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E98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ANEXA 5.E</w:t>
      </w:r>
    </w:p>
    <w:p w14:paraId="455E930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la procedură</w:t>
      </w:r>
    </w:p>
    <w:p w14:paraId="583BF4FF" w14:textId="703FB682" w:rsidR="00FA0A56" w:rsidRDefault="00FA0A56" w:rsidP="0052348A">
      <w:pPr>
        <w:autoSpaceDE w:val="0"/>
        <w:autoSpaceDN w:val="0"/>
        <w:adjustRightInd w:val="0"/>
        <w:jc w:val="both"/>
        <w:rPr>
          <w:rFonts w:ascii="Times New Roman" w:hAnsi="Times New Roman" w:cs="Times New Roman"/>
        </w:rPr>
      </w:pP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r w:rsidRPr="0052348A">
        <w:rPr>
          <w:rFonts w:ascii="Times New Roman" w:hAnsi="Times New Roman" w:cs="Times New Roman"/>
          <w:b/>
          <w:bCs/>
        </w:rPr>
        <w:t>Conţinutul-cadru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5F4B013E"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8E58AB" w:rsidRPr="00F43550">
        <w:rPr>
          <w:rFonts w:ascii="Times New Roman" w:hAnsi="Times New Roman" w:cs="Times New Roman"/>
          <w:b/>
        </w:rPr>
        <w:t>Ș</w:t>
      </w:r>
      <w:r w:rsidR="00F43550" w:rsidRPr="00F43550">
        <w:rPr>
          <w:rFonts w:ascii="Times New Roman" w:hAnsi="Times New Roman" w:cs="Times New Roman"/>
          <w:b/>
        </w:rPr>
        <w:t>coala Gimnazială 128</w:t>
      </w:r>
      <w:r w:rsidR="008E58AB" w:rsidRPr="00F43550">
        <w:rPr>
          <w:rFonts w:ascii="Times New Roman" w:hAnsi="Times New Roman" w:cs="Times New Roman"/>
          <w:b/>
        </w:rPr>
        <w:t>”</w:t>
      </w:r>
      <w:r w:rsidR="0052348A" w:rsidRPr="00F43550">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poştală: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şi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r w:rsidR="008E58AB" w:rsidRPr="0052348A">
        <w:rPr>
          <w:rFonts w:ascii="Times New Roman" w:hAnsi="Times New Roman" w:cs="Times New Roman"/>
          <w:b/>
        </w:rPr>
        <w:t>Hopincă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protecţia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251C9583" w14:textId="6F1E32A9" w:rsidR="0052348A" w:rsidRPr="00F43550" w:rsidRDefault="00FA0A56" w:rsidP="00F43550">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0D8E06BA" w14:textId="0EC9D2CD" w:rsidR="00F43550" w:rsidRPr="00F43550" w:rsidRDefault="00F43550" w:rsidP="00F43550">
      <w:pPr>
        <w:widowControl w:val="0"/>
        <w:ind w:firstLine="709"/>
        <w:jc w:val="both"/>
        <w:rPr>
          <w:rFonts w:ascii="Times New Roman" w:hAnsi="Times New Roman" w:cs="Times New Roman"/>
          <w:b/>
        </w:rPr>
      </w:pPr>
      <w:r w:rsidRPr="00A00F87">
        <w:rPr>
          <w:rFonts w:ascii="Times New Roman" w:hAnsi="Times New Roman" w:cs="Times New Roman"/>
          <w:b/>
        </w:rPr>
        <w:t>Avand in vedere cele de mai sus s-a decis realizarea unei unitati de producere a  electrice  cu generatoare fotovoltaice cu  o putere instalata 55 kW. Proiectul presupune instalarea de 100 module fotovoltaice cu o putere nominala unitara instalata de 550 W si totala de 55 KW</w:t>
      </w:r>
      <w:r>
        <w:rPr>
          <w:rFonts w:ascii="Times New Roman" w:hAnsi="Times New Roman" w:cs="Times New Roman"/>
          <w:b/>
        </w:rPr>
        <w:t xml:space="preserve">. </w:t>
      </w:r>
      <w:r w:rsidRPr="00A00F87">
        <w:rPr>
          <w:rFonts w:ascii="Times New Roman" w:hAnsi="Times New Roman" w:cs="Times New Roman"/>
          <w:b/>
        </w:rPr>
        <w:t>Modulele fotovoltaice se vor monta pe Scoala Gimnaziala nr. 128.</w:t>
      </w:r>
      <w:r>
        <w:rPr>
          <w:rFonts w:ascii="Times New Roman" w:hAnsi="Times New Roman" w:cs="Times New Roman"/>
          <w:b/>
        </w:rPr>
        <w:t xml:space="preserve"> </w:t>
      </w:r>
      <w:r w:rsidRPr="00A00F87">
        <w:rPr>
          <w:rFonts w:ascii="Times New Roman" w:hAnsi="Times New Roman" w:cs="Times New Roman"/>
          <w:b/>
        </w:rPr>
        <w:t>Se vor monta panouri fotovoltaice pe acoperisul scolii. Panourile fotovoltaice urmeaza a fi montate pe structuri metalice (rastele) amplasate pe acoperis.</w:t>
      </w:r>
      <w:r>
        <w:rPr>
          <w:rFonts w:ascii="Times New Roman" w:hAnsi="Times New Roman" w:cs="Times New Roman"/>
          <w:b/>
        </w:rPr>
        <w:t xml:space="preserve"> </w:t>
      </w:r>
      <w:r w:rsidRPr="00F43550">
        <w:rPr>
          <w:rFonts w:ascii="Times New Roman" w:hAnsi="Times New Roman" w:cs="Times New Roman"/>
          <w:b/>
        </w:rPr>
        <w:t>Avantajele principale ale proiectului in aceasta zona sunt: apropierea de linia de evacuare  a energiei electrice produse, existenta suprafetei de teren necesara pentru constructia centralei electrice fotovoltaice si conditiile legislative si meteorologice favorabile acestei dezvoltari.</w:t>
      </w:r>
    </w:p>
    <w:p w14:paraId="0AB65F95" w14:textId="77777777" w:rsidR="00F43550" w:rsidRPr="0052348A" w:rsidRDefault="00F43550" w:rsidP="0052348A">
      <w:pPr>
        <w:widowControl w:val="0"/>
        <w:ind w:firstLine="709"/>
        <w:jc w:val="both"/>
        <w:rPr>
          <w:rFonts w:ascii="Times New Roman" w:hAnsi="Times New Roman" w:cs="Times New Roman"/>
          <w:bCs/>
        </w:rPr>
      </w:pPr>
    </w:p>
    <w:p w14:paraId="36D7E2CB" w14:textId="77777777" w:rsidR="00FA0A56"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justi</w:t>
      </w:r>
      <w:r w:rsidR="00990640" w:rsidRPr="0052348A">
        <w:rPr>
          <w:rFonts w:ascii="Times New Roman" w:hAnsi="Times New Roman" w:cs="Times New Roman"/>
          <w:szCs w:val="24"/>
        </w:rPr>
        <w:t>ficarea necesităţii proiectului:</w:t>
      </w:r>
    </w:p>
    <w:p w14:paraId="13244F67"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7306EB18" w14:textId="77777777" w:rsidR="00990640" w:rsidRPr="00F43550" w:rsidRDefault="00990640" w:rsidP="0052348A">
      <w:pPr>
        <w:pStyle w:val="ListParagraph"/>
        <w:ind w:left="0" w:firstLine="567"/>
        <w:jc w:val="both"/>
        <w:rPr>
          <w:rFonts w:ascii="Times New Roman" w:hAnsi="Times New Roman" w:cs="Times New Roman"/>
          <w:b/>
          <w:bCs/>
          <w:szCs w:val="24"/>
        </w:rPr>
      </w:pPr>
      <w:r w:rsidRPr="00F43550">
        <w:rPr>
          <w:rFonts w:ascii="Times New Roman" w:hAnsi="Times New Roman" w:cs="Times New Roman"/>
          <w:b/>
          <w:bCs/>
          <w:szCs w:val="24"/>
        </w:rPr>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valoarea investiţiei:</w:t>
      </w:r>
    </w:p>
    <w:p w14:paraId="322F70D8" w14:textId="77777777" w:rsidR="00990640" w:rsidRPr="0052348A" w:rsidRDefault="00990640" w:rsidP="0052348A">
      <w:pPr>
        <w:pStyle w:val="ListParagraph"/>
        <w:autoSpaceDE w:val="0"/>
        <w:autoSpaceDN w:val="0"/>
        <w:adjustRightInd w:val="0"/>
        <w:ind w:left="645"/>
        <w:jc w:val="both"/>
        <w:rPr>
          <w:rFonts w:ascii="Times New Roman" w:hAnsi="Times New Roman" w:cs="Times New Roman"/>
          <w:szCs w:val="24"/>
        </w:rPr>
      </w:pPr>
    </w:p>
    <w:p w14:paraId="6108D69F" w14:textId="66C87D50" w:rsidR="00990640" w:rsidRPr="0052348A" w:rsidRDefault="00560F52" w:rsidP="0052348A">
      <w:pPr>
        <w:pStyle w:val="ListParagraph"/>
        <w:autoSpaceDE w:val="0"/>
        <w:autoSpaceDN w:val="0"/>
        <w:adjustRightInd w:val="0"/>
        <w:ind w:left="645"/>
        <w:jc w:val="both"/>
        <w:rPr>
          <w:rFonts w:ascii="Times New Roman" w:hAnsi="Times New Roman" w:cs="Times New Roman"/>
          <w:b/>
          <w:szCs w:val="24"/>
        </w:rPr>
      </w:pPr>
      <w:r w:rsidRPr="00F43550">
        <w:rPr>
          <w:rFonts w:ascii="Times New Roman" w:hAnsi="Times New Roman" w:cs="Times New Roman"/>
          <w:b/>
          <w:szCs w:val="24"/>
        </w:rPr>
        <w:t xml:space="preserve">PER UNITATE </w:t>
      </w:r>
      <w:r w:rsidR="00F43550" w:rsidRPr="00F43550">
        <w:rPr>
          <w:rFonts w:ascii="Times New Roman" w:hAnsi="Times New Roman" w:cs="Times New Roman"/>
          <w:b/>
          <w:szCs w:val="24"/>
        </w:rPr>
        <w:t>DE INVATAMANT- 361,274.65 LEI</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ph"/>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ph"/>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planşe reprezentând limitele amplasamentului proiectului, inclusiv orice suprafaţă de teren solicitată pentru a fi folosită temporar (planuri de situaţie şi amplasamente);</w:t>
      </w:r>
    </w:p>
    <w:p w14:paraId="73A15C38"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105BC3A9" w14:textId="50839C77" w:rsidR="00226D1E" w:rsidRDefault="00226D1E" w:rsidP="0052348A">
      <w:pPr>
        <w:pStyle w:val="ListParagraph"/>
        <w:autoSpaceDE w:val="0"/>
        <w:autoSpaceDN w:val="0"/>
        <w:adjustRightInd w:val="0"/>
        <w:ind w:left="645"/>
        <w:jc w:val="both"/>
        <w:rPr>
          <w:rFonts w:ascii="Times New Roman" w:hAnsi="Times New Roman" w:cs="Times New Roman"/>
          <w:noProof/>
          <w:szCs w:val="24"/>
          <w:lang w:val="en-US" w:eastAsia="en-US" w:bidi="ar-SA"/>
        </w:rPr>
      </w:pPr>
    </w:p>
    <w:p w14:paraId="64165E97" w14:textId="449BCC7B" w:rsidR="00F43550" w:rsidRPr="0052348A" w:rsidRDefault="00F43550"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r w:rsidRPr="00A00F87">
        <w:rPr>
          <w:rFonts w:ascii="Times New Roman" w:hAnsi="Times New Roman" w:cs="Times New Roman"/>
          <w:noProof/>
          <w:szCs w:val="24"/>
          <w:lang w:val="en-US" w:eastAsia="en-US" w:bidi="ar-SA"/>
        </w:rPr>
        <w:drawing>
          <wp:inline distT="0" distB="0" distL="0" distR="0" wp14:anchorId="280070D0" wp14:editId="33F4A525">
            <wp:extent cx="4305300" cy="3322320"/>
            <wp:effectExtent l="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24867"/>
                    <a:stretch/>
                  </pic:blipFill>
                  <pic:spPr bwMode="auto">
                    <a:xfrm>
                      <a:off x="0" y="0"/>
                      <a:ext cx="4305300" cy="3322320"/>
                    </a:xfrm>
                    <a:prstGeom prst="rect">
                      <a:avLst/>
                    </a:prstGeom>
                    <a:noFill/>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p>
    <w:p w14:paraId="340A6179" w14:textId="4B703E27" w:rsidR="00226D1E" w:rsidRPr="0052348A" w:rsidRDefault="00226D1E" w:rsidP="00E60EF2">
      <w:pPr>
        <w:pStyle w:val="ListParagraph"/>
        <w:autoSpaceDE w:val="0"/>
        <w:autoSpaceDN w:val="0"/>
        <w:adjustRightInd w:val="0"/>
        <w:ind w:left="645"/>
        <w:rPr>
          <w:rFonts w:ascii="Times New Roman" w:hAnsi="Times New Roman" w:cs="Times New Roman"/>
          <w:szCs w:val="24"/>
        </w:rPr>
      </w:pPr>
      <w:r w:rsidRPr="0052348A">
        <w:rPr>
          <w:rFonts w:ascii="Times New Roman" w:hAnsi="Times New Roman" w:cs="Times New Roman"/>
          <w:b/>
          <w:bCs/>
          <w:szCs w:val="24"/>
          <w:shd w:val="clear" w:color="auto" w:fill="FFFFFF"/>
        </w:rPr>
        <w:t>Panourile fotovoltaice se vor monta pe acoperisul unitatii de invatamant</w:t>
      </w:r>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o descriere a caracteristicilor fizice ale întregului proiect, formele fizice ale proiectului (planuri, clădiri, alte structuri, materiale de construcţie şi altele).</w:t>
      </w:r>
    </w:p>
    <w:p w14:paraId="1C96BA14"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F43550" w:rsidRPr="00F43550" w14:paraId="0F2F1122" w14:textId="77777777" w:rsidTr="00BD3447">
        <w:tc>
          <w:tcPr>
            <w:tcW w:w="9016" w:type="dxa"/>
            <w:gridSpan w:val="3"/>
            <w:shd w:val="clear" w:color="auto" w:fill="auto"/>
          </w:tcPr>
          <w:p w14:paraId="46F3B9E3" w14:textId="77777777" w:rsidR="00F43550" w:rsidRPr="00F43550" w:rsidRDefault="00F43550" w:rsidP="00F43550">
            <w:pPr>
              <w:pStyle w:val="ListParagraph"/>
              <w:numPr>
                <w:ilvl w:val="0"/>
                <w:numId w:val="7"/>
              </w:numPr>
              <w:suppressAutoHyphens w:val="0"/>
              <w:spacing w:after="160" w:line="259" w:lineRule="auto"/>
              <w:rPr>
                <w:rFonts w:ascii="Times New Roman" w:hAnsi="Times New Roman" w:cs="Times New Roman"/>
                <w:b/>
                <w:bCs/>
                <w:szCs w:val="24"/>
              </w:rPr>
            </w:pPr>
            <w:r w:rsidRPr="00F43550">
              <w:rPr>
                <w:rFonts w:ascii="Times New Roman" w:hAnsi="Times New Roman" w:cs="Times New Roman"/>
                <w:b/>
                <w:bCs/>
                <w:szCs w:val="24"/>
              </w:rPr>
              <w:t>Scoala Gimnaziala nr. 128</w:t>
            </w:r>
          </w:p>
        </w:tc>
      </w:tr>
      <w:tr w:rsidR="00F43550" w:rsidRPr="00F43550" w14:paraId="170F0DC1" w14:textId="77777777" w:rsidTr="00BD3447">
        <w:tc>
          <w:tcPr>
            <w:tcW w:w="3033" w:type="dxa"/>
            <w:shd w:val="clear" w:color="auto" w:fill="auto"/>
          </w:tcPr>
          <w:p w14:paraId="1BB10CC3" w14:textId="77777777" w:rsidR="00F43550" w:rsidRPr="00F43550" w:rsidRDefault="00F43550" w:rsidP="00BD3447">
            <w:pPr>
              <w:rPr>
                <w:rFonts w:ascii="Times New Roman" w:hAnsi="Times New Roman" w:cs="Times New Roman"/>
                <w:b/>
                <w:i/>
                <w:iCs/>
              </w:rPr>
            </w:pPr>
            <w:r w:rsidRPr="00F43550">
              <w:rPr>
                <w:rFonts w:ascii="Times New Roman" w:hAnsi="Times New Roman" w:cs="Times New Roman"/>
                <w:b/>
                <w:i/>
                <w:iCs/>
              </w:rPr>
              <w:t>Orientarea</w:t>
            </w:r>
          </w:p>
        </w:tc>
        <w:tc>
          <w:tcPr>
            <w:tcW w:w="3032" w:type="dxa"/>
            <w:shd w:val="clear" w:color="auto" w:fill="auto"/>
          </w:tcPr>
          <w:p w14:paraId="72434C49" w14:textId="77777777" w:rsidR="00F43550" w:rsidRPr="00F43550" w:rsidRDefault="00F43550" w:rsidP="00BD3447">
            <w:pPr>
              <w:rPr>
                <w:rFonts w:ascii="Times New Roman" w:hAnsi="Times New Roman" w:cs="Times New Roman"/>
                <w:b/>
                <w:i/>
                <w:iCs/>
              </w:rPr>
            </w:pPr>
            <w:r w:rsidRPr="00F43550">
              <w:rPr>
                <w:rFonts w:ascii="Times New Roman" w:hAnsi="Times New Roman" w:cs="Times New Roman"/>
                <w:b/>
                <w:i/>
                <w:iCs/>
              </w:rPr>
              <w:t>Vecinătatea</w:t>
            </w:r>
          </w:p>
        </w:tc>
        <w:tc>
          <w:tcPr>
            <w:tcW w:w="2951" w:type="dxa"/>
            <w:shd w:val="clear" w:color="auto" w:fill="auto"/>
          </w:tcPr>
          <w:p w14:paraId="1AD2763F" w14:textId="77777777" w:rsidR="00F43550" w:rsidRPr="00F43550" w:rsidRDefault="00F43550" w:rsidP="00BD3447">
            <w:pPr>
              <w:rPr>
                <w:rFonts w:ascii="Times New Roman" w:hAnsi="Times New Roman" w:cs="Times New Roman"/>
                <w:b/>
                <w:i/>
                <w:iCs/>
              </w:rPr>
            </w:pPr>
            <w:r w:rsidRPr="00F43550">
              <w:rPr>
                <w:rFonts w:ascii="Times New Roman" w:hAnsi="Times New Roman" w:cs="Times New Roman"/>
                <w:b/>
                <w:i/>
                <w:iCs/>
              </w:rPr>
              <w:t>Distanța -m</w:t>
            </w:r>
          </w:p>
        </w:tc>
      </w:tr>
      <w:tr w:rsidR="00F43550" w:rsidRPr="00F43550" w14:paraId="1F2887B7" w14:textId="77777777" w:rsidTr="00BD3447">
        <w:tc>
          <w:tcPr>
            <w:tcW w:w="3033" w:type="dxa"/>
            <w:shd w:val="clear" w:color="auto" w:fill="auto"/>
          </w:tcPr>
          <w:p w14:paraId="378F67CD" w14:textId="77777777" w:rsidR="00F43550" w:rsidRPr="00F43550" w:rsidRDefault="00F43550" w:rsidP="00BD3447">
            <w:pPr>
              <w:rPr>
                <w:rFonts w:ascii="Times New Roman" w:hAnsi="Times New Roman" w:cs="Times New Roman"/>
                <w:b/>
                <w:i/>
                <w:iCs/>
              </w:rPr>
            </w:pPr>
            <w:r w:rsidRPr="00F43550">
              <w:rPr>
                <w:rFonts w:ascii="Times New Roman" w:hAnsi="Times New Roman" w:cs="Times New Roman"/>
                <w:b/>
                <w:i/>
                <w:iCs/>
              </w:rPr>
              <w:t>NORD</w:t>
            </w:r>
          </w:p>
        </w:tc>
        <w:tc>
          <w:tcPr>
            <w:tcW w:w="3032" w:type="dxa"/>
            <w:shd w:val="clear" w:color="auto" w:fill="auto"/>
          </w:tcPr>
          <w:p w14:paraId="138DF047" w14:textId="77777777" w:rsidR="00F43550" w:rsidRPr="00F43550" w:rsidRDefault="00F43550" w:rsidP="00BD3447">
            <w:pPr>
              <w:rPr>
                <w:rFonts w:ascii="Times New Roman" w:hAnsi="Times New Roman" w:cs="Times New Roman"/>
                <w:b/>
              </w:rPr>
            </w:pPr>
            <w:r w:rsidRPr="00F43550">
              <w:rPr>
                <w:rFonts w:ascii="Times New Roman" w:hAnsi="Times New Roman" w:cs="Times New Roman"/>
                <w:b/>
              </w:rPr>
              <w:t>Proprietate privata</w:t>
            </w:r>
          </w:p>
        </w:tc>
        <w:tc>
          <w:tcPr>
            <w:tcW w:w="2951" w:type="dxa"/>
            <w:shd w:val="clear" w:color="auto" w:fill="auto"/>
          </w:tcPr>
          <w:p w14:paraId="47478E3D" w14:textId="77777777" w:rsidR="00F43550" w:rsidRPr="00F43550" w:rsidRDefault="00F43550" w:rsidP="00BD3447">
            <w:pPr>
              <w:rPr>
                <w:rFonts w:ascii="Times New Roman" w:hAnsi="Times New Roman" w:cs="Times New Roman"/>
                <w:b/>
              </w:rPr>
            </w:pPr>
            <w:r w:rsidRPr="00F43550">
              <w:rPr>
                <w:rFonts w:ascii="Times New Roman" w:hAnsi="Times New Roman" w:cs="Times New Roman"/>
                <w:b/>
              </w:rPr>
              <w:t>15</w:t>
            </w:r>
          </w:p>
        </w:tc>
      </w:tr>
      <w:tr w:rsidR="00F43550" w:rsidRPr="00F43550" w14:paraId="24FA0A0E" w14:textId="77777777" w:rsidTr="00BD3447">
        <w:tc>
          <w:tcPr>
            <w:tcW w:w="3033" w:type="dxa"/>
            <w:shd w:val="clear" w:color="auto" w:fill="auto"/>
          </w:tcPr>
          <w:p w14:paraId="70EB2AE1" w14:textId="77777777" w:rsidR="00F43550" w:rsidRPr="00F43550" w:rsidRDefault="00F43550" w:rsidP="00BD3447">
            <w:pPr>
              <w:rPr>
                <w:rFonts w:ascii="Times New Roman" w:hAnsi="Times New Roman" w:cs="Times New Roman"/>
                <w:b/>
                <w:i/>
                <w:iCs/>
              </w:rPr>
            </w:pPr>
            <w:r w:rsidRPr="00F43550">
              <w:rPr>
                <w:rFonts w:ascii="Times New Roman" w:hAnsi="Times New Roman" w:cs="Times New Roman"/>
                <w:b/>
                <w:i/>
                <w:iCs/>
              </w:rPr>
              <w:t>EST</w:t>
            </w:r>
          </w:p>
        </w:tc>
        <w:tc>
          <w:tcPr>
            <w:tcW w:w="3032" w:type="dxa"/>
            <w:shd w:val="clear" w:color="auto" w:fill="auto"/>
          </w:tcPr>
          <w:p w14:paraId="08D8EACF" w14:textId="77777777" w:rsidR="00F43550" w:rsidRPr="00F43550" w:rsidRDefault="00F43550" w:rsidP="00BD3447">
            <w:pPr>
              <w:rPr>
                <w:rFonts w:ascii="Times New Roman" w:hAnsi="Times New Roman" w:cs="Times New Roman"/>
                <w:b/>
              </w:rPr>
            </w:pPr>
            <w:r w:rsidRPr="00F43550">
              <w:rPr>
                <w:rFonts w:ascii="Times New Roman" w:hAnsi="Times New Roman" w:cs="Times New Roman"/>
                <w:b/>
              </w:rPr>
              <w:t>Proprietate privata</w:t>
            </w:r>
          </w:p>
        </w:tc>
        <w:tc>
          <w:tcPr>
            <w:tcW w:w="2951" w:type="dxa"/>
            <w:shd w:val="clear" w:color="auto" w:fill="auto"/>
          </w:tcPr>
          <w:p w14:paraId="04B4BE6D" w14:textId="77777777" w:rsidR="00F43550" w:rsidRPr="00F43550" w:rsidRDefault="00F43550" w:rsidP="00BD3447">
            <w:pPr>
              <w:rPr>
                <w:rFonts w:ascii="Times New Roman" w:hAnsi="Times New Roman" w:cs="Times New Roman"/>
                <w:b/>
              </w:rPr>
            </w:pPr>
            <w:r w:rsidRPr="00F43550">
              <w:rPr>
                <w:rFonts w:ascii="Times New Roman" w:hAnsi="Times New Roman" w:cs="Times New Roman"/>
                <w:b/>
              </w:rPr>
              <w:t>26</w:t>
            </w:r>
          </w:p>
        </w:tc>
      </w:tr>
      <w:tr w:rsidR="00F43550" w:rsidRPr="00F43550" w14:paraId="6452E47C" w14:textId="77777777" w:rsidTr="00BD3447">
        <w:tc>
          <w:tcPr>
            <w:tcW w:w="3033" w:type="dxa"/>
            <w:shd w:val="clear" w:color="auto" w:fill="auto"/>
          </w:tcPr>
          <w:p w14:paraId="2760863E" w14:textId="77777777" w:rsidR="00F43550" w:rsidRPr="00F43550" w:rsidRDefault="00F43550" w:rsidP="00BD3447">
            <w:pPr>
              <w:rPr>
                <w:rFonts w:ascii="Times New Roman" w:hAnsi="Times New Roman" w:cs="Times New Roman"/>
                <w:b/>
                <w:i/>
                <w:iCs/>
              </w:rPr>
            </w:pPr>
            <w:r w:rsidRPr="00F43550">
              <w:rPr>
                <w:rFonts w:ascii="Times New Roman" w:hAnsi="Times New Roman" w:cs="Times New Roman"/>
                <w:b/>
                <w:i/>
                <w:iCs/>
              </w:rPr>
              <w:t>SUD</w:t>
            </w:r>
          </w:p>
        </w:tc>
        <w:tc>
          <w:tcPr>
            <w:tcW w:w="3032" w:type="dxa"/>
            <w:shd w:val="clear" w:color="auto" w:fill="auto"/>
          </w:tcPr>
          <w:p w14:paraId="3D0AB31E" w14:textId="77777777" w:rsidR="00F43550" w:rsidRPr="00F43550" w:rsidRDefault="00F43550" w:rsidP="00BD3447">
            <w:pPr>
              <w:rPr>
                <w:rFonts w:ascii="Times New Roman" w:hAnsi="Times New Roman" w:cs="Times New Roman"/>
                <w:b/>
              </w:rPr>
            </w:pPr>
            <w:r w:rsidRPr="00F43550">
              <w:rPr>
                <w:rFonts w:ascii="Times New Roman" w:hAnsi="Times New Roman" w:cs="Times New Roman"/>
                <w:b/>
              </w:rPr>
              <w:t>Proprietate privata</w:t>
            </w:r>
          </w:p>
        </w:tc>
        <w:tc>
          <w:tcPr>
            <w:tcW w:w="2951" w:type="dxa"/>
            <w:shd w:val="clear" w:color="auto" w:fill="auto"/>
          </w:tcPr>
          <w:p w14:paraId="5E866162" w14:textId="77777777" w:rsidR="00F43550" w:rsidRPr="00F43550" w:rsidRDefault="00F43550" w:rsidP="00BD3447">
            <w:pPr>
              <w:rPr>
                <w:rFonts w:ascii="Times New Roman" w:hAnsi="Times New Roman" w:cs="Times New Roman"/>
                <w:b/>
              </w:rPr>
            </w:pPr>
            <w:r w:rsidRPr="00F43550">
              <w:rPr>
                <w:rFonts w:ascii="Times New Roman" w:hAnsi="Times New Roman" w:cs="Times New Roman"/>
                <w:b/>
              </w:rPr>
              <w:t>22</w:t>
            </w:r>
          </w:p>
        </w:tc>
      </w:tr>
      <w:tr w:rsidR="00F43550" w:rsidRPr="00F43550" w14:paraId="565122EB" w14:textId="77777777" w:rsidTr="00BD3447">
        <w:tc>
          <w:tcPr>
            <w:tcW w:w="3033" w:type="dxa"/>
            <w:shd w:val="clear" w:color="auto" w:fill="auto"/>
          </w:tcPr>
          <w:p w14:paraId="5B145ADD" w14:textId="77777777" w:rsidR="00F43550" w:rsidRPr="00F43550" w:rsidRDefault="00F43550" w:rsidP="00BD3447">
            <w:pPr>
              <w:rPr>
                <w:rFonts w:ascii="Times New Roman" w:hAnsi="Times New Roman" w:cs="Times New Roman"/>
                <w:b/>
                <w:i/>
                <w:iCs/>
              </w:rPr>
            </w:pPr>
            <w:r w:rsidRPr="00F43550">
              <w:rPr>
                <w:rFonts w:ascii="Times New Roman" w:hAnsi="Times New Roman" w:cs="Times New Roman"/>
                <w:b/>
                <w:i/>
                <w:iCs/>
              </w:rPr>
              <w:t>VEST</w:t>
            </w:r>
          </w:p>
        </w:tc>
        <w:tc>
          <w:tcPr>
            <w:tcW w:w="3032" w:type="dxa"/>
            <w:shd w:val="clear" w:color="auto" w:fill="auto"/>
          </w:tcPr>
          <w:p w14:paraId="36EEA6C1" w14:textId="77777777" w:rsidR="00F43550" w:rsidRPr="00F43550" w:rsidRDefault="00F43550" w:rsidP="00BD3447">
            <w:pPr>
              <w:rPr>
                <w:rFonts w:ascii="Times New Roman" w:hAnsi="Times New Roman" w:cs="Times New Roman"/>
                <w:b/>
              </w:rPr>
            </w:pPr>
            <w:r w:rsidRPr="00F43550">
              <w:rPr>
                <w:rFonts w:ascii="Times New Roman" w:hAnsi="Times New Roman" w:cs="Times New Roman"/>
                <w:b/>
              </w:rPr>
              <w:t>Proprietate privata</w:t>
            </w:r>
          </w:p>
        </w:tc>
        <w:tc>
          <w:tcPr>
            <w:tcW w:w="2951" w:type="dxa"/>
            <w:shd w:val="clear" w:color="auto" w:fill="auto"/>
          </w:tcPr>
          <w:p w14:paraId="7C80051D" w14:textId="77777777" w:rsidR="00F43550" w:rsidRPr="00F43550" w:rsidRDefault="00F43550" w:rsidP="00BD3447">
            <w:pPr>
              <w:rPr>
                <w:rFonts w:ascii="Times New Roman" w:hAnsi="Times New Roman" w:cs="Times New Roman"/>
                <w:b/>
              </w:rPr>
            </w:pPr>
            <w:r w:rsidRPr="00F43550">
              <w:rPr>
                <w:rFonts w:ascii="Times New Roman" w:hAnsi="Times New Roman" w:cs="Times New Roman"/>
                <w:b/>
              </w:rPr>
              <w:t>18</w:t>
            </w:r>
          </w:p>
        </w:tc>
      </w:tr>
      <w:tr w:rsidR="00F43550" w:rsidRPr="00F43550" w14:paraId="3355F56D" w14:textId="77777777" w:rsidTr="00BD3447">
        <w:tc>
          <w:tcPr>
            <w:tcW w:w="3033" w:type="dxa"/>
            <w:shd w:val="clear" w:color="auto" w:fill="auto"/>
          </w:tcPr>
          <w:p w14:paraId="01B5751B" w14:textId="77777777" w:rsidR="00F43550" w:rsidRPr="00F43550" w:rsidRDefault="00F43550" w:rsidP="00BD3447">
            <w:pPr>
              <w:rPr>
                <w:rFonts w:ascii="Times New Roman" w:hAnsi="Times New Roman" w:cs="Times New Roman"/>
                <w:b/>
                <w:i/>
                <w:iCs/>
              </w:rPr>
            </w:pPr>
            <w:r w:rsidRPr="00F43550">
              <w:rPr>
                <w:rFonts w:ascii="Times New Roman" w:hAnsi="Times New Roman" w:cs="Times New Roman"/>
                <w:b/>
                <w:i/>
                <w:iCs/>
              </w:rPr>
              <w:t>Coordonate GPS</w:t>
            </w:r>
          </w:p>
        </w:tc>
        <w:tc>
          <w:tcPr>
            <w:tcW w:w="3032" w:type="dxa"/>
            <w:shd w:val="clear" w:color="auto" w:fill="auto"/>
          </w:tcPr>
          <w:p w14:paraId="295A3738" w14:textId="77777777" w:rsidR="00F43550" w:rsidRPr="00F43550" w:rsidRDefault="00F43550" w:rsidP="00BD3447">
            <w:pPr>
              <w:rPr>
                <w:rFonts w:ascii="Times New Roman" w:hAnsi="Times New Roman" w:cs="Times New Roman"/>
                <w:b/>
              </w:rPr>
            </w:pPr>
            <w:r w:rsidRPr="00F43550">
              <w:rPr>
                <w:rFonts w:ascii="Times New Roman" w:hAnsi="Times New Roman" w:cs="Times New Roman"/>
                <w:b/>
              </w:rPr>
              <w:t>44°25’25.05”N</w:t>
            </w:r>
          </w:p>
        </w:tc>
        <w:tc>
          <w:tcPr>
            <w:tcW w:w="2951" w:type="dxa"/>
            <w:shd w:val="clear" w:color="auto" w:fill="auto"/>
          </w:tcPr>
          <w:p w14:paraId="050531D9" w14:textId="77777777" w:rsidR="00F43550" w:rsidRPr="00F43550" w:rsidRDefault="00F43550" w:rsidP="00BD3447">
            <w:pPr>
              <w:rPr>
                <w:rFonts w:ascii="Times New Roman" w:hAnsi="Times New Roman" w:cs="Times New Roman"/>
                <w:b/>
              </w:rPr>
            </w:pPr>
            <w:r w:rsidRPr="00F43550">
              <w:rPr>
                <w:rFonts w:ascii="Times New Roman" w:hAnsi="Times New Roman" w:cs="Times New Roman"/>
                <w:b/>
              </w:rPr>
              <w:t>26° 4’56.01”E</w:t>
            </w:r>
          </w:p>
        </w:tc>
      </w:tr>
    </w:tbl>
    <w:p w14:paraId="314DD63C" w14:textId="03B514CB" w:rsidR="00891115" w:rsidRPr="00F43550" w:rsidRDefault="00891115" w:rsidP="0052348A">
      <w:pPr>
        <w:autoSpaceDE w:val="0"/>
        <w:autoSpaceDN w:val="0"/>
        <w:adjustRightInd w:val="0"/>
        <w:spacing w:after="0" w:line="240" w:lineRule="auto"/>
        <w:ind w:firstLine="720"/>
        <w:jc w:val="both"/>
        <w:rPr>
          <w:rFonts w:ascii="Times New Roman" w:hAnsi="Times New Roman" w:cs="Times New Roman"/>
          <w:b/>
        </w:rPr>
      </w:pPr>
    </w:p>
    <w:tbl>
      <w:tblPr>
        <w:tblW w:w="0" w:type="auto"/>
        <w:tblLook w:val="04A0" w:firstRow="1" w:lastRow="0" w:firstColumn="1" w:lastColumn="0" w:noHBand="0" w:noVBand="1"/>
      </w:tblPr>
      <w:tblGrid>
        <w:gridCol w:w="3033"/>
        <w:gridCol w:w="3032"/>
        <w:gridCol w:w="2951"/>
      </w:tblGrid>
      <w:tr w:rsidR="00F43550" w:rsidRPr="00F43550" w14:paraId="230CC64D" w14:textId="77777777" w:rsidTr="00BD3447">
        <w:tc>
          <w:tcPr>
            <w:tcW w:w="3033" w:type="dxa"/>
            <w:tcBorders>
              <w:top w:val="single" w:sz="4" w:space="0" w:color="auto"/>
              <w:left w:val="single" w:sz="4" w:space="0" w:color="auto"/>
              <w:bottom w:val="single" w:sz="4" w:space="0" w:color="auto"/>
              <w:right w:val="single" w:sz="4" w:space="0" w:color="auto"/>
            </w:tcBorders>
            <w:shd w:val="clear" w:color="auto" w:fill="auto"/>
          </w:tcPr>
          <w:p w14:paraId="306B2D95" w14:textId="77777777" w:rsidR="00F43550" w:rsidRPr="00F43550" w:rsidRDefault="00F43550" w:rsidP="00BD3447">
            <w:pPr>
              <w:rPr>
                <w:rFonts w:ascii="Times New Roman" w:hAnsi="Times New Roman" w:cs="Times New Roman"/>
                <w:b/>
                <w:i/>
                <w:iCs/>
              </w:rPr>
            </w:pPr>
            <w:r w:rsidRPr="00F43550">
              <w:rPr>
                <w:rFonts w:ascii="Times New Roman" w:hAnsi="Times New Roman" w:cs="Times New Roman"/>
                <w:b/>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AC08D57" w14:textId="77777777" w:rsidR="00F43550" w:rsidRPr="00F43550" w:rsidRDefault="00F43550" w:rsidP="00BD3447">
            <w:pPr>
              <w:rPr>
                <w:rFonts w:ascii="Times New Roman" w:hAnsi="Times New Roman" w:cs="Times New Roman"/>
                <w:b/>
              </w:rPr>
            </w:pPr>
            <w:r w:rsidRPr="00F43550">
              <w:rPr>
                <w:rFonts w:ascii="Times New Roman" w:hAnsi="Times New Roman" w:cs="Times New Roman"/>
                <w:b/>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67FAFEC5" w14:textId="77777777" w:rsidR="00F43550" w:rsidRPr="00F43550" w:rsidRDefault="00F43550" w:rsidP="00BD3447">
            <w:pPr>
              <w:rPr>
                <w:rFonts w:ascii="Times New Roman" w:hAnsi="Times New Roman" w:cs="Times New Roman"/>
                <w:b/>
              </w:rPr>
            </w:pPr>
            <w:r w:rsidRPr="00F43550">
              <w:rPr>
                <w:rFonts w:ascii="Times New Roman" w:hAnsi="Times New Roman" w:cs="Times New Roman"/>
                <w:b/>
              </w:rPr>
              <w:t>Documente privind demonstrarea drepturilor reale/de creanță</w:t>
            </w:r>
          </w:p>
        </w:tc>
      </w:tr>
      <w:tr w:rsidR="00F43550" w:rsidRPr="00F43550" w14:paraId="53058398" w14:textId="77777777" w:rsidTr="00BD3447">
        <w:tc>
          <w:tcPr>
            <w:tcW w:w="3033" w:type="dxa"/>
            <w:tcBorders>
              <w:top w:val="single" w:sz="4" w:space="0" w:color="auto"/>
              <w:left w:val="single" w:sz="4" w:space="0" w:color="auto"/>
              <w:bottom w:val="single" w:sz="4" w:space="0" w:color="auto"/>
              <w:right w:val="single" w:sz="4" w:space="0" w:color="auto"/>
            </w:tcBorders>
            <w:shd w:val="clear" w:color="auto" w:fill="auto"/>
          </w:tcPr>
          <w:p w14:paraId="3C203FAE" w14:textId="77777777" w:rsidR="00F43550" w:rsidRPr="00F43550" w:rsidRDefault="00F43550" w:rsidP="00BD3447">
            <w:pPr>
              <w:rPr>
                <w:rFonts w:ascii="Times New Roman" w:hAnsi="Times New Roman" w:cs="Times New Roman"/>
                <w:b/>
                <w:i/>
                <w:iCs/>
              </w:rPr>
            </w:pPr>
            <w:r w:rsidRPr="00F43550">
              <w:rPr>
                <w:rFonts w:ascii="Times New Roman" w:eastAsia="Cambria" w:hAnsi="Times New Roman" w:cs="Times New Roman"/>
                <w:b/>
              </w:rPr>
              <w:t>Strada Ion Creanga , nr. 6,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C37C988" w14:textId="77777777" w:rsidR="00F43550" w:rsidRPr="00F43550" w:rsidRDefault="00F43550" w:rsidP="00BD3447">
            <w:pPr>
              <w:rPr>
                <w:rFonts w:ascii="Times New Roman" w:hAnsi="Times New Roman" w:cs="Times New Roman"/>
                <w:b/>
              </w:rPr>
            </w:pPr>
            <w:r w:rsidRPr="00F43550">
              <w:rPr>
                <w:rFonts w:ascii="Times New Roman" w:hAnsi="Times New Roman" w:cs="Times New Roman"/>
                <w:b/>
              </w:rPr>
              <w:t>SCOALA GIMNAZIALA NR.128</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433B3FA5" w14:textId="77777777" w:rsidR="00F43550" w:rsidRPr="00F43550" w:rsidRDefault="00F43550" w:rsidP="00BD3447">
            <w:pPr>
              <w:rPr>
                <w:rFonts w:ascii="Times New Roman" w:hAnsi="Times New Roman" w:cs="Times New Roman"/>
                <w:b/>
              </w:rPr>
            </w:pPr>
            <w:r w:rsidRPr="00F43550">
              <w:rPr>
                <w:rFonts w:ascii="Times New Roman" w:eastAsia="Calibri" w:hAnsi="Times New Roman" w:cs="Times New Roman"/>
                <w:b/>
                <w:bCs/>
                <w:color w:val="000000" w:themeColor="text1"/>
              </w:rPr>
              <w:t xml:space="preserve">231576- C1 -  extras de carte funciara </w:t>
            </w:r>
          </w:p>
        </w:tc>
      </w:tr>
    </w:tbl>
    <w:p w14:paraId="54EB5A14" w14:textId="77777777" w:rsidR="00F43550" w:rsidRPr="00F43550" w:rsidRDefault="00F43550" w:rsidP="0052348A">
      <w:pPr>
        <w:autoSpaceDE w:val="0"/>
        <w:autoSpaceDN w:val="0"/>
        <w:adjustRightInd w:val="0"/>
        <w:spacing w:after="0" w:line="240" w:lineRule="auto"/>
        <w:ind w:firstLine="720"/>
        <w:jc w:val="both"/>
        <w:rPr>
          <w:rFonts w:ascii="Times New Roman" w:hAnsi="Times New Roman" w:cs="Times New Roman"/>
          <w:b/>
        </w:rPr>
      </w:pPr>
    </w:p>
    <w:p w14:paraId="74CA76BC" w14:textId="04A27C31" w:rsidR="00226D1E" w:rsidRPr="00F43550" w:rsidRDefault="00226D1E" w:rsidP="0052348A">
      <w:pPr>
        <w:autoSpaceDE w:val="0"/>
        <w:autoSpaceDN w:val="0"/>
        <w:adjustRightInd w:val="0"/>
        <w:spacing w:after="0" w:line="240" w:lineRule="auto"/>
        <w:ind w:firstLine="720"/>
        <w:jc w:val="both"/>
        <w:rPr>
          <w:rFonts w:ascii="Times New Roman" w:hAnsi="Times New Roman" w:cs="Times New Roman"/>
          <w:b/>
        </w:rPr>
      </w:pPr>
    </w:p>
    <w:p w14:paraId="0A48B7A3" w14:textId="77777777" w:rsidR="00F43550" w:rsidRPr="00F43550" w:rsidRDefault="00F43550" w:rsidP="00F43550">
      <w:pPr>
        <w:pStyle w:val="Heading2"/>
        <w:rPr>
          <w:rFonts w:cs="Times New Roman"/>
          <w:sz w:val="24"/>
          <w:szCs w:val="24"/>
        </w:rPr>
      </w:pPr>
      <w:bookmarkStart w:id="0" w:name="_Toc528324335"/>
      <w:bookmarkStart w:id="1" w:name="_Toc118716104"/>
      <w:r w:rsidRPr="00F43550">
        <w:rPr>
          <w:rFonts w:cs="Times New Roman"/>
          <w:sz w:val="24"/>
          <w:szCs w:val="24"/>
        </w:rPr>
        <w:t>1. plan de amplasare în zonă</w:t>
      </w:r>
      <w:bookmarkEnd w:id="0"/>
      <w:bookmarkEnd w:id="1"/>
    </w:p>
    <w:p w14:paraId="22B9A9A1" w14:textId="77777777" w:rsidR="00F43550" w:rsidRPr="00F43550" w:rsidRDefault="00F43550" w:rsidP="00F43550">
      <w:pPr>
        <w:spacing w:after="0"/>
        <w:rPr>
          <w:rFonts w:ascii="Times New Roman" w:hAnsi="Times New Roman" w:cs="Times New Roman"/>
          <w:b/>
        </w:rPr>
      </w:pPr>
      <w:bookmarkStart w:id="2" w:name="_Toc118716105"/>
      <w:r w:rsidRPr="00F43550">
        <w:rPr>
          <w:rFonts w:ascii="Times New Roman" w:hAnsi="Times New Roman" w:cs="Times New Roman"/>
          <w:b/>
        </w:rPr>
        <w:t>IE 06 -  plan de incadrare in zona – Scoala gimnaziala nr. 128</w:t>
      </w:r>
    </w:p>
    <w:p w14:paraId="47AD4EEB" w14:textId="77777777" w:rsidR="00F43550" w:rsidRPr="00F43550" w:rsidRDefault="00F43550" w:rsidP="00F43550">
      <w:pPr>
        <w:pStyle w:val="Heading2"/>
        <w:rPr>
          <w:rFonts w:cs="Times New Roman"/>
          <w:sz w:val="24"/>
          <w:szCs w:val="24"/>
        </w:rPr>
      </w:pPr>
      <w:r w:rsidRPr="00F43550">
        <w:rPr>
          <w:rFonts w:cs="Times New Roman"/>
          <w:sz w:val="24"/>
          <w:szCs w:val="24"/>
        </w:rPr>
        <w:t>2. plan de situaţie</w:t>
      </w:r>
      <w:bookmarkEnd w:id="2"/>
    </w:p>
    <w:p w14:paraId="5EB96782" w14:textId="77777777" w:rsidR="00F43550" w:rsidRPr="00F43550" w:rsidRDefault="00F43550" w:rsidP="00F43550">
      <w:pPr>
        <w:spacing w:after="0"/>
        <w:rPr>
          <w:rFonts w:ascii="Times New Roman" w:hAnsi="Times New Roman" w:cs="Times New Roman"/>
          <w:b/>
        </w:rPr>
      </w:pPr>
      <w:r w:rsidRPr="00F43550">
        <w:rPr>
          <w:rFonts w:ascii="Times New Roman" w:hAnsi="Times New Roman" w:cs="Times New Roman"/>
          <w:b/>
        </w:rPr>
        <w:t>IE 06.1 -  plan de situatie existenta – Scoala gimnaziala nr. 128</w:t>
      </w:r>
    </w:p>
    <w:p w14:paraId="09C4D3C6" w14:textId="77777777" w:rsidR="00F43550" w:rsidRPr="00F43550" w:rsidRDefault="00F43550" w:rsidP="00F43550">
      <w:pPr>
        <w:spacing w:after="0"/>
        <w:rPr>
          <w:rFonts w:ascii="Times New Roman" w:hAnsi="Times New Roman" w:cs="Times New Roman"/>
          <w:b/>
        </w:rPr>
      </w:pPr>
      <w:r w:rsidRPr="00F43550">
        <w:rPr>
          <w:rFonts w:ascii="Times New Roman" w:hAnsi="Times New Roman" w:cs="Times New Roman"/>
          <w:b/>
        </w:rPr>
        <w:t>IE 06.2 -  plan de situatie propusa – Scoala gimnaziala nr. 128</w:t>
      </w:r>
    </w:p>
    <w:p w14:paraId="688325A9" w14:textId="77777777" w:rsidR="00F43550" w:rsidRPr="0052348A" w:rsidRDefault="00F43550" w:rsidP="0052348A">
      <w:pPr>
        <w:autoSpaceDE w:val="0"/>
        <w:autoSpaceDN w:val="0"/>
        <w:adjustRightInd w:val="0"/>
        <w:spacing w:after="0" w:line="240" w:lineRule="auto"/>
        <w:ind w:firstLine="720"/>
        <w:jc w:val="both"/>
        <w:rPr>
          <w:rFonts w:ascii="Times New Roman" w:hAnsi="Times New Roman" w:cs="Times New Roman"/>
        </w:rPr>
      </w:pPr>
    </w:p>
    <w:p w14:paraId="490B40C4" w14:textId="433E0287" w:rsidR="00226D1E" w:rsidRPr="00F43550" w:rsidRDefault="00226D1E" w:rsidP="00F43550">
      <w:pPr>
        <w:autoSpaceDE w:val="0"/>
        <w:autoSpaceDN w:val="0"/>
        <w:adjustRightInd w:val="0"/>
        <w:jc w:val="both"/>
        <w:rPr>
          <w:rFonts w:ascii="Times New Roman" w:hAnsi="Times New Roman" w:cs="Times New Roman"/>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ul şi capacităţile de producţie:</w:t>
      </w:r>
    </w:p>
    <w:p w14:paraId="32844603" w14:textId="36C175FD" w:rsidR="00F43550" w:rsidRPr="00A00F87" w:rsidRDefault="00F43550" w:rsidP="00F43550">
      <w:pPr>
        <w:widowControl w:val="0"/>
        <w:jc w:val="both"/>
        <w:rPr>
          <w:rFonts w:ascii="Times New Roman" w:hAnsi="Times New Roman" w:cs="Times New Roman"/>
          <w:b/>
        </w:rPr>
      </w:pPr>
      <w:r w:rsidRPr="00A00F87">
        <w:rPr>
          <w:rFonts w:ascii="Times New Roman" w:hAnsi="Times New Roman" w:cs="Times New Roman"/>
          <w:b/>
        </w:rPr>
        <w:t>Proiectul presupune instalarea de 100 module fotovoltaice cu o putere nominala unitara instalata de 550 W si totala de 55 KW</w:t>
      </w:r>
    </w:p>
    <w:p w14:paraId="16F62652" w14:textId="712EFBF1" w:rsidR="00891115" w:rsidRPr="0052348A" w:rsidRDefault="00891115" w:rsidP="0052348A">
      <w:pPr>
        <w:autoSpaceDE w:val="0"/>
        <w:autoSpaceDN w:val="0"/>
        <w:adjustRightInd w:val="0"/>
        <w:jc w:val="both"/>
        <w:rPr>
          <w:rFonts w:ascii="Times New Roman" w:hAnsi="Times New Roman" w:cs="Times New Roman"/>
          <w:b/>
        </w:rPr>
      </w:pPr>
    </w:p>
    <w:p w14:paraId="7C28D6F3" w14:textId="77777777" w:rsidR="00891115" w:rsidRPr="0052348A" w:rsidRDefault="00891115" w:rsidP="0052348A">
      <w:pPr>
        <w:autoSpaceDE w:val="0"/>
        <w:autoSpaceDN w:val="0"/>
        <w:adjustRightInd w:val="0"/>
        <w:jc w:val="both"/>
        <w:rPr>
          <w:rFonts w:ascii="Times New Roman" w:hAnsi="Times New Roman" w:cs="Times New Roman"/>
        </w:rPr>
      </w:pPr>
    </w:p>
    <w:p w14:paraId="45CB2D33" w14:textId="77777777" w:rsidR="00891115" w:rsidRPr="0052348A" w:rsidRDefault="00891115" w:rsidP="0052348A">
      <w:pPr>
        <w:autoSpaceDE w:val="0"/>
        <w:autoSpaceDN w:val="0"/>
        <w:adjustRightInd w:val="0"/>
        <w:jc w:val="both"/>
        <w:rPr>
          <w:rFonts w:ascii="Times New Roman" w:hAnsi="Times New Roman" w:cs="Times New Roman"/>
        </w:rPr>
      </w:pPr>
    </w:p>
    <w:p w14:paraId="1E91E05C" w14:textId="77777777" w:rsidR="00891115" w:rsidRPr="0052348A" w:rsidRDefault="00891115" w:rsidP="0052348A">
      <w:pPr>
        <w:autoSpaceDE w:val="0"/>
        <w:autoSpaceDN w:val="0"/>
        <w:adjustRightInd w:val="0"/>
        <w:jc w:val="both"/>
        <w:rPr>
          <w:rFonts w:ascii="Times New Roman" w:hAnsi="Times New Roman" w:cs="Times New Roman"/>
        </w:rPr>
      </w:pP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instalaţiei şi a fluxurilor tehnologice existente pe amplasament (după caz);</w:t>
      </w:r>
    </w:p>
    <w:p w14:paraId="301F7A74" w14:textId="77777777" w:rsidR="00F43550" w:rsidRPr="00F43550" w:rsidRDefault="00F43550" w:rsidP="00F43550">
      <w:pPr>
        <w:pStyle w:val="ListParagraph"/>
        <w:widowControl w:val="0"/>
        <w:numPr>
          <w:ilvl w:val="0"/>
          <w:numId w:val="8"/>
        </w:numPr>
        <w:suppressAutoHyphens w:val="0"/>
        <w:ind w:right="-1"/>
        <w:jc w:val="both"/>
        <w:rPr>
          <w:rFonts w:ascii="Times New Roman" w:hAnsi="Times New Roman" w:cs="Times New Roman"/>
          <w:b/>
          <w:szCs w:val="24"/>
        </w:rPr>
      </w:pPr>
      <w:r w:rsidRPr="00F43550">
        <w:rPr>
          <w:rFonts w:ascii="Times New Roman" w:hAnsi="Times New Roman" w:cs="Times New Roman"/>
          <w:b/>
          <w:szCs w:val="24"/>
        </w:rPr>
        <w:t>Numar de module fotovoltaice cu siliciu monocristalin, 550 W – 100 buc.;</w:t>
      </w:r>
    </w:p>
    <w:p w14:paraId="42A9830A" w14:textId="77777777" w:rsidR="00F43550" w:rsidRPr="00F43550" w:rsidRDefault="00F43550" w:rsidP="00F43550">
      <w:pPr>
        <w:pStyle w:val="ListParagraph"/>
        <w:widowControl w:val="0"/>
        <w:numPr>
          <w:ilvl w:val="0"/>
          <w:numId w:val="8"/>
        </w:numPr>
        <w:suppressAutoHyphens w:val="0"/>
        <w:ind w:right="-1"/>
        <w:jc w:val="both"/>
        <w:rPr>
          <w:rFonts w:ascii="Times New Roman" w:hAnsi="Times New Roman" w:cs="Times New Roman"/>
          <w:b/>
          <w:bCs/>
          <w:szCs w:val="24"/>
        </w:rPr>
      </w:pPr>
      <w:r w:rsidRPr="00F43550">
        <w:rPr>
          <w:rFonts w:ascii="Times New Roman" w:hAnsi="Times New Roman" w:cs="Times New Roman"/>
          <w:b/>
          <w:bCs/>
          <w:szCs w:val="24"/>
        </w:rPr>
        <w:t>Numar de invertoare trifazate cu puterea nominala de 50 kW – 1 buc.;</w:t>
      </w:r>
    </w:p>
    <w:p w14:paraId="7C14FABC" w14:textId="77777777" w:rsidR="00F43550" w:rsidRPr="00F43550" w:rsidRDefault="00F43550" w:rsidP="00F43550">
      <w:pPr>
        <w:pStyle w:val="ListParagraph"/>
        <w:widowControl w:val="0"/>
        <w:numPr>
          <w:ilvl w:val="0"/>
          <w:numId w:val="8"/>
        </w:numPr>
        <w:suppressAutoHyphens w:val="0"/>
        <w:ind w:right="-1"/>
        <w:jc w:val="both"/>
        <w:rPr>
          <w:rFonts w:ascii="Times New Roman" w:hAnsi="Times New Roman" w:cs="Times New Roman"/>
          <w:b/>
          <w:szCs w:val="24"/>
        </w:rPr>
      </w:pPr>
      <w:r w:rsidRPr="00F43550">
        <w:rPr>
          <w:rFonts w:ascii="Times New Roman" w:hAnsi="Times New Roman" w:cs="Times New Roman"/>
          <w:b/>
          <w:szCs w:val="24"/>
        </w:rPr>
        <w:t>Numar de structuri metalice de sustinere a modulelor fotovoltaice – 1 ansamblu;</w:t>
      </w:r>
    </w:p>
    <w:p w14:paraId="4BE3F1E9" w14:textId="77777777" w:rsidR="00F43550" w:rsidRPr="00F43550" w:rsidRDefault="00F43550" w:rsidP="00F43550">
      <w:pPr>
        <w:pStyle w:val="ListParagraph"/>
        <w:widowControl w:val="0"/>
        <w:ind w:left="1069" w:right="-1"/>
        <w:jc w:val="both"/>
        <w:rPr>
          <w:rFonts w:ascii="Times New Roman" w:hAnsi="Times New Roman" w:cs="Times New Roman"/>
          <w:b/>
          <w:szCs w:val="24"/>
        </w:rPr>
      </w:pPr>
    </w:p>
    <w:p w14:paraId="02C45BFA" w14:textId="77777777" w:rsidR="00F43550" w:rsidRPr="00F43550" w:rsidRDefault="00F43550" w:rsidP="00F43550">
      <w:pPr>
        <w:pStyle w:val="ListParagraph"/>
        <w:widowControl w:val="0"/>
        <w:ind w:left="1069" w:right="-1"/>
        <w:jc w:val="both"/>
        <w:rPr>
          <w:rFonts w:ascii="Times New Roman" w:hAnsi="Times New Roman" w:cs="Times New Roman"/>
          <w:b/>
          <w:szCs w:val="24"/>
        </w:rPr>
      </w:pPr>
      <w:r w:rsidRPr="00F43550">
        <w:rPr>
          <w:rFonts w:ascii="Times New Roman" w:hAnsi="Times New Roman" w:cs="Times New Roman"/>
          <w:b/>
          <w:szCs w:val="24"/>
        </w:rPr>
        <w:t>Puterea instalata a CEF – 55 kWp</w:t>
      </w:r>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proceselor de producţie ale proiectului propus, în funcţie de specificul investiţiei, produse şi subproduse</w:t>
      </w:r>
      <w:r w:rsidR="009A0FE3" w:rsidRPr="0052348A">
        <w:rPr>
          <w:rFonts w:ascii="Times New Roman" w:hAnsi="Times New Roman" w:cs="Times New Roman"/>
        </w:rPr>
        <w:t xml:space="preserve"> obţinute, mărimea, capacitatea:</w:t>
      </w:r>
    </w:p>
    <w:p w14:paraId="2D7C2D66" w14:textId="77777777" w:rsidR="00F43550" w:rsidRPr="00F43550" w:rsidRDefault="00F43550" w:rsidP="00F43550">
      <w:pPr>
        <w:spacing w:line="360" w:lineRule="exact"/>
        <w:ind w:firstLine="567"/>
        <w:jc w:val="both"/>
        <w:rPr>
          <w:rFonts w:ascii="Times New Roman" w:hAnsi="Times New Roman" w:cs="Times New Roman"/>
          <w:b/>
        </w:rPr>
      </w:pPr>
      <w:r w:rsidRPr="00F43550">
        <w:rPr>
          <w:rFonts w:ascii="Times New Roman" w:hAnsi="Times New Roman" w:cs="Times New Roman"/>
          <w:b/>
        </w:rPr>
        <w:t>Modulele  fotovoltaice de 550 W vor fi legate in serie prin cablu special pentru instalatii solare 1x 6 mmp. Prin inseriere se creaza 2 stringuri (siruri) a cate 16  panouri fotovoltaice fiecare si 4 stringuri a cate 17 panouri panouri fotovoltaice fiecare.</w:t>
      </w:r>
    </w:p>
    <w:p w14:paraId="0FE67454" w14:textId="77777777" w:rsidR="00F43550" w:rsidRPr="00F43550" w:rsidRDefault="00F43550" w:rsidP="00F43550">
      <w:pPr>
        <w:spacing w:line="360" w:lineRule="exact"/>
        <w:ind w:left="567"/>
        <w:jc w:val="both"/>
        <w:rPr>
          <w:rFonts w:ascii="Times New Roman" w:hAnsi="Times New Roman" w:cs="Times New Roman"/>
          <w:b/>
        </w:rPr>
      </w:pPr>
      <w:r w:rsidRPr="00F43550">
        <w:rPr>
          <w:rFonts w:ascii="Times New Roman" w:hAnsi="Times New Roman" w:cs="Times New Roman"/>
          <w:b/>
        </w:rPr>
        <w:t>Un numar de 6 stringuri se conecteaza la un invertor trifazic de putere de 50 kW. Puterea stringurilor conectate la acelasi invertor este aceasi.</w:t>
      </w:r>
    </w:p>
    <w:p w14:paraId="17097EEE" w14:textId="77777777" w:rsidR="00F43550" w:rsidRPr="00F43550" w:rsidRDefault="00F43550" w:rsidP="00F43550">
      <w:pPr>
        <w:spacing w:line="360" w:lineRule="exact"/>
        <w:ind w:firstLine="567"/>
        <w:jc w:val="both"/>
        <w:rPr>
          <w:rFonts w:ascii="Times New Roman" w:hAnsi="Times New Roman" w:cs="Times New Roman"/>
          <w:b/>
        </w:rPr>
      </w:pPr>
      <w:r w:rsidRPr="00F43550">
        <w:rPr>
          <w:rFonts w:ascii="Times New Roman" w:hAnsi="Times New Roman" w:cs="Times New Roman"/>
          <w:b/>
        </w:rPr>
        <w:t>Invertorul trifazic de putere 50 kW  se  va conecta in  tablouri de joasa tensiune (400V) cu rol de concentrator sau sumator, prin intermediul cablurilor de cupru de tip CYABY 3x25 + 16  mmp.</w:t>
      </w:r>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şi combustibilii utilizaţi,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Captarea energiei  se realizeaza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reţelele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r w:rsidRPr="0052348A">
        <w:rPr>
          <w:rFonts w:ascii="Times New Roman" w:hAnsi="Times New Roman" w:cs="Times New Roman"/>
          <w:b/>
          <w:i/>
        </w:rPr>
        <w:t>Protecţia calităţii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 xml:space="preserve">Procesul tehnologic, </w:t>
      </w:r>
      <w:bookmarkStart w:id="3" w:name="_Hlk54079537"/>
      <w:r w:rsidRPr="0052348A">
        <w:rPr>
          <w:rFonts w:ascii="Times New Roman" w:hAnsi="Times New Roman" w:cs="Times New Roman"/>
          <w:b/>
          <w:lang w:val="ro-RO"/>
        </w:rPr>
        <w:t>specific lucrarilor de instalare  a panourilor fotovoltaice, nu</w:t>
      </w:r>
      <w:bookmarkEnd w:id="3"/>
      <w:r w:rsidRPr="0052348A">
        <w:rPr>
          <w:rFonts w:ascii="Times New Roman" w:hAnsi="Times New Roman" w:cs="Times New Roman"/>
          <w:b/>
          <w:lang w:val="ro-RO"/>
        </w:rPr>
        <w:t xml:space="preserve"> are impact asupra calitatii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r w:rsidRPr="0052348A">
        <w:rPr>
          <w:rFonts w:ascii="Times New Roman" w:hAnsi="Times New Roman" w:cs="Times New Roman"/>
          <w:b/>
          <w:i/>
        </w:rPr>
        <w:t>Protecţia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r w:rsidRPr="0052348A">
        <w:rPr>
          <w:rFonts w:ascii="Times New Roman" w:hAnsi="Times New Roman" w:cs="Times New Roman"/>
          <w:b/>
          <w:i/>
        </w:rPr>
        <w:t>Protecţia împotriva zgomotului şi vibraţiilor:</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r w:rsidRPr="0052348A">
        <w:rPr>
          <w:rFonts w:ascii="Times New Roman" w:hAnsi="Times New Roman" w:cs="Times New Roman"/>
          <w:b/>
          <w:i/>
        </w:rPr>
        <w:t>Protecţia împotriva radiaţiilor:</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Protecţia solului şi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r w:rsidRPr="0052348A">
        <w:rPr>
          <w:rFonts w:ascii="Times New Roman" w:hAnsi="Times New Roman" w:cs="Times New Roman"/>
          <w:b/>
          <w:i/>
        </w:rPr>
        <w:t>Protecţia ecosistemelor terestre şi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r w:rsidRPr="0052348A">
        <w:rPr>
          <w:rFonts w:ascii="Times New Roman" w:hAnsi="Times New Roman" w:cs="Times New Roman"/>
          <w:b/>
          <w:i/>
        </w:rPr>
        <w:t>Protecţia aşezărilor umane şi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identificarea obiectivelor de interes public, distanţa faţă de aşezările umane, respectiv faţă de monumente istorice şi de arhitectură, alte zone asupra cărora există instituit un regim de restricţie, zone de interes tradiţional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Gospodărirea deşeurilor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Gospodărirea substanţelor şi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Nu este cazul pentru lucrarile din prezenta documentatie.</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execuţia investiţiei;</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w:t>
      </w:r>
      <w:r w:rsidR="0075658A" w:rsidRPr="0052348A">
        <w:rPr>
          <w:rFonts w:ascii="Times New Roman" w:hAnsi="Times New Roman" w:cs="Times New Roman"/>
          <w:b/>
        </w:rPr>
        <w:t>ari de reconstructie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e în construcţie şi funcţionare:</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realizeaza cu ajutorul unor structuri metalice suport special concepute pentru astfel de aplicatii (rastele). Fixarea structurilor pe cladire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losite în construcţie/demolare: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Rastelele vor constitui elemente distincte fizic nefiind legate una de cealalta astfel incat dilatarile /contractarile sa nu produca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Prinderea modulelor fotovoltaice de structurile metalice de sprijin se realizeaza prin intermediul unor piese de legatura speciale pentru montaj (cleme de mijloc si cleme de capat).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cuprinzând faza de construcţie, punerea în funcţiune, exploatare, </w:t>
      </w:r>
      <w:r w:rsidR="006D1473" w:rsidRPr="0052348A">
        <w:rPr>
          <w:rFonts w:ascii="Times New Roman" w:hAnsi="Times New Roman" w:cs="Times New Roman"/>
        </w:rPr>
        <w:t>refacere şi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lucrari de reconstructie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Conform Legii 137/1995 executantul lucrarii are urmatoarele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asigure sisteme proprii de supraveghere a instalatiilor si proceselor tehnologice pentru protectia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nu degradeze mediul natural sau amenajat prin depozitari necontrolate de deseuri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relaţia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Se vor executa instalatii de protectie contra electrocutarii (socurilor electrice) si a loviturii de trasnet.</w:t>
      </w:r>
    </w:p>
    <w:p w14:paraId="20921C73" w14:textId="5E7E3608" w:rsidR="00852035" w:rsidRPr="0052348A" w:rsidRDefault="00E60EF2" w:rsidP="00E60EF2">
      <w:pPr>
        <w:pStyle w:val="Listparagraf1"/>
        <w:tabs>
          <w:tab w:val="left" w:pos="709"/>
        </w:tabs>
        <w:spacing w:line="360" w:lineRule="auto"/>
        <w:ind w:left="0"/>
        <w:jc w:val="both"/>
        <w:rPr>
          <w:rStyle w:val="ln2tparagraf"/>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Ca urmare a lucrarilor ce se vor efectua vor rezulta o serie de deseuri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Aceste deseuri vor fi sortate si trimise catre firmele specializate in neutralizarea acestor deseuri.</w:t>
      </w:r>
    </w:p>
    <w:p w14:paraId="40FEA2CC" w14:textId="77777777" w:rsidR="00D167B2" w:rsidRPr="0052348A" w:rsidRDefault="00D167B2" w:rsidP="0052348A">
      <w:pPr>
        <w:autoSpaceDE w:val="0"/>
        <w:autoSpaceDN w:val="0"/>
        <w:adjustRightInd w:val="0"/>
        <w:jc w:val="both"/>
        <w:rPr>
          <w:rFonts w:ascii="Times New Roman" w:hAnsi="Times New Roman" w:cs="Times New Roman"/>
        </w:rPr>
      </w:pP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autorizaţii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a lucrărilor de demolare, de refacere şi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demolării (de exemplu, eliminarea deşeurilor).</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7F5CD5ED" w:rsidR="00AF09B2" w:rsidRPr="00E60EF2" w:rsidRDefault="00AF09B2" w:rsidP="0052348A">
      <w:pPr>
        <w:autoSpaceDE w:val="0"/>
        <w:autoSpaceDN w:val="0"/>
        <w:adjustRightInd w:val="0"/>
        <w:jc w:val="both"/>
        <w:rPr>
          <w:rFonts w:ascii="Times New Roman" w:hAnsi="Times New Roman" w:cs="Times New Roman"/>
          <w:b/>
          <w:i/>
          <w:iCs/>
        </w:rPr>
      </w:pPr>
      <w:r w:rsidRPr="00F43550">
        <w:rPr>
          <w:rFonts w:ascii="Times New Roman" w:hAnsi="Times New Roman" w:cs="Times New Roman"/>
          <w:b/>
        </w:rPr>
        <w:t xml:space="preserve">Str. </w:t>
      </w:r>
      <w:r w:rsidR="00F43550" w:rsidRPr="00F43550">
        <w:rPr>
          <w:rFonts w:ascii="Times New Roman" w:hAnsi="Times New Roman" w:cs="Times New Roman"/>
          <w:b/>
          <w:i/>
          <w:iCs/>
        </w:rPr>
        <w:t>Ion Creanga, nr.6</w:t>
      </w:r>
      <w:r w:rsidRPr="00F43550">
        <w:rPr>
          <w:rFonts w:ascii="Times New Roman" w:hAnsi="Times New Roman" w:cs="Times New Roman"/>
          <w:b/>
          <w:i/>
          <w:iCs/>
        </w:rPr>
        <w:t>,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hărţi, fotografii ale amplasamentului care pot oferi informaţii privind caracteristicile fizice ale mediului, atât naturale, cât şi artificiale, şi alte informaţii privind:</w:t>
      </w:r>
    </w:p>
    <w:p w14:paraId="5BC759FA" w14:textId="3C11CED4" w:rsidR="00AF09B2" w:rsidRPr="0052348A" w:rsidRDefault="00F43550" w:rsidP="0052348A">
      <w:pPr>
        <w:autoSpaceDE w:val="0"/>
        <w:autoSpaceDN w:val="0"/>
        <w:adjustRightInd w:val="0"/>
        <w:jc w:val="both"/>
        <w:rPr>
          <w:rFonts w:ascii="Times New Roman" w:hAnsi="Times New Roman" w:cs="Times New Roman"/>
          <w:b/>
        </w:rPr>
      </w:pPr>
      <w:r w:rsidRPr="00F43550">
        <w:rPr>
          <w:rFonts w:ascii="Times New Roman" w:hAnsi="Times New Roman" w:cs="Times New Roman"/>
          <w:b/>
        </w:rPr>
        <w:t>Carte funciara Nr.231576</w:t>
      </w:r>
      <w:r w:rsidR="00AF09B2" w:rsidRPr="00F43550">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folosinţele actuale şi planificate ale terenului atât pe amplasament, cât şi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şi de folosire a terenului;</w:t>
      </w:r>
    </w:p>
    <w:p w14:paraId="161FBC88" w14:textId="6827E8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referinţă geografică, în sistem de proiecţie naţională Stereo 1970;</w:t>
      </w:r>
    </w:p>
    <w:p w14:paraId="142F5E27" w14:textId="41BACAA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571369FB" w14:textId="36564DA2" w:rsidR="00AF09B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7ED1220" w14:textId="77777777" w:rsidR="00E60EF2" w:rsidRPr="00E60EF2" w:rsidRDefault="00E60EF2" w:rsidP="0052348A">
      <w:pPr>
        <w:autoSpaceDE w:val="0"/>
        <w:autoSpaceDN w:val="0"/>
        <w:adjustRightInd w:val="0"/>
        <w:jc w:val="both"/>
        <w:rPr>
          <w:rFonts w:ascii="Times New Roman" w:hAnsi="Times New Roman" w:cs="Times New Roman"/>
          <w:b/>
        </w:rPr>
      </w:pP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informaţiilor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poluanţi şi instalaţii pentru reţinerea, evacuarea şi dispersia poluanţilor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protecţia calităţii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staţiile şi instalaţiile de epurare sau de preepurare a apelor uzate prevăzute;</w:t>
      </w:r>
    </w:p>
    <w:p w14:paraId="625577CD"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03E1D987" w14:textId="77777777" w:rsidR="00AF09B2" w:rsidRPr="0052348A" w:rsidRDefault="00AF09B2" w:rsidP="0052348A">
      <w:pPr>
        <w:autoSpaceDE w:val="0"/>
        <w:autoSpaceDN w:val="0"/>
        <w:adjustRightInd w:val="0"/>
        <w:jc w:val="both"/>
        <w:rPr>
          <w:rFonts w:ascii="Times New Roman" w:hAnsi="Times New Roman" w:cs="Times New Roman"/>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protecţia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aer, poluanţi,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3DAA61D1"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4C776E3C" w14:textId="77777777" w:rsidR="00AF09B2" w:rsidRPr="0052348A" w:rsidRDefault="00AF09B2" w:rsidP="0052348A">
      <w:pPr>
        <w:autoSpaceDE w:val="0"/>
        <w:autoSpaceDN w:val="0"/>
        <w:adjustRightInd w:val="0"/>
        <w:jc w:val="both"/>
        <w:rPr>
          <w:rFonts w:ascii="Times New Roman" w:hAnsi="Times New Roman" w:cs="Times New Roman"/>
        </w:rPr>
      </w:pP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instalaţiile pentru reţinerea şi dispersia poluanţilor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protecţia împotriva zgomotului şi vibraţiilor:</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şi de vibraţii;</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66CE462B"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66D7E2" w14:textId="77777777" w:rsidR="00AF09B2" w:rsidRPr="0052348A" w:rsidRDefault="00AF09B2" w:rsidP="0052348A">
      <w:pPr>
        <w:autoSpaceDE w:val="0"/>
        <w:autoSpaceDN w:val="0"/>
        <w:adjustRightInd w:val="0"/>
        <w:jc w:val="both"/>
        <w:rPr>
          <w:rFonts w:ascii="Times New Roman" w:hAnsi="Times New Roman" w:cs="Times New Roman"/>
        </w:rPr>
      </w:pP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zgomotului şi vibraţiilor;</w:t>
      </w:r>
    </w:p>
    <w:p w14:paraId="301E3822" w14:textId="77777777" w:rsidR="00AF09B2" w:rsidRPr="0052348A"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5C3D3B" w14:textId="77777777" w:rsidR="00AF09B2" w:rsidRPr="0052348A" w:rsidRDefault="00AF09B2" w:rsidP="0052348A">
      <w:pPr>
        <w:autoSpaceDE w:val="0"/>
        <w:autoSpaceDN w:val="0"/>
        <w:adjustRightInd w:val="0"/>
        <w:jc w:val="both"/>
        <w:rPr>
          <w:rFonts w:ascii="Times New Roman" w:hAnsi="Times New Roman" w:cs="Times New Roman"/>
        </w:rPr>
      </w:pPr>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protecţia împotriva radiaţiilor:</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radiaţii;</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147B698F"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5D8D3C4F" w14:textId="77777777" w:rsidR="00AF09B2" w:rsidRPr="0052348A" w:rsidRDefault="00AF09B2" w:rsidP="0052348A">
      <w:pPr>
        <w:autoSpaceDE w:val="0"/>
        <w:autoSpaceDN w:val="0"/>
        <w:adjustRightInd w:val="0"/>
        <w:jc w:val="both"/>
        <w:rPr>
          <w:rFonts w:ascii="Times New Roman" w:hAnsi="Times New Roman" w:cs="Times New Roman"/>
        </w:rPr>
      </w:pP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radiaţiilor;</w:t>
      </w:r>
    </w:p>
    <w:p w14:paraId="1BF07A38"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738D785A" w14:textId="77777777" w:rsidR="002A039A" w:rsidRPr="0052348A" w:rsidRDefault="002A039A" w:rsidP="0052348A">
      <w:pPr>
        <w:autoSpaceDE w:val="0"/>
        <w:autoSpaceDN w:val="0"/>
        <w:adjustRightInd w:val="0"/>
        <w:jc w:val="both"/>
        <w:rPr>
          <w:rFonts w:ascii="Times New Roman" w:hAnsi="Times New Roman" w:cs="Times New Roman"/>
        </w:rPr>
      </w:pP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protecţia solului şi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sol, subsol, ape freatice şi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4D37D845"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72709BB7" w14:textId="77777777" w:rsidR="002A039A" w:rsidRPr="0052348A" w:rsidRDefault="002A039A" w:rsidP="0052348A">
      <w:pPr>
        <w:autoSpaceDE w:val="0"/>
        <w:autoSpaceDN w:val="0"/>
        <w:adjustRightInd w:val="0"/>
        <w:jc w:val="both"/>
        <w:rPr>
          <w:rFonts w:ascii="Times New Roman" w:hAnsi="Times New Roman" w:cs="Times New Roman"/>
        </w:rPr>
      </w:pP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şi dotările pentru protecţia solului şi a subsolului;</w:t>
      </w:r>
    </w:p>
    <w:p w14:paraId="19ABA66D"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691C642F" w14:textId="77777777" w:rsidR="002A039A" w:rsidRPr="0052348A" w:rsidRDefault="002A039A" w:rsidP="0052348A">
      <w:pPr>
        <w:autoSpaceDE w:val="0"/>
        <w:autoSpaceDN w:val="0"/>
        <w:adjustRightInd w:val="0"/>
        <w:jc w:val="both"/>
        <w:rPr>
          <w:rFonts w:ascii="Times New Roman" w:hAnsi="Times New Roman" w:cs="Times New Roman"/>
        </w:rPr>
      </w:pP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protecţia ecosistemelor terestre şi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7E15677A"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162FA9DC" w14:textId="77777777" w:rsidR="002A039A" w:rsidRPr="0052348A" w:rsidRDefault="002A039A" w:rsidP="0052348A">
      <w:pPr>
        <w:autoSpaceDE w:val="0"/>
        <w:autoSpaceDN w:val="0"/>
        <w:adjustRightInd w:val="0"/>
        <w:jc w:val="both"/>
        <w:rPr>
          <w:rFonts w:ascii="Times New Roman" w:hAnsi="Times New Roman" w:cs="Times New Roman"/>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biodiversităţii, monumentelor naturii şi ariilor protejate;</w:t>
      </w:r>
    </w:p>
    <w:p w14:paraId="7656D2ED"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7BE6D6D7" w14:textId="77777777" w:rsidR="002A039A" w:rsidRPr="0052348A" w:rsidRDefault="002A039A" w:rsidP="0052348A">
      <w:pPr>
        <w:autoSpaceDE w:val="0"/>
        <w:autoSpaceDN w:val="0"/>
        <w:adjustRightInd w:val="0"/>
        <w:jc w:val="both"/>
        <w:rPr>
          <w:rFonts w:ascii="Times New Roman" w:hAnsi="Times New Roman" w:cs="Times New Roman"/>
        </w:rPr>
      </w:pP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protecţia aşezărilor umane şi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1E567133"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754169A5" w14:textId="77777777" w:rsidR="00852035" w:rsidRPr="0052348A" w:rsidRDefault="00852035" w:rsidP="0052348A">
      <w:pPr>
        <w:autoSpaceDE w:val="0"/>
        <w:autoSpaceDN w:val="0"/>
        <w:adjustRightInd w:val="0"/>
        <w:jc w:val="both"/>
        <w:rPr>
          <w:rFonts w:ascii="Times New Roman" w:hAnsi="Times New Roman" w:cs="Times New Roman"/>
        </w:rPr>
      </w:pP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aşezărilor umane şi a obiectivelor protejate şi/sau de interes public;</w:t>
      </w:r>
    </w:p>
    <w:p w14:paraId="438B3CE1"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4FAB6931" w14:textId="77777777" w:rsidR="00852035" w:rsidRPr="0052348A" w:rsidRDefault="00852035" w:rsidP="0052348A">
      <w:pPr>
        <w:autoSpaceDE w:val="0"/>
        <w:autoSpaceDN w:val="0"/>
        <w:adjustRightInd w:val="0"/>
        <w:jc w:val="both"/>
        <w:rPr>
          <w:rFonts w:ascii="Times New Roman" w:hAnsi="Times New Roman" w:cs="Times New Roman"/>
        </w:rPr>
      </w:pP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şi gestionarea deşeurilor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deşeurilor (clasificate şi codificate în conformitate cu prevederile legislaţiei europene şi naţionale privind deşeurile), cantităţi de deşeuri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şi reducere a cantităţilor de deşeuri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deşeurilor;</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substanţelor şi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substanţele şi preparatele chimice periculoase utilizate şi/sau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substanţelor şi preparatelor chimice periculoase şi asigurarea condiţiilor de protecţie a factorilor de mediu şi a sănătăţii populaţiei.</w:t>
      </w:r>
    </w:p>
    <w:p w14:paraId="467E1A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6EC003C5" w14:textId="77777777" w:rsidR="00852035" w:rsidRPr="0052348A" w:rsidRDefault="00852035" w:rsidP="0052348A">
      <w:pPr>
        <w:autoSpaceDE w:val="0"/>
        <w:autoSpaceDN w:val="0"/>
        <w:adjustRightInd w:val="0"/>
        <w:jc w:val="both"/>
        <w:rPr>
          <w:rFonts w:ascii="Times New Roman" w:hAnsi="Times New Roman" w:cs="Times New Roman"/>
        </w:rPr>
      </w:pP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şi a biodiversităţii.</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5A3884F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455320F3" w14:textId="77777777" w:rsidR="00852035" w:rsidRPr="0052348A" w:rsidRDefault="00852035" w:rsidP="0052348A">
      <w:pPr>
        <w:autoSpaceDE w:val="0"/>
        <w:autoSpaceDN w:val="0"/>
        <w:adjustRightInd w:val="0"/>
        <w:jc w:val="both"/>
        <w:rPr>
          <w:rFonts w:ascii="Times New Roman" w:hAnsi="Times New Roman" w:cs="Times New Roman"/>
        </w:rPr>
      </w:pP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7DC511D"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20AF08" w14:textId="77777777" w:rsidR="00852035" w:rsidRPr="0052348A" w:rsidRDefault="00852035" w:rsidP="0052348A">
      <w:pPr>
        <w:autoSpaceDE w:val="0"/>
        <w:autoSpaceDN w:val="0"/>
        <w:adjustRightInd w:val="0"/>
        <w:jc w:val="both"/>
        <w:rPr>
          <w:rFonts w:ascii="Times New Roman" w:hAnsi="Times New Roman" w:cs="Times New Roman"/>
        </w:rPr>
      </w:pP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populaţiei/habitatelor/speciilor afectate);</w:t>
      </w:r>
    </w:p>
    <w:p w14:paraId="7F380265"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2C0D2DB" w14:textId="77777777" w:rsidR="00852035" w:rsidRPr="0052348A" w:rsidRDefault="00852035" w:rsidP="0052348A">
      <w:pPr>
        <w:autoSpaceDE w:val="0"/>
        <w:autoSpaceDN w:val="0"/>
        <w:adjustRightInd w:val="0"/>
        <w:jc w:val="both"/>
        <w:rPr>
          <w:rFonts w:ascii="Times New Roman" w:hAnsi="Times New Roman" w:cs="Times New Roman"/>
        </w:rPr>
      </w:pP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şi complexitatea impactului;</w:t>
      </w:r>
    </w:p>
    <w:p w14:paraId="115980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197E2CB" w14:textId="77777777" w:rsidR="00852035" w:rsidRPr="0052348A" w:rsidRDefault="00852035" w:rsidP="0052348A">
      <w:pPr>
        <w:autoSpaceDE w:val="0"/>
        <w:autoSpaceDN w:val="0"/>
        <w:adjustRightInd w:val="0"/>
        <w:jc w:val="both"/>
        <w:rPr>
          <w:rFonts w:ascii="Times New Roman" w:hAnsi="Times New Roman" w:cs="Times New Roman"/>
        </w:rPr>
      </w:pP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15E072EB"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EA558D1" w14:textId="77777777" w:rsidR="00852035" w:rsidRPr="0052348A" w:rsidRDefault="00852035" w:rsidP="0052348A">
      <w:pPr>
        <w:autoSpaceDE w:val="0"/>
        <w:autoSpaceDN w:val="0"/>
        <w:adjustRightInd w:val="0"/>
        <w:jc w:val="both"/>
        <w:rPr>
          <w:rFonts w:ascii="Times New Roman" w:hAnsi="Times New Roman" w:cs="Times New Roman"/>
        </w:rPr>
      </w:pP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frecvenţa şi reversibilitatea impactului;</w:t>
      </w:r>
    </w:p>
    <w:p w14:paraId="14C34C76"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3590696" w14:textId="77777777" w:rsidR="00852035" w:rsidRPr="0052348A" w:rsidRDefault="00852035" w:rsidP="0052348A">
      <w:pPr>
        <w:autoSpaceDE w:val="0"/>
        <w:autoSpaceDN w:val="0"/>
        <w:adjustRightInd w:val="0"/>
        <w:jc w:val="both"/>
        <w:rPr>
          <w:rFonts w:ascii="Times New Roman" w:hAnsi="Times New Roman" w:cs="Times New Roman"/>
        </w:rPr>
      </w:pP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2864B7F1"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AF169A0" w14:textId="77777777" w:rsidR="00852035" w:rsidRPr="0052348A" w:rsidRDefault="00852035" w:rsidP="0052348A">
      <w:pPr>
        <w:autoSpaceDE w:val="0"/>
        <w:autoSpaceDN w:val="0"/>
        <w:adjustRightInd w:val="0"/>
        <w:jc w:val="both"/>
        <w:rPr>
          <w:rFonts w:ascii="Times New Roman" w:hAnsi="Times New Roman" w:cs="Times New Roman"/>
        </w:rPr>
      </w:pP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4548CC2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4CDEFD5" w14:textId="77777777" w:rsidR="00852035" w:rsidRPr="0052348A" w:rsidRDefault="00852035" w:rsidP="0052348A">
      <w:pPr>
        <w:autoSpaceDE w:val="0"/>
        <w:autoSpaceDN w:val="0"/>
        <w:adjustRightInd w:val="0"/>
        <w:jc w:val="both"/>
        <w:rPr>
          <w:rFonts w:ascii="Times New Roman" w:hAnsi="Times New Roman" w:cs="Times New Roman"/>
        </w:rPr>
      </w:pP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4C1FB787"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7D0A1F0" w14:textId="77777777" w:rsidR="00852035" w:rsidRPr="0052348A" w:rsidRDefault="00852035" w:rsidP="0052348A">
      <w:pPr>
        <w:autoSpaceDE w:val="0"/>
        <w:autoSpaceDN w:val="0"/>
        <w:adjustRightInd w:val="0"/>
        <w:jc w:val="both"/>
        <w:rPr>
          <w:rFonts w:ascii="Times New Roman" w:hAnsi="Times New Roman" w:cs="Times New Roman"/>
        </w:rPr>
      </w:pP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IX. Legătura cu alte acte normative şi/sau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incadreaza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şi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şi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t>distanţa faţă de graniţe pentru proiectele care cad sub incidenţa Convenţiei privind evaluarea impactului asupra mediului în context transfrontieră, adoptată la Espoo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menţiona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Studiu de fezabilitate – aprobat prin  HCL Nr.216/29.11.2022 si Programul de Imbunatatire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şantier:</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şantier;</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şantier;</w:t>
      </w:r>
    </w:p>
    <w:p w14:paraId="77012D9C" w14:textId="2882986B" w:rsidR="00852035" w:rsidRPr="00F43550" w:rsidRDefault="00F43550" w:rsidP="0052348A">
      <w:pPr>
        <w:autoSpaceDE w:val="0"/>
        <w:autoSpaceDN w:val="0"/>
        <w:adjustRightInd w:val="0"/>
        <w:jc w:val="both"/>
        <w:rPr>
          <w:rFonts w:ascii="Times New Roman" w:hAnsi="Times New Roman" w:cs="Times New Roman"/>
          <w:b/>
          <w:i/>
          <w:iCs/>
        </w:rPr>
      </w:pPr>
      <w:r w:rsidRPr="00F43550">
        <w:rPr>
          <w:rFonts w:ascii="Times New Roman" w:hAnsi="Times New Roman" w:cs="Times New Roman"/>
          <w:b/>
        </w:rPr>
        <w:t xml:space="preserve">Str. </w:t>
      </w:r>
      <w:r w:rsidRPr="00F43550">
        <w:rPr>
          <w:rFonts w:ascii="Times New Roman" w:hAnsi="Times New Roman" w:cs="Times New Roman"/>
          <w:b/>
          <w:i/>
          <w:iCs/>
        </w:rPr>
        <w:t>Ion Creanga, nr.6, Sector 5,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şantier;</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poluanţi şi instalaţii pentru reţinerea, evacuarea şi dispersia poluanţilor în mediu în timpul organizării de şantier;</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şi măsuri prevăzute pentru controlul emisiilor de poluanţi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XI. Lucrări de refacere a amplasamentului la finalizarea investiţiei, în caz de accidente şi/sau la încetarea activităţii, în măsura în care aceste informaţii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investiţiei, în caz de accidente şi/sau la încetarea activităţii;</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şi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instalaţiei;</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modalităţi de refacere a stării iniţiale/reabilitare în vederea utilizării ulterioare a terenului.</w:t>
      </w:r>
    </w:p>
    <w:p w14:paraId="29AB036E" w14:textId="052ED1EC" w:rsidR="00852035"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0380EB1" w14:textId="77777777" w:rsidR="007061DE" w:rsidRPr="007061DE" w:rsidRDefault="007061DE" w:rsidP="0052348A">
      <w:pPr>
        <w:autoSpaceDE w:val="0"/>
        <w:autoSpaceDN w:val="0"/>
        <w:adjustRightInd w:val="0"/>
        <w:jc w:val="both"/>
        <w:rPr>
          <w:rFonts w:ascii="Times New Roman" w:hAnsi="Times New Roman" w:cs="Times New Roman"/>
          <w:b/>
        </w:rPr>
      </w:pP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schemele-flux pentru procesul tehnologic şi fazele activităţii, cu instalaţiile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950D610"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schema-flux a gestionării deşeurilor;</w:t>
      </w:r>
    </w:p>
    <w:p w14:paraId="6D30FF73"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BC4BE3D"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5C2ED86"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721EEC78"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alte piese desenate, stabilite de autoritatea publică pentru protecţia mediului.</w:t>
      </w:r>
    </w:p>
    <w:p w14:paraId="276299AD"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CAE52D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AD0FDF"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8993FF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3A386A35" w14:textId="77777777" w:rsidR="00491AB5" w:rsidRPr="0052348A" w:rsidRDefault="00491AB5"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şi codul ariei naturale protejate de interes comunitar;</w:t>
      </w:r>
    </w:p>
    <w:p w14:paraId="7200285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B18D433" w14:textId="77777777" w:rsidR="00491AB5" w:rsidRPr="0052348A" w:rsidRDefault="00491AB5" w:rsidP="0052348A">
      <w:pPr>
        <w:autoSpaceDE w:val="0"/>
        <w:autoSpaceDN w:val="0"/>
        <w:adjustRightInd w:val="0"/>
        <w:jc w:val="both"/>
        <w:rPr>
          <w:rFonts w:ascii="Times New Roman" w:hAnsi="Times New Roman" w:cs="Times New Roman"/>
        </w:rPr>
      </w:pP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prezenţa şi efectivele/suprafeţele acoperite de specii şi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706D5C44"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6551258" w14:textId="2ED16D3B"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e) se va estima impactul potenţial al proiectului asupra speciilor şi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5487E1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informaţii prevăzute în legislaţia în vigoare.</w:t>
      </w:r>
    </w:p>
    <w:p w14:paraId="691AA8B9" w14:textId="77777777"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t>XIV. Pentru proiectele care se realizează pe ape sau au legătură cu apele, memoriul va fi completat cu următoarele informaţii, preluate din Planurile de management bazinale, actualizate</w:t>
      </w:r>
      <w:r w:rsidRPr="0052348A">
        <w:rPr>
          <w:rFonts w:ascii="Times New Roman" w:hAnsi="Times New Roman" w:cs="Times New Roman"/>
        </w:rPr>
        <w:t>:</w:t>
      </w:r>
    </w:p>
    <w:p w14:paraId="0A5A9456" w14:textId="58C1B70A" w:rsidR="00491AB5" w:rsidRPr="00F43550" w:rsidRDefault="00FA0A56" w:rsidP="00F43550">
      <w:pPr>
        <w:pStyle w:val="ListParagraph"/>
        <w:numPr>
          <w:ilvl w:val="0"/>
          <w:numId w:val="19"/>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szCs w:val="24"/>
        </w:rPr>
        <w:t>Localizarea proiectului:</w:t>
      </w:r>
      <w:r w:rsidR="00F43550">
        <w:rPr>
          <w:rFonts w:ascii="Times New Roman" w:hAnsi="Times New Roman" w:cs="Times New Roman"/>
          <w:szCs w:val="24"/>
        </w:rPr>
        <w:t xml:space="preserve"> </w:t>
      </w:r>
      <w:r w:rsidR="00F43550" w:rsidRPr="00F43550">
        <w:rPr>
          <w:rFonts w:ascii="Times New Roman" w:hAnsi="Times New Roman" w:cs="Times New Roman"/>
          <w:b/>
        </w:rPr>
        <w:t xml:space="preserve">Str. </w:t>
      </w:r>
      <w:r w:rsidR="00F43550" w:rsidRPr="00F43550">
        <w:rPr>
          <w:rFonts w:ascii="Times New Roman" w:hAnsi="Times New Roman" w:cs="Times New Roman"/>
          <w:b/>
          <w:i/>
          <w:iCs/>
        </w:rPr>
        <w:t>Ion Creanga, nr.6, Sector 5, Bucuresti</w:t>
      </w: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şi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suprafaţă şi/sau subteran): denumire şi cod.</w:t>
      </w:r>
    </w:p>
    <w:p w14:paraId="577DF530"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340F20" w14:textId="77777777" w:rsidR="00491AB5" w:rsidRPr="0052348A" w:rsidRDefault="00491AB5" w:rsidP="0052348A">
      <w:pPr>
        <w:autoSpaceDE w:val="0"/>
        <w:autoSpaceDN w:val="0"/>
        <w:adjustRightInd w:val="0"/>
        <w:jc w:val="both"/>
        <w:rPr>
          <w:rFonts w:ascii="Times New Roman" w:hAnsi="Times New Roman" w:cs="Times New Roman"/>
        </w:rPr>
      </w:pP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ecologice/potenţialului ecologic şi starea chimică a corpului de apă de suprafaţă; pentru corpul de apă subteran se vor indica starea cantitativă şi starea chimică a corpului de apă.</w:t>
      </w:r>
    </w:p>
    <w:p w14:paraId="1C2F5378"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EA1D8B1" w14:textId="77777777" w:rsidR="00491AB5" w:rsidRPr="0052348A" w:rsidRDefault="00491AB5" w:rsidP="0052348A">
      <w:pPr>
        <w:autoSpaceDE w:val="0"/>
        <w:autoSpaceDN w:val="0"/>
        <w:adjustRightInd w:val="0"/>
        <w:jc w:val="both"/>
        <w:rPr>
          <w:rFonts w:ascii="Times New Roman" w:hAnsi="Times New Roman" w:cs="Times New Roman"/>
        </w:rPr>
      </w:pP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excepţiilor aplicate şi a termenelor aferente, după caz.</w:t>
      </w:r>
    </w:p>
    <w:p w14:paraId="42FF652E"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2D2DA4F" w14:textId="0F78C5E3" w:rsidR="00491AB5" w:rsidRPr="0052348A" w:rsidRDefault="00491AB5" w:rsidP="0052348A">
      <w:pPr>
        <w:autoSpaceDE w:val="0"/>
        <w:autoSpaceDN w:val="0"/>
        <w:adjustRightInd w:val="0"/>
        <w:jc w:val="both"/>
        <w:rPr>
          <w:rFonts w:ascii="Times New Roman" w:hAnsi="Times New Roman" w:cs="Times New Roman"/>
        </w:rPr>
      </w:pPr>
    </w:p>
    <w:p w14:paraId="4E0DF9B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EB2D4C">
        <w:rPr>
          <w:rFonts w:ascii="Times New Roman" w:hAnsi="Times New Roman" w:cs="Times New Roman"/>
        </w:rPr>
        <w:t>XV. Criteriile prevăzute în anexa nr. 3 la Legea nr. .....</w:t>
      </w:r>
      <w:r w:rsidR="00491AB5" w:rsidRPr="00EB2D4C">
        <w:rPr>
          <w:rFonts w:ascii="Times New Roman" w:hAnsi="Times New Roman" w:cs="Times New Roman"/>
        </w:rPr>
        <w:t>.....</w:t>
      </w:r>
      <w:r w:rsidRPr="00EB2D4C">
        <w:rPr>
          <w:rFonts w:ascii="Times New Roman" w:hAnsi="Times New Roman" w:cs="Times New Roman"/>
        </w:rPr>
        <w:t>..... privind evaluarea impactului anumitor proiecte publice şi private asupra mediului se iau în considerare, dacă este cazul, în momentul compilării informaţiilor în conformitate cu punctele III - XIV.</w:t>
      </w:r>
    </w:p>
    <w:p w14:paraId="0930D1D9" w14:textId="77777777" w:rsidR="00FA0A56" w:rsidRPr="0052348A" w:rsidRDefault="00FA0A56" w:rsidP="0052348A">
      <w:pPr>
        <w:autoSpaceDE w:val="0"/>
        <w:autoSpaceDN w:val="0"/>
        <w:adjustRightInd w:val="0"/>
        <w:jc w:val="both"/>
        <w:rPr>
          <w:rFonts w:ascii="Times New Roman" w:hAnsi="Times New Roman" w:cs="Times New Roman"/>
        </w:rPr>
      </w:pPr>
    </w:p>
    <w:p w14:paraId="7633BC61" w14:textId="5D0BD87E" w:rsidR="00ED22E7" w:rsidRDefault="00ED22E7" w:rsidP="0052348A">
      <w:pPr>
        <w:jc w:val="both"/>
        <w:rPr>
          <w:rFonts w:ascii="Times New Roman" w:hAnsi="Times New Roman" w:cs="Times New Roman"/>
        </w:rPr>
      </w:pPr>
    </w:p>
    <w:p w14:paraId="2A7D4107" w14:textId="2234688F" w:rsidR="00EB2D4C" w:rsidRPr="00EB2D4C" w:rsidRDefault="00EB2D4C" w:rsidP="00EB2D4C">
      <w:pPr>
        <w:jc w:val="center"/>
        <w:rPr>
          <w:rFonts w:ascii="Times New Roman" w:hAnsi="Times New Roman" w:cs="Times New Roman"/>
          <w:b/>
        </w:rPr>
      </w:pPr>
    </w:p>
    <w:p w14:paraId="4F9C0692" w14:textId="5954D59C" w:rsidR="00EB2D4C" w:rsidRPr="00EB2D4C" w:rsidRDefault="00076B93" w:rsidP="00EB2D4C">
      <w:pPr>
        <w:jc w:val="center"/>
        <w:rPr>
          <w:rFonts w:ascii="Times New Roman" w:hAnsi="Times New Roman" w:cs="Times New Roman"/>
          <w:b/>
        </w:rPr>
      </w:pPr>
      <w:bookmarkStart w:id="4" w:name="_GoBack"/>
      <w:r>
        <w:rPr>
          <w:rFonts w:ascii="Times New Roman" w:hAnsi="Times New Roman" w:cs="Times New Roman"/>
          <w:b/>
        </w:rPr>
        <w:t>ADMINISTRATOR PUBLIC</w:t>
      </w:r>
    </w:p>
    <w:p w14:paraId="7EEADBA4" w14:textId="559AEE95" w:rsidR="00EB2D4C" w:rsidRDefault="00076B93" w:rsidP="00EB2D4C">
      <w:pPr>
        <w:jc w:val="center"/>
        <w:rPr>
          <w:rFonts w:ascii="Times New Roman" w:hAnsi="Times New Roman" w:cs="Times New Roman"/>
          <w:b/>
        </w:rPr>
      </w:pPr>
      <w:r>
        <w:rPr>
          <w:rFonts w:ascii="Times New Roman" w:hAnsi="Times New Roman" w:cs="Times New Roman"/>
          <w:b/>
        </w:rPr>
        <w:t>RAREȘ HOPINCĂ</w:t>
      </w:r>
    </w:p>
    <w:bookmarkEnd w:id="4"/>
    <w:p w14:paraId="46880B79" w14:textId="6B2D47D7" w:rsidR="00F43550" w:rsidRDefault="00F43550" w:rsidP="00F43550">
      <w:pPr>
        <w:rPr>
          <w:rFonts w:ascii="Times New Roman" w:hAnsi="Times New Roman" w:cs="Times New Roman"/>
          <w:b/>
        </w:rPr>
      </w:pPr>
    </w:p>
    <w:p w14:paraId="4329E436" w14:textId="3924D50B" w:rsidR="00F43550" w:rsidRDefault="00F43550" w:rsidP="00F43550">
      <w:pPr>
        <w:rPr>
          <w:rFonts w:ascii="Times New Roman" w:hAnsi="Times New Roman" w:cs="Times New Roman"/>
          <w:b/>
        </w:rPr>
      </w:pPr>
    </w:p>
    <w:p w14:paraId="550DD046" w14:textId="0DFC0000" w:rsidR="00F43550" w:rsidRDefault="00F43550" w:rsidP="00F43550">
      <w:pPr>
        <w:rPr>
          <w:rFonts w:ascii="Times New Roman" w:hAnsi="Times New Roman" w:cs="Times New Roman"/>
          <w:b/>
        </w:rPr>
      </w:pPr>
    </w:p>
    <w:p w14:paraId="1798A910" w14:textId="569A92F8" w:rsidR="00F43550" w:rsidRDefault="00F43550" w:rsidP="00F43550">
      <w:pPr>
        <w:rPr>
          <w:rFonts w:ascii="Times New Roman" w:hAnsi="Times New Roman" w:cs="Times New Roman"/>
          <w:b/>
        </w:rPr>
      </w:pPr>
    </w:p>
    <w:p w14:paraId="03050ADD" w14:textId="737E80CC" w:rsidR="00F43550" w:rsidRDefault="00F43550" w:rsidP="00F43550">
      <w:pPr>
        <w:rPr>
          <w:rFonts w:ascii="Times New Roman" w:hAnsi="Times New Roman" w:cs="Times New Roman"/>
          <w:b/>
        </w:rPr>
      </w:pPr>
    </w:p>
    <w:p w14:paraId="571FFB03" w14:textId="00ED7809" w:rsidR="00F43550" w:rsidRDefault="00F43550" w:rsidP="00F43550">
      <w:pPr>
        <w:rPr>
          <w:rFonts w:ascii="Times New Roman" w:hAnsi="Times New Roman" w:cs="Times New Roman"/>
          <w:b/>
        </w:rPr>
      </w:pPr>
    </w:p>
    <w:p w14:paraId="3122B1DC" w14:textId="21302336" w:rsidR="00F43550" w:rsidRDefault="00F43550" w:rsidP="00F43550">
      <w:pPr>
        <w:rPr>
          <w:rFonts w:ascii="Times New Roman" w:hAnsi="Times New Roman" w:cs="Times New Roman"/>
          <w:b/>
        </w:rPr>
      </w:pPr>
      <w:r>
        <w:rPr>
          <w:rFonts w:ascii="Times New Roman" w:hAnsi="Times New Roman" w:cs="Times New Roman"/>
          <w:b/>
        </w:rPr>
        <w:t>ÎNTOCMIT,</w:t>
      </w:r>
    </w:p>
    <w:p w14:paraId="4EC397D2" w14:textId="74880FE8" w:rsidR="00F43550" w:rsidRPr="00EB2D4C" w:rsidRDefault="00F43550" w:rsidP="00F43550">
      <w:pPr>
        <w:rPr>
          <w:rFonts w:ascii="Times New Roman" w:hAnsi="Times New Roman" w:cs="Times New Roman"/>
          <w:b/>
        </w:rPr>
      </w:pPr>
      <w:r>
        <w:rPr>
          <w:rFonts w:ascii="Times New Roman" w:hAnsi="Times New Roman" w:cs="Times New Roman"/>
          <w:b/>
        </w:rPr>
        <w:t>ANTONIO ȚICU</w:t>
      </w:r>
    </w:p>
    <w:sectPr w:rsidR="00F43550" w:rsidRPr="00EB2D4C" w:rsidSect="0060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2"/>
  </w:num>
  <w:num w:numId="2">
    <w:abstractNumId w:val="13"/>
  </w:num>
  <w:num w:numId="3">
    <w:abstractNumId w:val="18"/>
  </w:num>
  <w:num w:numId="4">
    <w:abstractNumId w:val="12"/>
  </w:num>
  <w:num w:numId="5">
    <w:abstractNumId w:val="0"/>
  </w:num>
  <w:num w:numId="6">
    <w:abstractNumId w:val="9"/>
  </w:num>
  <w:num w:numId="7">
    <w:abstractNumId w:val="8"/>
  </w:num>
  <w:num w:numId="8">
    <w:abstractNumId w:val="5"/>
  </w:num>
  <w:num w:numId="9">
    <w:abstractNumId w:val="7"/>
  </w:num>
  <w:num w:numId="10">
    <w:abstractNumId w:val="3"/>
  </w:num>
  <w:num w:numId="11">
    <w:abstractNumId w:val="6"/>
  </w:num>
  <w:num w:numId="12">
    <w:abstractNumId w:val="10"/>
  </w:num>
  <w:num w:numId="13">
    <w:abstractNumId w:val="11"/>
  </w:num>
  <w:num w:numId="14">
    <w:abstractNumId w:val="14"/>
  </w:num>
  <w:num w:numId="15">
    <w:abstractNumId w:val="16"/>
  </w:num>
  <w:num w:numId="16">
    <w:abstractNumId w:val="15"/>
  </w:num>
  <w:num w:numId="17">
    <w:abstractNumId w:val="4"/>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F"/>
    <w:rsid w:val="00076B93"/>
    <w:rsid w:val="00124532"/>
    <w:rsid w:val="0012611F"/>
    <w:rsid w:val="00194C09"/>
    <w:rsid w:val="001D7600"/>
    <w:rsid w:val="0020419D"/>
    <w:rsid w:val="00226D1E"/>
    <w:rsid w:val="002A039A"/>
    <w:rsid w:val="00337E66"/>
    <w:rsid w:val="00391EC3"/>
    <w:rsid w:val="00491AB5"/>
    <w:rsid w:val="0052348A"/>
    <w:rsid w:val="005335CB"/>
    <w:rsid w:val="00560F52"/>
    <w:rsid w:val="005652FE"/>
    <w:rsid w:val="00575680"/>
    <w:rsid w:val="005D3992"/>
    <w:rsid w:val="00601D7D"/>
    <w:rsid w:val="00622609"/>
    <w:rsid w:val="00642B66"/>
    <w:rsid w:val="006D1473"/>
    <w:rsid w:val="007061DE"/>
    <w:rsid w:val="0075658A"/>
    <w:rsid w:val="007C0EA4"/>
    <w:rsid w:val="00852035"/>
    <w:rsid w:val="00891115"/>
    <w:rsid w:val="008E58AB"/>
    <w:rsid w:val="0098646A"/>
    <w:rsid w:val="00990640"/>
    <w:rsid w:val="009A0FE3"/>
    <w:rsid w:val="00AF09B2"/>
    <w:rsid w:val="00BB3F72"/>
    <w:rsid w:val="00BB449C"/>
    <w:rsid w:val="00C20BE0"/>
    <w:rsid w:val="00D167B2"/>
    <w:rsid w:val="00E058A2"/>
    <w:rsid w:val="00E06317"/>
    <w:rsid w:val="00E60EF2"/>
    <w:rsid w:val="00E66E1D"/>
    <w:rsid w:val="00EB2D4C"/>
    <w:rsid w:val="00ED22E7"/>
    <w:rsid w:val="00F16A07"/>
    <w:rsid w:val="00F43550"/>
    <w:rsid w:val="00FA0A56"/>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2EC69086-ADB8-436C-91C5-FAA513B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Heading1">
    <w:name w:val="heading 1"/>
    <w:basedOn w:val="Normal"/>
    <w:next w:val="Normal"/>
    <w:link w:val="Heading1Cha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Heading2">
    <w:name w:val="heading 2"/>
    <w:basedOn w:val="Normal"/>
    <w:next w:val="Normal"/>
    <w:link w:val="Heading2Cha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Heading3">
    <w:name w:val="heading 3"/>
    <w:basedOn w:val="Normal"/>
    <w:next w:val="Normal"/>
    <w:link w:val="Heading3Cha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Heading4">
    <w:name w:val="heading 4"/>
    <w:basedOn w:val="Normal"/>
    <w:next w:val="Normal"/>
    <w:link w:val="Heading4Cha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phChar"/>
    <w:qFormat/>
    <w:rsid w:val="008E58AB"/>
    <w:pPr>
      <w:ind w:left="720"/>
      <w:contextualSpacing/>
    </w:pPr>
    <w:rPr>
      <w:rFonts w:cs="Mangal"/>
      <w:szCs w:val="21"/>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List Paragraph compact Char,Paragraphe de liste 2 Char,L Char"/>
    <w:link w:val="ListParagraph"/>
    <w:uiPriority w:val="34"/>
    <w:qFormat/>
    <w:locked/>
    <w:rsid w:val="00990640"/>
    <w:rPr>
      <w:rFonts w:ascii="Verdana" w:eastAsia="SimSun" w:hAnsi="Verdana" w:cs="Mangal"/>
      <w:color w:val="000000"/>
      <w:kern w:val="1"/>
      <w:sz w:val="24"/>
      <w:szCs w:val="21"/>
      <w:lang w:val="ro-RO" w:eastAsia="hi-IN" w:bidi="hi-IN"/>
    </w:rPr>
  </w:style>
  <w:style w:type="character" w:customStyle="1" w:styleId="Heading1Char">
    <w:name w:val="Heading 1 Char"/>
    <w:basedOn w:val="DefaultParagraphFont"/>
    <w:link w:val="Heading1"/>
    <w:rsid w:val="00226D1E"/>
    <w:rPr>
      <w:rFonts w:ascii="Times New Roman" w:eastAsia="font301" w:hAnsi="Times New Roman" w:cs="font301"/>
      <w:b/>
      <w:kern w:val="1"/>
      <w:sz w:val="36"/>
      <w:szCs w:val="32"/>
      <w:lang w:val="ro-RO"/>
    </w:rPr>
  </w:style>
  <w:style w:type="character" w:customStyle="1" w:styleId="Heading2Char">
    <w:name w:val="Heading 2 Char"/>
    <w:basedOn w:val="DefaultParagraphFont"/>
    <w:link w:val="Heading2"/>
    <w:rsid w:val="00226D1E"/>
    <w:rPr>
      <w:rFonts w:ascii="Times New Roman" w:eastAsia="font301" w:hAnsi="Times New Roman" w:cs="font301"/>
      <w:b/>
      <w:kern w:val="1"/>
      <w:sz w:val="32"/>
      <w:szCs w:val="26"/>
      <w:lang w:val="ro-RO"/>
    </w:rPr>
  </w:style>
  <w:style w:type="character" w:customStyle="1" w:styleId="Heading3Char">
    <w:name w:val="Heading 3 Char"/>
    <w:basedOn w:val="DefaultParagraphFont"/>
    <w:link w:val="Heading3"/>
    <w:rsid w:val="00226D1E"/>
    <w:rPr>
      <w:rFonts w:ascii="Times New Roman" w:eastAsia="font301" w:hAnsi="Times New Roman" w:cs="font301"/>
      <w:b/>
      <w:kern w:val="1"/>
      <w:sz w:val="28"/>
      <w:szCs w:val="24"/>
      <w:lang w:val="ro-RO"/>
    </w:rPr>
  </w:style>
  <w:style w:type="character" w:customStyle="1" w:styleId="Heading4Char">
    <w:name w:val="Heading 4 Char"/>
    <w:basedOn w:val="DefaultParagraphFont"/>
    <w:link w:val="Heading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DefaultParagraphFont"/>
    <w:rsid w:val="009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2703-BA66-4861-A281-9BD19BD8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4086</Words>
  <Characters>23295</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Antonio Ticu</cp:lastModifiedBy>
  <cp:revision>6</cp:revision>
  <dcterms:created xsi:type="dcterms:W3CDTF">2023-01-18T13:57:00Z</dcterms:created>
  <dcterms:modified xsi:type="dcterms:W3CDTF">2023-02-08T07:25:00Z</dcterms:modified>
</cp:coreProperties>
</file>