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130DFDD4" w:rsidR="00FA0A56" w:rsidRPr="0052348A" w:rsidRDefault="00AA401A" w:rsidP="0052348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FA0A56" w:rsidRPr="0052348A">
        <w:rPr>
          <w:rFonts w:ascii="Times New Roman" w:hAnsi="Times New Roman" w:cs="Times New Roman"/>
        </w:rPr>
        <w:t>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proofErr w:type="spellStart"/>
      <w:r w:rsidRPr="0052348A">
        <w:rPr>
          <w:rFonts w:ascii="Times New Roman" w:hAnsi="Times New Roman" w:cs="Times New Roman"/>
          <w:b/>
          <w:bCs/>
        </w:rPr>
        <w:t>Conţinutul</w:t>
      </w:r>
      <w:proofErr w:type="spellEnd"/>
      <w:r w:rsidRPr="0052348A">
        <w:rPr>
          <w:rFonts w:ascii="Times New Roman" w:hAnsi="Times New Roman" w:cs="Times New Roman"/>
          <w:b/>
          <w:bCs/>
        </w:rPr>
        <w:t>-cadru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4B623112"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proofErr w:type="spellStart"/>
      <w:r w:rsidR="00BE2241" w:rsidRPr="00840B6B">
        <w:rPr>
          <w:rFonts w:ascii="Times New Roman" w:hAnsi="Times New Roman" w:cs="Times New Roman"/>
          <w:b/>
          <w:bCs/>
        </w:rPr>
        <w:t>Gradinita</w:t>
      </w:r>
      <w:proofErr w:type="spellEnd"/>
      <w:r w:rsidR="00BE2241" w:rsidRPr="00840B6B">
        <w:rPr>
          <w:rFonts w:ascii="Times New Roman" w:hAnsi="Times New Roman" w:cs="Times New Roman"/>
          <w:b/>
          <w:bCs/>
        </w:rPr>
        <w:t xml:space="preserve">  „Paradisul Verde</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w:t>
      </w:r>
      <w:proofErr w:type="spellStart"/>
      <w:r w:rsidRPr="0052348A">
        <w:rPr>
          <w:rFonts w:ascii="Times New Roman" w:hAnsi="Times New Roman" w:cs="Times New Roman"/>
        </w:rPr>
        <w:t>poştală</w:t>
      </w:r>
      <w:proofErr w:type="spellEnd"/>
      <w:r w:rsidRPr="0052348A">
        <w:rPr>
          <w:rFonts w:ascii="Times New Roman" w:hAnsi="Times New Roman" w:cs="Times New Roman"/>
        </w:rPr>
        <w:t xml:space="preserve">: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proofErr w:type="spellStart"/>
      <w:r w:rsidR="008E58AB" w:rsidRPr="0052348A">
        <w:rPr>
          <w:rFonts w:ascii="Times New Roman" w:hAnsi="Times New Roman" w:cs="Times New Roman"/>
          <w:b/>
        </w:rPr>
        <w:t>Hopincă</w:t>
      </w:r>
      <w:proofErr w:type="spellEnd"/>
      <w:r w:rsidR="008E58AB" w:rsidRPr="0052348A">
        <w:rPr>
          <w:rFonts w:ascii="Times New Roman" w:hAnsi="Times New Roman" w:cs="Times New Roman"/>
          <w:b/>
        </w:rPr>
        <w:t xml:space="preserve">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w:t>
      </w:r>
      <w:proofErr w:type="spellStart"/>
      <w:r w:rsidR="008E58AB" w:rsidRPr="0052348A">
        <w:rPr>
          <w:rFonts w:ascii="Times New Roman" w:hAnsi="Times New Roman" w:cs="Times New Roman"/>
        </w:rPr>
        <w:t>protecţia</w:t>
      </w:r>
      <w:proofErr w:type="spellEnd"/>
      <w:r w:rsidR="008E58AB" w:rsidRPr="0052348A">
        <w:rPr>
          <w:rFonts w:ascii="Times New Roman" w:hAnsi="Times New Roman" w:cs="Times New Roman"/>
        </w:rPr>
        <w:t xml:space="preserve">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10B2F68B" w14:textId="77777777" w:rsidR="00BE2241" w:rsidRPr="00BE2241" w:rsidRDefault="00BE2241" w:rsidP="00BE2241">
      <w:pPr>
        <w:pStyle w:val="Listparagraf"/>
        <w:widowControl w:val="0"/>
        <w:ind w:left="645"/>
        <w:jc w:val="both"/>
        <w:rPr>
          <w:rFonts w:ascii="Times New Roman" w:hAnsi="Times New Roman" w:cs="Times New Roman"/>
          <w:b/>
        </w:rPr>
      </w:pPr>
      <w:proofErr w:type="spellStart"/>
      <w:r w:rsidRPr="00BE2241">
        <w:rPr>
          <w:rFonts w:ascii="Times New Roman" w:hAnsi="Times New Roman" w:cs="Times New Roman"/>
          <w:b/>
        </w:rPr>
        <w:t>Avand</w:t>
      </w:r>
      <w:proofErr w:type="spellEnd"/>
      <w:r w:rsidRPr="00BE2241">
        <w:rPr>
          <w:rFonts w:ascii="Times New Roman" w:hAnsi="Times New Roman" w:cs="Times New Roman"/>
          <w:b/>
        </w:rPr>
        <w:t xml:space="preserve"> in vedere cele de mai sus s-a decis realizarea unei </w:t>
      </w:r>
      <w:proofErr w:type="spellStart"/>
      <w:r w:rsidRPr="00BE2241">
        <w:rPr>
          <w:rFonts w:ascii="Times New Roman" w:hAnsi="Times New Roman" w:cs="Times New Roman"/>
          <w:b/>
        </w:rPr>
        <w:t>unitati</w:t>
      </w:r>
      <w:proofErr w:type="spellEnd"/>
      <w:r w:rsidRPr="00BE2241">
        <w:rPr>
          <w:rFonts w:ascii="Times New Roman" w:hAnsi="Times New Roman" w:cs="Times New Roman"/>
          <w:b/>
        </w:rPr>
        <w:t xml:space="preserve"> de producere a  electrice  cu generatoare fotovoltaice cu  o putere instalata 74,8 KW. </w:t>
      </w:r>
    </w:p>
    <w:p w14:paraId="3CA8FA5A" w14:textId="77777777" w:rsidR="00BE2241" w:rsidRPr="00BE2241" w:rsidRDefault="00BE2241" w:rsidP="00BE2241">
      <w:pPr>
        <w:pStyle w:val="Listparagraf"/>
        <w:widowControl w:val="0"/>
        <w:ind w:left="645"/>
        <w:jc w:val="both"/>
        <w:rPr>
          <w:rFonts w:ascii="Times New Roman" w:hAnsi="Times New Roman" w:cs="Times New Roman"/>
          <w:b/>
        </w:rPr>
      </w:pPr>
      <w:r w:rsidRPr="00BE2241">
        <w:rPr>
          <w:rFonts w:ascii="Times New Roman" w:hAnsi="Times New Roman" w:cs="Times New Roman"/>
          <w:b/>
        </w:rPr>
        <w:t>Proiectul presupune instalarea de 136 module fotovoltaice cu o putere nominala unitara instalata de 550 W si totala de 74,8 KW</w:t>
      </w:r>
    </w:p>
    <w:p w14:paraId="39992FF4" w14:textId="77777777" w:rsidR="00BE2241" w:rsidRPr="00BE2241" w:rsidRDefault="00BE2241" w:rsidP="00BE2241">
      <w:pPr>
        <w:pStyle w:val="Listparagraf"/>
        <w:widowControl w:val="0"/>
        <w:ind w:left="645"/>
        <w:jc w:val="both"/>
        <w:rPr>
          <w:rFonts w:ascii="Times New Roman" w:hAnsi="Times New Roman" w:cs="Times New Roman"/>
          <w:b/>
        </w:rPr>
      </w:pPr>
      <w:r w:rsidRPr="00BE2241">
        <w:rPr>
          <w:rFonts w:ascii="Times New Roman" w:hAnsi="Times New Roman" w:cs="Times New Roman"/>
          <w:b/>
        </w:rPr>
        <w:t>Modulele fotovoltaice se vor monta pe GRADINITA PARADISUL VERDE.</w:t>
      </w:r>
    </w:p>
    <w:p w14:paraId="44D174A3" w14:textId="77777777" w:rsidR="00BE2241" w:rsidRPr="00BE2241" w:rsidRDefault="00BE2241" w:rsidP="00BE2241">
      <w:pPr>
        <w:pStyle w:val="Listparagraf"/>
        <w:widowControl w:val="0"/>
        <w:ind w:left="645"/>
        <w:jc w:val="both"/>
        <w:rPr>
          <w:rFonts w:ascii="Times New Roman" w:hAnsi="Times New Roman" w:cs="Times New Roman"/>
          <w:b/>
          <w:noProof/>
        </w:rPr>
      </w:pPr>
      <w:r w:rsidRPr="00BE2241">
        <w:rPr>
          <w:rFonts w:ascii="Times New Roman" w:hAnsi="Times New Roman" w:cs="Times New Roman"/>
          <w:b/>
        </w:rPr>
        <w:t xml:space="preserve">Se vor monta panouri fotovoltaice pe </w:t>
      </w:r>
      <w:proofErr w:type="spellStart"/>
      <w:r w:rsidRPr="00BE2241">
        <w:rPr>
          <w:rFonts w:ascii="Times New Roman" w:hAnsi="Times New Roman" w:cs="Times New Roman"/>
          <w:b/>
        </w:rPr>
        <w:t>acoperisul</w:t>
      </w:r>
      <w:proofErr w:type="spellEnd"/>
      <w:r w:rsidRPr="00BE2241">
        <w:rPr>
          <w:rFonts w:ascii="Times New Roman" w:hAnsi="Times New Roman" w:cs="Times New Roman"/>
          <w:b/>
        </w:rPr>
        <w:t xml:space="preserve"> </w:t>
      </w:r>
      <w:proofErr w:type="spellStart"/>
      <w:r w:rsidRPr="00BE2241">
        <w:rPr>
          <w:rFonts w:ascii="Times New Roman" w:hAnsi="Times New Roman" w:cs="Times New Roman"/>
          <w:b/>
        </w:rPr>
        <w:t>gradinitei</w:t>
      </w:r>
      <w:proofErr w:type="spellEnd"/>
      <w:r w:rsidRPr="00BE2241">
        <w:rPr>
          <w:rFonts w:ascii="Times New Roman" w:hAnsi="Times New Roman" w:cs="Times New Roman"/>
          <w:b/>
        </w:rPr>
        <w:t xml:space="preserve">. Panourile fotovoltaice </w:t>
      </w:r>
      <w:proofErr w:type="spellStart"/>
      <w:r w:rsidRPr="00BE2241">
        <w:rPr>
          <w:rFonts w:ascii="Times New Roman" w:hAnsi="Times New Roman" w:cs="Times New Roman"/>
          <w:b/>
        </w:rPr>
        <w:t>urmeaza</w:t>
      </w:r>
      <w:proofErr w:type="spellEnd"/>
      <w:r w:rsidRPr="00BE2241">
        <w:rPr>
          <w:rFonts w:ascii="Times New Roman" w:hAnsi="Times New Roman" w:cs="Times New Roman"/>
          <w:b/>
        </w:rPr>
        <w:t xml:space="preserve"> a fi montate pe structuri metalice (rastele) amplasate pe </w:t>
      </w:r>
      <w:proofErr w:type="spellStart"/>
      <w:r w:rsidRPr="00BE2241">
        <w:rPr>
          <w:rFonts w:ascii="Times New Roman" w:hAnsi="Times New Roman" w:cs="Times New Roman"/>
          <w:b/>
        </w:rPr>
        <w:t>acoperis</w:t>
      </w:r>
      <w:proofErr w:type="spellEnd"/>
      <w:r w:rsidRPr="00BE2241">
        <w:rPr>
          <w:rFonts w:ascii="Times New Roman" w:hAnsi="Times New Roman" w:cs="Times New Roman"/>
          <w:b/>
        </w:rPr>
        <w:t>.</w:t>
      </w:r>
    </w:p>
    <w:p w14:paraId="3274789E" w14:textId="2E9FBA54" w:rsidR="00BE2241" w:rsidRDefault="00BE2241" w:rsidP="00BE2241">
      <w:pPr>
        <w:pStyle w:val="Listparagraf"/>
        <w:widowControl w:val="0"/>
        <w:ind w:left="645" w:right="-1"/>
        <w:jc w:val="both"/>
        <w:rPr>
          <w:rFonts w:ascii="Times New Roman" w:hAnsi="Times New Roman" w:cs="Times New Roman"/>
        </w:rPr>
      </w:pPr>
      <w:r w:rsidRPr="00BE2241">
        <w:rPr>
          <w:rFonts w:ascii="Times New Roman" w:hAnsi="Times New Roman" w:cs="Times New Roman"/>
        </w:rPr>
        <w:t xml:space="preserve">Avantajele principale ale proiectului in aceasta zona sunt: apropierea de linia de evacuare  a energiei electrice produse, existenta </w:t>
      </w:r>
      <w:proofErr w:type="spellStart"/>
      <w:r w:rsidRPr="00BE2241">
        <w:rPr>
          <w:rFonts w:ascii="Times New Roman" w:hAnsi="Times New Roman" w:cs="Times New Roman"/>
        </w:rPr>
        <w:t>suprafetei</w:t>
      </w:r>
      <w:proofErr w:type="spellEnd"/>
      <w:r w:rsidRPr="00BE2241">
        <w:rPr>
          <w:rFonts w:ascii="Times New Roman" w:hAnsi="Times New Roman" w:cs="Times New Roman"/>
        </w:rPr>
        <w:t xml:space="preserve"> de teren necesara pentru </w:t>
      </w:r>
      <w:proofErr w:type="spellStart"/>
      <w:r w:rsidRPr="00BE2241">
        <w:rPr>
          <w:rFonts w:ascii="Times New Roman" w:hAnsi="Times New Roman" w:cs="Times New Roman"/>
        </w:rPr>
        <w:t>constructia</w:t>
      </w:r>
      <w:proofErr w:type="spellEnd"/>
      <w:r w:rsidRPr="00BE2241">
        <w:rPr>
          <w:rFonts w:ascii="Times New Roman" w:hAnsi="Times New Roman" w:cs="Times New Roman"/>
        </w:rPr>
        <w:t xml:space="preserve"> centralei electrice fotovoltaice si </w:t>
      </w:r>
      <w:proofErr w:type="spellStart"/>
      <w:r w:rsidRPr="00BE2241">
        <w:rPr>
          <w:rFonts w:ascii="Times New Roman" w:hAnsi="Times New Roman" w:cs="Times New Roman"/>
        </w:rPr>
        <w:t>conditiile</w:t>
      </w:r>
      <w:proofErr w:type="spellEnd"/>
      <w:r w:rsidRPr="00BE2241">
        <w:rPr>
          <w:rFonts w:ascii="Times New Roman" w:hAnsi="Times New Roman" w:cs="Times New Roman"/>
        </w:rPr>
        <w:t xml:space="preserve"> legislative si meteorologice favorabile acestei </w:t>
      </w:r>
      <w:proofErr w:type="spellStart"/>
      <w:r w:rsidRPr="00BE2241">
        <w:rPr>
          <w:rFonts w:ascii="Times New Roman" w:hAnsi="Times New Roman" w:cs="Times New Roman"/>
        </w:rPr>
        <w:t>dezvoltari</w:t>
      </w:r>
      <w:proofErr w:type="spellEnd"/>
      <w:r w:rsidRPr="00BE2241">
        <w:rPr>
          <w:rFonts w:ascii="Times New Roman" w:hAnsi="Times New Roman" w:cs="Times New Roman"/>
        </w:rPr>
        <w:t>.</w:t>
      </w:r>
    </w:p>
    <w:p w14:paraId="40BBF3E5" w14:textId="058867B2" w:rsidR="00BE2241" w:rsidRDefault="00BE2241" w:rsidP="00BE2241">
      <w:pPr>
        <w:pStyle w:val="Listparagraf"/>
        <w:widowControl w:val="0"/>
        <w:ind w:left="645" w:right="-1"/>
        <w:jc w:val="both"/>
        <w:rPr>
          <w:rFonts w:ascii="Times New Roman" w:hAnsi="Times New Roman" w:cs="Times New Roman"/>
        </w:rPr>
      </w:pPr>
    </w:p>
    <w:p w14:paraId="5CFEC06C" w14:textId="3428E83F" w:rsidR="00BE2241" w:rsidRDefault="00BE2241" w:rsidP="00BE2241">
      <w:pPr>
        <w:pStyle w:val="Listparagraf"/>
        <w:widowControl w:val="0"/>
        <w:ind w:left="645" w:right="-1"/>
        <w:jc w:val="both"/>
        <w:rPr>
          <w:rFonts w:ascii="Times New Roman" w:hAnsi="Times New Roman" w:cs="Times New Roman"/>
        </w:rPr>
      </w:pPr>
    </w:p>
    <w:p w14:paraId="206279C7" w14:textId="7CE6864E" w:rsidR="00BE2241" w:rsidRDefault="00BE2241" w:rsidP="00BE2241">
      <w:pPr>
        <w:pStyle w:val="Listparagraf"/>
        <w:widowControl w:val="0"/>
        <w:ind w:left="645" w:right="-1"/>
        <w:jc w:val="both"/>
        <w:rPr>
          <w:rFonts w:ascii="Times New Roman" w:hAnsi="Times New Roman" w:cs="Times New Roman"/>
        </w:rPr>
      </w:pPr>
    </w:p>
    <w:p w14:paraId="32BB5553" w14:textId="77777777" w:rsidR="00BE2241" w:rsidRPr="00BE2241" w:rsidRDefault="00BE2241" w:rsidP="00BE2241">
      <w:pPr>
        <w:pStyle w:val="Listparagraf"/>
        <w:widowControl w:val="0"/>
        <w:ind w:left="645" w:right="-1"/>
        <w:jc w:val="both"/>
        <w:rPr>
          <w:rFonts w:ascii="Times New Roman" w:hAnsi="Times New Roman" w:cs="Times New Roman"/>
        </w:rPr>
      </w:pPr>
    </w:p>
    <w:p w14:paraId="36D7E2CB" w14:textId="77777777" w:rsidR="00FA0A56"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 xml:space="preserve">ficarea </w:t>
      </w:r>
      <w:proofErr w:type="spellStart"/>
      <w:r w:rsidR="00990640" w:rsidRPr="0052348A">
        <w:rPr>
          <w:rFonts w:ascii="Times New Roman" w:hAnsi="Times New Roman" w:cs="Times New Roman"/>
          <w:szCs w:val="24"/>
        </w:rPr>
        <w:t>necesităţii</w:t>
      </w:r>
      <w:proofErr w:type="spellEnd"/>
      <w:r w:rsidR="00990640" w:rsidRPr="0052348A">
        <w:rPr>
          <w:rFonts w:ascii="Times New Roman" w:hAnsi="Times New Roman" w:cs="Times New Roman"/>
          <w:szCs w:val="24"/>
        </w:rPr>
        <w:t xml:space="preserve">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22229E" w:rsidRDefault="00990640" w:rsidP="0052348A">
      <w:pPr>
        <w:pStyle w:val="Listparagraf"/>
        <w:ind w:left="0" w:firstLine="567"/>
        <w:jc w:val="both"/>
        <w:rPr>
          <w:rFonts w:ascii="Times New Roman" w:hAnsi="Times New Roman" w:cs="Times New Roman"/>
          <w:b/>
          <w:szCs w:val="24"/>
        </w:rPr>
      </w:pPr>
      <w:r w:rsidRPr="0022229E">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valoarea </w:t>
      </w:r>
      <w:proofErr w:type="spellStart"/>
      <w:r w:rsidRPr="0052348A">
        <w:rPr>
          <w:rFonts w:ascii="Times New Roman" w:hAnsi="Times New Roman" w:cs="Times New Roman"/>
          <w:szCs w:val="24"/>
        </w:rPr>
        <w:t>investiţiei</w:t>
      </w:r>
      <w:proofErr w:type="spellEnd"/>
      <w:r w:rsidRPr="0052348A">
        <w:rPr>
          <w:rFonts w:ascii="Times New Roman" w:hAnsi="Times New Roman" w:cs="Times New Roman"/>
          <w:szCs w:val="24"/>
        </w:rPr>
        <w:t>:</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79D73421" w:rsidR="00990640" w:rsidRPr="0052348A" w:rsidRDefault="00560F52" w:rsidP="0052348A">
      <w:pPr>
        <w:pStyle w:val="Listparagraf"/>
        <w:autoSpaceDE w:val="0"/>
        <w:autoSpaceDN w:val="0"/>
        <w:adjustRightInd w:val="0"/>
        <w:ind w:left="645"/>
        <w:jc w:val="both"/>
        <w:rPr>
          <w:rFonts w:ascii="Times New Roman" w:hAnsi="Times New Roman" w:cs="Times New Roman"/>
          <w:b/>
          <w:szCs w:val="24"/>
        </w:rPr>
      </w:pPr>
      <w:r w:rsidRPr="00BE2241">
        <w:rPr>
          <w:rFonts w:ascii="Times New Roman" w:hAnsi="Times New Roman" w:cs="Times New Roman"/>
          <w:b/>
          <w:szCs w:val="24"/>
        </w:rPr>
        <w:t xml:space="preserve">PER UNITATE DE INVATAMANT- </w:t>
      </w:r>
      <w:r w:rsidR="00BE2241">
        <w:rPr>
          <w:rFonts w:ascii="Times New Roman" w:hAnsi="Times New Roman" w:cs="Times New Roman"/>
          <w:b/>
          <w:szCs w:val="24"/>
        </w:rPr>
        <w:t>491.333,52</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proofErr w:type="spellStart"/>
      <w:r w:rsidRPr="0052348A">
        <w:rPr>
          <w:rFonts w:ascii="Times New Roman" w:hAnsi="Times New Roman" w:cs="Times New Roman"/>
          <w:szCs w:val="24"/>
        </w:rPr>
        <w:t>planşe</w:t>
      </w:r>
      <w:proofErr w:type="spellEnd"/>
      <w:r w:rsidRPr="0052348A">
        <w:rPr>
          <w:rFonts w:ascii="Times New Roman" w:hAnsi="Times New Roman" w:cs="Times New Roman"/>
          <w:szCs w:val="24"/>
        </w:rPr>
        <w:t xml:space="preserve"> reprezentând limitele amplasamentului proiectului, inclusiv orice </w:t>
      </w:r>
      <w:proofErr w:type="spellStart"/>
      <w:r w:rsidRPr="0052348A">
        <w:rPr>
          <w:rFonts w:ascii="Times New Roman" w:hAnsi="Times New Roman" w:cs="Times New Roman"/>
          <w:szCs w:val="24"/>
        </w:rPr>
        <w:t>suprafaţă</w:t>
      </w:r>
      <w:proofErr w:type="spellEnd"/>
      <w:r w:rsidRPr="0052348A">
        <w:rPr>
          <w:rFonts w:ascii="Times New Roman" w:hAnsi="Times New Roman" w:cs="Times New Roman"/>
          <w:szCs w:val="24"/>
        </w:rPr>
        <w:t xml:space="preserve"> de teren solicitată pentru a fi folosită temporar (planuri de </w:t>
      </w:r>
      <w:proofErr w:type="spellStart"/>
      <w:r w:rsidRPr="0052348A">
        <w:rPr>
          <w:rFonts w:ascii="Times New Roman" w:hAnsi="Times New Roman" w:cs="Times New Roman"/>
          <w:szCs w:val="24"/>
        </w:rPr>
        <w:t>situaţie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4E689DA5" w:rsidR="00226D1E" w:rsidRPr="0052348A" w:rsidRDefault="00BE2241"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840B6B">
        <w:rPr>
          <w:rFonts w:ascii="Times New Roman" w:hAnsi="Times New Roman" w:cs="Times New Roman"/>
          <w:b/>
          <w:bCs/>
          <w:noProof/>
          <w:szCs w:val="24"/>
          <w:shd w:val="clear" w:color="auto" w:fill="FFFFFF"/>
        </w:rPr>
        <w:drawing>
          <wp:inline distT="0" distB="0" distL="0" distR="0" wp14:anchorId="185489FF" wp14:editId="7E3EB4E1">
            <wp:extent cx="4297680" cy="3322320"/>
            <wp:effectExtent l="0" t="0" r="7620" b="0"/>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BE2241">
        <w:rPr>
          <w:rFonts w:ascii="Times New Roman" w:hAnsi="Times New Roman" w:cs="Times New Roman"/>
          <w:b/>
          <w:bCs/>
          <w:szCs w:val="24"/>
          <w:shd w:val="clear" w:color="auto" w:fill="FFFFFF"/>
        </w:rPr>
        <w:t xml:space="preserve">Panourile fotovoltaice se vor monta pe </w:t>
      </w:r>
      <w:proofErr w:type="spellStart"/>
      <w:r w:rsidRPr="00BE2241">
        <w:rPr>
          <w:rFonts w:ascii="Times New Roman" w:hAnsi="Times New Roman" w:cs="Times New Roman"/>
          <w:b/>
          <w:bCs/>
          <w:szCs w:val="24"/>
          <w:shd w:val="clear" w:color="auto" w:fill="FFFFFF"/>
        </w:rPr>
        <w:t>acoperisul</w:t>
      </w:r>
      <w:proofErr w:type="spellEnd"/>
      <w:r w:rsidRPr="00BE2241">
        <w:rPr>
          <w:rFonts w:ascii="Times New Roman" w:hAnsi="Times New Roman" w:cs="Times New Roman"/>
          <w:b/>
          <w:bCs/>
          <w:szCs w:val="24"/>
          <w:shd w:val="clear" w:color="auto" w:fill="FFFFFF"/>
        </w:rPr>
        <w:t xml:space="preserve"> </w:t>
      </w:r>
      <w:proofErr w:type="spellStart"/>
      <w:r w:rsidRPr="00BE2241">
        <w:rPr>
          <w:rFonts w:ascii="Times New Roman" w:hAnsi="Times New Roman" w:cs="Times New Roman"/>
          <w:b/>
          <w:bCs/>
          <w:szCs w:val="24"/>
          <w:shd w:val="clear" w:color="auto" w:fill="FFFFFF"/>
        </w:rPr>
        <w:t>unitatii</w:t>
      </w:r>
      <w:proofErr w:type="spellEnd"/>
      <w:r w:rsidRPr="00BE2241">
        <w:rPr>
          <w:rFonts w:ascii="Times New Roman" w:hAnsi="Times New Roman" w:cs="Times New Roman"/>
          <w:b/>
          <w:bCs/>
          <w:szCs w:val="24"/>
          <w:shd w:val="clear" w:color="auto" w:fill="FFFFFF"/>
        </w:rPr>
        <w:t xml:space="preserve"> de </w:t>
      </w:r>
      <w:proofErr w:type="spellStart"/>
      <w:r w:rsidRPr="00BE2241">
        <w:rPr>
          <w:rFonts w:ascii="Times New Roman" w:hAnsi="Times New Roman" w:cs="Times New Roman"/>
          <w:b/>
          <w:bCs/>
          <w:szCs w:val="24"/>
          <w:shd w:val="clear" w:color="auto" w:fill="FFFFFF"/>
        </w:rPr>
        <w:t>invatamant</w:t>
      </w:r>
      <w:proofErr w:type="spellEnd"/>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C96BA14" w14:textId="4CD881F5" w:rsidR="00226D1E" w:rsidRPr="0022229E" w:rsidRDefault="00FA0A56" w:rsidP="0022229E">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 xml:space="preserve">o descriere a caracteristicilor fizice ale întregului proiect, formele fizice ale proiectului (planuri, clădiri, alte structuri, materiale de </w:t>
      </w:r>
      <w:proofErr w:type="spellStart"/>
      <w:r w:rsidRPr="0052348A">
        <w:rPr>
          <w:rFonts w:ascii="Times New Roman" w:hAnsi="Times New Roman" w:cs="Times New Roman"/>
          <w:szCs w:val="24"/>
        </w:rPr>
        <w:t>construcţie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altele).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BE2241" w:rsidRPr="00AA401A" w14:paraId="4562EE24" w14:textId="77777777" w:rsidTr="004379BA">
        <w:tc>
          <w:tcPr>
            <w:tcW w:w="9016" w:type="dxa"/>
            <w:gridSpan w:val="3"/>
            <w:shd w:val="clear" w:color="auto" w:fill="auto"/>
          </w:tcPr>
          <w:p w14:paraId="5D6D4E55" w14:textId="7B1B18DB" w:rsidR="00BE2241" w:rsidRPr="00BE2241" w:rsidRDefault="00BE2241" w:rsidP="00BE2241">
            <w:pPr>
              <w:numPr>
                <w:ilvl w:val="0"/>
                <w:numId w:val="7"/>
              </w:numPr>
              <w:suppressAutoHyphens w:val="0"/>
              <w:jc w:val="both"/>
              <w:rPr>
                <w:rFonts w:ascii="Times New Roman" w:hAnsi="Times New Roman" w:cs="Times New Roman"/>
                <w:b/>
                <w:bCs/>
              </w:rPr>
            </w:pPr>
            <w:proofErr w:type="spellStart"/>
            <w:r w:rsidRPr="00840B6B">
              <w:rPr>
                <w:rFonts w:ascii="Times New Roman" w:hAnsi="Times New Roman" w:cs="Times New Roman"/>
                <w:b/>
                <w:bCs/>
              </w:rPr>
              <w:t>Gradinita</w:t>
            </w:r>
            <w:proofErr w:type="spellEnd"/>
            <w:r w:rsidRPr="00840B6B">
              <w:rPr>
                <w:rFonts w:ascii="Times New Roman" w:hAnsi="Times New Roman" w:cs="Times New Roman"/>
                <w:b/>
                <w:bCs/>
              </w:rPr>
              <w:t xml:space="preserve">  „Paradisul Verde”</w:t>
            </w:r>
          </w:p>
        </w:tc>
      </w:tr>
      <w:tr w:rsidR="00BE2241" w:rsidRPr="00AA401A" w14:paraId="444594ED" w14:textId="77777777" w:rsidTr="004379BA">
        <w:tc>
          <w:tcPr>
            <w:tcW w:w="3033" w:type="dxa"/>
            <w:shd w:val="clear" w:color="auto" w:fill="auto"/>
          </w:tcPr>
          <w:p w14:paraId="7F56BE0E" w14:textId="09762CA1"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Orientarea</w:t>
            </w:r>
          </w:p>
        </w:tc>
        <w:tc>
          <w:tcPr>
            <w:tcW w:w="3032" w:type="dxa"/>
            <w:shd w:val="clear" w:color="auto" w:fill="auto"/>
          </w:tcPr>
          <w:p w14:paraId="3DC61D44" w14:textId="5487B3D0"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Vecinătatea</w:t>
            </w:r>
          </w:p>
        </w:tc>
        <w:tc>
          <w:tcPr>
            <w:tcW w:w="2951" w:type="dxa"/>
            <w:shd w:val="clear" w:color="auto" w:fill="auto"/>
          </w:tcPr>
          <w:p w14:paraId="745D8F0B" w14:textId="6F090622"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Distanța -m</w:t>
            </w:r>
          </w:p>
        </w:tc>
      </w:tr>
      <w:tr w:rsidR="00BE2241" w:rsidRPr="00AA401A" w14:paraId="727292B4" w14:textId="77777777" w:rsidTr="004379BA">
        <w:tc>
          <w:tcPr>
            <w:tcW w:w="3033" w:type="dxa"/>
            <w:shd w:val="clear" w:color="auto" w:fill="auto"/>
          </w:tcPr>
          <w:p w14:paraId="3C6F32B9" w14:textId="6FFDBED4"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NORD</w:t>
            </w:r>
          </w:p>
        </w:tc>
        <w:tc>
          <w:tcPr>
            <w:tcW w:w="3032" w:type="dxa"/>
            <w:shd w:val="clear" w:color="auto" w:fill="auto"/>
          </w:tcPr>
          <w:p w14:paraId="10F9A8E5" w14:textId="1D1D6202"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Proprietate privata</w:t>
            </w:r>
          </w:p>
        </w:tc>
        <w:tc>
          <w:tcPr>
            <w:tcW w:w="2951" w:type="dxa"/>
            <w:shd w:val="clear" w:color="auto" w:fill="auto"/>
          </w:tcPr>
          <w:p w14:paraId="54D109D2" w14:textId="6E646E63"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16</w:t>
            </w:r>
          </w:p>
        </w:tc>
      </w:tr>
      <w:tr w:rsidR="00BE2241" w:rsidRPr="00AA401A" w14:paraId="1E84BEC3" w14:textId="77777777" w:rsidTr="004379BA">
        <w:tc>
          <w:tcPr>
            <w:tcW w:w="3033" w:type="dxa"/>
            <w:shd w:val="clear" w:color="auto" w:fill="auto"/>
          </w:tcPr>
          <w:p w14:paraId="3073064B" w14:textId="25507282"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EST</w:t>
            </w:r>
          </w:p>
        </w:tc>
        <w:tc>
          <w:tcPr>
            <w:tcW w:w="3032" w:type="dxa"/>
            <w:shd w:val="clear" w:color="auto" w:fill="auto"/>
          </w:tcPr>
          <w:p w14:paraId="47C52B4F" w14:textId="08A109E9"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Proprietate privata</w:t>
            </w:r>
          </w:p>
        </w:tc>
        <w:tc>
          <w:tcPr>
            <w:tcW w:w="2951" w:type="dxa"/>
            <w:shd w:val="clear" w:color="auto" w:fill="auto"/>
          </w:tcPr>
          <w:p w14:paraId="721B5B26" w14:textId="77C85907"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10</w:t>
            </w:r>
          </w:p>
        </w:tc>
      </w:tr>
      <w:tr w:rsidR="00BE2241" w:rsidRPr="00AA401A" w14:paraId="0210C28B" w14:textId="77777777" w:rsidTr="004379BA">
        <w:tc>
          <w:tcPr>
            <w:tcW w:w="3033" w:type="dxa"/>
            <w:shd w:val="clear" w:color="auto" w:fill="auto"/>
          </w:tcPr>
          <w:p w14:paraId="6596FF5A" w14:textId="7B228182"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SUD</w:t>
            </w:r>
          </w:p>
        </w:tc>
        <w:tc>
          <w:tcPr>
            <w:tcW w:w="3032" w:type="dxa"/>
            <w:shd w:val="clear" w:color="auto" w:fill="auto"/>
          </w:tcPr>
          <w:p w14:paraId="6CCF0898" w14:textId="6E9925EA"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Proprietate privata</w:t>
            </w:r>
          </w:p>
        </w:tc>
        <w:tc>
          <w:tcPr>
            <w:tcW w:w="2951" w:type="dxa"/>
            <w:shd w:val="clear" w:color="auto" w:fill="auto"/>
          </w:tcPr>
          <w:p w14:paraId="5D899472" w14:textId="5E68783D"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12</w:t>
            </w:r>
          </w:p>
        </w:tc>
      </w:tr>
      <w:tr w:rsidR="00BE2241" w:rsidRPr="00AA401A" w14:paraId="7453E555" w14:textId="77777777" w:rsidTr="004379BA">
        <w:tc>
          <w:tcPr>
            <w:tcW w:w="3033" w:type="dxa"/>
            <w:shd w:val="clear" w:color="auto" w:fill="auto"/>
          </w:tcPr>
          <w:p w14:paraId="5803FBE7" w14:textId="2CC599A0"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VEST</w:t>
            </w:r>
          </w:p>
        </w:tc>
        <w:tc>
          <w:tcPr>
            <w:tcW w:w="3032" w:type="dxa"/>
            <w:shd w:val="clear" w:color="auto" w:fill="auto"/>
          </w:tcPr>
          <w:p w14:paraId="2BE3A99C" w14:textId="1BC34FDB"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Proprietate privata</w:t>
            </w:r>
          </w:p>
        </w:tc>
        <w:tc>
          <w:tcPr>
            <w:tcW w:w="2951" w:type="dxa"/>
            <w:shd w:val="clear" w:color="auto" w:fill="auto"/>
          </w:tcPr>
          <w:p w14:paraId="57EE843C" w14:textId="7FE05E36"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8</w:t>
            </w:r>
          </w:p>
        </w:tc>
      </w:tr>
      <w:tr w:rsidR="00BE2241" w:rsidRPr="00AA401A" w14:paraId="2D531D3B" w14:textId="77777777" w:rsidTr="004379BA">
        <w:tc>
          <w:tcPr>
            <w:tcW w:w="3033" w:type="dxa"/>
            <w:shd w:val="clear" w:color="auto" w:fill="auto"/>
          </w:tcPr>
          <w:p w14:paraId="5191F187" w14:textId="1D5AF049"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Coordonate GPS</w:t>
            </w:r>
          </w:p>
        </w:tc>
        <w:tc>
          <w:tcPr>
            <w:tcW w:w="3032" w:type="dxa"/>
            <w:shd w:val="clear" w:color="auto" w:fill="auto"/>
          </w:tcPr>
          <w:p w14:paraId="66EBA76D" w14:textId="2BB69ACC"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44°23’46.76”N</w:t>
            </w:r>
          </w:p>
        </w:tc>
        <w:tc>
          <w:tcPr>
            <w:tcW w:w="2951" w:type="dxa"/>
            <w:shd w:val="clear" w:color="auto" w:fill="auto"/>
          </w:tcPr>
          <w:p w14:paraId="7982E333" w14:textId="3EDB74F9"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26° 3’42.76”E</w:t>
            </w:r>
          </w:p>
        </w:tc>
      </w:tr>
      <w:tr w:rsidR="00BE2241"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126B97DF" w:rsidR="00BE2241" w:rsidRPr="0022229E" w:rsidRDefault="00BE2241" w:rsidP="00BE2241">
            <w:pPr>
              <w:jc w:val="both"/>
              <w:rPr>
                <w:rFonts w:ascii="Times New Roman" w:hAnsi="Times New Roman" w:cs="Times New Roman"/>
                <w:b/>
                <w:bCs/>
                <w:i/>
                <w:iCs/>
              </w:rPr>
            </w:pPr>
            <w:r w:rsidRPr="0022229E">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6345CB31"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5E4736EE"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Documente privind demonstrarea drepturilor reale/de creanță</w:t>
            </w:r>
          </w:p>
        </w:tc>
      </w:tr>
      <w:tr w:rsidR="00BE2241"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3F7E23B2" w:rsidR="00BE2241" w:rsidRPr="0022229E" w:rsidRDefault="00BE2241" w:rsidP="00BE2241">
            <w:pPr>
              <w:jc w:val="both"/>
              <w:rPr>
                <w:rFonts w:ascii="Times New Roman" w:hAnsi="Times New Roman" w:cs="Times New Roman"/>
                <w:b/>
                <w:bCs/>
                <w:i/>
                <w:iCs/>
              </w:rPr>
            </w:pPr>
            <w:r w:rsidRPr="0022229E">
              <w:rPr>
                <w:rFonts w:ascii="Times New Roman" w:eastAsia="Cambria" w:hAnsi="Times New Roman" w:cs="Times New Roman"/>
                <w:b/>
                <w:bCs/>
              </w:rPr>
              <w:t>Strada Pucheni, nr.</w:t>
            </w:r>
            <w:r w:rsidR="0022229E">
              <w:rPr>
                <w:rFonts w:ascii="Times New Roman" w:eastAsia="Cambria" w:hAnsi="Times New Roman" w:cs="Times New Roman"/>
                <w:b/>
                <w:bCs/>
              </w:rPr>
              <w:t xml:space="preserve"> </w:t>
            </w:r>
            <w:r w:rsidRPr="0022229E">
              <w:rPr>
                <w:rFonts w:ascii="Times New Roman" w:eastAsia="Cambria" w:hAnsi="Times New Roman" w:cs="Times New Roman"/>
                <w:b/>
                <w:bCs/>
              </w:rPr>
              <w:t>55,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558CA6EB" w:rsidR="00BE2241" w:rsidRPr="0022229E" w:rsidRDefault="00BE2241" w:rsidP="00BE2241">
            <w:pPr>
              <w:jc w:val="both"/>
              <w:rPr>
                <w:rFonts w:ascii="Times New Roman" w:hAnsi="Times New Roman" w:cs="Times New Roman"/>
                <w:b/>
                <w:bCs/>
              </w:rPr>
            </w:pPr>
            <w:r w:rsidRPr="0022229E">
              <w:rPr>
                <w:rFonts w:ascii="Times New Roman" w:hAnsi="Times New Roman" w:cs="Times New Roman"/>
                <w:b/>
                <w:bCs/>
              </w:rPr>
              <w:t>GRADINITA Paradisul Verde</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7C970F0F" w:rsidR="00BE2241" w:rsidRPr="0022229E" w:rsidRDefault="00BE2241" w:rsidP="00BE2241">
            <w:pPr>
              <w:jc w:val="both"/>
              <w:rPr>
                <w:rFonts w:ascii="Times New Roman" w:hAnsi="Times New Roman" w:cs="Times New Roman"/>
                <w:b/>
                <w:bCs/>
              </w:rPr>
            </w:pPr>
            <w:r w:rsidRPr="0022229E">
              <w:rPr>
                <w:rFonts w:ascii="Times New Roman" w:eastAsia="Calibri" w:hAnsi="Times New Roman" w:cs="Times New Roman"/>
                <w:b/>
                <w:bCs/>
                <w:color w:val="000000" w:themeColor="text1"/>
              </w:rPr>
              <w:t>231707 – C1 -  extras de carte funciara</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7573F845" w14:textId="77777777" w:rsidR="005D765C" w:rsidRPr="00840B6B" w:rsidRDefault="005D765C" w:rsidP="005D765C">
      <w:pPr>
        <w:pStyle w:val="Titlu2"/>
        <w:rPr>
          <w:rFonts w:cs="Times New Roman"/>
          <w:sz w:val="24"/>
          <w:szCs w:val="24"/>
        </w:rPr>
      </w:pPr>
      <w:bookmarkStart w:id="0" w:name="_Toc528324335"/>
      <w:bookmarkStart w:id="1" w:name="_Toc118716104"/>
      <w:r w:rsidRPr="00840B6B">
        <w:rPr>
          <w:rFonts w:cs="Times New Roman"/>
          <w:sz w:val="24"/>
          <w:szCs w:val="24"/>
        </w:rPr>
        <w:t>1. plan de amplasare în zonă</w:t>
      </w:r>
      <w:bookmarkEnd w:id="0"/>
      <w:bookmarkEnd w:id="1"/>
    </w:p>
    <w:p w14:paraId="7D0853C4" w14:textId="77777777" w:rsidR="005D765C" w:rsidRPr="0022229E" w:rsidRDefault="005D765C" w:rsidP="005D765C">
      <w:pPr>
        <w:spacing w:after="0"/>
        <w:rPr>
          <w:rFonts w:ascii="Times New Roman" w:hAnsi="Times New Roman" w:cs="Times New Roman"/>
          <w:b/>
          <w:bCs/>
        </w:rPr>
      </w:pPr>
      <w:bookmarkStart w:id="2" w:name="_Toc118716105"/>
      <w:r w:rsidRPr="0022229E">
        <w:rPr>
          <w:rFonts w:ascii="Times New Roman" w:hAnsi="Times New Roman" w:cs="Times New Roman"/>
          <w:b/>
          <w:bCs/>
        </w:rPr>
        <w:t xml:space="preserve">IE 19 -  plan de </w:t>
      </w:r>
      <w:proofErr w:type="spellStart"/>
      <w:r w:rsidRPr="0022229E">
        <w:rPr>
          <w:rFonts w:ascii="Times New Roman" w:hAnsi="Times New Roman" w:cs="Times New Roman"/>
          <w:b/>
          <w:bCs/>
        </w:rPr>
        <w:t>incadrare</w:t>
      </w:r>
      <w:proofErr w:type="spellEnd"/>
      <w:r w:rsidRPr="0022229E">
        <w:rPr>
          <w:rFonts w:ascii="Times New Roman" w:hAnsi="Times New Roman" w:cs="Times New Roman"/>
          <w:b/>
          <w:bCs/>
        </w:rPr>
        <w:t xml:space="preserve"> in zona – </w:t>
      </w:r>
      <w:proofErr w:type="spellStart"/>
      <w:r w:rsidRPr="0022229E">
        <w:rPr>
          <w:rFonts w:ascii="Times New Roman" w:hAnsi="Times New Roman" w:cs="Times New Roman"/>
          <w:b/>
          <w:bCs/>
        </w:rPr>
        <w:t>Gradinita</w:t>
      </w:r>
      <w:proofErr w:type="spellEnd"/>
      <w:r w:rsidRPr="0022229E">
        <w:rPr>
          <w:rFonts w:ascii="Times New Roman" w:hAnsi="Times New Roman" w:cs="Times New Roman"/>
          <w:b/>
          <w:bCs/>
        </w:rPr>
        <w:t xml:space="preserve"> Paradisul verde</w:t>
      </w:r>
    </w:p>
    <w:p w14:paraId="43828B33" w14:textId="77777777" w:rsidR="005D765C" w:rsidRPr="0022229E" w:rsidRDefault="005D765C" w:rsidP="005D765C">
      <w:pPr>
        <w:pStyle w:val="Titlu2"/>
        <w:rPr>
          <w:rFonts w:cs="Times New Roman"/>
          <w:bCs/>
          <w:sz w:val="24"/>
          <w:szCs w:val="24"/>
        </w:rPr>
      </w:pPr>
      <w:r w:rsidRPr="0022229E">
        <w:rPr>
          <w:rFonts w:cs="Times New Roman"/>
          <w:bCs/>
          <w:sz w:val="24"/>
          <w:szCs w:val="24"/>
        </w:rPr>
        <w:t xml:space="preserve">2. plan de </w:t>
      </w:r>
      <w:proofErr w:type="spellStart"/>
      <w:r w:rsidRPr="0022229E">
        <w:rPr>
          <w:rFonts w:cs="Times New Roman"/>
          <w:bCs/>
          <w:sz w:val="24"/>
          <w:szCs w:val="24"/>
        </w:rPr>
        <w:t>situaţie</w:t>
      </w:r>
      <w:bookmarkEnd w:id="2"/>
      <w:proofErr w:type="spellEnd"/>
    </w:p>
    <w:p w14:paraId="02230D41" w14:textId="77777777" w:rsidR="005D765C" w:rsidRPr="0022229E" w:rsidRDefault="005D765C" w:rsidP="005D765C">
      <w:pPr>
        <w:spacing w:after="0"/>
        <w:rPr>
          <w:rFonts w:ascii="Times New Roman" w:hAnsi="Times New Roman" w:cs="Times New Roman"/>
          <w:b/>
          <w:bCs/>
        </w:rPr>
      </w:pPr>
      <w:r w:rsidRPr="0022229E">
        <w:rPr>
          <w:rFonts w:ascii="Times New Roman" w:hAnsi="Times New Roman" w:cs="Times New Roman"/>
          <w:b/>
          <w:bCs/>
        </w:rPr>
        <w:t xml:space="preserve">IE 19.1 -  plan de </w:t>
      </w:r>
      <w:proofErr w:type="spellStart"/>
      <w:r w:rsidRPr="0022229E">
        <w:rPr>
          <w:rFonts w:ascii="Times New Roman" w:hAnsi="Times New Roman" w:cs="Times New Roman"/>
          <w:b/>
          <w:bCs/>
        </w:rPr>
        <w:t>situatie</w:t>
      </w:r>
      <w:proofErr w:type="spellEnd"/>
      <w:r w:rsidRPr="0022229E">
        <w:rPr>
          <w:rFonts w:ascii="Times New Roman" w:hAnsi="Times New Roman" w:cs="Times New Roman"/>
          <w:b/>
          <w:bCs/>
        </w:rPr>
        <w:t xml:space="preserve"> existenta – </w:t>
      </w:r>
      <w:proofErr w:type="spellStart"/>
      <w:r w:rsidRPr="0022229E">
        <w:rPr>
          <w:rFonts w:ascii="Times New Roman" w:hAnsi="Times New Roman" w:cs="Times New Roman"/>
          <w:b/>
          <w:bCs/>
        </w:rPr>
        <w:t>Gradinita</w:t>
      </w:r>
      <w:proofErr w:type="spellEnd"/>
      <w:r w:rsidRPr="0022229E">
        <w:rPr>
          <w:rFonts w:ascii="Times New Roman" w:hAnsi="Times New Roman" w:cs="Times New Roman"/>
          <w:b/>
          <w:bCs/>
        </w:rPr>
        <w:t xml:space="preserve">  Paradisul verde</w:t>
      </w:r>
    </w:p>
    <w:p w14:paraId="490B40C4" w14:textId="47A1343D" w:rsidR="00226D1E" w:rsidRDefault="005D765C" w:rsidP="0022229E">
      <w:pPr>
        <w:spacing w:after="0"/>
        <w:rPr>
          <w:rFonts w:ascii="Times New Roman" w:hAnsi="Times New Roman" w:cs="Times New Roman"/>
          <w:b/>
          <w:bCs/>
        </w:rPr>
      </w:pPr>
      <w:r w:rsidRPr="0022229E">
        <w:rPr>
          <w:rFonts w:ascii="Times New Roman" w:hAnsi="Times New Roman" w:cs="Times New Roman"/>
          <w:b/>
          <w:bCs/>
        </w:rPr>
        <w:t xml:space="preserve">IE 19.2 -  plan de </w:t>
      </w:r>
      <w:proofErr w:type="spellStart"/>
      <w:r w:rsidRPr="0022229E">
        <w:rPr>
          <w:rFonts w:ascii="Times New Roman" w:hAnsi="Times New Roman" w:cs="Times New Roman"/>
          <w:b/>
          <w:bCs/>
        </w:rPr>
        <w:t>situatie</w:t>
      </w:r>
      <w:proofErr w:type="spellEnd"/>
      <w:r w:rsidRPr="0022229E">
        <w:rPr>
          <w:rFonts w:ascii="Times New Roman" w:hAnsi="Times New Roman" w:cs="Times New Roman"/>
          <w:b/>
          <w:bCs/>
        </w:rPr>
        <w:t xml:space="preserve"> propusa – </w:t>
      </w:r>
      <w:proofErr w:type="spellStart"/>
      <w:r w:rsidRPr="0022229E">
        <w:rPr>
          <w:rFonts w:ascii="Times New Roman" w:hAnsi="Times New Roman" w:cs="Times New Roman"/>
          <w:b/>
          <w:bCs/>
        </w:rPr>
        <w:t>Gradinita</w:t>
      </w:r>
      <w:proofErr w:type="spellEnd"/>
      <w:r w:rsidRPr="0022229E">
        <w:rPr>
          <w:rFonts w:ascii="Times New Roman" w:hAnsi="Times New Roman" w:cs="Times New Roman"/>
          <w:b/>
          <w:bCs/>
        </w:rPr>
        <w:t xml:space="preserve"> Paradisul Verde</w:t>
      </w:r>
    </w:p>
    <w:p w14:paraId="0E5DD604" w14:textId="77777777" w:rsidR="0022229E" w:rsidRPr="0022229E" w:rsidRDefault="0022229E" w:rsidP="0022229E">
      <w:pPr>
        <w:spacing w:after="0"/>
        <w:rPr>
          <w:rFonts w:ascii="Times New Roman" w:hAnsi="Times New Roman" w:cs="Times New Roman"/>
          <w:b/>
          <w:bCs/>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 xml:space="preserve">ul </w:t>
      </w:r>
      <w:proofErr w:type="spellStart"/>
      <w:r w:rsidR="00891115" w:rsidRPr="0052348A">
        <w:rPr>
          <w:rFonts w:ascii="Times New Roman" w:hAnsi="Times New Roman" w:cs="Times New Roman"/>
        </w:rPr>
        <w:t>şi</w:t>
      </w:r>
      <w:proofErr w:type="spellEnd"/>
      <w:r w:rsidR="00891115" w:rsidRPr="0052348A">
        <w:rPr>
          <w:rFonts w:ascii="Times New Roman" w:hAnsi="Times New Roman" w:cs="Times New Roman"/>
        </w:rPr>
        <w:t xml:space="preserve"> </w:t>
      </w:r>
      <w:proofErr w:type="spellStart"/>
      <w:r w:rsidR="00891115" w:rsidRPr="0052348A">
        <w:rPr>
          <w:rFonts w:ascii="Times New Roman" w:hAnsi="Times New Roman" w:cs="Times New Roman"/>
        </w:rPr>
        <w:t>capacităţile</w:t>
      </w:r>
      <w:proofErr w:type="spellEnd"/>
      <w:r w:rsidR="00891115" w:rsidRPr="0052348A">
        <w:rPr>
          <w:rFonts w:ascii="Times New Roman" w:hAnsi="Times New Roman" w:cs="Times New Roman"/>
        </w:rPr>
        <w:t xml:space="preserve"> de </w:t>
      </w:r>
      <w:proofErr w:type="spellStart"/>
      <w:r w:rsidR="00891115" w:rsidRPr="0052348A">
        <w:rPr>
          <w:rFonts w:ascii="Times New Roman" w:hAnsi="Times New Roman" w:cs="Times New Roman"/>
        </w:rPr>
        <w:t>producţie</w:t>
      </w:r>
      <w:proofErr w:type="spellEnd"/>
      <w:r w:rsidR="00891115" w:rsidRPr="0052348A">
        <w:rPr>
          <w:rFonts w:ascii="Times New Roman" w:hAnsi="Times New Roman" w:cs="Times New Roman"/>
        </w:rPr>
        <w:t>:</w:t>
      </w:r>
    </w:p>
    <w:p w14:paraId="1E91E05C" w14:textId="4FD19F6E" w:rsidR="00891115" w:rsidRPr="005D765C" w:rsidRDefault="00891115" w:rsidP="005D765C">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5D765C" w:rsidRPr="00840B6B">
        <w:rPr>
          <w:rFonts w:ascii="Times New Roman" w:hAnsi="Times New Roman" w:cs="Times New Roman"/>
          <w:b/>
        </w:rPr>
        <w:t>Proiectul presupune instalarea de 136 module fotovoltaice cu o putere nominala unitara instalata de 550 W si totala de 74,8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fluxurilor tehnologice existente pe amplasament (după caz);</w:t>
      </w:r>
    </w:p>
    <w:p w14:paraId="32261A8A" w14:textId="77777777" w:rsidR="005D765C" w:rsidRPr="0022229E" w:rsidRDefault="005D765C" w:rsidP="005D765C">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2229E">
        <w:rPr>
          <w:rFonts w:ascii="Times New Roman" w:hAnsi="Times New Roman" w:cs="Times New Roman"/>
          <w:b/>
          <w:bCs/>
          <w:szCs w:val="24"/>
        </w:rPr>
        <w:t>Numar</w:t>
      </w:r>
      <w:proofErr w:type="spellEnd"/>
      <w:r w:rsidRPr="0022229E">
        <w:rPr>
          <w:rFonts w:ascii="Times New Roman" w:hAnsi="Times New Roman" w:cs="Times New Roman"/>
          <w:b/>
          <w:bCs/>
          <w:szCs w:val="24"/>
        </w:rPr>
        <w:t xml:space="preserve"> de module fotovoltaice cu siliciu </w:t>
      </w:r>
      <w:proofErr w:type="spellStart"/>
      <w:r w:rsidRPr="0022229E">
        <w:rPr>
          <w:rFonts w:ascii="Times New Roman" w:hAnsi="Times New Roman" w:cs="Times New Roman"/>
          <w:b/>
          <w:bCs/>
          <w:szCs w:val="24"/>
        </w:rPr>
        <w:t>monocristalin</w:t>
      </w:r>
      <w:proofErr w:type="spellEnd"/>
      <w:r w:rsidRPr="0022229E">
        <w:rPr>
          <w:rFonts w:ascii="Times New Roman" w:hAnsi="Times New Roman" w:cs="Times New Roman"/>
          <w:b/>
          <w:bCs/>
          <w:szCs w:val="24"/>
        </w:rPr>
        <w:t>, 550 W – 136 buc.;</w:t>
      </w:r>
    </w:p>
    <w:p w14:paraId="7AD50030" w14:textId="77777777" w:rsidR="005D765C" w:rsidRPr="0022229E" w:rsidRDefault="005D765C" w:rsidP="005D765C">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2229E">
        <w:rPr>
          <w:rFonts w:ascii="Times New Roman" w:hAnsi="Times New Roman" w:cs="Times New Roman"/>
          <w:b/>
          <w:bCs/>
          <w:szCs w:val="24"/>
        </w:rPr>
        <w:t>Numar</w:t>
      </w:r>
      <w:proofErr w:type="spellEnd"/>
      <w:r w:rsidRPr="0022229E">
        <w:rPr>
          <w:rFonts w:ascii="Times New Roman" w:hAnsi="Times New Roman" w:cs="Times New Roman"/>
          <w:b/>
          <w:bCs/>
          <w:szCs w:val="24"/>
        </w:rPr>
        <w:t xml:space="preserve"> de invertoare trifazate cu puterea nominala de 75 kW – 1 buc.;</w:t>
      </w:r>
    </w:p>
    <w:p w14:paraId="58752C65" w14:textId="77777777" w:rsidR="005D765C" w:rsidRPr="0022229E" w:rsidRDefault="005D765C" w:rsidP="005D765C">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2229E">
        <w:rPr>
          <w:rFonts w:ascii="Times New Roman" w:hAnsi="Times New Roman" w:cs="Times New Roman"/>
          <w:b/>
          <w:bCs/>
          <w:szCs w:val="24"/>
        </w:rPr>
        <w:t>Numar</w:t>
      </w:r>
      <w:proofErr w:type="spellEnd"/>
      <w:r w:rsidRPr="0022229E">
        <w:rPr>
          <w:rFonts w:ascii="Times New Roman" w:hAnsi="Times New Roman" w:cs="Times New Roman"/>
          <w:b/>
          <w:bCs/>
          <w:szCs w:val="24"/>
        </w:rPr>
        <w:t xml:space="preserve"> de structuri metalice de </w:t>
      </w:r>
      <w:proofErr w:type="spellStart"/>
      <w:r w:rsidRPr="0022229E">
        <w:rPr>
          <w:rFonts w:ascii="Times New Roman" w:hAnsi="Times New Roman" w:cs="Times New Roman"/>
          <w:b/>
          <w:bCs/>
          <w:szCs w:val="24"/>
        </w:rPr>
        <w:t>sustinere</w:t>
      </w:r>
      <w:proofErr w:type="spellEnd"/>
      <w:r w:rsidRPr="0022229E">
        <w:rPr>
          <w:rFonts w:ascii="Times New Roman" w:hAnsi="Times New Roman" w:cs="Times New Roman"/>
          <w:b/>
          <w:bCs/>
          <w:szCs w:val="24"/>
        </w:rPr>
        <w:t xml:space="preserve"> a modulelor fotovoltaice – 1 ansamblu;</w:t>
      </w:r>
    </w:p>
    <w:p w14:paraId="659C8629" w14:textId="56AFD131" w:rsidR="005D765C" w:rsidRPr="0022229E" w:rsidRDefault="005D765C" w:rsidP="0022229E">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2229E">
        <w:rPr>
          <w:rFonts w:ascii="Times New Roman" w:hAnsi="Times New Roman" w:cs="Times New Roman"/>
          <w:b/>
          <w:bCs/>
          <w:szCs w:val="24"/>
        </w:rPr>
        <w:t>Numar</w:t>
      </w:r>
      <w:proofErr w:type="spellEnd"/>
      <w:r w:rsidRPr="0022229E">
        <w:rPr>
          <w:rFonts w:ascii="Times New Roman" w:hAnsi="Times New Roman" w:cs="Times New Roman"/>
          <w:b/>
          <w:bCs/>
          <w:szCs w:val="24"/>
        </w:rPr>
        <w:t xml:space="preserve"> tablou de putere pe partea de curent alternativ – 1 buc.;</w:t>
      </w:r>
    </w:p>
    <w:p w14:paraId="40D3CF80" w14:textId="77777777" w:rsidR="005D765C" w:rsidRPr="00DD6302" w:rsidRDefault="005D765C" w:rsidP="005D765C">
      <w:pPr>
        <w:pStyle w:val="Listparagraf"/>
        <w:widowControl w:val="0"/>
        <w:ind w:left="1069" w:right="-1"/>
        <w:jc w:val="both"/>
        <w:rPr>
          <w:rFonts w:ascii="Times New Roman" w:hAnsi="Times New Roman" w:cs="Times New Roman"/>
          <w:b/>
          <w:szCs w:val="24"/>
        </w:rPr>
      </w:pPr>
      <w:r w:rsidRPr="00DD6302">
        <w:rPr>
          <w:rFonts w:ascii="Times New Roman" w:hAnsi="Times New Roman" w:cs="Times New Roman"/>
          <w:b/>
          <w:szCs w:val="24"/>
        </w:rPr>
        <w:t xml:space="preserve">Puterea instalata a CEF – 74,8 </w:t>
      </w:r>
      <w:proofErr w:type="spellStart"/>
      <w:r w:rsidRPr="00DD6302">
        <w:rPr>
          <w:rFonts w:ascii="Times New Roman" w:hAnsi="Times New Roman" w:cs="Times New Roman"/>
          <w:b/>
          <w:szCs w:val="24"/>
        </w:rPr>
        <w:t>kWp</w:t>
      </w:r>
      <w:proofErr w:type="spellEnd"/>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proceselor de </w:t>
      </w:r>
      <w:proofErr w:type="spellStart"/>
      <w:r w:rsidRPr="0052348A">
        <w:rPr>
          <w:rFonts w:ascii="Times New Roman" w:hAnsi="Times New Roman" w:cs="Times New Roman"/>
        </w:rPr>
        <w:t>producţie</w:t>
      </w:r>
      <w:proofErr w:type="spellEnd"/>
      <w:r w:rsidRPr="0052348A">
        <w:rPr>
          <w:rFonts w:ascii="Times New Roman" w:hAnsi="Times New Roman" w:cs="Times New Roman"/>
        </w:rPr>
        <w:t xml:space="preserve"> ale proiectului propus, în </w:t>
      </w:r>
      <w:proofErr w:type="spellStart"/>
      <w:r w:rsidRPr="0052348A">
        <w:rPr>
          <w:rFonts w:ascii="Times New Roman" w:hAnsi="Times New Roman" w:cs="Times New Roman"/>
        </w:rPr>
        <w:t>funcţie</w:t>
      </w:r>
      <w:proofErr w:type="spellEnd"/>
      <w:r w:rsidRPr="0052348A">
        <w:rPr>
          <w:rFonts w:ascii="Times New Roman" w:hAnsi="Times New Roman" w:cs="Times New Roman"/>
        </w:rPr>
        <w:t xml:space="preserve"> de specificul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produse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subproduse</w:t>
      </w:r>
      <w:r w:rsidR="009A0FE3" w:rsidRPr="0052348A">
        <w:rPr>
          <w:rFonts w:ascii="Times New Roman" w:hAnsi="Times New Roman" w:cs="Times New Roman"/>
        </w:rPr>
        <w:t xml:space="preserve"> </w:t>
      </w:r>
      <w:proofErr w:type="spellStart"/>
      <w:r w:rsidR="009A0FE3" w:rsidRPr="0052348A">
        <w:rPr>
          <w:rFonts w:ascii="Times New Roman" w:hAnsi="Times New Roman" w:cs="Times New Roman"/>
        </w:rPr>
        <w:t>obţinute</w:t>
      </w:r>
      <w:proofErr w:type="spellEnd"/>
      <w:r w:rsidR="009A0FE3" w:rsidRPr="0052348A">
        <w:rPr>
          <w:rFonts w:ascii="Times New Roman" w:hAnsi="Times New Roman" w:cs="Times New Roman"/>
        </w:rPr>
        <w:t>, mărimea, capacitatea:</w:t>
      </w:r>
    </w:p>
    <w:p w14:paraId="436D3215" w14:textId="77777777" w:rsidR="005D765C" w:rsidRPr="005D765C" w:rsidRDefault="005D765C" w:rsidP="005D765C">
      <w:pPr>
        <w:spacing w:line="360" w:lineRule="exact"/>
        <w:ind w:firstLine="567"/>
        <w:jc w:val="both"/>
        <w:rPr>
          <w:rFonts w:ascii="Times New Roman" w:hAnsi="Times New Roman" w:cs="Times New Roman"/>
          <w:b/>
          <w:bCs/>
        </w:rPr>
      </w:pPr>
      <w:r w:rsidRPr="005D765C">
        <w:rPr>
          <w:rFonts w:ascii="Times New Roman" w:hAnsi="Times New Roman" w:cs="Times New Roman"/>
          <w:b/>
          <w:bCs/>
        </w:rPr>
        <w:t xml:space="preserve">Modulele  fotovoltaice de 550 W vor fi legate in serie prin cablu special pentru </w:t>
      </w:r>
      <w:proofErr w:type="spellStart"/>
      <w:r w:rsidRPr="005D765C">
        <w:rPr>
          <w:rFonts w:ascii="Times New Roman" w:hAnsi="Times New Roman" w:cs="Times New Roman"/>
          <w:b/>
          <w:bCs/>
        </w:rPr>
        <w:t>instalatii</w:t>
      </w:r>
      <w:proofErr w:type="spellEnd"/>
      <w:r w:rsidRPr="005D765C">
        <w:rPr>
          <w:rFonts w:ascii="Times New Roman" w:hAnsi="Times New Roman" w:cs="Times New Roman"/>
          <w:b/>
          <w:bCs/>
        </w:rPr>
        <w:t xml:space="preserve"> solare 1x 6 </w:t>
      </w:r>
      <w:proofErr w:type="spellStart"/>
      <w:r w:rsidRPr="005D765C">
        <w:rPr>
          <w:rFonts w:ascii="Times New Roman" w:hAnsi="Times New Roman" w:cs="Times New Roman"/>
          <w:b/>
          <w:bCs/>
        </w:rPr>
        <w:t>mmp</w:t>
      </w:r>
      <w:proofErr w:type="spellEnd"/>
      <w:r w:rsidRPr="005D765C">
        <w:rPr>
          <w:rFonts w:ascii="Times New Roman" w:hAnsi="Times New Roman" w:cs="Times New Roman"/>
          <w:b/>
          <w:bCs/>
        </w:rPr>
        <w:t xml:space="preserve">. Prin </w:t>
      </w:r>
      <w:proofErr w:type="spellStart"/>
      <w:r w:rsidRPr="005D765C">
        <w:rPr>
          <w:rFonts w:ascii="Times New Roman" w:hAnsi="Times New Roman" w:cs="Times New Roman"/>
          <w:b/>
          <w:bCs/>
        </w:rPr>
        <w:t>inseriere</w:t>
      </w:r>
      <w:proofErr w:type="spellEnd"/>
      <w:r w:rsidRPr="005D765C">
        <w:rPr>
          <w:rFonts w:ascii="Times New Roman" w:hAnsi="Times New Roman" w:cs="Times New Roman"/>
          <w:b/>
          <w:bCs/>
        </w:rPr>
        <w:t xml:space="preserve"> se </w:t>
      </w:r>
      <w:proofErr w:type="spellStart"/>
      <w:r w:rsidRPr="005D765C">
        <w:rPr>
          <w:rFonts w:ascii="Times New Roman" w:hAnsi="Times New Roman" w:cs="Times New Roman"/>
          <w:b/>
          <w:bCs/>
        </w:rPr>
        <w:t>creaza</w:t>
      </w:r>
      <w:proofErr w:type="spellEnd"/>
      <w:r w:rsidRPr="005D765C">
        <w:rPr>
          <w:rFonts w:ascii="Times New Roman" w:hAnsi="Times New Roman" w:cs="Times New Roman"/>
          <w:b/>
          <w:bCs/>
        </w:rPr>
        <w:t xml:space="preserve"> 4 </w:t>
      </w:r>
      <w:proofErr w:type="spellStart"/>
      <w:r w:rsidRPr="005D765C">
        <w:rPr>
          <w:rFonts w:ascii="Times New Roman" w:hAnsi="Times New Roman" w:cs="Times New Roman"/>
          <w:b/>
          <w:bCs/>
        </w:rPr>
        <w:t>stringuri</w:t>
      </w:r>
      <w:proofErr w:type="spellEnd"/>
      <w:r w:rsidRPr="005D765C">
        <w:rPr>
          <w:rFonts w:ascii="Times New Roman" w:hAnsi="Times New Roman" w:cs="Times New Roman"/>
          <w:b/>
          <w:bCs/>
        </w:rPr>
        <w:t xml:space="preserve"> (</w:t>
      </w:r>
      <w:proofErr w:type="spellStart"/>
      <w:r w:rsidRPr="005D765C">
        <w:rPr>
          <w:rFonts w:ascii="Times New Roman" w:hAnsi="Times New Roman" w:cs="Times New Roman"/>
          <w:b/>
          <w:bCs/>
        </w:rPr>
        <w:t>siruri</w:t>
      </w:r>
      <w:proofErr w:type="spellEnd"/>
      <w:r w:rsidRPr="005D765C">
        <w:rPr>
          <w:rFonts w:ascii="Times New Roman" w:hAnsi="Times New Roman" w:cs="Times New Roman"/>
          <w:b/>
          <w:bCs/>
        </w:rPr>
        <w:t xml:space="preserve">) a cate 23  panouri fotovoltaice fiecare si 2 </w:t>
      </w:r>
      <w:proofErr w:type="spellStart"/>
      <w:r w:rsidRPr="005D765C">
        <w:rPr>
          <w:rFonts w:ascii="Times New Roman" w:hAnsi="Times New Roman" w:cs="Times New Roman"/>
          <w:b/>
          <w:bCs/>
        </w:rPr>
        <w:t>string</w:t>
      </w:r>
      <w:proofErr w:type="spellEnd"/>
      <w:r w:rsidRPr="005D765C">
        <w:rPr>
          <w:rFonts w:ascii="Times New Roman" w:hAnsi="Times New Roman" w:cs="Times New Roman"/>
          <w:b/>
          <w:bCs/>
        </w:rPr>
        <w:t xml:space="preserve"> cu 22 de panouri fotovoltaice.</w:t>
      </w:r>
    </w:p>
    <w:p w14:paraId="4F271576" w14:textId="77777777" w:rsidR="005D765C" w:rsidRPr="005D765C" w:rsidRDefault="005D765C" w:rsidP="005D765C">
      <w:pPr>
        <w:spacing w:line="360" w:lineRule="exact"/>
        <w:ind w:left="567"/>
        <w:jc w:val="both"/>
        <w:rPr>
          <w:rFonts w:ascii="Times New Roman" w:hAnsi="Times New Roman" w:cs="Times New Roman"/>
          <w:b/>
          <w:bCs/>
        </w:rPr>
      </w:pPr>
      <w:r w:rsidRPr="005D765C">
        <w:rPr>
          <w:rFonts w:ascii="Times New Roman" w:hAnsi="Times New Roman" w:cs="Times New Roman"/>
          <w:b/>
          <w:bCs/>
        </w:rPr>
        <w:t xml:space="preserve">Un </w:t>
      </w:r>
      <w:proofErr w:type="spellStart"/>
      <w:r w:rsidRPr="005D765C">
        <w:rPr>
          <w:rFonts w:ascii="Times New Roman" w:hAnsi="Times New Roman" w:cs="Times New Roman"/>
          <w:b/>
          <w:bCs/>
        </w:rPr>
        <w:t>numar</w:t>
      </w:r>
      <w:proofErr w:type="spellEnd"/>
      <w:r w:rsidRPr="005D765C">
        <w:rPr>
          <w:rFonts w:ascii="Times New Roman" w:hAnsi="Times New Roman" w:cs="Times New Roman"/>
          <w:b/>
          <w:bCs/>
        </w:rPr>
        <w:t xml:space="preserve"> de 6 </w:t>
      </w:r>
      <w:proofErr w:type="spellStart"/>
      <w:r w:rsidRPr="005D765C">
        <w:rPr>
          <w:rFonts w:ascii="Times New Roman" w:hAnsi="Times New Roman" w:cs="Times New Roman"/>
          <w:b/>
          <w:bCs/>
        </w:rPr>
        <w:t>stringuri</w:t>
      </w:r>
      <w:proofErr w:type="spellEnd"/>
      <w:r w:rsidRPr="005D765C">
        <w:rPr>
          <w:rFonts w:ascii="Times New Roman" w:hAnsi="Times New Roman" w:cs="Times New Roman"/>
          <w:b/>
          <w:bCs/>
        </w:rPr>
        <w:t xml:space="preserve"> se </w:t>
      </w:r>
      <w:proofErr w:type="spellStart"/>
      <w:r w:rsidRPr="005D765C">
        <w:rPr>
          <w:rFonts w:ascii="Times New Roman" w:hAnsi="Times New Roman" w:cs="Times New Roman"/>
          <w:b/>
          <w:bCs/>
        </w:rPr>
        <w:t>conecteaza</w:t>
      </w:r>
      <w:proofErr w:type="spellEnd"/>
      <w:r w:rsidRPr="005D765C">
        <w:rPr>
          <w:rFonts w:ascii="Times New Roman" w:hAnsi="Times New Roman" w:cs="Times New Roman"/>
          <w:b/>
          <w:bCs/>
        </w:rPr>
        <w:t xml:space="preserve"> la un invertor trifazic de putere de 75 kW. Puterea </w:t>
      </w:r>
      <w:proofErr w:type="spellStart"/>
      <w:r w:rsidRPr="005D765C">
        <w:rPr>
          <w:rFonts w:ascii="Times New Roman" w:hAnsi="Times New Roman" w:cs="Times New Roman"/>
          <w:b/>
          <w:bCs/>
        </w:rPr>
        <w:t>stringurilor</w:t>
      </w:r>
      <w:proofErr w:type="spellEnd"/>
      <w:r w:rsidRPr="005D765C">
        <w:rPr>
          <w:rFonts w:ascii="Times New Roman" w:hAnsi="Times New Roman" w:cs="Times New Roman"/>
          <w:b/>
          <w:bCs/>
        </w:rPr>
        <w:t xml:space="preserve"> conectate la </w:t>
      </w:r>
      <w:proofErr w:type="spellStart"/>
      <w:r w:rsidRPr="005D765C">
        <w:rPr>
          <w:rFonts w:ascii="Times New Roman" w:hAnsi="Times New Roman" w:cs="Times New Roman"/>
          <w:b/>
          <w:bCs/>
        </w:rPr>
        <w:t>acelasi</w:t>
      </w:r>
      <w:proofErr w:type="spellEnd"/>
      <w:r w:rsidRPr="005D765C">
        <w:rPr>
          <w:rFonts w:ascii="Times New Roman" w:hAnsi="Times New Roman" w:cs="Times New Roman"/>
          <w:b/>
          <w:bCs/>
        </w:rPr>
        <w:t xml:space="preserve"> invertor este </w:t>
      </w:r>
      <w:proofErr w:type="spellStart"/>
      <w:r w:rsidRPr="005D765C">
        <w:rPr>
          <w:rFonts w:ascii="Times New Roman" w:hAnsi="Times New Roman" w:cs="Times New Roman"/>
          <w:b/>
          <w:bCs/>
        </w:rPr>
        <w:t>aceasi</w:t>
      </w:r>
      <w:proofErr w:type="spellEnd"/>
      <w:r w:rsidRPr="005D765C">
        <w:rPr>
          <w:rFonts w:ascii="Times New Roman" w:hAnsi="Times New Roman" w:cs="Times New Roman"/>
          <w:b/>
          <w:bCs/>
        </w:rPr>
        <w:t>.</w:t>
      </w:r>
    </w:p>
    <w:p w14:paraId="296F34CC" w14:textId="77777777" w:rsidR="005D765C" w:rsidRPr="00DD6302" w:rsidRDefault="005D765C" w:rsidP="005D765C">
      <w:pPr>
        <w:spacing w:line="360" w:lineRule="exact"/>
        <w:ind w:firstLine="567"/>
        <w:jc w:val="both"/>
        <w:rPr>
          <w:rFonts w:ascii="Times New Roman" w:hAnsi="Times New Roman" w:cs="Times New Roman"/>
        </w:rPr>
      </w:pPr>
      <w:r w:rsidRPr="005D765C">
        <w:rPr>
          <w:rFonts w:ascii="Times New Roman" w:hAnsi="Times New Roman" w:cs="Times New Roman"/>
          <w:b/>
          <w:bCs/>
        </w:rPr>
        <w:t xml:space="preserve">Invertorul trifazat de putere de 75 kW se  va conecta in  tabloul de joasa tensiune (400V) cu rol de concentrator sau sumator, prin intermediul cablurilor de cupru de tip CYABY 4x16 </w:t>
      </w:r>
      <w:proofErr w:type="spellStart"/>
      <w:r w:rsidRPr="005D765C">
        <w:rPr>
          <w:rFonts w:ascii="Times New Roman" w:hAnsi="Times New Roman" w:cs="Times New Roman"/>
          <w:b/>
          <w:bCs/>
        </w:rPr>
        <w:t>mmp</w:t>
      </w:r>
      <w:proofErr w:type="spellEnd"/>
      <w:r w:rsidRPr="005D765C">
        <w:rPr>
          <w:rFonts w:ascii="Times New Roman" w:hAnsi="Times New Roman" w:cs="Times New Roman"/>
          <w:b/>
          <w:bCs/>
        </w:rPr>
        <w:t>.</w:t>
      </w:r>
      <w:r w:rsidRPr="00DD6302">
        <w:rPr>
          <w:rFonts w:ascii="Times New Roman" w:hAnsi="Times New Roman" w:cs="Times New Roman"/>
        </w:rPr>
        <w:t xml:space="preserve">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combustibilii </w:t>
      </w:r>
      <w:proofErr w:type="spellStart"/>
      <w:r w:rsidRPr="0052348A">
        <w:rPr>
          <w:rFonts w:ascii="Times New Roman" w:hAnsi="Times New Roman" w:cs="Times New Roman"/>
        </w:rPr>
        <w:t>utilizaţi</w:t>
      </w:r>
      <w:proofErr w:type="spellEnd"/>
      <w:r w:rsidRPr="0052348A">
        <w:rPr>
          <w:rFonts w:ascii="Times New Roman" w:hAnsi="Times New Roman" w:cs="Times New Roman"/>
        </w:rPr>
        <w:t>,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 xml:space="preserve">Captarea energiei  se </w:t>
      </w:r>
      <w:proofErr w:type="spellStart"/>
      <w:r w:rsidRPr="0052348A">
        <w:rPr>
          <w:rFonts w:ascii="Times New Roman" w:hAnsi="Times New Roman" w:cs="Times New Roman"/>
          <w:b/>
          <w:position w:val="-5"/>
        </w:rPr>
        <w:t>realizeaza</w:t>
      </w:r>
      <w:proofErr w:type="spellEnd"/>
      <w:r w:rsidRPr="0052348A">
        <w:rPr>
          <w:rFonts w:ascii="Times New Roman" w:hAnsi="Times New Roman" w:cs="Times New Roman"/>
          <w:b/>
          <w:position w:val="-5"/>
        </w:rPr>
        <w:t xml:space="preserve">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w:t>
      </w:r>
      <w:proofErr w:type="spellStart"/>
      <w:r w:rsidRPr="0052348A">
        <w:rPr>
          <w:rFonts w:ascii="Times New Roman" w:hAnsi="Times New Roman" w:cs="Times New Roman"/>
        </w:rPr>
        <w:t>reţelele</w:t>
      </w:r>
      <w:proofErr w:type="spellEnd"/>
      <w:r w:rsidRPr="0052348A">
        <w:rPr>
          <w:rFonts w:ascii="Times New Roman" w:hAnsi="Times New Roman" w:cs="Times New Roman"/>
        </w:rPr>
        <w:t xml:space="preserv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calităţii</w:t>
      </w:r>
      <w:proofErr w:type="spellEnd"/>
      <w:r w:rsidRPr="0052348A">
        <w:rPr>
          <w:rFonts w:ascii="Times New Roman" w:hAnsi="Times New Roman" w:cs="Times New Roman"/>
          <w:b/>
          <w:i/>
        </w:rPr>
        <w:t xml:space="preserve">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 xml:space="preserve">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w:t>
      </w:r>
      <w:bookmarkEnd w:id="3"/>
      <w:r w:rsidRPr="0052348A">
        <w:rPr>
          <w:rFonts w:ascii="Times New Roman" w:hAnsi="Times New Roman" w:cs="Times New Roman"/>
          <w:b/>
          <w:lang w:val="ro-RO"/>
        </w:rPr>
        <w:t xml:space="preserve">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zgomotului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vibraţiilor</w:t>
      </w:r>
      <w:proofErr w:type="spellEnd"/>
      <w:r w:rsidRPr="0052348A">
        <w:rPr>
          <w:rFonts w:ascii="Times New Roman" w:hAnsi="Times New Roman" w:cs="Times New Roman"/>
          <w:b/>
          <w:i/>
        </w:rPr>
        <w:t>:</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w:t>
      </w:r>
      <w:proofErr w:type="spellStart"/>
      <w:r w:rsidRPr="0052348A">
        <w:rPr>
          <w:rFonts w:ascii="Times New Roman" w:hAnsi="Times New Roman" w:cs="Times New Roman"/>
          <w:b/>
          <w:i/>
        </w:rPr>
        <w:t>radiaţiilor</w:t>
      </w:r>
      <w:proofErr w:type="spellEnd"/>
      <w:r w:rsidRPr="0052348A">
        <w:rPr>
          <w:rFonts w:ascii="Times New Roman" w:hAnsi="Times New Roman" w:cs="Times New Roman"/>
          <w:b/>
          <w:i/>
        </w:rPr>
        <w:t>:</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 xml:space="preserve">Protecţia solului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ecosistemelor terestre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aşezărilor</w:t>
      </w:r>
      <w:proofErr w:type="spellEnd"/>
      <w:r w:rsidRPr="0052348A">
        <w:rPr>
          <w:rFonts w:ascii="Times New Roman" w:hAnsi="Times New Roman" w:cs="Times New Roman"/>
          <w:b/>
          <w:i/>
        </w:rPr>
        <w:t xml:space="preserve"> umane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deşeurilor</w:t>
      </w:r>
      <w:proofErr w:type="spellEnd"/>
      <w:r w:rsidRPr="0052348A">
        <w:rPr>
          <w:rFonts w:ascii="Times New Roman" w:hAnsi="Times New Roman" w:cs="Times New Roman"/>
          <w:b/>
          <w:i/>
        </w:rPr>
        <w:t xml:space="preserve">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substanţelor</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 xml:space="preserve">Nu este cazul pentru </w:t>
      </w:r>
      <w:proofErr w:type="spellStart"/>
      <w:r w:rsidRPr="0052348A">
        <w:rPr>
          <w:rStyle w:val="ln2tparagraf"/>
          <w:rFonts w:ascii="Times New Roman" w:eastAsia="font301" w:hAnsi="Times New Roman" w:cs="Times New Roman"/>
          <w:b/>
          <w:lang w:val="ro-RO"/>
        </w:rPr>
        <w:t>lucrarile</w:t>
      </w:r>
      <w:proofErr w:type="spellEnd"/>
      <w:r w:rsidRPr="0052348A">
        <w:rPr>
          <w:rStyle w:val="ln2tparagraf"/>
          <w:rFonts w:ascii="Times New Roman" w:eastAsia="font301" w:hAnsi="Times New Roman" w:cs="Times New Roman"/>
          <w:b/>
          <w:lang w:val="ro-RO"/>
        </w:rPr>
        <w:t xml:space="preserve"> din prezenta </w:t>
      </w:r>
      <w:proofErr w:type="spellStart"/>
      <w:r w:rsidRPr="0052348A">
        <w:rPr>
          <w:rStyle w:val="ln2tparagraf"/>
          <w:rFonts w:ascii="Times New Roman" w:eastAsia="font301" w:hAnsi="Times New Roman" w:cs="Times New Roman"/>
          <w:b/>
          <w:lang w:val="ro-RO"/>
        </w:rPr>
        <w:t>documentatie</w:t>
      </w:r>
      <w:proofErr w:type="spellEnd"/>
      <w:r w:rsidRPr="0052348A">
        <w:rPr>
          <w:rStyle w:val="ln2tparagraf"/>
          <w:rFonts w:ascii="Times New Roman" w:eastAsia="font301" w:hAnsi="Times New Roman" w:cs="Times New Roman"/>
          <w:b/>
          <w:lang w:val="ro-RO"/>
        </w:rPr>
        <w:t>.</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w:t>
      </w:r>
      <w:proofErr w:type="spellStart"/>
      <w:r w:rsidRPr="0052348A">
        <w:rPr>
          <w:rFonts w:ascii="Times New Roman" w:hAnsi="Times New Roman" w:cs="Times New Roman"/>
        </w:rPr>
        <w:t>execuţia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w:t>
      </w:r>
      <w:r w:rsidR="0075658A" w:rsidRPr="0052348A">
        <w:rPr>
          <w:rFonts w:ascii="Times New Roman" w:hAnsi="Times New Roman" w:cs="Times New Roman"/>
          <w:b/>
        </w:rPr>
        <w:t>ari</w:t>
      </w:r>
      <w:proofErr w:type="spellEnd"/>
      <w:r w:rsidR="0075658A" w:rsidRPr="0052348A">
        <w:rPr>
          <w:rFonts w:ascii="Times New Roman" w:hAnsi="Times New Roman" w:cs="Times New Roman"/>
          <w:b/>
        </w:rPr>
        <w:t xml:space="preserve"> de </w:t>
      </w:r>
      <w:proofErr w:type="spellStart"/>
      <w:r w:rsidR="0075658A" w:rsidRPr="0052348A">
        <w:rPr>
          <w:rFonts w:ascii="Times New Roman" w:hAnsi="Times New Roman" w:cs="Times New Roman"/>
          <w:b/>
        </w:rPr>
        <w:t>reconstructie</w:t>
      </w:r>
      <w:proofErr w:type="spellEnd"/>
      <w:r w:rsidR="0075658A" w:rsidRPr="0052348A">
        <w:rPr>
          <w:rFonts w:ascii="Times New Roman" w:hAnsi="Times New Roman" w:cs="Times New Roman"/>
          <w:b/>
        </w:rPr>
        <w:t xml:space="preserv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 xml:space="preserve">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funcţionare</w:t>
      </w:r>
      <w:proofErr w:type="spellEnd"/>
      <w:r w:rsidR="006D1473" w:rsidRPr="0052348A">
        <w:rPr>
          <w:rFonts w:ascii="Times New Roman" w:hAnsi="Times New Roman" w:cs="Times New Roman"/>
        </w:rPr>
        <w:t>:</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cu ajutorul unor structuri metalice suport special concepute pentru astfel de </w:t>
      </w:r>
      <w:proofErr w:type="spellStart"/>
      <w:r w:rsidRPr="0052348A">
        <w:rPr>
          <w:rFonts w:ascii="Times New Roman" w:hAnsi="Times New Roman" w:cs="Times New Roman"/>
          <w:b/>
        </w:rPr>
        <w:t>aplicatii</w:t>
      </w:r>
      <w:proofErr w:type="spellEnd"/>
      <w:r w:rsidRPr="0052348A">
        <w:rPr>
          <w:rFonts w:ascii="Times New Roman" w:hAnsi="Times New Roman" w:cs="Times New Roman"/>
          <w:b/>
        </w:rPr>
        <w:t xml:space="preserve"> (rastele). Fixarea structurilor pe </w:t>
      </w:r>
      <w:proofErr w:type="spellStart"/>
      <w:r w:rsidRPr="0052348A">
        <w:rPr>
          <w:rFonts w:ascii="Times New Roman" w:hAnsi="Times New Roman" w:cs="Times New Roman"/>
          <w:b/>
        </w:rPr>
        <w:t>cladire</w:t>
      </w:r>
      <w:proofErr w:type="spellEnd"/>
      <w:r w:rsidRPr="0052348A">
        <w:rPr>
          <w:rFonts w:ascii="Times New Roman" w:hAnsi="Times New Roman" w:cs="Times New Roman"/>
          <w:b/>
        </w:rPr>
        <w:t xml:space="preserv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 xml:space="preserve">losite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Rastelele vor constitui elemente distincte fizic nefiind legate una de </w:t>
      </w:r>
      <w:proofErr w:type="spellStart"/>
      <w:r w:rsidRPr="0052348A">
        <w:rPr>
          <w:rFonts w:ascii="Times New Roman" w:hAnsi="Times New Roman" w:cs="Times New Roman"/>
          <w:b/>
        </w:rPr>
        <w:t>cealalta</w:t>
      </w:r>
      <w:proofErr w:type="spellEnd"/>
      <w:r w:rsidRPr="0052348A">
        <w:rPr>
          <w:rFonts w:ascii="Times New Roman" w:hAnsi="Times New Roman" w:cs="Times New Roman"/>
          <w:b/>
        </w:rPr>
        <w:t xml:space="preserve"> astfel </w:t>
      </w:r>
      <w:proofErr w:type="spellStart"/>
      <w:r w:rsidRPr="0052348A">
        <w:rPr>
          <w:rFonts w:ascii="Times New Roman" w:hAnsi="Times New Roman" w:cs="Times New Roman"/>
          <w:b/>
        </w:rPr>
        <w:t>incat</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dilatarile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contractarile</w:t>
      </w:r>
      <w:proofErr w:type="spellEnd"/>
      <w:r w:rsidRPr="0052348A">
        <w:rPr>
          <w:rFonts w:ascii="Times New Roman" w:hAnsi="Times New Roman" w:cs="Times New Roman"/>
          <w:b/>
        </w:rPr>
        <w:t xml:space="preserve"> sa nu </w:t>
      </w:r>
      <w:proofErr w:type="spellStart"/>
      <w:r w:rsidRPr="0052348A">
        <w:rPr>
          <w:rFonts w:ascii="Times New Roman" w:hAnsi="Times New Roman" w:cs="Times New Roman"/>
          <w:b/>
        </w:rPr>
        <w:t>produca</w:t>
      </w:r>
      <w:proofErr w:type="spellEnd"/>
      <w:r w:rsidRPr="0052348A">
        <w:rPr>
          <w:rFonts w:ascii="Times New Roman" w:hAnsi="Times New Roman" w:cs="Times New Roman"/>
          <w:b/>
        </w:rPr>
        <w:t xml:space="preserve">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Prinderea modulelor fotovoltaice de structurile metalice de sprijin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prin intermediul unor piese de </w:t>
      </w:r>
      <w:proofErr w:type="spellStart"/>
      <w:r w:rsidRPr="0052348A">
        <w:rPr>
          <w:rFonts w:ascii="Times New Roman" w:hAnsi="Times New Roman" w:cs="Times New Roman"/>
          <w:b/>
        </w:rPr>
        <w:t>legatura</w:t>
      </w:r>
      <w:proofErr w:type="spellEnd"/>
      <w:r w:rsidRPr="0052348A">
        <w:rPr>
          <w:rFonts w:ascii="Times New Roman" w:hAnsi="Times New Roman" w:cs="Times New Roman"/>
          <w:b/>
        </w:rPr>
        <w:t xml:space="preserve"> speciale pentru montaj (cleme de mijloc si cleme de </w:t>
      </w:r>
      <w:proofErr w:type="spellStart"/>
      <w:r w:rsidRPr="0052348A">
        <w:rPr>
          <w:rFonts w:ascii="Times New Roman" w:hAnsi="Times New Roman" w:cs="Times New Roman"/>
          <w:b/>
        </w:rPr>
        <w:t>capat</w:t>
      </w:r>
      <w:proofErr w:type="spellEnd"/>
      <w:r w:rsidRPr="0052348A">
        <w:rPr>
          <w:rFonts w:ascii="Times New Roman" w:hAnsi="Times New Roman" w:cs="Times New Roman"/>
          <w:b/>
        </w:rPr>
        <w: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cuprinzând faza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punerea în </w:t>
      </w:r>
      <w:proofErr w:type="spellStart"/>
      <w:r w:rsidRPr="0052348A">
        <w:rPr>
          <w:rFonts w:ascii="Times New Roman" w:hAnsi="Times New Roman" w:cs="Times New Roman"/>
        </w:rPr>
        <w:t>funcţiune</w:t>
      </w:r>
      <w:proofErr w:type="spellEnd"/>
      <w:r w:rsidRPr="0052348A">
        <w:rPr>
          <w:rFonts w:ascii="Times New Roman" w:hAnsi="Times New Roman" w:cs="Times New Roman"/>
        </w:rPr>
        <w:t xml:space="preserve">, exploatare, </w:t>
      </w:r>
      <w:r w:rsidR="006D1473" w:rsidRPr="0052348A">
        <w:rPr>
          <w:rFonts w:ascii="Times New Roman" w:hAnsi="Times New Roman" w:cs="Times New Roman"/>
        </w:rPr>
        <w:t xml:space="preserve">refacere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lucrari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reconstructie</w:t>
      </w:r>
      <w:proofErr w:type="spellEnd"/>
      <w:r w:rsidRPr="0052348A">
        <w:rPr>
          <w:rFonts w:ascii="Times New Roman" w:hAnsi="Times New Roman" w:cs="Times New Roman"/>
          <w:b/>
        </w:rPr>
        <w:t xml:space="preserv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 xml:space="preserve">Conform Legii 137/1995 executantul </w:t>
      </w:r>
      <w:proofErr w:type="spellStart"/>
      <w:r w:rsidRPr="0052348A">
        <w:rPr>
          <w:rFonts w:ascii="Times New Roman" w:hAnsi="Times New Roman" w:cs="Times New Roman"/>
          <w:b/>
        </w:rPr>
        <w:t>lucrarii</w:t>
      </w:r>
      <w:proofErr w:type="spellEnd"/>
      <w:r w:rsidRPr="0052348A">
        <w:rPr>
          <w:rFonts w:ascii="Times New Roman" w:hAnsi="Times New Roman" w:cs="Times New Roman"/>
          <w:b/>
        </w:rPr>
        <w:t xml:space="preserve"> are </w:t>
      </w:r>
      <w:proofErr w:type="spellStart"/>
      <w:r w:rsidRPr="0052348A">
        <w:rPr>
          <w:rFonts w:ascii="Times New Roman" w:hAnsi="Times New Roman" w:cs="Times New Roman"/>
          <w:b/>
        </w:rPr>
        <w:t>urmatoarele</w:t>
      </w:r>
      <w:proofErr w:type="spellEnd"/>
      <w:r w:rsidRPr="0052348A">
        <w:rPr>
          <w:rFonts w:ascii="Times New Roman" w:hAnsi="Times New Roman" w:cs="Times New Roman"/>
          <w:b/>
        </w:rPr>
        <w:t xml:space="preserv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lastRenderedPageBreak/>
        <w:t xml:space="preserve">sa asigure sisteme proprii de supraveghere a </w:t>
      </w:r>
      <w:proofErr w:type="spellStart"/>
      <w:r w:rsidRPr="0052348A">
        <w:rPr>
          <w:rFonts w:ascii="Times New Roman" w:hAnsi="Times New Roman" w:cs="Times New Roman"/>
          <w:b/>
        </w:rPr>
        <w:t>instalatiilor</w:t>
      </w:r>
      <w:proofErr w:type="spellEnd"/>
      <w:r w:rsidRPr="0052348A">
        <w:rPr>
          <w:rFonts w:ascii="Times New Roman" w:hAnsi="Times New Roman" w:cs="Times New Roman"/>
          <w:b/>
        </w:rPr>
        <w:t xml:space="preserve"> si proceselor tehnologice pentru </w:t>
      </w:r>
      <w:proofErr w:type="spellStart"/>
      <w:r w:rsidRPr="0052348A">
        <w:rPr>
          <w:rFonts w:ascii="Times New Roman" w:hAnsi="Times New Roman" w:cs="Times New Roman"/>
          <w:b/>
        </w:rPr>
        <w:t>protectia</w:t>
      </w:r>
      <w:proofErr w:type="spellEnd"/>
      <w:r w:rsidRPr="0052348A">
        <w:rPr>
          <w:rFonts w:ascii="Times New Roman" w:hAnsi="Times New Roman" w:cs="Times New Roman"/>
          <w:b/>
        </w:rPr>
        <w:t xml:space="preserve">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nu degradeze mediul natural sau amenajat prin depozitari necontrolate de </w:t>
      </w:r>
      <w:proofErr w:type="spellStart"/>
      <w:r w:rsidRPr="0052348A">
        <w:rPr>
          <w:rFonts w:ascii="Times New Roman" w:hAnsi="Times New Roman" w:cs="Times New Roman"/>
          <w:b/>
        </w:rPr>
        <w:t>deseuri</w:t>
      </w:r>
      <w:proofErr w:type="spellEnd"/>
      <w:r w:rsidRPr="0052348A">
        <w:rPr>
          <w:rFonts w:ascii="Times New Roman" w:hAnsi="Times New Roman" w:cs="Times New Roman"/>
          <w:b/>
        </w:rPr>
        <w:t xml:space="preserve">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relaţia</w:t>
      </w:r>
      <w:proofErr w:type="spellEnd"/>
      <w:r w:rsidRPr="0052348A">
        <w:rPr>
          <w:rFonts w:ascii="Times New Roman" w:hAnsi="Times New Roman" w:cs="Times New Roman"/>
        </w:rPr>
        <w:t xml:space="preserve">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proiectului (de exemplu, extragerea de agregate, asigurarea unor noi surse de apă, surse sau linii de transport al energiei, </w:t>
      </w:r>
      <w:proofErr w:type="spellStart"/>
      <w:r w:rsidRPr="0052348A">
        <w:rPr>
          <w:rFonts w:ascii="Times New Roman" w:hAnsi="Times New Roman" w:cs="Times New Roman"/>
        </w:rPr>
        <w:t>creşterea</w:t>
      </w:r>
      <w:proofErr w:type="spellEnd"/>
      <w:r w:rsidRPr="0052348A">
        <w:rPr>
          <w:rFonts w:ascii="Times New Roman" w:hAnsi="Times New Roman" w:cs="Times New Roman"/>
        </w:rPr>
        <w:t xml:space="preserve"> numărului de </w:t>
      </w:r>
      <w:proofErr w:type="spellStart"/>
      <w:r w:rsidRPr="0052348A">
        <w:rPr>
          <w:rFonts w:ascii="Times New Roman" w:hAnsi="Times New Roman" w:cs="Times New Roman"/>
        </w:rPr>
        <w:t>locuinţe</w:t>
      </w:r>
      <w:proofErr w:type="spellEnd"/>
      <w:r w:rsidRPr="0052348A">
        <w:rPr>
          <w:rFonts w:ascii="Times New Roman" w:hAnsi="Times New Roman" w:cs="Times New Roman"/>
        </w:rPr>
        <w:t xml:space="preserve">, eliminarea apelor uzate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 xml:space="preserve">Se vor executa </w:t>
      </w:r>
      <w:proofErr w:type="spellStart"/>
      <w:r w:rsidRPr="0052348A">
        <w:rPr>
          <w:rFonts w:ascii="Times New Roman" w:hAnsi="Times New Roman" w:cs="Times New Roman"/>
          <w:b/>
        </w:rPr>
        <w:t>instalatii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 xml:space="preserve"> contra </w:t>
      </w:r>
      <w:proofErr w:type="spellStart"/>
      <w:r w:rsidRPr="0052348A">
        <w:rPr>
          <w:rFonts w:ascii="Times New Roman" w:hAnsi="Times New Roman" w:cs="Times New Roman"/>
          <w:b/>
        </w:rPr>
        <w:t>electrocutarii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socurilor</w:t>
      </w:r>
      <w:proofErr w:type="spellEnd"/>
      <w:r w:rsidRPr="0052348A">
        <w:rPr>
          <w:rFonts w:ascii="Times New Roman" w:hAnsi="Times New Roman" w:cs="Times New Roman"/>
          <w:b/>
        </w:rPr>
        <w:t xml:space="preserve"> electrice) si a loviturii de </w:t>
      </w:r>
      <w:proofErr w:type="spellStart"/>
      <w:r w:rsidRPr="0052348A">
        <w:rPr>
          <w:rFonts w:ascii="Times New Roman" w:hAnsi="Times New Roman" w:cs="Times New Roman"/>
          <w:b/>
        </w:rPr>
        <w:t>trasnet</w:t>
      </w:r>
      <w:proofErr w:type="spellEnd"/>
      <w:r w:rsidRPr="0052348A">
        <w:rPr>
          <w:rFonts w:ascii="Times New Roman" w:hAnsi="Times New Roman" w:cs="Times New Roman"/>
          <w:b/>
        </w:rPr>
        <w: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 xml:space="preserve">Ca urmare a </w:t>
      </w:r>
      <w:proofErr w:type="spellStart"/>
      <w:r w:rsidR="00852035" w:rsidRPr="0052348A">
        <w:rPr>
          <w:rFonts w:ascii="Times New Roman" w:hAnsi="Times New Roman" w:cs="Times New Roman"/>
          <w:b/>
          <w:lang w:val="ro-RO"/>
        </w:rPr>
        <w:t>lucrarilor</w:t>
      </w:r>
      <w:proofErr w:type="spellEnd"/>
      <w:r w:rsidR="00852035" w:rsidRPr="0052348A">
        <w:rPr>
          <w:rFonts w:ascii="Times New Roman" w:hAnsi="Times New Roman" w:cs="Times New Roman"/>
          <w:b/>
          <w:lang w:val="ro-RO"/>
        </w:rPr>
        <w:t xml:space="preserve"> ce se vor efectua vor rezulta o serie de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 xml:space="preserve">Aceste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vor fi sortate si trimise </w:t>
      </w:r>
      <w:proofErr w:type="spellStart"/>
      <w:r w:rsidR="00852035" w:rsidRPr="0052348A">
        <w:rPr>
          <w:rFonts w:ascii="Times New Roman" w:hAnsi="Times New Roman" w:cs="Times New Roman"/>
          <w:b/>
          <w:lang w:val="ro-RO"/>
        </w:rPr>
        <w:t>catre</w:t>
      </w:r>
      <w:proofErr w:type="spellEnd"/>
      <w:r w:rsidR="00852035" w:rsidRPr="0052348A">
        <w:rPr>
          <w:rFonts w:ascii="Times New Roman" w:hAnsi="Times New Roman" w:cs="Times New Roman"/>
          <w:b/>
          <w:lang w:val="ro-RO"/>
        </w:rPr>
        <w:t xml:space="preserve"> firmele specializate in neutralizarea acestor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autorizaţii</w:t>
      </w:r>
      <w:proofErr w:type="spellEnd"/>
      <w:r w:rsidRPr="0052348A">
        <w:rPr>
          <w:rFonts w:ascii="Times New Roman" w:hAnsi="Times New Roman" w:cs="Times New Roman"/>
        </w:rPr>
        <w:t xml:space="preserve">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a lucrărilor de demolare, de refacere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demolării (de exemplu, eliminarea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695FEB8B" w14:textId="31F91859" w:rsidR="00AF09B2" w:rsidRPr="0022229E" w:rsidRDefault="00852035" w:rsidP="0022229E">
      <w:pPr>
        <w:pStyle w:val="Listparagraf1"/>
        <w:spacing w:line="360" w:lineRule="auto"/>
        <w:ind w:left="0"/>
        <w:jc w:val="both"/>
        <w:rPr>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195FBC13" w:rsidR="00AF09B2" w:rsidRPr="005D765C" w:rsidRDefault="005D765C" w:rsidP="0052348A">
      <w:pPr>
        <w:autoSpaceDE w:val="0"/>
        <w:autoSpaceDN w:val="0"/>
        <w:adjustRightInd w:val="0"/>
        <w:jc w:val="both"/>
        <w:rPr>
          <w:rFonts w:ascii="Times New Roman" w:hAnsi="Times New Roman" w:cs="Times New Roman"/>
          <w:b/>
          <w:bCs/>
          <w:i/>
          <w:iCs/>
        </w:rPr>
      </w:pPr>
      <w:r w:rsidRPr="005D765C">
        <w:rPr>
          <w:rFonts w:ascii="Times New Roman" w:eastAsia="Cambria" w:hAnsi="Times New Roman" w:cs="Times New Roman"/>
          <w:b/>
          <w:bCs/>
        </w:rPr>
        <w:t>Strada Pucheni, nr.55</w:t>
      </w:r>
      <w:r w:rsidR="00AF09B2" w:rsidRPr="005D765C">
        <w:rPr>
          <w:rFonts w:ascii="Times New Roman" w:hAnsi="Times New Roman" w:cs="Times New Roman"/>
          <w:b/>
          <w:bCs/>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graniţe</w:t>
      </w:r>
      <w:proofErr w:type="spellEnd"/>
      <w:r w:rsidRPr="0052348A">
        <w:rPr>
          <w:rFonts w:ascii="Times New Roman" w:hAnsi="Times New Roman" w:cs="Times New Roman"/>
        </w:rPr>
        <w:t xml:space="preserve"> pentru proiectele care cad sub </w:t>
      </w:r>
      <w:proofErr w:type="spellStart"/>
      <w:r w:rsidRPr="0052348A">
        <w:rPr>
          <w:rFonts w:ascii="Times New Roman" w:hAnsi="Times New Roman" w:cs="Times New Roman"/>
        </w:rPr>
        <w:t>incidenţa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Convenţiei</w:t>
      </w:r>
      <w:proofErr w:type="spellEnd"/>
      <w:r w:rsidRPr="0052348A">
        <w:rPr>
          <w:rFonts w:ascii="Times New Roman" w:hAnsi="Times New Roman" w:cs="Times New Roman"/>
        </w:rPr>
        <w:t xml:space="preserve"> privind evaluarea impactului asupra mediului în context </w:t>
      </w:r>
      <w:proofErr w:type="spellStart"/>
      <w:r w:rsidRPr="0052348A">
        <w:rPr>
          <w:rFonts w:ascii="Times New Roman" w:hAnsi="Times New Roman" w:cs="Times New Roman"/>
        </w:rPr>
        <w:t>transfrontieră</w:t>
      </w:r>
      <w:proofErr w:type="spellEnd"/>
      <w:r w:rsidRPr="0052348A">
        <w:rPr>
          <w:rFonts w:ascii="Times New Roman" w:hAnsi="Times New Roman" w:cs="Times New Roman"/>
        </w:rPr>
        <w:t xml:space="preserve">, adoptată la </w:t>
      </w:r>
      <w:proofErr w:type="spellStart"/>
      <w:r w:rsidRPr="0052348A">
        <w:rPr>
          <w:rFonts w:ascii="Times New Roman" w:hAnsi="Times New Roman" w:cs="Times New Roman"/>
        </w:rPr>
        <w:t>Espoo</w:t>
      </w:r>
      <w:proofErr w:type="spellEnd"/>
      <w:r w:rsidRPr="0052348A">
        <w:rPr>
          <w:rFonts w:ascii="Times New Roman" w:hAnsi="Times New Roman" w:cs="Times New Roman"/>
        </w:rPr>
        <w:t xml:space="preserve">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cultelor nr. 2.314/2004, cu modificările ulterioare,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Repertoriului arheologic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prevăzut de </w:t>
      </w:r>
      <w:proofErr w:type="spellStart"/>
      <w:r w:rsidRPr="0052348A">
        <w:rPr>
          <w:rFonts w:ascii="Times New Roman" w:hAnsi="Times New Roman" w:cs="Times New Roman"/>
        </w:rPr>
        <w:t>Ordonanţa</w:t>
      </w:r>
      <w:proofErr w:type="spellEnd"/>
      <w:r w:rsidRPr="0052348A">
        <w:rPr>
          <w:rFonts w:ascii="Times New Roman" w:hAnsi="Times New Roman" w:cs="Times New Roman"/>
        </w:rPr>
        <w:t xml:space="preserve"> Guvernului nr. 43/2000 privind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patrimoniului arheologic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declararea unor situri arheologice ca zone de interes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republicată, cu modificările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hărţi</w:t>
      </w:r>
      <w:proofErr w:type="spellEnd"/>
      <w:r w:rsidRPr="0052348A">
        <w:rPr>
          <w:rFonts w:ascii="Times New Roman" w:hAnsi="Times New Roman" w:cs="Times New Roman"/>
        </w:rPr>
        <w:t xml:space="preserve">, fotografii ale amplasamentului care pot oferi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 caracteristicile fizice ale mediului, atât naturale,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artificiale,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w:t>
      </w:r>
    </w:p>
    <w:p w14:paraId="5BC759FA" w14:textId="2E71394A" w:rsidR="00AF09B2" w:rsidRPr="0052348A" w:rsidRDefault="00AF09B2" w:rsidP="0052348A">
      <w:pPr>
        <w:autoSpaceDE w:val="0"/>
        <w:autoSpaceDN w:val="0"/>
        <w:adjustRightInd w:val="0"/>
        <w:jc w:val="both"/>
        <w:rPr>
          <w:rFonts w:ascii="Times New Roman" w:hAnsi="Times New Roman" w:cs="Times New Roman"/>
          <w:b/>
        </w:rPr>
      </w:pPr>
      <w:r w:rsidRPr="0022229E">
        <w:rPr>
          <w:rFonts w:ascii="Times New Roman" w:hAnsi="Times New Roman" w:cs="Times New Roman"/>
          <w:b/>
        </w:rPr>
        <w:t>Carte funciara Nr.</w:t>
      </w:r>
      <w:r w:rsidR="0022229E" w:rsidRPr="0022229E">
        <w:rPr>
          <w:rFonts w:ascii="Times New Roman" w:eastAsia="Calibri" w:hAnsi="Times New Roman" w:cs="Times New Roman"/>
          <w:b/>
          <w:bCs/>
          <w:color w:val="000000" w:themeColor="text1"/>
        </w:rPr>
        <w:t xml:space="preserve"> 231707</w:t>
      </w:r>
      <w:r w:rsidRPr="0022229E">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folosinţele</w:t>
      </w:r>
      <w:proofErr w:type="spellEnd"/>
      <w:r w:rsidRPr="0052348A">
        <w:rPr>
          <w:rFonts w:ascii="Times New Roman" w:hAnsi="Times New Roman" w:cs="Times New Roman"/>
        </w:rPr>
        <w:t xml:space="preserve"> actuale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planificate ale terenului atât pe amplasament,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folosire a terenului;</w:t>
      </w:r>
    </w:p>
    <w:p w14:paraId="161FBC88" w14:textId="6B1F7432"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w:t>
      </w:r>
      <w:r w:rsidR="0022229E">
        <w:rPr>
          <w:rFonts w:ascii="Times New Roman" w:hAnsi="Times New Roman" w:cs="Times New Roman"/>
          <w:b/>
        </w:rPr>
        <w:t>l</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142F5E27" w14:textId="30B99C4C"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22229E">
        <w:rPr>
          <w:rFonts w:ascii="Times New Roman" w:hAnsi="Times New Roman" w:cs="Times New Roman"/>
          <w:b/>
        </w:rPr>
        <w:t>l</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w:t>
      </w:r>
      <w:proofErr w:type="spellStart"/>
      <w:r w:rsidRPr="00E60EF2">
        <w:rPr>
          <w:rFonts w:ascii="Times New Roman" w:hAnsi="Times New Roman" w:cs="Times New Roman"/>
          <w:b/>
          <w:bCs/>
          <w:i/>
          <w:iCs/>
        </w:rPr>
        <w:t>informaţiilor</w:t>
      </w:r>
      <w:proofErr w:type="spellEnd"/>
      <w:r w:rsidRPr="00E60EF2">
        <w:rPr>
          <w:rFonts w:ascii="Times New Roman" w:hAnsi="Times New Roman" w:cs="Times New Roman"/>
          <w:b/>
          <w:bCs/>
          <w:i/>
          <w:iCs/>
        </w:rPr>
        <w:t xml:space="preserve">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staţiile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de epurare sau de </w:t>
      </w:r>
      <w:proofErr w:type="spellStart"/>
      <w:r w:rsidRPr="0052348A">
        <w:rPr>
          <w:rFonts w:ascii="Times New Roman" w:hAnsi="Times New Roman" w:cs="Times New Roman"/>
        </w:rPr>
        <w:t>preepurare</w:t>
      </w:r>
      <w:proofErr w:type="spellEnd"/>
      <w:r w:rsidRPr="0052348A">
        <w:rPr>
          <w:rFonts w:ascii="Times New Roman" w:hAnsi="Times New Roman" w:cs="Times New Roman"/>
        </w:rPr>
        <w:t xml:space="preserve"> a apelor uzate prevăzute;</w:t>
      </w:r>
    </w:p>
    <w:p w14:paraId="03E1D987" w14:textId="5BADEC72" w:rsidR="00AF09B2" w:rsidRPr="0022229E" w:rsidRDefault="00AF09B2" w:rsidP="0022229E">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aer, </w:t>
      </w:r>
      <w:proofErr w:type="spellStart"/>
      <w:r w:rsidRPr="0052348A">
        <w:rPr>
          <w:rFonts w:ascii="Times New Roman" w:hAnsi="Times New Roman" w:cs="Times New Roman"/>
        </w:rPr>
        <w:t>poluanţi</w:t>
      </w:r>
      <w:proofErr w:type="spellEnd"/>
      <w:r w:rsidRPr="0052348A">
        <w:rPr>
          <w:rFonts w:ascii="Times New Roman" w:hAnsi="Times New Roman" w:cs="Times New Roman"/>
        </w:rPr>
        <w:t>,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4C776E3C" w14:textId="3A54AD47" w:rsidR="00AF09B2" w:rsidRPr="0022229E" w:rsidRDefault="00AF09B2" w:rsidP="0022229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vibraţii</w:t>
      </w:r>
      <w:proofErr w:type="spellEnd"/>
      <w:r w:rsidRPr="0052348A">
        <w:rPr>
          <w:rFonts w:ascii="Times New Roman" w:hAnsi="Times New Roman" w:cs="Times New Roman"/>
        </w:rPr>
        <w:t>;</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266D7E2" w14:textId="5D884ACB" w:rsidR="00AF09B2" w:rsidRPr="0022229E" w:rsidRDefault="00AF09B2" w:rsidP="0022229E">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125C3D3B" w14:textId="50AA2AF5" w:rsidR="00AF09B2" w:rsidRPr="0022229E" w:rsidRDefault="00AF09B2" w:rsidP="0052348A">
      <w:pPr>
        <w:autoSpaceDE w:val="0"/>
        <w:autoSpaceDN w:val="0"/>
        <w:adjustRightInd w:val="0"/>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radiaţii</w:t>
      </w:r>
      <w:proofErr w:type="spellEnd"/>
      <w:r w:rsidRPr="0052348A">
        <w:rPr>
          <w:rFonts w:ascii="Times New Roman" w:hAnsi="Times New Roman" w:cs="Times New Roman"/>
        </w:rPr>
        <w:t>;</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sol, subsol, ape freatice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691C642F" w14:textId="2B3ED159" w:rsidR="002A039A" w:rsidRPr="0022229E" w:rsidRDefault="002A039A" w:rsidP="0022229E">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ecosistemelor terestre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monumentelor naturii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aşezările</w:t>
      </w:r>
      <w:proofErr w:type="spellEnd"/>
      <w:r w:rsidRPr="0052348A">
        <w:rPr>
          <w:rFonts w:ascii="Times New Roman" w:hAnsi="Times New Roman" w:cs="Times New Roman"/>
        </w:rPr>
        <w:t xml:space="preserve"> umane, respectiv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monumente istorice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arhitectură, alte zone asupra cărora există instituit un regim de </w:t>
      </w:r>
      <w:proofErr w:type="spellStart"/>
      <w:r w:rsidRPr="0052348A">
        <w:rPr>
          <w:rFonts w:ascii="Times New Roman" w:hAnsi="Times New Roman" w:cs="Times New Roman"/>
        </w:rPr>
        <w:t>restricţie</w:t>
      </w:r>
      <w:proofErr w:type="spellEnd"/>
      <w:r w:rsidRPr="0052348A">
        <w:rPr>
          <w:rFonts w:ascii="Times New Roman" w:hAnsi="Times New Roman" w:cs="Times New Roman"/>
        </w:rPr>
        <w:t xml:space="preserve">, zone de interes </w:t>
      </w:r>
      <w:proofErr w:type="spellStart"/>
      <w:r w:rsidRPr="0052348A">
        <w:rPr>
          <w:rFonts w:ascii="Times New Roman" w:hAnsi="Times New Roman" w:cs="Times New Roman"/>
        </w:rPr>
        <w:t>tradiţional</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754169A5" w14:textId="3B7B1335" w:rsidR="00852035" w:rsidRPr="005D765C" w:rsidRDefault="00852035" w:rsidP="005D765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obiectivelor protejate </w:t>
      </w:r>
      <w:proofErr w:type="spellStart"/>
      <w:r w:rsidRPr="0052348A">
        <w:rPr>
          <w:rFonts w:ascii="Times New Roman" w:hAnsi="Times New Roman" w:cs="Times New Roman"/>
        </w:rPr>
        <w:t>şi</w:t>
      </w:r>
      <w:proofErr w:type="spellEnd"/>
      <w:r w:rsidRPr="0052348A">
        <w:rPr>
          <w:rFonts w:ascii="Times New Roman" w:hAnsi="Times New Roman" w:cs="Times New Roman"/>
        </w:rPr>
        <w:t>/sau de interes public;</w:t>
      </w:r>
    </w:p>
    <w:p w14:paraId="4FAB6931" w14:textId="204CC054" w:rsidR="00852035" w:rsidRPr="005D765C" w:rsidRDefault="00852035" w:rsidP="005D765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gestionarea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(clasificate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codificate în conformitate cu prevederile </w:t>
      </w:r>
      <w:proofErr w:type="spellStart"/>
      <w:r w:rsidRPr="0052348A">
        <w:rPr>
          <w:rFonts w:ascii="Times New Roman" w:hAnsi="Times New Roman" w:cs="Times New Roman"/>
        </w:rPr>
        <w:t>legislaţiei</w:t>
      </w:r>
      <w:proofErr w:type="spellEnd"/>
      <w:r w:rsidRPr="0052348A">
        <w:rPr>
          <w:rFonts w:ascii="Times New Roman" w:hAnsi="Times New Roman" w:cs="Times New Roman"/>
        </w:rPr>
        <w:t xml:space="preserve"> europene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cantităţi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reducere a </w:t>
      </w:r>
      <w:proofErr w:type="spellStart"/>
      <w:r w:rsidRPr="0052348A">
        <w:rPr>
          <w:rFonts w:ascii="Times New Roman" w:hAnsi="Times New Roman" w:cs="Times New Roman"/>
        </w:rPr>
        <w:t>cantităţilor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substanţele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preparatele chimice periculoase utilizate </w:t>
      </w:r>
      <w:proofErr w:type="spellStart"/>
      <w:r w:rsidRPr="0052348A">
        <w:rPr>
          <w:rFonts w:ascii="Times New Roman" w:hAnsi="Times New Roman" w:cs="Times New Roman"/>
        </w:rPr>
        <w:t>şi</w:t>
      </w:r>
      <w:proofErr w:type="spellEnd"/>
      <w:r w:rsidRPr="0052348A">
        <w:rPr>
          <w:rFonts w:ascii="Times New Roman" w:hAnsi="Times New Roman" w:cs="Times New Roman"/>
        </w:rPr>
        <w:t>/sau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asigurarea </w:t>
      </w:r>
      <w:proofErr w:type="spellStart"/>
      <w:r w:rsidRPr="0052348A">
        <w:rPr>
          <w:rFonts w:ascii="Times New Roman" w:hAnsi="Times New Roman" w:cs="Times New Roman"/>
        </w:rPr>
        <w:t>condiţiilor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protecţie</w:t>
      </w:r>
      <w:proofErr w:type="spellEnd"/>
      <w:r w:rsidRPr="0052348A">
        <w:rPr>
          <w:rFonts w:ascii="Times New Roman" w:hAnsi="Times New Roman" w:cs="Times New Roman"/>
        </w:rPr>
        <w:t xml:space="preserve"> a factorilor de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lastRenderedPageBreak/>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455320F3" w14:textId="551EF93F"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(acordând o </w:t>
      </w:r>
      <w:proofErr w:type="spellStart"/>
      <w:r w:rsidRPr="0052348A">
        <w:rPr>
          <w:rFonts w:ascii="Times New Roman" w:hAnsi="Times New Roman" w:cs="Times New Roman"/>
        </w:rPr>
        <w:t>atenţie</w:t>
      </w:r>
      <w:proofErr w:type="spellEnd"/>
      <w:r w:rsidRPr="0052348A">
        <w:rPr>
          <w:rFonts w:ascii="Times New Roman" w:hAnsi="Times New Roman" w:cs="Times New Roman"/>
        </w:rPr>
        <w:t xml:space="preserve"> specială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protejate), conservarea habitatelor naturale, a florei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faunei sălbatice, terenurilor, solului, </w:t>
      </w:r>
      <w:proofErr w:type="spellStart"/>
      <w:r w:rsidRPr="0052348A">
        <w:rPr>
          <w:rFonts w:ascii="Times New Roman" w:hAnsi="Times New Roman" w:cs="Times New Roman"/>
        </w:rPr>
        <w:t>folosinţelor</w:t>
      </w:r>
      <w:proofErr w:type="spellEnd"/>
      <w:r w:rsidRPr="0052348A">
        <w:rPr>
          <w:rFonts w:ascii="Times New Roman" w:hAnsi="Times New Roman" w:cs="Times New Roman"/>
        </w:rPr>
        <w:t xml:space="preserve">, bunurilor materiale,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regimului cantitativ al apei,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aerului, climei (de exemplu, natura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amploarea emisiilor de gaze cu efect de seră), zgomotelor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 xml:space="preserve">, peisajului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mediului vizual, patrimoniului istoric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cultural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asupra </w:t>
      </w:r>
      <w:proofErr w:type="spellStart"/>
      <w:r w:rsidRPr="0052348A">
        <w:rPr>
          <w:rFonts w:ascii="Times New Roman" w:hAnsi="Times New Roman" w:cs="Times New Roman"/>
        </w:rPr>
        <w:t>interacţiunilor</w:t>
      </w:r>
      <w:proofErr w:type="spellEnd"/>
      <w:r w:rsidRPr="0052348A">
        <w:rPr>
          <w:rFonts w:ascii="Times New Roman" w:hAnsi="Times New Roman" w:cs="Times New Roman"/>
        </w:rPr>
        <w:t xml:space="preserve"> dintre aceste elemente. Natura impactului (adică impactul direct, indirect, secundar, cumulativ, pe termen scurt,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lung, permanent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temporar, pozitiv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negativ);</w:t>
      </w:r>
    </w:p>
    <w:p w14:paraId="5A20AF08" w14:textId="23F1FCBB" w:rsidR="00852035" w:rsidRPr="0022229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/habitatelor/speciilor afectate);</w:t>
      </w:r>
    </w:p>
    <w:p w14:paraId="22C0D2DB" w14:textId="79DE02D1"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complexitatea impactului;</w:t>
      </w:r>
    </w:p>
    <w:p w14:paraId="3197E2CB" w14:textId="0FBA51BA"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26C62F3F"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w:t>
      </w:r>
      <w:proofErr w:type="spellStart"/>
      <w:r w:rsidRPr="0052348A">
        <w:rPr>
          <w:rFonts w:ascii="Times New Roman" w:hAnsi="Times New Roman" w:cs="Times New Roman"/>
        </w:rPr>
        <w:t>frecvenţa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reversibilitatea impactului;</w:t>
      </w:r>
    </w:p>
    <w:p w14:paraId="23590696" w14:textId="0B1459D0"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3FFDEA5A"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0700B21B" w:rsidR="00852035" w:rsidRPr="005D765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VIII. Prevederi pentru monitorizarea mediului - dotări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măsuri prevăzute pentru controlul emisiilor de </w:t>
      </w:r>
      <w:proofErr w:type="spellStart"/>
      <w:r w:rsidRPr="007061DE">
        <w:rPr>
          <w:rFonts w:ascii="Times New Roman" w:hAnsi="Times New Roman" w:cs="Times New Roman"/>
          <w:b/>
          <w:bCs/>
          <w:i/>
          <w:iCs/>
        </w:rPr>
        <w:t>poluanţi</w:t>
      </w:r>
      <w:proofErr w:type="spellEnd"/>
      <w:r w:rsidRPr="007061DE">
        <w:rPr>
          <w:rFonts w:ascii="Times New Roman" w:hAnsi="Times New Roman" w:cs="Times New Roman"/>
          <w:b/>
          <w:bCs/>
          <w:i/>
          <w:iCs/>
        </w:rPr>
        <w:t xml:space="preserve"> în mediu, inclusiv pentru conformarea la </w:t>
      </w:r>
      <w:proofErr w:type="spellStart"/>
      <w:r w:rsidRPr="007061DE">
        <w:rPr>
          <w:rFonts w:ascii="Times New Roman" w:hAnsi="Times New Roman" w:cs="Times New Roman"/>
          <w:b/>
          <w:bCs/>
          <w:i/>
          <w:iCs/>
        </w:rPr>
        <w:t>cerinţele</w:t>
      </w:r>
      <w:proofErr w:type="spellEnd"/>
      <w:r w:rsidRPr="007061DE">
        <w:rPr>
          <w:rFonts w:ascii="Times New Roman" w:hAnsi="Times New Roman" w:cs="Times New Roman"/>
          <w:b/>
          <w:bCs/>
          <w:i/>
          <w:iCs/>
        </w:rPr>
        <w:t xml:space="preserve"> privind monitorizarea </w:t>
      </w:r>
      <w:r w:rsidRPr="007061DE">
        <w:rPr>
          <w:rFonts w:ascii="Times New Roman" w:hAnsi="Times New Roman" w:cs="Times New Roman"/>
          <w:b/>
          <w:bCs/>
          <w:i/>
          <w:iCs/>
        </w:rPr>
        <w:lastRenderedPageBreak/>
        <w:t xml:space="preserve">emisiilor prevăzute de concluziile celor mai bune tehnici disponibile aplicabile. Se va avea în vedere ca implementarea proiectului să nu </w:t>
      </w:r>
      <w:proofErr w:type="spellStart"/>
      <w:r w:rsidRPr="007061DE">
        <w:rPr>
          <w:rFonts w:ascii="Times New Roman" w:hAnsi="Times New Roman" w:cs="Times New Roman"/>
          <w:b/>
          <w:bCs/>
          <w:i/>
          <w:iCs/>
        </w:rPr>
        <w:t>influenţeze</w:t>
      </w:r>
      <w:proofErr w:type="spellEnd"/>
      <w:r w:rsidRPr="007061DE">
        <w:rPr>
          <w:rFonts w:ascii="Times New Roman" w:hAnsi="Times New Roman" w:cs="Times New Roman"/>
          <w:b/>
          <w:bCs/>
          <w:i/>
          <w:iCs/>
        </w:rPr>
        <w:t xml:space="preserv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IX. Legătura cu alte acte normative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w:t>
      </w:r>
      <w:proofErr w:type="spellStart"/>
      <w:r w:rsidRPr="0052348A">
        <w:rPr>
          <w:rFonts w:ascii="Times New Roman" w:hAnsi="Times New Roman" w:cs="Times New Roman"/>
          <w:b/>
        </w:rPr>
        <w:t>incadreaza</w:t>
      </w:r>
      <w:proofErr w:type="spellEnd"/>
      <w:r w:rsidRPr="0052348A">
        <w:rPr>
          <w:rFonts w:ascii="Times New Roman" w:hAnsi="Times New Roman" w:cs="Times New Roman"/>
          <w:b/>
        </w:rPr>
        <w:t xml:space="preserve">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graniţe</w:t>
      </w:r>
      <w:proofErr w:type="spellEnd"/>
      <w:r w:rsidRPr="0052348A">
        <w:rPr>
          <w:rFonts w:ascii="Times New Roman" w:hAnsi="Times New Roman" w:cs="Times New Roman"/>
          <w:b/>
        </w:rPr>
        <w:t xml:space="preserve"> pentru proiectele care cad sub </w:t>
      </w:r>
      <w:proofErr w:type="spellStart"/>
      <w:r w:rsidRPr="0052348A">
        <w:rPr>
          <w:rFonts w:ascii="Times New Roman" w:hAnsi="Times New Roman" w:cs="Times New Roman"/>
          <w:b/>
        </w:rPr>
        <w:t>incidenţa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Convenţiei</w:t>
      </w:r>
      <w:proofErr w:type="spellEnd"/>
      <w:r w:rsidRPr="0052348A">
        <w:rPr>
          <w:rFonts w:ascii="Times New Roman" w:hAnsi="Times New Roman" w:cs="Times New Roman"/>
          <w:b/>
        </w:rPr>
        <w:t xml:space="preserve"> privind evaluarea impactului asupra mediului în context </w:t>
      </w:r>
      <w:proofErr w:type="spellStart"/>
      <w:r w:rsidRPr="0052348A">
        <w:rPr>
          <w:rFonts w:ascii="Times New Roman" w:hAnsi="Times New Roman" w:cs="Times New Roman"/>
          <w:b/>
        </w:rPr>
        <w:t>transfrontieră</w:t>
      </w:r>
      <w:proofErr w:type="spellEnd"/>
      <w:r w:rsidRPr="0052348A">
        <w:rPr>
          <w:rFonts w:ascii="Times New Roman" w:hAnsi="Times New Roman" w:cs="Times New Roman"/>
          <w:b/>
        </w:rPr>
        <w:t xml:space="preserve">, adoptată la </w:t>
      </w:r>
      <w:proofErr w:type="spellStart"/>
      <w:r w:rsidRPr="0052348A">
        <w:rPr>
          <w:rFonts w:ascii="Times New Roman" w:hAnsi="Times New Roman" w:cs="Times New Roman"/>
          <w:b/>
        </w:rPr>
        <w:t>Espoo</w:t>
      </w:r>
      <w:proofErr w:type="spellEnd"/>
      <w:r w:rsidRPr="0052348A">
        <w:rPr>
          <w:rFonts w:ascii="Times New Roman" w:hAnsi="Times New Roman" w:cs="Times New Roman"/>
          <w:b/>
        </w:rPr>
        <w:t xml:space="preserve">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care transpun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Uniunii Europene: Directiva 2010/75/UE (IED)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24 noiembrie 2010 privind emisiile industriale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controlul integrat al poluării), Directiva 2012/18/UE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4 iulie 2012 privind controlul pericolelor de accidente majore care implică </w:t>
      </w:r>
      <w:proofErr w:type="spellStart"/>
      <w:r w:rsidRPr="0052348A">
        <w:rPr>
          <w:rFonts w:ascii="Times New Roman" w:hAnsi="Times New Roman" w:cs="Times New Roman"/>
        </w:rPr>
        <w:t>substanţe</w:t>
      </w:r>
      <w:proofErr w:type="spellEnd"/>
      <w:r w:rsidRPr="0052348A">
        <w:rPr>
          <w:rFonts w:ascii="Times New Roman" w:hAnsi="Times New Roman" w:cs="Times New Roman"/>
        </w:rPr>
        <w:t xml:space="preserve"> periculoase, de modificare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ulterior de abrogare a Directivei 96/82/CE a Consiliului, Directiva 2000/60/CE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23 octombrie 2000 de stabilire a unui cadru de politică comunitară în domeniul apei, Directiva-cadru aer 2008/50/CE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21 mai 2008 privind calitatea aerului înconjurător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un aer mai curat pentru Europa, Directiva 2008/98/CE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19 noiembrie 2008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abrogare a anumitor directive,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w:t>
      </w:r>
      <w:proofErr w:type="spellStart"/>
      <w:r w:rsidRPr="0052348A">
        <w:rPr>
          <w:rFonts w:ascii="Times New Roman" w:hAnsi="Times New Roman" w:cs="Times New Roman"/>
        </w:rPr>
        <w:t>menţiona</w:t>
      </w:r>
      <w:proofErr w:type="spellEnd"/>
      <w:r w:rsidRPr="0052348A">
        <w:rPr>
          <w:rFonts w:ascii="Times New Roman" w:hAnsi="Times New Roman" w:cs="Times New Roman"/>
        </w:rPr>
        <w:t xml:space="preserve">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Studiu de fezabilitate – aprobat prin  HCL Nr.216/29.11.2022 si Programul de </w:t>
      </w:r>
      <w:proofErr w:type="spellStart"/>
      <w:r w:rsidRPr="0052348A">
        <w:rPr>
          <w:rFonts w:ascii="Times New Roman" w:hAnsi="Times New Roman" w:cs="Times New Roman"/>
          <w:b/>
        </w:rPr>
        <w:t>Imbunatatire</w:t>
      </w:r>
      <w:proofErr w:type="spellEnd"/>
      <w:r w:rsidRPr="0052348A">
        <w:rPr>
          <w:rFonts w:ascii="Times New Roman" w:hAnsi="Times New Roman" w:cs="Times New Roman"/>
          <w:b/>
        </w:rPr>
        <w:t xml:space="preserv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w:t>
      </w:r>
      <w:proofErr w:type="spellStart"/>
      <w:r w:rsidRPr="007061DE">
        <w:rPr>
          <w:rFonts w:ascii="Times New Roman" w:hAnsi="Times New Roman" w:cs="Times New Roman"/>
          <w:b/>
          <w:bCs/>
          <w:i/>
          <w:iCs/>
        </w:rPr>
        <w:t>şantier</w:t>
      </w:r>
      <w:proofErr w:type="spellEnd"/>
      <w:r w:rsidRPr="007061DE">
        <w:rPr>
          <w:rFonts w:ascii="Times New Roman" w:hAnsi="Times New Roman" w:cs="Times New Roman"/>
          <w:b/>
          <w:bCs/>
          <w:i/>
          <w:iCs/>
        </w:rPr>
        <w:t>:</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77012D9C" w14:textId="15794AA8" w:rsidR="00852035" w:rsidRPr="005D765C" w:rsidRDefault="005D765C" w:rsidP="0052348A">
      <w:pPr>
        <w:autoSpaceDE w:val="0"/>
        <w:autoSpaceDN w:val="0"/>
        <w:adjustRightInd w:val="0"/>
        <w:jc w:val="both"/>
        <w:rPr>
          <w:rFonts w:ascii="Times New Roman" w:hAnsi="Times New Roman" w:cs="Times New Roman"/>
          <w:b/>
          <w:bCs/>
          <w:i/>
          <w:iCs/>
        </w:rPr>
      </w:pPr>
      <w:r w:rsidRPr="005D765C">
        <w:rPr>
          <w:rFonts w:ascii="Times New Roman" w:eastAsia="Cambria" w:hAnsi="Times New Roman" w:cs="Times New Roman"/>
          <w:b/>
          <w:bCs/>
        </w:rPr>
        <w:t>Strada Pucheni, nr.</w:t>
      </w:r>
      <w:r w:rsidR="0022229E">
        <w:rPr>
          <w:rFonts w:ascii="Times New Roman" w:eastAsia="Cambria" w:hAnsi="Times New Roman" w:cs="Times New Roman"/>
          <w:b/>
          <w:bCs/>
        </w:rPr>
        <w:t xml:space="preserve"> </w:t>
      </w:r>
      <w:r w:rsidRPr="005D765C">
        <w:rPr>
          <w:rFonts w:ascii="Times New Roman" w:eastAsia="Cambria" w:hAnsi="Times New Roman" w:cs="Times New Roman"/>
          <w:b/>
          <w:bCs/>
        </w:rPr>
        <w:t>55</w:t>
      </w:r>
      <w:r w:rsidRPr="005D765C">
        <w:rPr>
          <w:rFonts w:ascii="Times New Roman" w:hAnsi="Times New Roman" w:cs="Times New Roman"/>
          <w:b/>
          <w:bCs/>
          <w:i/>
          <w:i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impactului asupra mediului a lucrărilor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 în timpul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 prevăzute pentru controlul emisiilor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 xml:space="preserve">XI. Lucrări de refacere a amplasamentului la finalizarea </w:t>
      </w:r>
      <w:proofErr w:type="spellStart"/>
      <w:r w:rsidRPr="007061DE">
        <w:rPr>
          <w:rFonts w:ascii="Times New Roman" w:hAnsi="Times New Roman" w:cs="Times New Roman"/>
          <w:b/>
          <w:bCs/>
          <w:i/>
          <w:iCs/>
        </w:rPr>
        <w:t>investiţiei</w:t>
      </w:r>
      <w:proofErr w:type="spellEnd"/>
      <w:r w:rsidRPr="007061DE">
        <w:rPr>
          <w:rFonts w:ascii="Times New Roman" w:hAnsi="Times New Roman" w:cs="Times New Roman"/>
          <w:b/>
          <w:bCs/>
          <w:i/>
          <w:iCs/>
        </w:rPr>
        <w:t xml:space="preserve">, în caz de accidente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/sau la încetarea </w:t>
      </w:r>
      <w:proofErr w:type="spellStart"/>
      <w:r w:rsidRPr="007061DE">
        <w:rPr>
          <w:rFonts w:ascii="Times New Roman" w:hAnsi="Times New Roman" w:cs="Times New Roman"/>
          <w:b/>
          <w:bCs/>
          <w:i/>
          <w:iCs/>
        </w:rPr>
        <w:t>activităţii</w:t>
      </w:r>
      <w:proofErr w:type="spellEnd"/>
      <w:r w:rsidRPr="007061DE">
        <w:rPr>
          <w:rFonts w:ascii="Times New Roman" w:hAnsi="Times New Roman" w:cs="Times New Roman"/>
          <w:b/>
          <w:bCs/>
          <w:i/>
          <w:iCs/>
        </w:rPr>
        <w:t xml:space="preserve">, în măsura în care aceste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în caz de accidente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la încetarea </w:t>
      </w:r>
      <w:proofErr w:type="spellStart"/>
      <w:r w:rsidRPr="0052348A">
        <w:rPr>
          <w:rFonts w:ascii="Times New Roman" w:hAnsi="Times New Roman" w:cs="Times New Roman"/>
        </w:rPr>
        <w:t>activităţii</w:t>
      </w:r>
      <w:proofErr w:type="spellEnd"/>
      <w:r w:rsidRPr="0052348A">
        <w:rPr>
          <w:rFonts w:ascii="Times New Roman" w:hAnsi="Times New Roman" w:cs="Times New Roman"/>
        </w:rPr>
        <w:t>;</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modalităţi</w:t>
      </w:r>
      <w:proofErr w:type="spellEnd"/>
      <w:r w:rsidRPr="0052348A">
        <w:rPr>
          <w:rFonts w:ascii="Times New Roman" w:hAnsi="Times New Roman" w:cs="Times New Roman"/>
        </w:rPr>
        <w:t xml:space="preserve"> de refacere a stării </w:t>
      </w:r>
      <w:proofErr w:type="spellStart"/>
      <w:r w:rsidRPr="0052348A">
        <w:rPr>
          <w:rFonts w:ascii="Times New Roman" w:hAnsi="Times New Roman" w:cs="Times New Roman"/>
        </w:rPr>
        <w:t>iniţiale</w:t>
      </w:r>
      <w:proofErr w:type="spellEnd"/>
      <w:r w:rsidRPr="0052348A">
        <w:rPr>
          <w:rFonts w:ascii="Times New Roman" w:hAnsi="Times New Roman" w:cs="Times New Roman"/>
        </w:rPr>
        <w:t>/reabilitare în vederea utilizării ulterioare a terenului.</w:t>
      </w:r>
    </w:p>
    <w:p w14:paraId="70380EB1" w14:textId="3857450C" w:rsidR="007061DE"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planul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cu modul de planificare a utilizării </w:t>
      </w:r>
      <w:proofErr w:type="spellStart"/>
      <w:r w:rsidRPr="0052348A">
        <w:rPr>
          <w:rFonts w:ascii="Times New Roman" w:hAnsi="Times New Roman" w:cs="Times New Roman"/>
        </w:rPr>
        <w:t>suprafeţelor</w:t>
      </w:r>
      <w:proofErr w:type="spellEnd"/>
      <w:r w:rsidRPr="0052348A">
        <w:rPr>
          <w:rFonts w:ascii="Times New Roman" w:hAnsi="Times New Roman" w:cs="Times New Roman"/>
        </w:rPr>
        <w:t xml:space="preserve">; formele fizice ale proiectului (planuri, clădiri, alte structuri, materiale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 </w:t>
      </w:r>
      <w:proofErr w:type="spellStart"/>
      <w:r w:rsidRPr="0052348A">
        <w:rPr>
          <w:rFonts w:ascii="Times New Roman" w:hAnsi="Times New Roman" w:cs="Times New Roman"/>
        </w:rPr>
        <w:t>planşe</w:t>
      </w:r>
      <w:proofErr w:type="spellEnd"/>
      <w:r w:rsidRPr="0052348A">
        <w:rPr>
          <w:rFonts w:ascii="Times New Roman" w:hAnsi="Times New Roman" w:cs="Times New Roman"/>
        </w:rPr>
        <w:t xml:space="preserve"> reprezentând limitele amplasamentului proiectului, inclusiv orice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de teren solicitată pentru a fi folosită temporar (planuri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schemele-flux pentru procesul tehnologic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fazele </w:t>
      </w:r>
      <w:proofErr w:type="spellStart"/>
      <w:r w:rsidRPr="0052348A">
        <w:rPr>
          <w:rFonts w:ascii="Times New Roman" w:hAnsi="Times New Roman" w:cs="Times New Roman"/>
          <w:szCs w:val="24"/>
        </w:rPr>
        <w:t>activităţii</w:t>
      </w:r>
      <w:proofErr w:type="spellEnd"/>
      <w:r w:rsidRPr="0052348A">
        <w:rPr>
          <w:rFonts w:ascii="Times New Roman" w:hAnsi="Times New Roman" w:cs="Times New Roman"/>
          <w:szCs w:val="24"/>
        </w:rPr>
        <w:t xml:space="preserve">, cu </w:t>
      </w:r>
      <w:proofErr w:type="spellStart"/>
      <w:r w:rsidRPr="0052348A">
        <w:rPr>
          <w:rFonts w:ascii="Times New Roman" w:hAnsi="Times New Roman" w:cs="Times New Roman"/>
          <w:szCs w:val="24"/>
        </w:rPr>
        <w:t>instalaţiile</w:t>
      </w:r>
      <w:proofErr w:type="spellEnd"/>
      <w:r w:rsidRPr="0052348A">
        <w:rPr>
          <w:rFonts w:ascii="Times New Roman" w:hAnsi="Times New Roman" w:cs="Times New Roman"/>
          <w:szCs w:val="24"/>
        </w:rPr>
        <w:t xml:space="preserv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D30FF73" w14:textId="0A0AAA1C" w:rsidR="00491AB5" w:rsidRPr="0022229E" w:rsidRDefault="00FA0A56" w:rsidP="0022229E">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 xml:space="preserve">schema-flux a gestionării </w:t>
      </w:r>
      <w:proofErr w:type="spellStart"/>
      <w:r w:rsidRPr="0052348A">
        <w:rPr>
          <w:rFonts w:ascii="Times New Roman" w:hAnsi="Times New Roman" w:cs="Times New Roman"/>
          <w:szCs w:val="24"/>
        </w:rPr>
        <w:t>deşeurilor</w:t>
      </w:r>
      <w:proofErr w:type="spellEnd"/>
      <w:r w:rsidRPr="0052348A">
        <w:rPr>
          <w:rFonts w:ascii="Times New Roman" w:hAnsi="Times New Roman" w:cs="Times New Roman"/>
          <w:szCs w:val="24"/>
        </w:rPr>
        <w:t>;</w:t>
      </w:r>
    </w:p>
    <w:p w14:paraId="15C2ED86" w14:textId="0057DD9F" w:rsidR="00491AB5" w:rsidRPr="0022229E" w:rsidRDefault="00491AB5" w:rsidP="0022229E">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alte piese desenate, stabilite de autoritatea publică pentru </w:t>
      </w:r>
      <w:proofErr w:type="spellStart"/>
      <w:r w:rsidRPr="0052348A">
        <w:rPr>
          <w:rFonts w:ascii="Times New Roman" w:hAnsi="Times New Roman" w:cs="Times New Roman"/>
          <w:szCs w:val="24"/>
        </w:rPr>
        <w:t>protecţia</w:t>
      </w:r>
      <w:proofErr w:type="spellEnd"/>
      <w:r w:rsidRPr="0052348A">
        <w:rPr>
          <w:rFonts w:ascii="Times New Roman" w:hAnsi="Times New Roman" w:cs="Times New Roman"/>
          <w:szCs w:val="24"/>
        </w:rPr>
        <w:t xml:space="preserve">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16AD0FDF" w14:textId="5111F0FF" w:rsidR="00491AB5" w:rsidRPr="005D765C" w:rsidRDefault="00491AB5" w:rsidP="005D765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XIII. Pentru proiectele care intră sub </w:t>
      </w:r>
      <w:proofErr w:type="spellStart"/>
      <w:r w:rsidRPr="007061DE">
        <w:rPr>
          <w:rFonts w:ascii="Times New Roman" w:hAnsi="Times New Roman" w:cs="Times New Roman"/>
          <w:b/>
          <w:bCs/>
          <w:i/>
          <w:iCs/>
        </w:rPr>
        <w:t>incidenţa</w:t>
      </w:r>
      <w:proofErr w:type="spellEnd"/>
      <w:r w:rsidRPr="007061DE">
        <w:rPr>
          <w:rFonts w:ascii="Times New Roman" w:hAnsi="Times New Roman" w:cs="Times New Roman"/>
          <w:b/>
          <w:bCs/>
          <w:i/>
          <w:iCs/>
        </w:rPr>
        <w:t xml:space="preserve"> prevederilor art. 28 din </w:t>
      </w:r>
      <w:proofErr w:type="spellStart"/>
      <w:r w:rsidRPr="007061DE">
        <w:rPr>
          <w:rFonts w:ascii="Times New Roman" w:hAnsi="Times New Roman" w:cs="Times New Roman"/>
          <w:b/>
          <w:bCs/>
          <w:i/>
          <w:iCs/>
        </w:rPr>
        <w:t>Ordonanţa</w:t>
      </w:r>
      <w:proofErr w:type="spellEnd"/>
      <w:r w:rsidRPr="007061DE">
        <w:rPr>
          <w:rFonts w:ascii="Times New Roman" w:hAnsi="Times New Roman" w:cs="Times New Roman"/>
          <w:b/>
          <w:bCs/>
          <w:i/>
          <w:iCs/>
        </w:rPr>
        <w:t xml:space="preserve"> de </w:t>
      </w:r>
      <w:proofErr w:type="spellStart"/>
      <w:r w:rsidRPr="007061DE">
        <w:rPr>
          <w:rFonts w:ascii="Times New Roman" w:hAnsi="Times New Roman" w:cs="Times New Roman"/>
          <w:b/>
          <w:bCs/>
          <w:i/>
          <w:iCs/>
        </w:rPr>
        <w:t>urgenţă</w:t>
      </w:r>
      <w:proofErr w:type="spellEnd"/>
      <w:r w:rsidRPr="007061DE">
        <w:rPr>
          <w:rFonts w:ascii="Times New Roman" w:hAnsi="Times New Roman" w:cs="Times New Roman"/>
          <w:b/>
          <w:bCs/>
          <w:i/>
          <w:iCs/>
        </w:rPr>
        <w:t xml:space="preserve"> a Guvernului nr. 57/2007 privind regimul ariilor naturale protejate, conservarea habitatelor naturale, a florei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faunei sălbatice, aprobată cu modificări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 prin Legea nr. 49/2011, cu modificările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48F432E2"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aria naturală protejată de interes comunitar, precum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coordonatele geografice (Stereo 70) ale amplasamentului proiectului. Aceste coordonate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 sau de tabel în format electronic </w:t>
      </w:r>
      <w:proofErr w:type="spellStart"/>
      <w:r w:rsidRPr="0052348A">
        <w:rPr>
          <w:rFonts w:ascii="Times New Roman" w:hAnsi="Times New Roman" w:cs="Times New Roman"/>
        </w:rPr>
        <w:t>conţinând</w:t>
      </w:r>
      <w:proofErr w:type="spellEnd"/>
      <w:r w:rsidRPr="0052348A">
        <w:rPr>
          <w:rFonts w:ascii="Times New Roman" w:hAnsi="Times New Roman" w:cs="Times New Roman"/>
        </w:rPr>
        <w:t xml:space="preserve"> coordonatele conturului (X, Y)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ariei naturale protejate de interes comunitar;</w:t>
      </w:r>
    </w:p>
    <w:p w14:paraId="0B18D433" w14:textId="34A4150E" w:rsidR="00491AB5" w:rsidRPr="005D765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 </w:t>
      </w:r>
      <w:proofErr w:type="spellStart"/>
      <w:r w:rsidRPr="0052348A">
        <w:rPr>
          <w:rFonts w:ascii="Times New Roman" w:hAnsi="Times New Roman" w:cs="Times New Roman"/>
          <w:b/>
        </w:rPr>
        <w:t>cazu</w:t>
      </w:r>
      <w:proofErr w:type="spellEnd"/>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prezenţa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efectivele/</w:t>
      </w:r>
      <w:proofErr w:type="spellStart"/>
      <w:r w:rsidRPr="0052348A">
        <w:rPr>
          <w:rFonts w:ascii="Times New Roman" w:hAnsi="Times New Roman" w:cs="Times New Roman"/>
        </w:rPr>
        <w:t>suprafeţele</w:t>
      </w:r>
      <w:proofErr w:type="spellEnd"/>
      <w:r w:rsidRPr="0052348A">
        <w:rPr>
          <w:rFonts w:ascii="Times New Roman" w:hAnsi="Times New Roman" w:cs="Times New Roman"/>
        </w:rPr>
        <w:t xml:space="preserve"> acoperite de specii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3214EE5A" w:rsidR="00491AB5" w:rsidRPr="005D765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e) se va estima impactul </w:t>
      </w:r>
      <w:proofErr w:type="spellStart"/>
      <w:r w:rsidRPr="0052348A">
        <w:rPr>
          <w:rFonts w:ascii="Times New Roman" w:hAnsi="Times New Roman" w:cs="Times New Roman"/>
        </w:rPr>
        <w:t>potenţial</w:t>
      </w:r>
      <w:proofErr w:type="spellEnd"/>
      <w:r w:rsidRPr="0052348A">
        <w:rPr>
          <w:rFonts w:ascii="Times New Roman" w:hAnsi="Times New Roman" w:cs="Times New Roman"/>
        </w:rPr>
        <w:t xml:space="preserve"> al proiectului asupra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91AA8B9" w14:textId="5542B0F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prevăzute în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în vigoare.</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lastRenderedPageBreak/>
        <w:t xml:space="preserve">XIV. Pentru proiectele care se realizează pe ape sau au legătură cu apele, memoriul va fi completat cu următoarele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preluate din Planurile de management </w:t>
      </w:r>
      <w:proofErr w:type="spellStart"/>
      <w:r w:rsidRPr="007061DE">
        <w:rPr>
          <w:rFonts w:ascii="Times New Roman" w:hAnsi="Times New Roman" w:cs="Times New Roman"/>
          <w:b/>
          <w:bCs/>
          <w:i/>
          <w:iCs/>
        </w:rPr>
        <w:t>bazinale</w:t>
      </w:r>
      <w:proofErr w:type="spellEnd"/>
      <w:r w:rsidRPr="007061DE">
        <w:rPr>
          <w:rFonts w:ascii="Times New Roman" w:hAnsi="Times New Roman" w:cs="Times New Roman"/>
          <w:b/>
          <w:bCs/>
          <w:i/>
          <w:iCs/>
        </w:rPr>
        <w:t>, actualizate</w:t>
      </w:r>
      <w:r w:rsidRPr="0052348A">
        <w:rPr>
          <w:rFonts w:ascii="Times New Roman" w:hAnsi="Times New Roman" w:cs="Times New Roman"/>
        </w:rPr>
        <w:t>:</w:t>
      </w:r>
    </w:p>
    <w:p w14:paraId="0A5A9456" w14:textId="3E1FD9A3" w:rsidR="00491AB5" w:rsidRPr="005D765C" w:rsidRDefault="00FA0A56" w:rsidP="005D765C">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5D765C" w:rsidRPr="005D765C">
        <w:rPr>
          <w:rFonts w:ascii="Times New Roman" w:eastAsia="Cambria" w:hAnsi="Times New Roman" w:cs="Times New Roman"/>
          <w:b/>
          <w:bCs/>
        </w:rPr>
        <w:t>Strada Pucheni, nr.55</w:t>
      </w:r>
      <w:r w:rsidR="005D765C" w:rsidRPr="005D765C">
        <w:rPr>
          <w:rFonts w:ascii="Times New Roman" w:hAnsi="Times New Roman" w:cs="Times New Roman"/>
          <w:b/>
          <w:bCs/>
          <w:i/>
          <w:iCs/>
        </w:rPr>
        <w:t>, Sector 5, Bucurest</w:t>
      </w:r>
      <w:r w:rsidR="005D765C">
        <w:rPr>
          <w:rFonts w:ascii="Times New Roman" w:hAnsi="Times New Roman" w:cs="Times New Roman"/>
          <w:b/>
          <w:bCs/>
          <w:i/>
          <w:iCs/>
        </w:rPr>
        <w: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subteran): denumire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w:t>
      </w:r>
    </w:p>
    <w:p w14:paraId="16340F20" w14:textId="7FF4685A" w:rsidR="00491AB5" w:rsidRPr="0022229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22229E">
        <w:rPr>
          <w:rFonts w:ascii="Times New Roman" w:hAnsi="Times New Roman" w:cs="Times New Roman"/>
          <w:b/>
        </w:rPr>
        <w:t>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w:t>
      </w:r>
      <w:proofErr w:type="spellStart"/>
      <w:r w:rsidRPr="0052348A">
        <w:rPr>
          <w:rFonts w:ascii="Times New Roman" w:hAnsi="Times New Roman" w:cs="Times New Roman"/>
        </w:rPr>
        <w:t>potenţialului</w:t>
      </w:r>
      <w:proofErr w:type="spellEnd"/>
      <w:r w:rsidRPr="0052348A">
        <w:rPr>
          <w:rFonts w:ascii="Times New Roman" w:hAnsi="Times New Roman" w:cs="Times New Roman"/>
        </w:rPr>
        <w:t xml:space="preserve"> ecologic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pentru corpul de apă subteran se vor indica starea cantitativă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w:t>
      </w:r>
    </w:p>
    <w:p w14:paraId="5EA1D8B1" w14:textId="6148CD5C" w:rsidR="00491AB5" w:rsidRPr="005D765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 </w:t>
      </w:r>
      <w:proofErr w:type="spellStart"/>
      <w:r w:rsidRPr="0052348A">
        <w:rPr>
          <w:rFonts w:ascii="Times New Roman" w:hAnsi="Times New Roman" w:cs="Times New Roman"/>
          <w:b/>
        </w:rPr>
        <w:t>cazu</w:t>
      </w:r>
      <w:proofErr w:type="spellEnd"/>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w:t>
      </w:r>
      <w:proofErr w:type="spellStart"/>
      <w:r w:rsidRPr="0052348A">
        <w:rPr>
          <w:rFonts w:ascii="Times New Roman" w:hAnsi="Times New Roman" w:cs="Times New Roman"/>
        </w:rPr>
        <w:t>excepţiilor</w:t>
      </w:r>
      <w:proofErr w:type="spellEnd"/>
      <w:r w:rsidRPr="0052348A">
        <w:rPr>
          <w:rFonts w:ascii="Times New Roman" w:hAnsi="Times New Roman" w:cs="Times New Roman"/>
        </w:rPr>
        <w:t xml:space="preserve"> aplicate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termenelor aferente, după caz.</w:t>
      </w:r>
    </w:p>
    <w:p w14:paraId="62D2DA4F" w14:textId="5E54511C" w:rsidR="00491AB5" w:rsidRPr="0022229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xml:space="preserve">..... privind evaluarea impactului anumitor proiecte publice </w:t>
      </w:r>
      <w:proofErr w:type="spellStart"/>
      <w:r w:rsidRPr="00CA6C1C">
        <w:rPr>
          <w:rFonts w:ascii="Times New Roman" w:hAnsi="Times New Roman" w:cs="Times New Roman"/>
        </w:rPr>
        <w:t>şi</w:t>
      </w:r>
      <w:proofErr w:type="spellEnd"/>
      <w:r w:rsidRPr="00CA6C1C">
        <w:rPr>
          <w:rFonts w:ascii="Times New Roman" w:hAnsi="Times New Roman" w:cs="Times New Roman"/>
        </w:rPr>
        <w:t xml:space="preserve"> private asupra mediului se iau în considerare, dacă este cazul, în momentul compilării </w:t>
      </w:r>
      <w:proofErr w:type="spellStart"/>
      <w:r w:rsidRPr="00CA6C1C">
        <w:rPr>
          <w:rFonts w:ascii="Times New Roman" w:hAnsi="Times New Roman" w:cs="Times New Roman"/>
        </w:rPr>
        <w:t>informaţiilor</w:t>
      </w:r>
      <w:proofErr w:type="spellEnd"/>
      <w:r w:rsidRPr="00CA6C1C">
        <w:rPr>
          <w:rFonts w:ascii="Times New Roman" w:hAnsi="Times New Roman" w:cs="Times New Roman"/>
        </w:rPr>
        <w:t xml:space="preserve"> în conformitate cu punctele III - XIV.</w:t>
      </w:r>
    </w:p>
    <w:p w14:paraId="6ED42373" w14:textId="77777777" w:rsidR="005D765C" w:rsidRPr="0052348A" w:rsidRDefault="005D765C" w:rsidP="0052348A">
      <w:pPr>
        <w:autoSpaceDE w:val="0"/>
        <w:autoSpaceDN w:val="0"/>
        <w:adjustRightInd w:val="0"/>
        <w:jc w:val="both"/>
        <w:rPr>
          <w:rFonts w:ascii="Times New Roman" w:hAnsi="Times New Roman" w:cs="Times New Roman"/>
        </w:rPr>
      </w:pPr>
    </w:p>
    <w:p w14:paraId="3E09167D" w14:textId="1A4E425B" w:rsidR="00CA6C1C" w:rsidRDefault="00EF2682" w:rsidP="0022229E">
      <w:pPr>
        <w:jc w:val="center"/>
        <w:rPr>
          <w:rFonts w:ascii="Times New Roman" w:hAnsi="Times New Roman" w:cs="Times New Roman"/>
          <w:b/>
          <w:bCs/>
        </w:rPr>
      </w:pPr>
      <w:r>
        <w:rPr>
          <w:rFonts w:ascii="Times New Roman" w:hAnsi="Times New Roman" w:cs="Times New Roman"/>
          <w:b/>
          <w:bCs/>
        </w:rPr>
        <w:t>ADMINISTRATOR PUBLIC</w:t>
      </w:r>
    </w:p>
    <w:p w14:paraId="475454A8" w14:textId="3D57799C" w:rsidR="00EF2682" w:rsidRDefault="00EF2682" w:rsidP="0022229E">
      <w:pPr>
        <w:jc w:val="center"/>
        <w:rPr>
          <w:rFonts w:ascii="Times New Roman" w:hAnsi="Times New Roman" w:cs="Times New Roman"/>
          <w:b/>
          <w:bCs/>
        </w:rPr>
      </w:pPr>
      <w:r>
        <w:rPr>
          <w:rFonts w:ascii="Times New Roman" w:hAnsi="Times New Roman" w:cs="Times New Roman"/>
          <w:b/>
          <w:bCs/>
        </w:rPr>
        <w:t>RAREȘ  HOPINCĂ</w:t>
      </w:r>
    </w:p>
    <w:p w14:paraId="2EE3B520" w14:textId="70A856A7" w:rsidR="005D765C" w:rsidRDefault="005D765C" w:rsidP="0052348A">
      <w:pPr>
        <w:jc w:val="both"/>
        <w:rPr>
          <w:rFonts w:ascii="Times New Roman" w:hAnsi="Times New Roman" w:cs="Times New Roman"/>
          <w:b/>
          <w:bCs/>
        </w:rPr>
      </w:pPr>
    </w:p>
    <w:p w14:paraId="076D1FDD" w14:textId="006C046E" w:rsidR="005D765C" w:rsidRDefault="005D765C" w:rsidP="0052348A">
      <w:pPr>
        <w:jc w:val="both"/>
        <w:rPr>
          <w:rFonts w:ascii="Times New Roman" w:hAnsi="Times New Roman" w:cs="Times New Roman"/>
          <w:b/>
          <w:bCs/>
        </w:rPr>
      </w:pPr>
    </w:p>
    <w:p w14:paraId="0134B134" w14:textId="5D7ECCA4" w:rsidR="005D765C" w:rsidRDefault="005D765C" w:rsidP="0052348A">
      <w:pPr>
        <w:jc w:val="both"/>
        <w:rPr>
          <w:rFonts w:ascii="Times New Roman" w:hAnsi="Times New Roman" w:cs="Times New Roman"/>
          <w:b/>
          <w:bCs/>
        </w:rPr>
      </w:pPr>
    </w:p>
    <w:p w14:paraId="647D849F" w14:textId="51BC8175" w:rsidR="005D765C" w:rsidRDefault="005D765C" w:rsidP="0052348A">
      <w:pPr>
        <w:jc w:val="both"/>
        <w:rPr>
          <w:rFonts w:ascii="Times New Roman" w:hAnsi="Times New Roman" w:cs="Times New Roman"/>
          <w:b/>
          <w:bCs/>
        </w:rPr>
      </w:pPr>
      <w:r>
        <w:rPr>
          <w:rFonts w:ascii="Times New Roman" w:hAnsi="Times New Roman" w:cs="Times New Roman"/>
          <w:b/>
          <w:bCs/>
        </w:rPr>
        <w:t xml:space="preserve">       Întocmit,</w:t>
      </w:r>
    </w:p>
    <w:p w14:paraId="07AA3436" w14:textId="0301AA6F" w:rsidR="005D765C" w:rsidRPr="00CA6C1C" w:rsidRDefault="005D765C" w:rsidP="0052348A">
      <w:pPr>
        <w:jc w:val="both"/>
        <w:rPr>
          <w:rFonts w:ascii="Times New Roman" w:hAnsi="Times New Roman" w:cs="Times New Roman"/>
          <w:b/>
          <w:bCs/>
        </w:rPr>
      </w:pPr>
      <w:r>
        <w:rPr>
          <w:rFonts w:ascii="Times New Roman" w:hAnsi="Times New Roman" w:cs="Times New Roman"/>
          <w:b/>
          <w:bCs/>
        </w:rPr>
        <w:t>Speranță Cristina</w:t>
      </w:r>
    </w:p>
    <w:sectPr w:rsidR="005D765C"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3"/>
  </w:num>
  <w:num w:numId="3" w16cid:durableId="832767056">
    <w:abstractNumId w:val="18"/>
  </w:num>
  <w:num w:numId="4" w16cid:durableId="884024980">
    <w:abstractNumId w:val="12"/>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1"/>
  </w:num>
  <w:num w:numId="14" w16cid:durableId="698434622">
    <w:abstractNumId w:val="14"/>
  </w:num>
  <w:num w:numId="15" w16cid:durableId="1384330619">
    <w:abstractNumId w:val="16"/>
  </w:num>
  <w:num w:numId="16" w16cid:durableId="1404717936">
    <w:abstractNumId w:val="15"/>
  </w:num>
  <w:num w:numId="17" w16cid:durableId="137383584">
    <w:abstractNumId w:val="4"/>
  </w:num>
  <w:num w:numId="18" w16cid:durableId="1108544821">
    <w:abstractNumId w:val="1"/>
  </w:num>
  <w:num w:numId="19" w16cid:durableId="139229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124532"/>
    <w:rsid w:val="0012611F"/>
    <w:rsid w:val="00194C09"/>
    <w:rsid w:val="001D7600"/>
    <w:rsid w:val="0020419D"/>
    <w:rsid w:val="0022229E"/>
    <w:rsid w:val="00226D1E"/>
    <w:rsid w:val="002827BB"/>
    <w:rsid w:val="002A039A"/>
    <w:rsid w:val="00337E66"/>
    <w:rsid w:val="00391EC3"/>
    <w:rsid w:val="00491AB5"/>
    <w:rsid w:val="0052348A"/>
    <w:rsid w:val="005335CB"/>
    <w:rsid w:val="00560F52"/>
    <w:rsid w:val="005652FE"/>
    <w:rsid w:val="00575680"/>
    <w:rsid w:val="005D3992"/>
    <w:rsid w:val="005D765C"/>
    <w:rsid w:val="00601D7D"/>
    <w:rsid w:val="00622609"/>
    <w:rsid w:val="00632205"/>
    <w:rsid w:val="00642B66"/>
    <w:rsid w:val="006D1473"/>
    <w:rsid w:val="007061DE"/>
    <w:rsid w:val="0075658A"/>
    <w:rsid w:val="007C0EA4"/>
    <w:rsid w:val="0080796C"/>
    <w:rsid w:val="00852035"/>
    <w:rsid w:val="00891115"/>
    <w:rsid w:val="008E58AB"/>
    <w:rsid w:val="0098646A"/>
    <w:rsid w:val="00990640"/>
    <w:rsid w:val="009A0FE3"/>
    <w:rsid w:val="00AA401A"/>
    <w:rsid w:val="00AF09B2"/>
    <w:rsid w:val="00BB3F72"/>
    <w:rsid w:val="00BB449C"/>
    <w:rsid w:val="00BE2241"/>
    <w:rsid w:val="00C20BE0"/>
    <w:rsid w:val="00CA6C1C"/>
    <w:rsid w:val="00D167B2"/>
    <w:rsid w:val="00E058A2"/>
    <w:rsid w:val="00E06317"/>
    <w:rsid w:val="00E60EF2"/>
    <w:rsid w:val="00E66E1D"/>
    <w:rsid w:val="00ED22E7"/>
    <w:rsid w:val="00EF2682"/>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4089</Words>
  <Characters>23312</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8</cp:revision>
  <cp:lastPrinted>2023-02-08T07:33:00Z</cp:lastPrinted>
  <dcterms:created xsi:type="dcterms:W3CDTF">2023-02-01T12:05:00Z</dcterms:created>
  <dcterms:modified xsi:type="dcterms:W3CDTF">2023-02-08T07:34:00Z</dcterms:modified>
</cp:coreProperties>
</file>