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98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ANEXA 5.E</w:t>
      </w:r>
    </w:p>
    <w:p w14:paraId="455E930B" w14:textId="130DFDD4" w:rsidR="00FA0A56" w:rsidRPr="0052348A" w:rsidRDefault="00AA401A" w:rsidP="0052348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FA0A56" w:rsidRPr="0052348A">
        <w:rPr>
          <w:rFonts w:ascii="Times New Roman" w:hAnsi="Times New Roman" w:cs="Times New Roman"/>
        </w:rPr>
        <w:t>la procedură</w:t>
      </w:r>
    </w:p>
    <w:p w14:paraId="57498965" w14:textId="77777777" w:rsidR="0052348A" w:rsidRPr="0052348A" w:rsidRDefault="0052348A"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r w:rsidRPr="0052348A">
        <w:rPr>
          <w:rFonts w:ascii="Times New Roman" w:hAnsi="Times New Roman" w:cs="Times New Roman"/>
          <w:b/>
          <w:bCs/>
        </w:rPr>
        <w:t>Conţinutul-cadru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11E1C45A"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r w:rsidR="007D02B0" w:rsidRPr="001E78C2">
        <w:rPr>
          <w:rFonts w:ascii="Times New Roman" w:hAnsi="Times New Roman" w:cs="Times New Roman"/>
          <w:b/>
          <w:bCs/>
        </w:rPr>
        <w:t>Scoala Gimnaziala nr. 124</w:t>
      </w:r>
      <w:r w:rsidR="008E58AB" w:rsidRPr="0052348A">
        <w:rPr>
          <w:rFonts w:ascii="Times New Roman" w:hAnsi="Times New Roman" w:cs="Times New Roman"/>
          <w:b/>
        </w:rPr>
        <w:t>”</w:t>
      </w:r>
      <w:r w:rsidR="0052348A">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7777777"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poştală: </w:t>
      </w:r>
      <w:r w:rsidRPr="0052348A">
        <w:rPr>
          <w:rFonts w:ascii="Times New Roman" w:hAnsi="Times New Roman" w:cs="Times New Roman"/>
          <w:b/>
        </w:rPr>
        <w:t>București, Sector 5, Str. Fabrica de Chibrituri Nr.9-11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şi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r w:rsidR="008E58AB" w:rsidRPr="0052348A">
        <w:rPr>
          <w:rFonts w:ascii="Times New Roman" w:hAnsi="Times New Roman" w:cs="Times New Roman"/>
          <w:b/>
        </w:rPr>
        <w:t>Hopincă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protecţia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5A0ECD79" w14:textId="77777777" w:rsidR="008E58AB" w:rsidRPr="0052348A" w:rsidRDefault="00FA0A56"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7FD4AC3D" w14:textId="77777777" w:rsidR="007D02B0" w:rsidRPr="007D02B0" w:rsidRDefault="007D02B0" w:rsidP="007D02B0">
      <w:pPr>
        <w:pStyle w:val="Listparagraf"/>
        <w:widowControl w:val="0"/>
        <w:ind w:left="645"/>
        <w:jc w:val="both"/>
        <w:rPr>
          <w:rFonts w:ascii="Times New Roman" w:hAnsi="Times New Roman" w:cs="Times New Roman"/>
          <w:b/>
        </w:rPr>
      </w:pPr>
      <w:r w:rsidRPr="007D02B0">
        <w:rPr>
          <w:rFonts w:ascii="Times New Roman" w:hAnsi="Times New Roman" w:cs="Times New Roman"/>
          <w:b/>
        </w:rPr>
        <w:t xml:space="preserve">Avand in vedere cele de mai sus s-a decis realizarea unei unitati de producere a  electrice  cu generatoare fotovoltaice cu  o putere instalata 175,5 KW. </w:t>
      </w:r>
    </w:p>
    <w:p w14:paraId="1CE09174" w14:textId="77777777" w:rsidR="007D02B0" w:rsidRPr="007D02B0" w:rsidRDefault="007D02B0" w:rsidP="007D02B0">
      <w:pPr>
        <w:pStyle w:val="Listparagraf"/>
        <w:widowControl w:val="0"/>
        <w:ind w:left="645"/>
        <w:jc w:val="both"/>
        <w:rPr>
          <w:rFonts w:ascii="Times New Roman" w:hAnsi="Times New Roman" w:cs="Times New Roman"/>
          <w:b/>
        </w:rPr>
      </w:pPr>
      <w:r w:rsidRPr="007D02B0">
        <w:rPr>
          <w:rFonts w:ascii="Times New Roman" w:hAnsi="Times New Roman" w:cs="Times New Roman"/>
          <w:b/>
        </w:rPr>
        <w:t>Proiectul presupune instalarea de 319 module fotovoltaice cu o putere nominala unitara instalata de 550 W si totala de 175,5 KW</w:t>
      </w:r>
    </w:p>
    <w:p w14:paraId="6E38DB31" w14:textId="77777777" w:rsidR="007D02B0" w:rsidRPr="007D02B0" w:rsidRDefault="007D02B0" w:rsidP="007D02B0">
      <w:pPr>
        <w:pStyle w:val="Listparagraf"/>
        <w:widowControl w:val="0"/>
        <w:ind w:left="645"/>
        <w:jc w:val="both"/>
        <w:rPr>
          <w:rFonts w:ascii="Times New Roman" w:hAnsi="Times New Roman" w:cs="Times New Roman"/>
          <w:b/>
        </w:rPr>
      </w:pPr>
      <w:r w:rsidRPr="007D02B0">
        <w:rPr>
          <w:rFonts w:ascii="Times New Roman" w:hAnsi="Times New Roman" w:cs="Times New Roman"/>
          <w:b/>
        </w:rPr>
        <w:t>Modulele fotovoltaice se vor monta pe SCOALA GIMNAZIALA NR.124</w:t>
      </w:r>
    </w:p>
    <w:p w14:paraId="163DCEA7" w14:textId="77777777" w:rsidR="007D02B0" w:rsidRPr="007D02B0" w:rsidRDefault="007D02B0" w:rsidP="007D02B0">
      <w:pPr>
        <w:pStyle w:val="Listparagraf"/>
        <w:widowControl w:val="0"/>
        <w:ind w:left="645"/>
        <w:jc w:val="both"/>
        <w:rPr>
          <w:rFonts w:ascii="Times New Roman" w:hAnsi="Times New Roman" w:cs="Times New Roman"/>
          <w:b/>
          <w:noProof/>
        </w:rPr>
      </w:pPr>
      <w:r w:rsidRPr="007D02B0">
        <w:rPr>
          <w:rFonts w:ascii="Times New Roman" w:hAnsi="Times New Roman" w:cs="Times New Roman"/>
          <w:b/>
        </w:rPr>
        <w:t>Se vor monta panouri fotovoltaice pe acoperisul scolii.Panourile fotovoltaice urmeaza a fi montate pe structuri metalice (rastele) amplasate pe acoperis.</w:t>
      </w:r>
    </w:p>
    <w:p w14:paraId="260B5013" w14:textId="5C2DAD37" w:rsidR="00B754AD" w:rsidRDefault="007D02B0" w:rsidP="007D02B0">
      <w:pPr>
        <w:pStyle w:val="Listparagraf"/>
        <w:widowControl w:val="0"/>
        <w:ind w:left="645" w:right="-1"/>
        <w:jc w:val="both"/>
        <w:rPr>
          <w:rFonts w:ascii="Times New Roman" w:hAnsi="Times New Roman" w:cs="Times New Roman"/>
        </w:rPr>
      </w:pPr>
      <w:r w:rsidRPr="007D02B0">
        <w:rPr>
          <w:rFonts w:ascii="Times New Roman" w:hAnsi="Times New Roman" w:cs="Times New Roman"/>
          <w:b/>
          <w:szCs w:val="24"/>
        </w:rPr>
        <w:t>Avantajele principale ale proiectului in aceasta zona sunt: apropierea de linia de evacuare  a energiei electrice produse, existenta suprafetei de teren necesara pentru constructia centralei electrice fotovoltaice si conditiile legislative si meteorologice favorabile acestei dezvoltari.</w:t>
      </w:r>
    </w:p>
    <w:p w14:paraId="3AD43907" w14:textId="77777777" w:rsidR="00B754AD" w:rsidRPr="00B754AD" w:rsidRDefault="00B754AD" w:rsidP="00B754AD">
      <w:pPr>
        <w:pStyle w:val="Listparagraf"/>
        <w:widowControl w:val="0"/>
        <w:ind w:left="645" w:right="-1"/>
        <w:jc w:val="both"/>
        <w:rPr>
          <w:rFonts w:ascii="Times New Roman" w:hAnsi="Times New Roman" w:cs="Times New Roman"/>
        </w:rPr>
      </w:pPr>
    </w:p>
    <w:p w14:paraId="36D7E2CB" w14:textId="530C8BE7" w:rsidR="00FA0A56" w:rsidRPr="0052348A" w:rsidRDefault="00FA0A56" w:rsidP="00B754AD">
      <w:pPr>
        <w:pStyle w:val="Listparagraf"/>
        <w:numPr>
          <w:ilvl w:val="0"/>
          <w:numId w:val="20"/>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justi</w:t>
      </w:r>
      <w:r w:rsidR="00990640" w:rsidRPr="0052348A">
        <w:rPr>
          <w:rFonts w:ascii="Times New Roman" w:hAnsi="Times New Roman" w:cs="Times New Roman"/>
          <w:szCs w:val="24"/>
        </w:rPr>
        <w:t>ficarea necesităţii proiectului:</w:t>
      </w:r>
    </w:p>
    <w:p w14:paraId="13244F67" w14:textId="77777777" w:rsidR="00990640" w:rsidRPr="0052348A" w:rsidRDefault="00990640" w:rsidP="0052348A">
      <w:pPr>
        <w:pStyle w:val="Listparagraf"/>
        <w:autoSpaceDE w:val="0"/>
        <w:autoSpaceDN w:val="0"/>
        <w:adjustRightInd w:val="0"/>
        <w:ind w:left="0"/>
        <w:jc w:val="both"/>
        <w:rPr>
          <w:rFonts w:ascii="Times New Roman" w:hAnsi="Times New Roman" w:cs="Times New Roman"/>
          <w:szCs w:val="24"/>
        </w:rPr>
      </w:pPr>
    </w:p>
    <w:p w14:paraId="7306EB18" w14:textId="77777777" w:rsidR="00990640" w:rsidRPr="0052348A" w:rsidRDefault="00990640" w:rsidP="0052348A">
      <w:pPr>
        <w:pStyle w:val="Listparagraf"/>
        <w:ind w:left="0" w:firstLine="567"/>
        <w:jc w:val="both"/>
        <w:rPr>
          <w:rFonts w:ascii="Times New Roman" w:hAnsi="Times New Roman" w:cs="Times New Roman"/>
          <w:bCs/>
          <w:szCs w:val="24"/>
        </w:rPr>
      </w:pPr>
      <w:r w:rsidRPr="0052348A">
        <w:rPr>
          <w:rFonts w:ascii="Times New Roman" w:hAnsi="Times New Roman" w:cs="Times New Roman"/>
          <w:bCs/>
          <w:szCs w:val="24"/>
        </w:rPr>
        <w:lastRenderedPageBreak/>
        <w:t>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p>
    <w:p w14:paraId="28CE9DCF" w14:textId="77777777" w:rsidR="00990640" w:rsidRPr="0052348A" w:rsidRDefault="00990640" w:rsidP="0052348A">
      <w:pPr>
        <w:pStyle w:val="Listparagraf"/>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valoarea investiţiei:</w:t>
      </w:r>
    </w:p>
    <w:p w14:paraId="322F70D8" w14:textId="77777777" w:rsidR="00990640" w:rsidRPr="0052348A" w:rsidRDefault="00990640" w:rsidP="0052348A">
      <w:pPr>
        <w:pStyle w:val="Listparagraf"/>
        <w:autoSpaceDE w:val="0"/>
        <w:autoSpaceDN w:val="0"/>
        <w:adjustRightInd w:val="0"/>
        <w:ind w:left="645"/>
        <w:jc w:val="both"/>
        <w:rPr>
          <w:rFonts w:ascii="Times New Roman" w:hAnsi="Times New Roman" w:cs="Times New Roman"/>
          <w:szCs w:val="24"/>
        </w:rPr>
      </w:pPr>
    </w:p>
    <w:p w14:paraId="6108D69F" w14:textId="11C0553C" w:rsidR="00990640" w:rsidRPr="00B754AD" w:rsidRDefault="00560F52" w:rsidP="0052348A">
      <w:pPr>
        <w:pStyle w:val="Listparagraf"/>
        <w:autoSpaceDE w:val="0"/>
        <w:autoSpaceDN w:val="0"/>
        <w:adjustRightInd w:val="0"/>
        <w:ind w:left="645"/>
        <w:jc w:val="both"/>
        <w:rPr>
          <w:rFonts w:ascii="Times New Roman" w:hAnsi="Times New Roman" w:cs="Times New Roman"/>
          <w:b/>
          <w:szCs w:val="24"/>
        </w:rPr>
      </w:pPr>
      <w:r w:rsidRPr="007D02B0">
        <w:rPr>
          <w:rFonts w:ascii="Times New Roman" w:hAnsi="Times New Roman" w:cs="Times New Roman"/>
          <w:b/>
          <w:szCs w:val="24"/>
        </w:rPr>
        <w:t xml:space="preserve">PER UNITATE DE INVATAMANT- </w:t>
      </w:r>
      <w:r w:rsidR="007D02B0">
        <w:rPr>
          <w:rFonts w:ascii="Times New Roman" w:hAnsi="Times New Roman" w:cs="Times New Roman"/>
          <w:b/>
          <w:szCs w:val="24"/>
        </w:rPr>
        <w:t>1.152.794,56</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f"/>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f"/>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f"/>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planşe reprezentând limitele amplasamentului proiectului, inclusiv orice suprafaţă de teren solicitată pentru a fi folosită temporar (planuri de situaţie şi amplasamente);</w:t>
      </w:r>
    </w:p>
    <w:p w14:paraId="73A15C38"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p w14:paraId="105BC3A9" w14:textId="1D96599D" w:rsidR="00226D1E" w:rsidRPr="0052348A" w:rsidRDefault="007D02B0" w:rsidP="0052348A">
      <w:pPr>
        <w:pStyle w:val="Listparagraf"/>
        <w:autoSpaceDE w:val="0"/>
        <w:autoSpaceDN w:val="0"/>
        <w:adjustRightInd w:val="0"/>
        <w:ind w:left="645"/>
        <w:jc w:val="both"/>
        <w:rPr>
          <w:rFonts w:ascii="Times New Roman" w:hAnsi="Times New Roman" w:cs="Times New Roman"/>
          <w:b/>
          <w:bCs/>
          <w:szCs w:val="24"/>
          <w:shd w:val="clear" w:color="auto" w:fill="FFFFFF"/>
        </w:rPr>
      </w:pPr>
      <w:r w:rsidRPr="001E78C2">
        <w:rPr>
          <w:rFonts w:ascii="Times New Roman" w:hAnsi="Times New Roman" w:cs="Times New Roman"/>
          <w:b/>
          <w:bCs/>
          <w:noProof/>
          <w:szCs w:val="24"/>
          <w:shd w:val="clear" w:color="auto" w:fill="FFFFFF"/>
          <w:lang w:val="en-US" w:eastAsia="en-US" w:bidi="ar-SA"/>
        </w:rPr>
        <w:drawing>
          <wp:inline distT="0" distB="0" distL="0" distR="0" wp14:anchorId="411C20BD" wp14:editId="6F20DBDB">
            <wp:extent cx="4297680" cy="3322320"/>
            <wp:effectExtent l="0" t="0" r="7620" b="0"/>
            <wp:docPr id="79" name="I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rotWithShape="1">
                    <a:blip r:embed="rId6">
                      <a:extLst>
                        <a:ext uri="{28A0092B-C50C-407E-A947-70E740481C1C}">
                          <a14:useLocalDpi xmlns:a14="http://schemas.microsoft.com/office/drawing/2010/main" val="0"/>
                        </a:ext>
                      </a:extLst>
                    </a:blip>
                    <a:srcRect r="25016"/>
                    <a:stretch/>
                  </pic:blipFill>
                  <pic:spPr bwMode="auto">
                    <a:xfrm>
                      <a:off x="0" y="0"/>
                      <a:ext cx="4297680" cy="3322320"/>
                    </a:xfrm>
                    <a:prstGeom prst="rect">
                      <a:avLst/>
                    </a:prstGeom>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b/>
          <w:bCs/>
          <w:szCs w:val="24"/>
          <w:shd w:val="clear" w:color="auto" w:fill="FFFFFF"/>
        </w:rPr>
      </w:pPr>
    </w:p>
    <w:p w14:paraId="340A6179" w14:textId="12442F09" w:rsidR="00226D1E" w:rsidRPr="0052348A" w:rsidRDefault="00226D1E" w:rsidP="00E60EF2">
      <w:pPr>
        <w:pStyle w:val="Listparagraf"/>
        <w:autoSpaceDE w:val="0"/>
        <w:autoSpaceDN w:val="0"/>
        <w:adjustRightInd w:val="0"/>
        <w:ind w:left="645"/>
        <w:rPr>
          <w:rFonts w:ascii="Times New Roman" w:hAnsi="Times New Roman" w:cs="Times New Roman"/>
          <w:szCs w:val="24"/>
        </w:rPr>
      </w:pPr>
      <w:r w:rsidRPr="007D02B0">
        <w:rPr>
          <w:rFonts w:ascii="Times New Roman" w:hAnsi="Times New Roman" w:cs="Times New Roman"/>
          <w:b/>
          <w:bCs/>
          <w:szCs w:val="24"/>
          <w:shd w:val="clear" w:color="auto" w:fill="FFFFFF"/>
        </w:rPr>
        <w:t>Panourile fotovoltaice se vor monta pe acoperisul unitatii de invatamant</w:t>
      </w:r>
      <w:r w:rsidR="00E60EF2">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f"/>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o descriere a caracteristicilor fizice ale întregului proiect, formele fizice ale proiectului (planuri, clădiri, alte structuri, materiale de construcţie şi altele).</w:t>
      </w:r>
    </w:p>
    <w:p w14:paraId="1C96BA14"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AA401A" w:rsidRPr="00AA401A" w14:paraId="4562EE24" w14:textId="77777777" w:rsidTr="004379BA">
        <w:tc>
          <w:tcPr>
            <w:tcW w:w="9016" w:type="dxa"/>
            <w:gridSpan w:val="3"/>
            <w:shd w:val="clear" w:color="auto" w:fill="auto"/>
          </w:tcPr>
          <w:p w14:paraId="5D6D4E55" w14:textId="617D99F8" w:rsidR="00AA401A" w:rsidRPr="00B754AD" w:rsidRDefault="007D02B0" w:rsidP="00AA401A">
            <w:pPr>
              <w:numPr>
                <w:ilvl w:val="0"/>
                <w:numId w:val="7"/>
              </w:numPr>
              <w:suppressAutoHyphens w:val="0"/>
              <w:jc w:val="both"/>
              <w:rPr>
                <w:rFonts w:ascii="Times New Roman" w:hAnsi="Times New Roman" w:cs="Times New Roman"/>
                <w:b/>
                <w:bCs/>
              </w:rPr>
            </w:pPr>
            <w:r w:rsidRPr="001E78C2">
              <w:rPr>
                <w:rFonts w:ascii="Times New Roman" w:hAnsi="Times New Roman" w:cs="Times New Roman"/>
                <w:b/>
                <w:bCs/>
              </w:rPr>
              <w:lastRenderedPageBreak/>
              <w:t>Scoala Gimnaziala nr. 124</w:t>
            </w:r>
          </w:p>
        </w:tc>
      </w:tr>
      <w:tr w:rsidR="007D02B0" w:rsidRPr="00AA401A" w14:paraId="444594ED" w14:textId="77777777" w:rsidTr="004379BA">
        <w:tc>
          <w:tcPr>
            <w:tcW w:w="3033" w:type="dxa"/>
            <w:shd w:val="clear" w:color="auto" w:fill="auto"/>
          </w:tcPr>
          <w:p w14:paraId="7F56BE0E" w14:textId="77D05799" w:rsidR="007D02B0" w:rsidRPr="0081680C" w:rsidRDefault="007D02B0" w:rsidP="007D02B0">
            <w:pPr>
              <w:jc w:val="both"/>
              <w:rPr>
                <w:rFonts w:ascii="Times New Roman" w:hAnsi="Times New Roman" w:cs="Times New Roman"/>
                <w:b/>
                <w:i/>
                <w:iCs/>
                <w:highlight w:val="yellow"/>
              </w:rPr>
            </w:pPr>
            <w:r w:rsidRPr="001E78C2">
              <w:rPr>
                <w:rFonts w:ascii="Times New Roman" w:hAnsi="Times New Roman" w:cs="Times New Roman"/>
                <w:i/>
                <w:iCs/>
              </w:rPr>
              <w:t>Orientarea</w:t>
            </w:r>
          </w:p>
        </w:tc>
        <w:tc>
          <w:tcPr>
            <w:tcW w:w="3032" w:type="dxa"/>
            <w:shd w:val="clear" w:color="auto" w:fill="auto"/>
          </w:tcPr>
          <w:p w14:paraId="3DC61D44" w14:textId="17CAFDA1" w:rsidR="007D02B0" w:rsidRPr="0081680C" w:rsidRDefault="007D02B0" w:rsidP="007D02B0">
            <w:pPr>
              <w:jc w:val="both"/>
              <w:rPr>
                <w:rFonts w:ascii="Times New Roman" w:hAnsi="Times New Roman" w:cs="Times New Roman"/>
                <w:b/>
                <w:i/>
                <w:iCs/>
                <w:highlight w:val="yellow"/>
              </w:rPr>
            </w:pPr>
            <w:r w:rsidRPr="001E78C2">
              <w:rPr>
                <w:rFonts w:ascii="Times New Roman" w:hAnsi="Times New Roman" w:cs="Times New Roman"/>
                <w:i/>
                <w:iCs/>
              </w:rPr>
              <w:t>Vecinătatea</w:t>
            </w:r>
          </w:p>
        </w:tc>
        <w:tc>
          <w:tcPr>
            <w:tcW w:w="2951" w:type="dxa"/>
            <w:shd w:val="clear" w:color="auto" w:fill="auto"/>
          </w:tcPr>
          <w:p w14:paraId="745D8F0B" w14:textId="3EEE2BCE" w:rsidR="007D02B0" w:rsidRPr="0081680C" w:rsidRDefault="007D02B0" w:rsidP="007D02B0">
            <w:pPr>
              <w:jc w:val="both"/>
              <w:rPr>
                <w:rFonts w:ascii="Times New Roman" w:hAnsi="Times New Roman" w:cs="Times New Roman"/>
                <w:b/>
                <w:i/>
                <w:iCs/>
                <w:highlight w:val="yellow"/>
              </w:rPr>
            </w:pPr>
            <w:r w:rsidRPr="001E78C2">
              <w:rPr>
                <w:rFonts w:ascii="Times New Roman" w:hAnsi="Times New Roman" w:cs="Times New Roman"/>
                <w:i/>
                <w:iCs/>
              </w:rPr>
              <w:t>Distanța -m</w:t>
            </w:r>
          </w:p>
        </w:tc>
      </w:tr>
      <w:tr w:rsidR="007D02B0" w:rsidRPr="00AA401A" w14:paraId="727292B4" w14:textId="77777777" w:rsidTr="004379BA">
        <w:tc>
          <w:tcPr>
            <w:tcW w:w="3033" w:type="dxa"/>
            <w:shd w:val="clear" w:color="auto" w:fill="auto"/>
          </w:tcPr>
          <w:p w14:paraId="3C6F32B9" w14:textId="4B5F3649" w:rsidR="007D02B0" w:rsidRPr="0081680C" w:rsidRDefault="007D02B0" w:rsidP="007D02B0">
            <w:pPr>
              <w:jc w:val="both"/>
              <w:rPr>
                <w:rFonts w:ascii="Times New Roman" w:hAnsi="Times New Roman" w:cs="Times New Roman"/>
                <w:b/>
                <w:i/>
                <w:iCs/>
                <w:highlight w:val="yellow"/>
              </w:rPr>
            </w:pPr>
            <w:r w:rsidRPr="001E78C2">
              <w:rPr>
                <w:rFonts w:ascii="Times New Roman" w:hAnsi="Times New Roman" w:cs="Times New Roman"/>
                <w:i/>
                <w:iCs/>
              </w:rPr>
              <w:t>NORD</w:t>
            </w:r>
          </w:p>
        </w:tc>
        <w:tc>
          <w:tcPr>
            <w:tcW w:w="3032" w:type="dxa"/>
            <w:shd w:val="clear" w:color="auto" w:fill="auto"/>
          </w:tcPr>
          <w:p w14:paraId="10F9A8E5" w14:textId="3F17EF0C" w:rsidR="007D02B0" w:rsidRPr="0081680C" w:rsidRDefault="007D02B0" w:rsidP="007D02B0">
            <w:pPr>
              <w:jc w:val="both"/>
              <w:rPr>
                <w:rFonts w:ascii="Times New Roman" w:hAnsi="Times New Roman" w:cs="Times New Roman"/>
                <w:b/>
                <w:highlight w:val="yellow"/>
              </w:rPr>
            </w:pPr>
            <w:r w:rsidRPr="001E78C2">
              <w:rPr>
                <w:rFonts w:ascii="Times New Roman" w:hAnsi="Times New Roman" w:cs="Times New Roman"/>
              </w:rPr>
              <w:t>Proprietate privata</w:t>
            </w:r>
          </w:p>
        </w:tc>
        <w:tc>
          <w:tcPr>
            <w:tcW w:w="2951" w:type="dxa"/>
            <w:shd w:val="clear" w:color="auto" w:fill="auto"/>
          </w:tcPr>
          <w:p w14:paraId="54D109D2" w14:textId="2439B4D4" w:rsidR="007D02B0" w:rsidRPr="0081680C" w:rsidRDefault="007D02B0" w:rsidP="007D02B0">
            <w:pPr>
              <w:jc w:val="both"/>
              <w:rPr>
                <w:rFonts w:ascii="Times New Roman" w:hAnsi="Times New Roman" w:cs="Times New Roman"/>
                <w:b/>
                <w:highlight w:val="yellow"/>
              </w:rPr>
            </w:pPr>
            <w:r w:rsidRPr="001E78C2">
              <w:rPr>
                <w:rFonts w:ascii="Times New Roman" w:hAnsi="Times New Roman" w:cs="Times New Roman"/>
              </w:rPr>
              <w:t>22</w:t>
            </w:r>
          </w:p>
        </w:tc>
      </w:tr>
      <w:tr w:rsidR="007D02B0" w:rsidRPr="00AA401A" w14:paraId="1E84BEC3" w14:textId="77777777" w:rsidTr="004379BA">
        <w:tc>
          <w:tcPr>
            <w:tcW w:w="3033" w:type="dxa"/>
            <w:shd w:val="clear" w:color="auto" w:fill="auto"/>
          </w:tcPr>
          <w:p w14:paraId="3073064B" w14:textId="6D9CA4AC" w:rsidR="007D02B0" w:rsidRPr="0081680C" w:rsidRDefault="007D02B0" w:rsidP="007D02B0">
            <w:pPr>
              <w:jc w:val="both"/>
              <w:rPr>
                <w:rFonts w:ascii="Times New Roman" w:hAnsi="Times New Roman" w:cs="Times New Roman"/>
                <w:b/>
                <w:i/>
                <w:iCs/>
                <w:highlight w:val="yellow"/>
              </w:rPr>
            </w:pPr>
            <w:r w:rsidRPr="001E78C2">
              <w:rPr>
                <w:rFonts w:ascii="Times New Roman" w:hAnsi="Times New Roman" w:cs="Times New Roman"/>
                <w:i/>
                <w:iCs/>
              </w:rPr>
              <w:t>EST</w:t>
            </w:r>
          </w:p>
        </w:tc>
        <w:tc>
          <w:tcPr>
            <w:tcW w:w="3032" w:type="dxa"/>
            <w:shd w:val="clear" w:color="auto" w:fill="auto"/>
          </w:tcPr>
          <w:p w14:paraId="47C52B4F" w14:textId="4944D409" w:rsidR="007D02B0" w:rsidRPr="0081680C" w:rsidRDefault="007D02B0" w:rsidP="007D02B0">
            <w:pPr>
              <w:jc w:val="both"/>
              <w:rPr>
                <w:rFonts w:ascii="Times New Roman" w:hAnsi="Times New Roman" w:cs="Times New Roman"/>
                <w:b/>
                <w:highlight w:val="yellow"/>
              </w:rPr>
            </w:pPr>
            <w:r w:rsidRPr="001E78C2">
              <w:rPr>
                <w:rFonts w:ascii="Times New Roman" w:hAnsi="Times New Roman" w:cs="Times New Roman"/>
              </w:rPr>
              <w:t>Proprietate privata</w:t>
            </w:r>
          </w:p>
        </w:tc>
        <w:tc>
          <w:tcPr>
            <w:tcW w:w="2951" w:type="dxa"/>
            <w:shd w:val="clear" w:color="auto" w:fill="auto"/>
          </w:tcPr>
          <w:p w14:paraId="721B5B26" w14:textId="0C3AB74A" w:rsidR="007D02B0" w:rsidRPr="0081680C" w:rsidRDefault="007D02B0" w:rsidP="007D02B0">
            <w:pPr>
              <w:jc w:val="both"/>
              <w:rPr>
                <w:rFonts w:ascii="Times New Roman" w:hAnsi="Times New Roman" w:cs="Times New Roman"/>
                <w:b/>
                <w:highlight w:val="yellow"/>
              </w:rPr>
            </w:pPr>
            <w:r w:rsidRPr="001E78C2">
              <w:rPr>
                <w:rFonts w:ascii="Times New Roman" w:hAnsi="Times New Roman" w:cs="Times New Roman"/>
              </w:rPr>
              <w:t>15</w:t>
            </w:r>
          </w:p>
        </w:tc>
      </w:tr>
      <w:tr w:rsidR="007D02B0" w:rsidRPr="00AA401A" w14:paraId="0210C28B" w14:textId="77777777" w:rsidTr="004379BA">
        <w:tc>
          <w:tcPr>
            <w:tcW w:w="3033" w:type="dxa"/>
            <w:shd w:val="clear" w:color="auto" w:fill="auto"/>
          </w:tcPr>
          <w:p w14:paraId="6596FF5A" w14:textId="789ED8B1" w:rsidR="007D02B0" w:rsidRPr="0081680C" w:rsidRDefault="007D02B0" w:rsidP="007D02B0">
            <w:pPr>
              <w:jc w:val="both"/>
              <w:rPr>
                <w:rFonts w:ascii="Times New Roman" w:hAnsi="Times New Roman" w:cs="Times New Roman"/>
                <w:b/>
                <w:i/>
                <w:iCs/>
                <w:highlight w:val="yellow"/>
              </w:rPr>
            </w:pPr>
            <w:r w:rsidRPr="001E78C2">
              <w:rPr>
                <w:rFonts w:ascii="Times New Roman" w:hAnsi="Times New Roman" w:cs="Times New Roman"/>
                <w:i/>
                <w:iCs/>
              </w:rPr>
              <w:t>SUD</w:t>
            </w:r>
          </w:p>
        </w:tc>
        <w:tc>
          <w:tcPr>
            <w:tcW w:w="3032" w:type="dxa"/>
            <w:shd w:val="clear" w:color="auto" w:fill="auto"/>
          </w:tcPr>
          <w:p w14:paraId="6CCF0898" w14:textId="77D774E2" w:rsidR="007D02B0" w:rsidRPr="0081680C" w:rsidRDefault="007D02B0" w:rsidP="007D02B0">
            <w:pPr>
              <w:jc w:val="both"/>
              <w:rPr>
                <w:rFonts w:ascii="Times New Roman" w:hAnsi="Times New Roman" w:cs="Times New Roman"/>
                <w:b/>
                <w:highlight w:val="yellow"/>
              </w:rPr>
            </w:pPr>
            <w:r w:rsidRPr="001E78C2">
              <w:rPr>
                <w:rFonts w:ascii="Times New Roman" w:hAnsi="Times New Roman" w:cs="Times New Roman"/>
              </w:rPr>
              <w:t>Proprietate privata</w:t>
            </w:r>
          </w:p>
        </w:tc>
        <w:tc>
          <w:tcPr>
            <w:tcW w:w="2951" w:type="dxa"/>
            <w:shd w:val="clear" w:color="auto" w:fill="auto"/>
          </w:tcPr>
          <w:p w14:paraId="5D899472" w14:textId="25236493" w:rsidR="007D02B0" w:rsidRPr="0081680C" w:rsidRDefault="007D02B0" w:rsidP="007D02B0">
            <w:pPr>
              <w:jc w:val="both"/>
              <w:rPr>
                <w:rFonts w:ascii="Times New Roman" w:hAnsi="Times New Roman" w:cs="Times New Roman"/>
                <w:b/>
                <w:highlight w:val="yellow"/>
              </w:rPr>
            </w:pPr>
            <w:r w:rsidRPr="001E78C2">
              <w:rPr>
                <w:rFonts w:ascii="Times New Roman" w:hAnsi="Times New Roman" w:cs="Times New Roman"/>
              </w:rPr>
              <w:t>13</w:t>
            </w:r>
          </w:p>
        </w:tc>
      </w:tr>
      <w:tr w:rsidR="007D02B0" w:rsidRPr="00AA401A" w14:paraId="7453E555" w14:textId="77777777" w:rsidTr="004379BA">
        <w:tc>
          <w:tcPr>
            <w:tcW w:w="3033" w:type="dxa"/>
            <w:shd w:val="clear" w:color="auto" w:fill="auto"/>
          </w:tcPr>
          <w:p w14:paraId="5803FBE7" w14:textId="06D71EF4" w:rsidR="007D02B0" w:rsidRPr="0081680C" w:rsidRDefault="007D02B0" w:rsidP="007D02B0">
            <w:pPr>
              <w:jc w:val="both"/>
              <w:rPr>
                <w:rFonts w:ascii="Times New Roman" w:hAnsi="Times New Roman" w:cs="Times New Roman"/>
                <w:b/>
                <w:i/>
                <w:iCs/>
                <w:highlight w:val="yellow"/>
              </w:rPr>
            </w:pPr>
            <w:r w:rsidRPr="001E78C2">
              <w:rPr>
                <w:rFonts w:ascii="Times New Roman" w:hAnsi="Times New Roman" w:cs="Times New Roman"/>
                <w:i/>
                <w:iCs/>
              </w:rPr>
              <w:t>VEST</w:t>
            </w:r>
          </w:p>
        </w:tc>
        <w:tc>
          <w:tcPr>
            <w:tcW w:w="3032" w:type="dxa"/>
            <w:shd w:val="clear" w:color="auto" w:fill="auto"/>
          </w:tcPr>
          <w:p w14:paraId="2BE3A99C" w14:textId="5E40F0E3" w:rsidR="007D02B0" w:rsidRPr="0081680C" w:rsidRDefault="007D02B0" w:rsidP="007D02B0">
            <w:pPr>
              <w:jc w:val="both"/>
              <w:rPr>
                <w:rFonts w:ascii="Times New Roman" w:hAnsi="Times New Roman" w:cs="Times New Roman"/>
                <w:b/>
                <w:highlight w:val="yellow"/>
              </w:rPr>
            </w:pPr>
            <w:r w:rsidRPr="001E78C2">
              <w:rPr>
                <w:rFonts w:ascii="Times New Roman" w:hAnsi="Times New Roman" w:cs="Times New Roman"/>
              </w:rPr>
              <w:t>Proprietate privata</w:t>
            </w:r>
          </w:p>
        </w:tc>
        <w:tc>
          <w:tcPr>
            <w:tcW w:w="2951" w:type="dxa"/>
            <w:shd w:val="clear" w:color="auto" w:fill="auto"/>
          </w:tcPr>
          <w:p w14:paraId="57EE843C" w14:textId="75A690D2" w:rsidR="007D02B0" w:rsidRPr="0081680C" w:rsidRDefault="007D02B0" w:rsidP="007D02B0">
            <w:pPr>
              <w:jc w:val="both"/>
              <w:rPr>
                <w:rFonts w:ascii="Times New Roman" w:hAnsi="Times New Roman" w:cs="Times New Roman"/>
                <w:b/>
                <w:highlight w:val="yellow"/>
              </w:rPr>
            </w:pPr>
            <w:r w:rsidRPr="001E78C2">
              <w:rPr>
                <w:rFonts w:ascii="Times New Roman" w:hAnsi="Times New Roman" w:cs="Times New Roman"/>
              </w:rPr>
              <w:t>9</w:t>
            </w:r>
          </w:p>
        </w:tc>
      </w:tr>
      <w:tr w:rsidR="007D02B0" w:rsidRPr="00AA401A" w14:paraId="2D531D3B" w14:textId="77777777" w:rsidTr="004379BA">
        <w:tc>
          <w:tcPr>
            <w:tcW w:w="3033" w:type="dxa"/>
            <w:shd w:val="clear" w:color="auto" w:fill="auto"/>
          </w:tcPr>
          <w:p w14:paraId="5191F187" w14:textId="58F84082" w:rsidR="007D02B0" w:rsidRPr="0081680C" w:rsidRDefault="007D02B0" w:rsidP="007D02B0">
            <w:pPr>
              <w:jc w:val="both"/>
              <w:rPr>
                <w:rFonts w:ascii="Times New Roman" w:hAnsi="Times New Roman" w:cs="Times New Roman"/>
                <w:b/>
                <w:i/>
                <w:iCs/>
                <w:highlight w:val="yellow"/>
              </w:rPr>
            </w:pPr>
            <w:r w:rsidRPr="001E78C2">
              <w:rPr>
                <w:rFonts w:ascii="Times New Roman" w:hAnsi="Times New Roman" w:cs="Times New Roman"/>
                <w:i/>
                <w:iCs/>
              </w:rPr>
              <w:t>Coordonate GPS</w:t>
            </w:r>
          </w:p>
        </w:tc>
        <w:tc>
          <w:tcPr>
            <w:tcW w:w="3032" w:type="dxa"/>
            <w:shd w:val="clear" w:color="auto" w:fill="auto"/>
          </w:tcPr>
          <w:p w14:paraId="66EBA76D" w14:textId="23F865F6" w:rsidR="007D02B0" w:rsidRPr="0081680C" w:rsidRDefault="007D02B0" w:rsidP="007D02B0">
            <w:pPr>
              <w:jc w:val="both"/>
              <w:rPr>
                <w:rFonts w:ascii="Times New Roman" w:hAnsi="Times New Roman" w:cs="Times New Roman"/>
                <w:b/>
                <w:highlight w:val="yellow"/>
              </w:rPr>
            </w:pPr>
            <w:r w:rsidRPr="001E78C2">
              <w:rPr>
                <w:rFonts w:ascii="Times New Roman" w:hAnsi="Times New Roman" w:cs="Times New Roman"/>
              </w:rPr>
              <w:t>44°24'19.24"N</w:t>
            </w:r>
          </w:p>
        </w:tc>
        <w:tc>
          <w:tcPr>
            <w:tcW w:w="2951" w:type="dxa"/>
            <w:shd w:val="clear" w:color="auto" w:fill="auto"/>
          </w:tcPr>
          <w:p w14:paraId="7982E333" w14:textId="584E31C7" w:rsidR="007D02B0" w:rsidRPr="0081680C" w:rsidRDefault="007D02B0" w:rsidP="007D02B0">
            <w:pPr>
              <w:jc w:val="both"/>
              <w:rPr>
                <w:rFonts w:ascii="Times New Roman" w:hAnsi="Times New Roman" w:cs="Times New Roman"/>
                <w:b/>
                <w:highlight w:val="yellow"/>
              </w:rPr>
            </w:pPr>
            <w:r w:rsidRPr="001E78C2">
              <w:rPr>
                <w:rFonts w:ascii="Times New Roman" w:hAnsi="Times New Roman" w:cs="Times New Roman"/>
              </w:rPr>
              <w:t>26° 3'24.67"E</w:t>
            </w:r>
          </w:p>
        </w:tc>
      </w:tr>
      <w:tr w:rsidR="007D02B0" w:rsidRPr="00E60EF2" w14:paraId="761352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68952417" w14:textId="50900056" w:rsidR="007D02B0" w:rsidRPr="0081680C" w:rsidRDefault="007D02B0" w:rsidP="007D02B0">
            <w:pPr>
              <w:jc w:val="both"/>
              <w:rPr>
                <w:rFonts w:ascii="Times New Roman" w:hAnsi="Times New Roman" w:cs="Times New Roman"/>
                <w:b/>
                <w:i/>
                <w:iCs/>
                <w:highlight w:val="yellow"/>
              </w:rPr>
            </w:pPr>
            <w:r w:rsidRPr="001E78C2">
              <w:rPr>
                <w:rFonts w:ascii="Times New Roman" w:hAnsi="Times New Roman" w:cs="Times New Roman"/>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C968762" w14:textId="54B5F540" w:rsidR="007D02B0" w:rsidRPr="0081680C" w:rsidRDefault="007D02B0" w:rsidP="007D02B0">
            <w:pPr>
              <w:jc w:val="both"/>
              <w:rPr>
                <w:rFonts w:ascii="Times New Roman" w:hAnsi="Times New Roman" w:cs="Times New Roman"/>
                <w:b/>
                <w:highlight w:val="yellow"/>
              </w:rPr>
            </w:pPr>
            <w:r w:rsidRPr="001E78C2">
              <w:rPr>
                <w:rFonts w:ascii="Times New Roman" w:hAnsi="Times New Roman" w:cs="Times New Roman"/>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5D48C32" w14:textId="6CFA9429" w:rsidR="007D02B0" w:rsidRPr="0081680C" w:rsidRDefault="007D02B0" w:rsidP="007D02B0">
            <w:pPr>
              <w:jc w:val="both"/>
              <w:rPr>
                <w:rFonts w:ascii="Times New Roman" w:hAnsi="Times New Roman" w:cs="Times New Roman"/>
                <w:b/>
                <w:highlight w:val="yellow"/>
              </w:rPr>
            </w:pPr>
            <w:r w:rsidRPr="001E78C2">
              <w:rPr>
                <w:rFonts w:ascii="Times New Roman" w:hAnsi="Times New Roman" w:cs="Times New Roman"/>
              </w:rPr>
              <w:t>Documente privind demonstrarea drepturilor reale/de creanță</w:t>
            </w:r>
          </w:p>
        </w:tc>
      </w:tr>
      <w:tr w:rsidR="007D02B0" w:rsidRPr="0052348A" w14:paraId="785007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5E62069F" w14:textId="41AB16AE" w:rsidR="007D02B0" w:rsidRPr="0081680C" w:rsidRDefault="007D02B0" w:rsidP="007D02B0">
            <w:pPr>
              <w:jc w:val="both"/>
              <w:rPr>
                <w:rFonts w:ascii="Times New Roman" w:hAnsi="Times New Roman" w:cs="Times New Roman"/>
                <w:b/>
                <w:i/>
                <w:iCs/>
                <w:highlight w:val="yellow"/>
              </w:rPr>
            </w:pPr>
            <w:r w:rsidRPr="001E78C2">
              <w:rPr>
                <w:rFonts w:ascii="Times New Roman" w:eastAsia="Cambria" w:hAnsi="Times New Roman" w:cs="Times New Roman"/>
              </w:rPr>
              <w:t>Strada Margeanului, nr.25A, 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1A4F393" w14:textId="04D1277B" w:rsidR="007D02B0" w:rsidRPr="0081680C" w:rsidRDefault="007D02B0" w:rsidP="007D02B0">
            <w:pPr>
              <w:jc w:val="both"/>
              <w:rPr>
                <w:rFonts w:ascii="Times New Roman" w:hAnsi="Times New Roman" w:cs="Times New Roman"/>
                <w:b/>
                <w:highlight w:val="yellow"/>
              </w:rPr>
            </w:pPr>
            <w:r w:rsidRPr="001E78C2">
              <w:rPr>
                <w:rFonts w:ascii="Times New Roman" w:hAnsi="Times New Roman" w:cs="Times New Roman"/>
              </w:rPr>
              <w:t>SCOALA GIMNAZIALA NR.124</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5F349248" w14:textId="77777777" w:rsidR="007D02B0" w:rsidRPr="001E78C2" w:rsidRDefault="007D02B0" w:rsidP="007D02B0">
            <w:pPr>
              <w:rPr>
                <w:rFonts w:ascii="Times New Roman" w:eastAsia="Calibri" w:hAnsi="Times New Roman" w:cs="Times New Roman"/>
                <w:b/>
                <w:bCs/>
                <w:color w:val="000000" w:themeColor="text1"/>
              </w:rPr>
            </w:pPr>
            <w:r w:rsidRPr="001E78C2">
              <w:rPr>
                <w:rFonts w:ascii="Times New Roman" w:eastAsia="Calibri" w:hAnsi="Times New Roman" w:cs="Times New Roman"/>
                <w:b/>
                <w:bCs/>
                <w:color w:val="000000" w:themeColor="text1"/>
              </w:rPr>
              <w:t xml:space="preserve">218671 - C1 -  extras de carte funciara </w:t>
            </w:r>
          </w:p>
          <w:p w14:paraId="60214B3B" w14:textId="66E44B95" w:rsidR="007D02B0" w:rsidRPr="0081680C" w:rsidRDefault="007D02B0" w:rsidP="007D02B0">
            <w:pPr>
              <w:jc w:val="both"/>
              <w:rPr>
                <w:rFonts w:ascii="Times New Roman" w:hAnsi="Times New Roman" w:cs="Times New Roman"/>
                <w:b/>
                <w:highlight w:val="yellow"/>
              </w:rPr>
            </w:pPr>
          </w:p>
        </w:tc>
      </w:tr>
    </w:tbl>
    <w:p w14:paraId="314DD63C" w14:textId="77777777" w:rsidR="00891115" w:rsidRPr="0052348A" w:rsidRDefault="00891115" w:rsidP="0052348A">
      <w:pPr>
        <w:autoSpaceDE w:val="0"/>
        <w:autoSpaceDN w:val="0"/>
        <w:adjustRightInd w:val="0"/>
        <w:spacing w:after="0" w:line="240" w:lineRule="auto"/>
        <w:ind w:firstLine="720"/>
        <w:jc w:val="both"/>
        <w:rPr>
          <w:rFonts w:ascii="Times New Roman" w:hAnsi="Times New Roman" w:cs="Times New Roman"/>
        </w:rPr>
      </w:pPr>
    </w:p>
    <w:p w14:paraId="2D43CA7B" w14:textId="77777777" w:rsidR="007D02B0" w:rsidRPr="001E78C2" w:rsidRDefault="007D02B0" w:rsidP="007D02B0">
      <w:pPr>
        <w:pStyle w:val="Titlu2"/>
        <w:rPr>
          <w:rFonts w:cs="Times New Roman"/>
          <w:sz w:val="24"/>
          <w:szCs w:val="24"/>
        </w:rPr>
      </w:pPr>
      <w:bookmarkStart w:id="0" w:name="_Toc528324335"/>
      <w:bookmarkStart w:id="1" w:name="_Toc118716104"/>
      <w:r w:rsidRPr="001E78C2">
        <w:rPr>
          <w:rFonts w:cs="Times New Roman"/>
          <w:sz w:val="24"/>
          <w:szCs w:val="24"/>
        </w:rPr>
        <w:t>1. plan de amplasare în zonă</w:t>
      </w:r>
      <w:bookmarkEnd w:id="0"/>
      <w:bookmarkEnd w:id="1"/>
    </w:p>
    <w:p w14:paraId="1CBBA954" w14:textId="77777777" w:rsidR="007D02B0" w:rsidRPr="007D02B0" w:rsidRDefault="007D02B0" w:rsidP="007D02B0">
      <w:pPr>
        <w:spacing w:after="0"/>
        <w:rPr>
          <w:rFonts w:ascii="Times New Roman" w:hAnsi="Times New Roman" w:cs="Times New Roman"/>
          <w:b/>
          <w:bCs/>
        </w:rPr>
      </w:pPr>
      <w:bookmarkStart w:id="2" w:name="_Toc118716105"/>
      <w:r w:rsidRPr="007D02B0">
        <w:rPr>
          <w:rFonts w:ascii="Times New Roman" w:hAnsi="Times New Roman" w:cs="Times New Roman"/>
          <w:b/>
          <w:bCs/>
        </w:rPr>
        <w:t>IE 35 -  plan de incadrare in zona – Scoala gimnaziala nr. 124</w:t>
      </w:r>
    </w:p>
    <w:p w14:paraId="665BAA6B" w14:textId="77777777" w:rsidR="007D02B0" w:rsidRPr="007D02B0" w:rsidRDefault="007D02B0" w:rsidP="007D02B0">
      <w:pPr>
        <w:pStyle w:val="Titlu2"/>
        <w:rPr>
          <w:rFonts w:cs="Times New Roman"/>
          <w:bCs/>
          <w:sz w:val="24"/>
          <w:szCs w:val="24"/>
        </w:rPr>
      </w:pPr>
      <w:r w:rsidRPr="007D02B0">
        <w:rPr>
          <w:rFonts w:cs="Times New Roman"/>
          <w:bCs/>
          <w:sz w:val="24"/>
          <w:szCs w:val="24"/>
        </w:rPr>
        <w:t>2. plan de situaţie</w:t>
      </w:r>
      <w:bookmarkEnd w:id="2"/>
    </w:p>
    <w:p w14:paraId="65A5BFD5" w14:textId="77777777" w:rsidR="007D02B0" w:rsidRPr="007D02B0" w:rsidRDefault="007D02B0" w:rsidP="007D02B0">
      <w:pPr>
        <w:spacing w:after="0"/>
        <w:rPr>
          <w:rFonts w:ascii="Times New Roman" w:hAnsi="Times New Roman" w:cs="Times New Roman"/>
          <w:b/>
          <w:bCs/>
        </w:rPr>
      </w:pPr>
      <w:r w:rsidRPr="007D02B0">
        <w:rPr>
          <w:rFonts w:ascii="Times New Roman" w:hAnsi="Times New Roman" w:cs="Times New Roman"/>
          <w:b/>
          <w:bCs/>
        </w:rPr>
        <w:t>IE 35.1 -  plan de situatie existenta – Scoala gimnaziala nr. 124</w:t>
      </w:r>
    </w:p>
    <w:p w14:paraId="22BD3CFA" w14:textId="77777777" w:rsidR="007D02B0" w:rsidRPr="007D02B0" w:rsidRDefault="007D02B0" w:rsidP="007D02B0">
      <w:pPr>
        <w:spacing w:after="0"/>
        <w:rPr>
          <w:rFonts w:ascii="Times New Roman" w:hAnsi="Times New Roman" w:cs="Times New Roman"/>
          <w:b/>
          <w:bCs/>
        </w:rPr>
      </w:pPr>
      <w:r w:rsidRPr="007D02B0">
        <w:rPr>
          <w:rFonts w:ascii="Times New Roman" w:hAnsi="Times New Roman" w:cs="Times New Roman"/>
          <w:b/>
          <w:bCs/>
        </w:rPr>
        <w:t>IE 35.2 -  plan de situatie propusa – Scoala gimnaziala nr. 124</w:t>
      </w:r>
    </w:p>
    <w:p w14:paraId="490B40C4" w14:textId="77777777" w:rsidR="00226D1E" w:rsidRPr="007A680A" w:rsidRDefault="00226D1E" w:rsidP="007A680A">
      <w:pPr>
        <w:autoSpaceDE w:val="0"/>
        <w:autoSpaceDN w:val="0"/>
        <w:adjustRightInd w:val="0"/>
        <w:jc w:val="both"/>
        <w:rPr>
          <w:rFonts w:ascii="Times New Roman" w:hAnsi="Times New Roman" w:cs="Times New Roman"/>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28EFEA2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ul şi capacităţile de producţie:</w:t>
      </w:r>
    </w:p>
    <w:p w14:paraId="1E91E05C" w14:textId="55393E3F" w:rsidR="00891115" w:rsidRPr="007A680A" w:rsidRDefault="00891115" w:rsidP="007A680A">
      <w:pPr>
        <w:widowControl w:val="0"/>
        <w:ind w:firstLine="709"/>
        <w:jc w:val="both"/>
        <w:rPr>
          <w:rFonts w:ascii="Times New Roman" w:hAnsi="Times New Roman" w:cs="Times New Roman"/>
          <w:b/>
        </w:rPr>
      </w:pPr>
      <w:r w:rsidRPr="0052348A">
        <w:rPr>
          <w:rFonts w:ascii="Times New Roman" w:hAnsi="Times New Roman" w:cs="Times New Roman"/>
        </w:rPr>
        <w:t xml:space="preserve">     </w:t>
      </w:r>
      <w:r w:rsidR="007D02B0" w:rsidRPr="001E78C2">
        <w:rPr>
          <w:rFonts w:ascii="Times New Roman" w:hAnsi="Times New Roman" w:cs="Times New Roman"/>
          <w:b/>
        </w:rPr>
        <w:t>Proiectul presupune instalarea de 319 module fotovoltaice cu o putere nominala unitara instalata de 550 W si totala de 175,5 KW</w:t>
      </w:r>
    </w:p>
    <w:p w14:paraId="387AAE8F" w14:textId="1A52219C" w:rsidR="0089111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instalaţiei şi a fluxurilor tehnologice existente pe amplasament (după caz);</w:t>
      </w:r>
    </w:p>
    <w:p w14:paraId="4B3FC12E" w14:textId="77777777" w:rsidR="007D02B0" w:rsidRPr="007D02B0" w:rsidRDefault="007D02B0" w:rsidP="007D02B0">
      <w:pPr>
        <w:pStyle w:val="Listparagraf"/>
        <w:widowControl w:val="0"/>
        <w:numPr>
          <w:ilvl w:val="0"/>
          <w:numId w:val="8"/>
        </w:numPr>
        <w:suppressAutoHyphens w:val="0"/>
        <w:ind w:right="-1"/>
        <w:jc w:val="both"/>
        <w:rPr>
          <w:rFonts w:ascii="Times New Roman" w:hAnsi="Times New Roman" w:cs="Times New Roman"/>
          <w:b/>
          <w:bCs/>
          <w:szCs w:val="24"/>
        </w:rPr>
      </w:pPr>
      <w:r w:rsidRPr="007D02B0">
        <w:rPr>
          <w:rFonts w:ascii="Times New Roman" w:hAnsi="Times New Roman" w:cs="Times New Roman"/>
          <w:b/>
          <w:bCs/>
          <w:szCs w:val="24"/>
        </w:rPr>
        <w:t>Numar de module fotovoltaice cu siliciu monocristalin, 550 W – 319 buc.;</w:t>
      </w:r>
    </w:p>
    <w:p w14:paraId="67E2CBE3" w14:textId="77777777" w:rsidR="007D02B0" w:rsidRPr="007D02B0" w:rsidRDefault="007D02B0" w:rsidP="007D02B0">
      <w:pPr>
        <w:pStyle w:val="Listparagraf"/>
        <w:widowControl w:val="0"/>
        <w:numPr>
          <w:ilvl w:val="0"/>
          <w:numId w:val="8"/>
        </w:numPr>
        <w:suppressAutoHyphens w:val="0"/>
        <w:ind w:right="-1"/>
        <w:jc w:val="both"/>
        <w:rPr>
          <w:rFonts w:ascii="Times New Roman" w:hAnsi="Times New Roman" w:cs="Times New Roman"/>
          <w:b/>
          <w:bCs/>
          <w:szCs w:val="24"/>
        </w:rPr>
      </w:pPr>
      <w:r w:rsidRPr="007D02B0">
        <w:rPr>
          <w:rFonts w:ascii="Times New Roman" w:hAnsi="Times New Roman" w:cs="Times New Roman"/>
          <w:b/>
          <w:bCs/>
          <w:szCs w:val="24"/>
        </w:rPr>
        <w:t>Numar de invertoare trifazate cu puterea nominala de 175 kW – 1 buc.;</w:t>
      </w:r>
    </w:p>
    <w:p w14:paraId="02B4BCED" w14:textId="77777777" w:rsidR="007D02B0" w:rsidRPr="007D02B0" w:rsidRDefault="007D02B0" w:rsidP="007D02B0">
      <w:pPr>
        <w:pStyle w:val="Listparagraf"/>
        <w:widowControl w:val="0"/>
        <w:numPr>
          <w:ilvl w:val="0"/>
          <w:numId w:val="8"/>
        </w:numPr>
        <w:suppressAutoHyphens w:val="0"/>
        <w:ind w:right="-1"/>
        <w:jc w:val="both"/>
        <w:rPr>
          <w:rFonts w:ascii="Times New Roman" w:hAnsi="Times New Roman" w:cs="Times New Roman"/>
          <w:b/>
          <w:bCs/>
          <w:szCs w:val="24"/>
        </w:rPr>
      </w:pPr>
      <w:r w:rsidRPr="007D02B0">
        <w:rPr>
          <w:rFonts w:ascii="Times New Roman" w:hAnsi="Times New Roman" w:cs="Times New Roman"/>
          <w:b/>
          <w:bCs/>
          <w:szCs w:val="24"/>
        </w:rPr>
        <w:t>Numar de structuri metalice de sustinere a modulelor fotovoltaice – 1 ansamblu;</w:t>
      </w:r>
    </w:p>
    <w:p w14:paraId="790B32FA" w14:textId="37AE9438" w:rsidR="007D02B0" w:rsidRPr="007D02B0" w:rsidRDefault="007D02B0" w:rsidP="007D02B0">
      <w:pPr>
        <w:pStyle w:val="Listparagraf"/>
        <w:widowControl w:val="0"/>
        <w:numPr>
          <w:ilvl w:val="0"/>
          <w:numId w:val="8"/>
        </w:numPr>
        <w:suppressAutoHyphens w:val="0"/>
        <w:ind w:right="-1"/>
        <w:jc w:val="both"/>
        <w:rPr>
          <w:rFonts w:ascii="Times New Roman" w:hAnsi="Times New Roman" w:cs="Times New Roman"/>
          <w:b/>
          <w:bCs/>
          <w:szCs w:val="24"/>
        </w:rPr>
      </w:pPr>
      <w:r w:rsidRPr="007D02B0">
        <w:rPr>
          <w:rFonts w:ascii="Times New Roman" w:hAnsi="Times New Roman" w:cs="Times New Roman"/>
          <w:b/>
          <w:bCs/>
          <w:szCs w:val="24"/>
        </w:rPr>
        <w:t>Numar tablou de putere pe partea de curent alternativ – 1 buc.;</w:t>
      </w:r>
    </w:p>
    <w:p w14:paraId="3DAF8AB2" w14:textId="77777777" w:rsidR="007D02B0" w:rsidRPr="007D02B0" w:rsidRDefault="007D02B0" w:rsidP="007D02B0">
      <w:pPr>
        <w:pStyle w:val="Listparagraf"/>
        <w:widowControl w:val="0"/>
        <w:ind w:left="1069" w:right="-1"/>
        <w:jc w:val="both"/>
        <w:rPr>
          <w:rFonts w:ascii="Times New Roman" w:hAnsi="Times New Roman" w:cs="Times New Roman"/>
          <w:b/>
          <w:bCs/>
          <w:szCs w:val="24"/>
        </w:rPr>
      </w:pPr>
      <w:r w:rsidRPr="007D02B0">
        <w:rPr>
          <w:rFonts w:ascii="Times New Roman" w:hAnsi="Times New Roman" w:cs="Times New Roman"/>
          <w:b/>
          <w:bCs/>
          <w:szCs w:val="24"/>
        </w:rPr>
        <w:t>Puterea instalata a CEF – 175,5 kWp</w:t>
      </w:r>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descrierea proceselor de producţie ale proiectului propus, în funcţie de specificul investiţiei, produse şi subproduse</w:t>
      </w:r>
      <w:r w:rsidR="009A0FE3" w:rsidRPr="0052348A">
        <w:rPr>
          <w:rFonts w:ascii="Times New Roman" w:hAnsi="Times New Roman" w:cs="Times New Roman"/>
        </w:rPr>
        <w:t xml:space="preserve"> obţinute, mărimea, capacitatea:</w:t>
      </w:r>
    </w:p>
    <w:p w14:paraId="3AF20010" w14:textId="77777777" w:rsidR="007D02B0" w:rsidRPr="007D02B0" w:rsidRDefault="007D02B0" w:rsidP="007D02B0">
      <w:pPr>
        <w:spacing w:line="360" w:lineRule="exact"/>
        <w:ind w:firstLine="567"/>
        <w:jc w:val="both"/>
        <w:rPr>
          <w:rFonts w:ascii="Times New Roman" w:hAnsi="Times New Roman" w:cs="Times New Roman"/>
          <w:b/>
          <w:bCs/>
        </w:rPr>
      </w:pPr>
      <w:r w:rsidRPr="007D02B0">
        <w:rPr>
          <w:rFonts w:ascii="Times New Roman" w:hAnsi="Times New Roman" w:cs="Times New Roman"/>
          <w:b/>
          <w:bCs/>
        </w:rPr>
        <w:t>Modulele  fotovoltaice de 550 W vor fi legate in serie prin cablu special pentru instalatii solare 1x 6 mmp. Prin inseriere se creaza 5 stringuri (siruri) a cate 35  panouri fotovoltaice fiecare si 4 stringuri cu 36 de panouri fotovoltaice.</w:t>
      </w:r>
    </w:p>
    <w:p w14:paraId="70F9493D" w14:textId="77777777" w:rsidR="007D02B0" w:rsidRPr="007D02B0" w:rsidRDefault="007D02B0" w:rsidP="007D02B0">
      <w:pPr>
        <w:spacing w:line="360" w:lineRule="exact"/>
        <w:ind w:left="567"/>
        <w:jc w:val="both"/>
        <w:rPr>
          <w:rFonts w:ascii="Times New Roman" w:hAnsi="Times New Roman" w:cs="Times New Roman"/>
          <w:b/>
          <w:bCs/>
        </w:rPr>
      </w:pPr>
      <w:r w:rsidRPr="007D02B0">
        <w:rPr>
          <w:rFonts w:ascii="Times New Roman" w:hAnsi="Times New Roman" w:cs="Times New Roman"/>
          <w:b/>
          <w:bCs/>
        </w:rPr>
        <w:t>Un numar de 9 stringuri se conecteaza la un invertor trifazic de putere de 175 kW. Puterea stringurilor conectate la acelasi invertor este aceasi.</w:t>
      </w:r>
    </w:p>
    <w:p w14:paraId="6FD3A079" w14:textId="77777777" w:rsidR="007D02B0" w:rsidRDefault="007D02B0" w:rsidP="007D02B0">
      <w:pPr>
        <w:autoSpaceDE w:val="0"/>
        <w:autoSpaceDN w:val="0"/>
        <w:adjustRightInd w:val="0"/>
        <w:jc w:val="both"/>
        <w:rPr>
          <w:rFonts w:ascii="Times New Roman" w:hAnsi="Times New Roman" w:cs="Times New Roman"/>
        </w:rPr>
      </w:pPr>
      <w:r w:rsidRPr="007D02B0">
        <w:rPr>
          <w:rFonts w:ascii="Times New Roman" w:hAnsi="Times New Roman" w:cs="Times New Roman"/>
          <w:b/>
          <w:bCs/>
        </w:rPr>
        <w:t>Invertorul trifazat de putere de 175 kW se  va conecta in  tabloul de joasa tensiune (400V) cu rol de concentrator sau sumator, prin intermediul cablurilor de cupru de tip CYABY 4x16 mmp</w:t>
      </w:r>
      <w:r w:rsidRPr="00DD6302">
        <w:rPr>
          <w:rFonts w:ascii="Times New Roman" w:hAnsi="Times New Roman" w:cs="Times New Roman"/>
        </w:rPr>
        <w:t xml:space="preserve">. </w:t>
      </w:r>
      <w:r w:rsidR="00FA0A56" w:rsidRPr="0052348A">
        <w:rPr>
          <w:rFonts w:ascii="Times New Roman" w:hAnsi="Times New Roman" w:cs="Times New Roman"/>
        </w:rPr>
        <w:t xml:space="preserve">    </w:t>
      </w:r>
    </w:p>
    <w:p w14:paraId="62100436" w14:textId="60EFEFE9" w:rsidR="00FA0A56" w:rsidRPr="0052348A" w:rsidRDefault="00FA0A56" w:rsidP="007D02B0">
      <w:pPr>
        <w:autoSpaceDE w:val="0"/>
        <w:autoSpaceDN w:val="0"/>
        <w:adjustRightInd w:val="0"/>
        <w:jc w:val="both"/>
        <w:rPr>
          <w:rFonts w:ascii="Times New Roman" w:hAnsi="Times New Roman" w:cs="Times New Roman"/>
        </w:rPr>
      </w:pPr>
      <w:r w:rsidRPr="0052348A">
        <w:rPr>
          <w:rFonts w:ascii="Times New Roman" w:hAnsi="Times New Roman" w:cs="Times New Roman"/>
        </w:rPr>
        <w:t>- materiile prime, energia şi combustibilii utilizaţi,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Captarea energiei  se realizeaza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reţelele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r w:rsidRPr="0052348A">
        <w:rPr>
          <w:rFonts w:ascii="Times New Roman" w:hAnsi="Times New Roman" w:cs="Times New Roman"/>
          <w:b/>
          <w:i/>
        </w:rPr>
        <w:t>Protecţia calităţii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w:t>
      </w:r>
      <w:bookmarkStart w:id="3" w:name="_Hlk54079537"/>
      <w:r w:rsidRPr="0052348A">
        <w:rPr>
          <w:rFonts w:ascii="Times New Roman" w:hAnsi="Times New Roman" w:cs="Times New Roman"/>
          <w:b/>
          <w:lang w:val="ro-RO"/>
        </w:rPr>
        <w:t>specific lucrarilor de instalare  a panourilor fotovoltaice, nu</w:t>
      </w:r>
      <w:bookmarkEnd w:id="3"/>
      <w:r w:rsidRPr="0052348A">
        <w:rPr>
          <w:rFonts w:ascii="Times New Roman" w:hAnsi="Times New Roman" w:cs="Times New Roman"/>
          <w:b/>
          <w:lang w:val="ro-RO"/>
        </w:rPr>
        <w:t xml:space="preserve"> are impact asupra calitatii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r w:rsidRPr="0052348A">
        <w:rPr>
          <w:rFonts w:ascii="Times New Roman" w:hAnsi="Times New Roman" w:cs="Times New Roman"/>
          <w:b/>
          <w:i/>
        </w:rPr>
        <w:t>Protecţia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3. </w:t>
      </w:r>
      <w:r w:rsidRPr="0052348A">
        <w:rPr>
          <w:rFonts w:ascii="Times New Roman" w:hAnsi="Times New Roman" w:cs="Times New Roman"/>
          <w:b/>
          <w:i/>
        </w:rPr>
        <w:t>Protecţia împotriva zgomotului şi vibraţiilor:</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sursele de zgomot şi de vibraţii;</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r w:rsidRPr="0052348A">
        <w:rPr>
          <w:rFonts w:ascii="Times New Roman" w:hAnsi="Times New Roman" w:cs="Times New Roman"/>
          <w:b/>
          <w:i/>
        </w:rPr>
        <w:t>Protecţia împotriva radiaţiilor:</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Protecţia solului şi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r w:rsidRPr="0052348A">
        <w:rPr>
          <w:rFonts w:ascii="Times New Roman" w:hAnsi="Times New Roman" w:cs="Times New Roman"/>
          <w:b/>
          <w:i/>
        </w:rPr>
        <w:t>Protecţia ecosistemelor terestre şi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r w:rsidRPr="0052348A">
        <w:rPr>
          <w:rFonts w:ascii="Times New Roman" w:hAnsi="Times New Roman" w:cs="Times New Roman"/>
          <w:b/>
          <w:i/>
        </w:rPr>
        <w:t>Protecţia aşezărilor umane şi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8</w:t>
      </w:r>
      <w:r w:rsidRPr="0052348A">
        <w:rPr>
          <w:rFonts w:ascii="Times New Roman" w:hAnsi="Times New Roman" w:cs="Times New Roman"/>
          <w:b/>
          <w:bCs/>
          <w:i/>
        </w:rPr>
        <w:t xml:space="preserve">. </w:t>
      </w:r>
      <w:r w:rsidRPr="0052348A">
        <w:rPr>
          <w:rFonts w:ascii="Times New Roman" w:hAnsi="Times New Roman" w:cs="Times New Roman"/>
          <w:b/>
          <w:i/>
        </w:rPr>
        <w:t>Gospodărirea deşeurilor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lastRenderedPageBreak/>
        <w:t>Ca urmare a lucrarilor ce se vor efectua vor rezulta o serie de deseuri cum ar fi resturi beton, plastic,cauciuc,metal.Aceste deseuri vor fi sortate si trimise catre firmele specializate in neutralizarea acestor deseuri.</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Gospodărirea substanţelor şi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Nu este cazul pentru lucrarile din prezenta documentatie.</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execuţia investiţiei;</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w:t>
      </w:r>
      <w:r w:rsidR="0075658A" w:rsidRPr="0052348A">
        <w:rPr>
          <w:rFonts w:ascii="Times New Roman" w:hAnsi="Times New Roman" w:cs="Times New Roman"/>
          <w:b/>
        </w:rPr>
        <w:t>ari de reconstructie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e în construcţie şi funcţionare:</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realizeaza cu ajutorul unor structuri metalice suport special concepute pentru astfel de aplicatii (rastele). Fixarea structurilor pe cladire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losite în construcţie/demolare: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Rastelele vor constitui elemente distincte fizic nefiind legate una de cealalta astfel incat dilatarile /contractarile sa nu produca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Prinderea modulelor fotovoltaice de structurile metalice de sprijin se realizeaza prin intermediul unor piese de legatura speciale pentru montaj (cleme de mijloc si cleme de capat).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cuprinzând faza de construcţie, punerea în funcţiune, exploatare, </w:t>
      </w:r>
      <w:r w:rsidR="006D1473" w:rsidRPr="0052348A">
        <w:rPr>
          <w:rFonts w:ascii="Times New Roman" w:hAnsi="Times New Roman" w:cs="Times New Roman"/>
        </w:rPr>
        <w:t>refacere şi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lucrari de reconstructie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t>Conform Legii 137/1995 executantul lucrarii are urmatoarele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lastRenderedPageBreak/>
        <w:t>sa asigure sisteme proprii de supraveghere a instalatiilor si proceselor tehnologice pentru protectia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nu degradeze mediul natural sau amenajat prin depozitari necontrolate de deseuri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relaţia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Se vor executa instalatii de protectie contra electrocutarii (socurilor electrice) si a loviturii de trasnet.</w:t>
      </w:r>
    </w:p>
    <w:p w14:paraId="40FEA2CC" w14:textId="57C943FF" w:rsidR="00D167B2" w:rsidRPr="0081680C" w:rsidRDefault="00E60EF2" w:rsidP="0081680C">
      <w:pPr>
        <w:pStyle w:val="Listparagraf1"/>
        <w:tabs>
          <w:tab w:val="left" w:pos="709"/>
        </w:tabs>
        <w:spacing w:line="360" w:lineRule="auto"/>
        <w:ind w:left="0"/>
        <w:jc w:val="both"/>
        <w:rPr>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Ca urmare a lucrarilor ce se vor efectua vor rezulta o serie de deseuri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Aceste deseuri vor fi sortate si trimise catre firmele specializate in neutralizarea acestor deseuri.</w:t>
      </w: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autorizaţii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a lucrărilor de demolare, de refacere şi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demolării (de exemplu, eliminarea deşeurilor).</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95FEB8B" w14:textId="77777777" w:rsidR="00AF09B2" w:rsidRPr="0052348A" w:rsidRDefault="00AF09B2" w:rsidP="0052348A">
      <w:pPr>
        <w:autoSpaceDE w:val="0"/>
        <w:autoSpaceDN w:val="0"/>
        <w:adjustRightInd w:val="0"/>
        <w:jc w:val="both"/>
        <w:rPr>
          <w:rFonts w:ascii="Times New Roman" w:hAnsi="Times New Roman" w:cs="Times New Roman"/>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1AD5721" w14:textId="5377A724" w:rsidR="00AF09B2" w:rsidRPr="00B10666" w:rsidRDefault="007D02B0" w:rsidP="0052348A">
      <w:pPr>
        <w:autoSpaceDE w:val="0"/>
        <w:autoSpaceDN w:val="0"/>
        <w:adjustRightInd w:val="0"/>
        <w:jc w:val="both"/>
        <w:rPr>
          <w:rFonts w:ascii="Times New Roman" w:hAnsi="Times New Roman" w:cs="Times New Roman"/>
          <w:b/>
          <w:bCs/>
        </w:rPr>
      </w:pPr>
      <w:r w:rsidRPr="007D02B0">
        <w:rPr>
          <w:rFonts w:ascii="Times New Roman" w:eastAsia="Cambria" w:hAnsi="Times New Roman" w:cs="Times New Roman"/>
          <w:b/>
          <w:bCs/>
        </w:rPr>
        <w:t>Strada Margeanului, nr.25A</w:t>
      </w:r>
      <w:r w:rsidR="00AF09B2" w:rsidRPr="007D02B0">
        <w:rPr>
          <w:rFonts w:ascii="Times New Roman" w:hAnsi="Times New Roman" w:cs="Times New Roman"/>
          <w:b/>
          <w:bCs/>
        </w:rPr>
        <w:t>, Sector 5,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hărţi, fotografii ale amplasamentului care pot oferi informaţii privind caracteristicile fizice ale mediului, atât naturale, cât şi artificiale, şi alte informaţii privind:</w:t>
      </w:r>
    </w:p>
    <w:p w14:paraId="5BC759FA" w14:textId="3B31F567" w:rsidR="00AF09B2" w:rsidRPr="0052348A" w:rsidRDefault="00AF09B2" w:rsidP="0052348A">
      <w:pPr>
        <w:autoSpaceDE w:val="0"/>
        <w:autoSpaceDN w:val="0"/>
        <w:adjustRightInd w:val="0"/>
        <w:jc w:val="both"/>
        <w:rPr>
          <w:rFonts w:ascii="Times New Roman" w:hAnsi="Times New Roman" w:cs="Times New Roman"/>
          <w:b/>
        </w:rPr>
      </w:pPr>
      <w:r w:rsidRPr="00B10666">
        <w:rPr>
          <w:rFonts w:ascii="Times New Roman" w:hAnsi="Times New Roman" w:cs="Times New Roman"/>
          <w:b/>
        </w:rPr>
        <w:t>Carte funciara Nr.</w:t>
      </w:r>
      <w:r w:rsidR="00B10666" w:rsidRPr="00B10666">
        <w:rPr>
          <w:rFonts w:ascii="Times New Roman" w:hAnsi="Times New Roman" w:cs="Times New Roman"/>
          <w:b/>
        </w:rPr>
        <w:t xml:space="preserve"> </w:t>
      </w:r>
      <w:r w:rsidR="007D02B0" w:rsidRPr="001E78C2">
        <w:rPr>
          <w:rFonts w:ascii="Times New Roman" w:eastAsia="Calibri" w:hAnsi="Times New Roman" w:cs="Times New Roman"/>
          <w:b/>
          <w:bCs/>
          <w:color w:val="000000" w:themeColor="text1"/>
        </w:rPr>
        <w:t>218671</w:t>
      </w:r>
      <w:r w:rsidRPr="00B10666">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folosinţele actuale şi planificate ale terenului atât pe amplasament, cât şi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şi de folosire a terenului;</w:t>
      </w:r>
    </w:p>
    <w:p w14:paraId="161FBC88" w14:textId="565C65F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este cazu</w:t>
      </w:r>
      <w:r w:rsidR="0081680C">
        <w:rPr>
          <w:rFonts w:ascii="Times New Roman" w:hAnsi="Times New Roman" w:cs="Times New Roman"/>
          <w:b/>
        </w:rPr>
        <w:t>l</w:t>
      </w:r>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referinţă geografică, în sistem de proiecţie naţională Stereo 1970;</w:t>
      </w:r>
    </w:p>
    <w:p w14:paraId="142F5E27" w14:textId="3AAB3D5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r w:rsidR="0081680C">
        <w:rPr>
          <w:rFonts w:ascii="Times New Roman" w:hAnsi="Times New Roman" w:cs="Times New Roman"/>
          <w:b/>
        </w:rPr>
        <w:t>l</w:t>
      </w:r>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27ED1220" w14:textId="34CD14FF" w:rsidR="00E60EF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informaţiilor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poluanţi şi instalaţii pentru reţinerea, evacuarea şi dispersia poluanţilor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protecţia calităţii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staţiile şi instalaţiile de epurare sau de preepurare a apelor uzate prevăzute;</w:t>
      </w:r>
    </w:p>
    <w:p w14:paraId="625577CD"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03E1D987" w14:textId="77777777" w:rsidR="00AF09B2" w:rsidRPr="0052348A" w:rsidRDefault="00AF09B2" w:rsidP="0052348A">
      <w:pPr>
        <w:autoSpaceDE w:val="0"/>
        <w:autoSpaceDN w:val="0"/>
        <w:adjustRightInd w:val="0"/>
        <w:jc w:val="both"/>
        <w:rPr>
          <w:rFonts w:ascii="Times New Roman" w:hAnsi="Times New Roman" w:cs="Times New Roman"/>
        </w:rPr>
      </w:pP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protecţia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aer, poluanţi,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sursele de poluanţi pentru aer, poluanţi;</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4C776E3C" w14:textId="51743BE5" w:rsidR="00AF09B2" w:rsidRPr="00B10666" w:rsidRDefault="00AF09B2" w:rsidP="00B10666">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instalaţiile pentru reţinerea şi dispersia poluanţilor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protecţia împotriva zgomotului şi vibraţiilor:</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şi de vibraţii;</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266D7E2" w14:textId="3F94FB29" w:rsidR="00AF09B2" w:rsidRPr="00B10666" w:rsidRDefault="00AF09B2" w:rsidP="00B10666">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zgomotului şi vibraţiilor;</w:t>
      </w:r>
    </w:p>
    <w:p w14:paraId="125C3D3B" w14:textId="5F427CAE" w:rsidR="00AF09B2" w:rsidRPr="0081680C"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protecţia împotriva radiaţiilor:</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radiaţii;</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5D8D3C4F" w14:textId="48F023AA" w:rsidR="00AF09B2" w:rsidRPr="00B10666" w:rsidRDefault="00AF09B2" w:rsidP="00B10666">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radiaţiilor;</w:t>
      </w:r>
    </w:p>
    <w:p w14:paraId="738D785A" w14:textId="14B60065" w:rsidR="002A039A" w:rsidRPr="0081680C" w:rsidRDefault="002A039A" w:rsidP="0081680C">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protecţia solului şi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sol, subsol, ape freatice şi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72709BB7" w14:textId="19CF8363" w:rsidR="002A039A" w:rsidRPr="00B10666" w:rsidRDefault="002A039A" w:rsidP="00B10666">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lastRenderedPageBreak/>
        <w:t>Lucrarile din prezentul proiect nu polueaza mediul.</w:t>
      </w: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şi dotările pentru protecţia solului şi a subsolului;</w:t>
      </w:r>
    </w:p>
    <w:p w14:paraId="691C642F" w14:textId="7111C4E4" w:rsidR="002A039A" w:rsidRPr="00B10666" w:rsidRDefault="002A039A" w:rsidP="00B10666">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protecţia ecosistemelor terestre şi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162FA9DC" w14:textId="4137D186" w:rsidR="002A039A" w:rsidRDefault="002A039A" w:rsidP="0081680C">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156DEA95" w14:textId="77777777" w:rsidR="0081680C" w:rsidRPr="0081680C" w:rsidRDefault="0081680C" w:rsidP="0081680C">
      <w:pPr>
        <w:pStyle w:val="Listparagraf1"/>
        <w:spacing w:line="360" w:lineRule="auto"/>
        <w:ind w:left="709"/>
        <w:jc w:val="both"/>
        <w:rPr>
          <w:rFonts w:ascii="Times New Roman" w:hAnsi="Times New Roman" w:cs="Times New Roman"/>
          <w:b/>
          <w:lang w:val="ro-RO"/>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biodiversităţii, monumentelor naturii şi ariilor protejate;</w:t>
      </w:r>
    </w:p>
    <w:p w14:paraId="7BE6D6D7" w14:textId="23904773" w:rsidR="002A039A" w:rsidRPr="00B10666" w:rsidRDefault="002A039A" w:rsidP="00B10666">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protecţia aşezărilor umane şi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754169A5" w14:textId="0A0CE52F" w:rsidR="00852035" w:rsidRPr="00B10666" w:rsidRDefault="00852035" w:rsidP="00B10666">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aşezărilor umane şi a obiectivelor protejate şi/sau de interes public;</w:t>
      </w:r>
    </w:p>
    <w:p w14:paraId="4FAB6931" w14:textId="2BC0EEA7" w:rsidR="00852035" w:rsidRPr="00B10666" w:rsidRDefault="00852035" w:rsidP="00B10666">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şi gestionarea deşeurilor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lista deşeurilor (clasificate şi codificate în conformitate cu prevederile legislaţiei europene şi naţionale privind deşeurile), cantităţi de deşeuri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şi reducere a cantităţilor de deşeuri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deşeurilor;</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substanţelor şi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substanţele şi preparatele chimice periculoase utilizate şi/sau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substanţelor şi preparatelor chimice periculoase şi asigurarea condiţiilor de protecţie a factorilor de mediu şi a sănătăţii populaţiei.</w:t>
      </w:r>
    </w:p>
    <w:p w14:paraId="6EC003C5" w14:textId="44303FD0" w:rsidR="00852035" w:rsidRPr="00B10666"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şi a biodiversităţii.</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lastRenderedPageBreak/>
        <w:t xml:space="preserve">    </w:t>
      </w:r>
      <w:r w:rsidRPr="007061DE">
        <w:rPr>
          <w:rFonts w:ascii="Times New Roman" w:hAnsi="Times New Roman" w:cs="Times New Roman"/>
          <w:b/>
          <w:bCs/>
          <w:i/>
          <w:iCs/>
        </w:rPr>
        <w:t>VII. Descrierea aspectelor de mediu susceptibile a fi afectate în mod semnificativ de proiect:</w:t>
      </w:r>
    </w:p>
    <w:p w14:paraId="455320F3" w14:textId="2539ECB9" w:rsidR="00852035" w:rsidRPr="0081680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Nu este </w:t>
      </w:r>
      <w:r w:rsidR="00B10666">
        <w:rPr>
          <w:rFonts w:ascii="Times New Roman" w:hAnsi="Times New Roman" w:cs="Times New Roman"/>
          <w:b/>
        </w:rPr>
        <w:t>c</w:t>
      </w:r>
      <w:r w:rsidRPr="0052348A">
        <w:rPr>
          <w:rFonts w:ascii="Times New Roman" w:hAnsi="Times New Roman" w:cs="Times New Roman"/>
          <w:b/>
        </w:rPr>
        <w:t>azul</w:t>
      </w: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5A20AF08" w14:textId="3A3B3A5E" w:rsidR="00852035" w:rsidRPr="0081680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populaţiei/habitatelor/speciilor afectate);</w:t>
      </w:r>
    </w:p>
    <w:p w14:paraId="22C0D2DB" w14:textId="1CD6CA04"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şi complexitatea impactului;</w:t>
      </w:r>
    </w:p>
    <w:p w14:paraId="3197E2CB" w14:textId="16141E30"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5EA558D1" w14:textId="7030AAC4"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frecvenţa şi reversibilitatea impactului;</w:t>
      </w:r>
    </w:p>
    <w:p w14:paraId="23590696" w14:textId="42A28763"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3AF169A0" w14:textId="5F450434"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14CDEFD5" w14:textId="328132E2" w:rsidR="00852035" w:rsidRPr="0081680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77D0A1F0" w14:textId="0D3AF4BB" w:rsidR="00852035" w:rsidRPr="0081680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IX. Legătura cu alte acte normative şi/sau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lastRenderedPageBreak/>
        <w:t xml:space="preserve">Acest proiect nu se incadreaza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şi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şi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t>distanţa faţă de graniţe pentru proiectele care cad sub incidenţa Convenţiei privind evaluarea impactului asupra mediului în context transfrontieră, adoptată la Espoo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menţiona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Studiu de fezabilitate – aprobat prin  HCL Nr.216/29.11.2022 si Programul de Imbunatatire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şantier:</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şantier;</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şantier;</w:t>
      </w:r>
    </w:p>
    <w:p w14:paraId="472DF323" w14:textId="77777777" w:rsidR="007D02B0" w:rsidRPr="00B10666" w:rsidRDefault="007D02B0" w:rsidP="007D02B0">
      <w:pPr>
        <w:autoSpaceDE w:val="0"/>
        <w:autoSpaceDN w:val="0"/>
        <w:adjustRightInd w:val="0"/>
        <w:jc w:val="both"/>
        <w:rPr>
          <w:rFonts w:ascii="Times New Roman" w:hAnsi="Times New Roman" w:cs="Times New Roman"/>
          <w:b/>
          <w:bCs/>
        </w:rPr>
      </w:pPr>
      <w:r w:rsidRPr="007D02B0">
        <w:rPr>
          <w:rFonts w:ascii="Times New Roman" w:eastAsia="Cambria" w:hAnsi="Times New Roman" w:cs="Times New Roman"/>
          <w:b/>
          <w:bCs/>
        </w:rPr>
        <w:t>Strada Margeanului, nr.25A</w:t>
      </w:r>
      <w:r w:rsidRPr="007D02B0">
        <w:rPr>
          <w:rFonts w:ascii="Times New Roman" w:hAnsi="Times New Roman" w:cs="Times New Roman"/>
          <w:b/>
          <w:bCs/>
        </w:rPr>
        <w:t>, Sector 5, Bucuresti</w:t>
      </w: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şantier;</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poluanţi şi instalaţii pentru reţinerea, evacuarea şi dispersia poluanţilor în mediu în timpul organizării de şantier;</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dotări şi măsuri prevăzute pentru controlul emisiilor de poluanţi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XI. Lucrări de refacere a amplasamentului la finalizarea investiţiei, în caz de accidente şi/sau la încetarea activităţii, în măsura în care aceste informaţii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investiţiei, în caz de accidente şi/sau la încetarea activităţii;</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şi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instalaţiei;</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modalităţi de refacere a stării iniţiale/reabilitare în vederea utilizării ulterioare a terenului.</w:t>
      </w:r>
    </w:p>
    <w:p w14:paraId="70380EB1" w14:textId="0E06B602" w:rsidR="007061DE"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schemele-flux pentru procesul tehnologic şi fazele activităţii, cu instalaţiile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950D610"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schema-flux a gestionării deşeurilor;</w:t>
      </w:r>
    </w:p>
    <w:p w14:paraId="6D30FF73"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0BC4BE3D"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5C2ED86"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721EEC78"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alte piese desenate, stabilite de autoritatea publică pentru protecţia mediului.</w:t>
      </w:r>
    </w:p>
    <w:p w14:paraId="276299AD"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16AD0FDF" w14:textId="61925881" w:rsidR="00491AB5" w:rsidRPr="0081680C" w:rsidRDefault="00491AB5" w:rsidP="0081680C">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A386A35" w14:textId="59DF1C14"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şi codul ariei naturale protejate de interes comunitar;</w:t>
      </w:r>
    </w:p>
    <w:p w14:paraId="0B18D433" w14:textId="3BE5A4A0" w:rsidR="00491AB5" w:rsidRPr="00B10666"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prezenţa şi efectivele/suprafeţele acoperite de specii şi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se va preciza dacă proiectul propus nu are legătură directă cu sau nu este necesar pentru managementul conservării ariei naturale protejate de interes comunitar;</w:t>
      </w:r>
    </w:p>
    <w:p w14:paraId="06551258" w14:textId="3D2D4D99" w:rsidR="00491AB5" w:rsidRPr="0081680C"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e) se va estima impactul potenţial al proiectului asupra speciilor şi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5487E1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informaţii prevăzute în legislaţia în vigoare.</w:t>
      </w:r>
    </w:p>
    <w:p w14:paraId="691AA8B9" w14:textId="77777777"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lastRenderedPageBreak/>
        <w:t>XIV. Pentru proiectele care se realizează pe ape sau au legătură cu apele, memoriul va fi completat cu următoarele informaţii, preluate din Planurile de management bazinale, actualizate</w:t>
      </w:r>
      <w:r w:rsidRPr="0052348A">
        <w:rPr>
          <w:rFonts w:ascii="Times New Roman" w:hAnsi="Times New Roman" w:cs="Times New Roman"/>
        </w:rPr>
        <w:t>:</w:t>
      </w:r>
    </w:p>
    <w:p w14:paraId="0A5A9456" w14:textId="13F94549" w:rsidR="00491AB5" w:rsidRPr="00B10666" w:rsidRDefault="00FA0A56" w:rsidP="00B10666">
      <w:pPr>
        <w:autoSpaceDE w:val="0"/>
        <w:autoSpaceDN w:val="0"/>
        <w:adjustRightInd w:val="0"/>
        <w:jc w:val="both"/>
        <w:rPr>
          <w:rFonts w:ascii="Times New Roman" w:hAnsi="Times New Roman" w:cs="Times New Roman"/>
          <w:b/>
          <w:bCs/>
        </w:rPr>
      </w:pPr>
      <w:r w:rsidRPr="0052348A">
        <w:rPr>
          <w:rFonts w:ascii="Times New Roman" w:hAnsi="Times New Roman" w:cs="Times New Roman"/>
        </w:rPr>
        <w:t>Localizarea proiectului:</w:t>
      </w:r>
      <w:r w:rsidR="00491AB5" w:rsidRPr="0052348A">
        <w:rPr>
          <w:rFonts w:ascii="Times New Roman" w:hAnsi="Times New Roman" w:cs="Times New Roman"/>
        </w:rPr>
        <w:t xml:space="preserve"> </w:t>
      </w:r>
      <w:r w:rsidR="007D02B0" w:rsidRPr="007D02B0">
        <w:rPr>
          <w:rFonts w:ascii="Times New Roman" w:eastAsia="Cambria" w:hAnsi="Times New Roman" w:cs="Times New Roman"/>
          <w:b/>
          <w:bCs/>
        </w:rPr>
        <w:t>Strada Margeanului, nr.25A</w:t>
      </w:r>
      <w:r w:rsidR="007D02B0" w:rsidRPr="007D02B0">
        <w:rPr>
          <w:rFonts w:ascii="Times New Roman" w:hAnsi="Times New Roman" w:cs="Times New Roman"/>
          <w:b/>
          <w:bCs/>
        </w:rPr>
        <w:t>, Sector 5, Bucuresti</w:t>
      </w: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şi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corpul de apă (de suprafaţă şi/sau subteran): denumire şi cod.</w:t>
      </w:r>
    </w:p>
    <w:p w14:paraId="16340F20" w14:textId="0FFEC559" w:rsidR="00491AB5" w:rsidRPr="00B10666"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ecologice/potenţialului ecologic şi starea chimică a corpului de apă de suprafaţă; pentru corpul de apă subteran se vor indica starea cantitativă şi starea chimică a corpului de apă.</w:t>
      </w:r>
    </w:p>
    <w:p w14:paraId="5EA1D8B1" w14:textId="465A2B0C" w:rsidR="00491AB5" w:rsidRPr="0081680C"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excepţiilor aplicate şi a termenelor aferente, după caz.</w:t>
      </w:r>
    </w:p>
    <w:p w14:paraId="62D2DA4F" w14:textId="0A879F81" w:rsidR="00491AB5" w:rsidRPr="00B10666"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E0DF9B1" w14:textId="7E389098" w:rsidR="00FA0A56"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CA6C1C">
        <w:rPr>
          <w:rFonts w:ascii="Times New Roman" w:hAnsi="Times New Roman" w:cs="Times New Roman"/>
        </w:rPr>
        <w:t>XV. Criteriile prevăzute în anexa nr. 3 la Legea nr. .....</w:t>
      </w:r>
      <w:r w:rsidR="00491AB5" w:rsidRPr="00CA6C1C">
        <w:rPr>
          <w:rFonts w:ascii="Times New Roman" w:hAnsi="Times New Roman" w:cs="Times New Roman"/>
        </w:rPr>
        <w:t>.....</w:t>
      </w:r>
      <w:r w:rsidRPr="00CA6C1C">
        <w:rPr>
          <w:rFonts w:ascii="Times New Roman" w:hAnsi="Times New Roman" w:cs="Times New Roman"/>
        </w:rPr>
        <w:t>..... privind evaluarea impactului anumitor proiecte publice şi private asupra mediului se iau în considerare, dacă este cazul, în momentul compilării informaţiilor în conformitate cu punctele III - XIV.</w:t>
      </w:r>
    </w:p>
    <w:p w14:paraId="5B10116D" w14:textId="77777777" w:rsidR="00CA6C1C" w:rsidRDefault="00CA6C1C" w:rsidP="0052348A">
      <w:pPr>
        <w:autoSpaceDE w:val="0"/>
        <w:autoSpaceDN w:val="0"/>
        <w:adjustRightInd w:val="0"/>
        <w:jc w:val="both"/>
        <w:rPr>
          <w:rFonts w:ascii="Times New Roman" w:hAnsi="Times New Roman" w:cs="Times New Roman"/>
        </w:rPr>
      </w:pPr>
    </w:p>
    <w:p w14:paraId="495C0A4D" w14:textId="77777777" w:rsidR="0024300C" w:rsidRPr="0052348A" w:rsidRDefault="0024300C" w:rsidP="0052348A">
      <w:pPr>
        <w:autoSpaceDE w:val="0"/>
        <w:autoSpaceDN w:val="0"/>
        <w:adjustRightInd w:val="0"/>
        <w:jc w:val="both"/>
        <w:rPr>
          <w:rFonts w:ascii="Times New Roman" w:hAnsi="Times New Roman" w:cs="Times New Roman"/>
        </w:rPr>
      </w:pPr>
    </w:p>
    <w:p w14:paraId="0858AE32" w14:textId="77777777" w:rsidR="0024300C" w:rsidRDefault="0024300C" w:rsidP="0024300C">
      <w:pPr>
        <w:spacing w:after="0" w:line="240" w:lineRule="auto"/>
        <w:jc w:val="center"/>
        <w:rPr>
          <w:rFonts w:ascii="Times New Roman" w:hAnsi="Times New Roman" w:cs="Times New Roman"/>
          <w:b/>
          <w:bCs/>
        </w:rPr>
      </w:pPr>
      <w:r>
        <w:rPr>
          <w:rFonts w:ascii="Times New Roman" w:hAnsi="Times New Roman" w:cs="Times New Roman"/>
          <w:b/>
          <w:bCs/>
        </w:rPr>
        <w:t>ADMINISTRATOR PUBLIC</w:t>
      </w:r>
    </w:p>
    <w:p w14:paraId="4D1F6B16" w14:textId="3342D308" w:rsidR="0024300C" w:rsidRDefault="00350321" w:rsidP="0024300C">
      <w:pPr>
        <w:spacing w:after="0" w:line="240" w:lineRule="auto"/>
        <w:jc w:val="center"/>
        <w:rPr>
          <w:rFonts w:ascii="Times New Roman" w:hAnsi="Times New Roman" w:cs="Times New Roman"/>
          <w:b/>
          <w:bCs/>
        </w:rPr>
      </w:pPr>
      <w:r>
        <w:rPr>
          <w:rFonts w:ascii="Times New Roman" w:hAnsi="Times New Roman" w:cs="Times New Roman"/>
          <w:b/>
          <w:bCs/>
        </w:rPr>
        <w:t xml:space="preserve">RAREȘ </w:t>
      </w:r>
      <w:r w:rsidR="0024300C">
        <w:rPr>
          <w:rFonts w:ascii="Times New Roman" w:hAnsi="Times New Roman" w:cs="Times New Roman"/>
          <w:b/>
          <w:bCs/>
        </w:rPr>
        <w:t xml:space="preserve"> HOPINCĂ</w:t>
      </w:r>
    </w:p>
    <w:p w14:paraId="016FD1DD" w14:textId="1BEDE008" w:rsidR="0081680C" w:rsidRDefault="0081680C" w:rsidP="0024300C">
      <w:pPr>
        <w:spacing w:after="0" w:line="240" w:lineRule="auto"/>
        <w:jc w:val="center"/>
        <w:rPr>
          <w:rFonts w:ascii="Times New Roman" w:hAnsi="Times New Roman" w:cs="Times New Roman"/>
          <w:b/>
          <w:bCs/>
        </w:rPr>
      </w:pPr>
    </w:p>
    <w:p w14:paraId="0FB857C5" w14:textId="2E0BD145" w:rsidR="007C6FA4" w:rsidRDefault="007C6FA4" w:rsidP="007C6FA4">
      <w:pPr>
        <w:spacing w:after="0" w:line="240" w:lineRule="auto"/>
        <w:jc w:val="both"/>
        <w:rPr>
          <w:rFonts w:ascii="Times New Roman" w:hAnsi="Times New Roman" w:cs="Times New Roman"/>
          <w:b/>
          <w:bCs/>
        </w:rPr>
      </w:pPr>
    </w:p>
    <w:p w14:paraId="16682075" w14:textId="33B1DA8F" w:rsidR="007C6FA4" w:rsidRDefault="007C6FA4" w:rsidP="007C6FA4">
      <w:pPr>
        <w:spacing w:after="0" w:line="240" w:lineRule="auto"/>
        <w:jc w:val="both"/>
        <w:rPr>
          <w:rFonts w:ascii="Times New Roman" w:hAnsi="Times New Roman" w:cs="Times New Roman"/>
          <w:b/>
          <w:bCs/>
        </w:rPr>
      </w:pPr>
    </w:p>
    <w:p w14:paraId="21B9ABA7" w14:textId="77777777" w:rsidR="007C6FA4" w:rsidRDefault="007C6FA4" w:rsidP="007C6FA4">
      <w:pPr>
        <w:spacing w:after="0" w:line="240" w:lineRule="auto"/>
        <w:jc w:val="both"/>
        <w:rPr>
          <w:rFonts w:ascii="Times New Roman" w:hAnsi="Times New Roman" w:cs="Times New Roman"/>
          <w:b/>
          <w:bCs/>
        </w:rPr>
      </w:pPr>
    </w:p>
    <w:p w14:paraId="66711F0D" w14:textId="1CC12DAF" w:rsidR="0081680C" w:rsidRDefault="0081680C" w:rsidP="007C6FA4">
      <w:pPr>
        <w:spacing w:after="0" w:line="240" w:lineRule="auto"/>
        <w:jc w:val="both"/>
        <w:rPr>
          <w:rFonts w:ascii="Times New Roman" w:hAnsi="Times New Roman" w:cs="Times New Roman"/>
          <w:b/>
          <w:bCs/>
        </w:rPr>
      </w:pPr>
    </w:p>
    <w:p w14:paraId="4615BCF9" w14:textId="70C04A43" w:rsidR="007C6FA4" w:rsidRPr="007C6FA4" w:rsidRDefault="007C6FA4" w:rsidP="007C6FA4">
      <w:pPr>
        <w:spacing w:after="0" w:line="240" w:lineRule="auto"/>
        <w:jc w:val="both"/>
        <w:rPr>
          <w:rFonts w:ascii="Times New Roman" w:hAnsi="Times New Roman" w:cs="Times New Roman"/>
          <w:b/>
          <w:bCs/>
        </w:rPr>
      </w:pPr>
      <w:r>
        <w:rPr>
          <w:rFonts w:ascii="Times New Roman" w:hAnsi="Times New Roman" w:cs="Times New Roman"/>
          <w:b/>
          <w:bCs/>
        </w:rPr>
        <w:t xml:space="preserve">            </w:t>
      </w:r>
      <w:r w:rsidRPr="007C6FA4">
        <w:rPr>
          <w:rFonts w:ascii="Times New Roman" w:hAnsi="Times New Roman" w:cs="Times New Roman"/>
          <w:b/>
          <w:bCs/>
        </w:rPr>
        <w:t>Întocmit,</w:t>
      </w:r>
    </w:p>
    <w:p w14:paraId="271B531F" w14:textId="4AFF758C" w:rsidR="0081680C" w:rsidRPr="00CA6C1C" w:rsidRDefault="007C6FA4" w:rsidP="007C6FA4">
      <w:pPr>
        <w:spacing w:after="0" w:line="240" w:lineRule="auto"/>
        <w:jc w:val="both"/>
        <w:rPr>
          <w:rFonts w:ascii="Times New Roman" w:hAnsi="Times New Roman" w:cs="Times New Roman"/>
          <w:b/>
          <w:bCs/>
        </w:rPr>
      </w:pPr>
      <w:r w:rsidRPr="007C6FA4">
        <w:rPr>
          <w:rFonts w:ascii="Times New Roman" w:hAnsi="Times New Roman" w:cs="Times New Roman"/>
          <w:b/>
          <w:bCs/>
        </w:rPr>
        <w:t>Ancuța Nicoleta Bălmău</w:t>
      </w:r>
    </w:p>
    <w:sectPr w:rsidR="0081680C" w:rsidRPr="00CA6C1C" w:rsidSect="00AA401A">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301">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0" w:firstLine="0"/>
      </w:pPr>
    </w:lvl>
    <w:lvl w:ilvl="1">
      <w:start w:val="1"/>
      <w:numFmt w:val="none"/>
      <w:pStyle w:val="Titlu2"/>
      <w:suff w:val="nothing"/>
      <w:lvlText w:val=""/>
      <w:lvlJc w:val="left"/>
      <w:pPr>
        <w:tabs>
          <w:tab w:val="num" w:pos="0"/>
        </w:tabs>
        <w:ind w:left="0" w:firstLine="0"/>
      </w:pPr>
    </w:lvl>
    <w:lvl w:ilvl="2">
      <w:start w:val="1"/>
      <w:numFmt w:val="none"/>
      <w:pStyle w:val="Titlu3"/>
      <w:suff w:val="nothing"/>
      <w:lvlText w:val=""/>
      <w:lvlJc w:val="left"/>
      <w:pPr>
        <w:tabs>
          <w:tab w:val="num" w:pos="0"/>
        </w:tabs>
        <w:ind w:left="0" w:firstLine="0"/>
      </w:pPr>
    </w:lvl>
    <w:lvl w:ilvl="3">
      <w:start w:val="1"/>
      <w:numFmt w:val="none"/>
      <w:pStyle w:val="Titlu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03020"/>
    <w:multiLevelType w:val="hybridMultilevel"/>
    <w:tmpl w:val="DAC08764"/>
    <w:lvl w:ilvl="0" w:tplc="3AF2E564">
      <w:start w:val="1"/>
      <w:numFmt w:val="bullet"/>
      <w:lvlText w:val="-"/>
      <w:lvlJc w:val="left"/>
      <w:pPr>
        <w:ind w:left="1005" w:hanging="360"/>
      </w:pPr>
      <w:rPr>
        <w:rFonts w:ascii="Times New Roman" w:eastAsia="SimSu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961422537">
    <w:abstractNumId w:val="2"/>
  </w:num>
  <w:num w:numId="2" w16cid:durableId="1365788362">
    <w:abstractNumId w:val="14"/>
  </w:num>
  <w:num w:numId="3" w16cid:durableId="1234700846">
    <w:abstractNumId w:val="19"/>
  </w:num>
  <w:num w:numId="4" w16cid:durableId="1826779195">
    <w:abstractNumId w:val="13"/>
  </w:num>
  <w:num w:numId="5" w16cid:durableId="1748073923">
    <w:abstractNumId w:val="0"/>
  </w:num>
  <w:num w:numId="6" w16cid:durableId="921261114">
    <w:abstractNumId w:val="9"/>
  </w:num>
  <w:num w:numId="7" w16cid:durableId="1480658742">
    <w:abstractNumId w:val="8"/>
  </w:num>
  <w:num w:numId="8" w16cid:durableId="1939754491">
    <w:abstractNumId w:val="5"/>
  </w:num>
  <w:num w:numId="9" w16cid:durableId="1571043567">
    <w:abstractNumId w:val="7"/>
  </w:num>
  <w:num w:numId="10" w16cid:durableId="1361248424">
    <w:abstractNumId w:val="3"/>
  </w:num>
  <w:num w:numId="11" w16cid:durableId="635257121">
    <w:abstractNumId w:val="6"/>
  </w:num>
  <w:num w:numId="12" w16cid:durableId="2063480567">
    <w:abstractNumId w:val="10"/>
  </w:num>
  <w:num w:numId="13" w16cid:durableId="1911230020">
    <w:abstractNumId w:val="12"/>
  </w:num>
  <w:num w:numId="14" w16cid:durableId="2039819956">
    <w:abstractNumId w:val="15"/>
  </w:num>
  <w:num w:numId="15" w16cid:durableId="846023030">
    <w:abstractNumId w:val="17"/>
  </w:num>
  <w:num w:numId="16" w16cid:durableId="1623489173">
    <w:abstractNumId w:val="16"/>
  </w:num>
  <w:num w:numId="17" w16cid:durableId="866797928">
    <w:abstractNumId w:val="4"/>
  </w:num>
  <w:num w:numId="18" w16cid:durableId="498811188">
    <w:abstractNumId w:val="1"/>
  </w:num>
  <w:num w:numId="19" w16cid:durableId="1709916702">
    <w:abstractNumId w:val="18"/>
  </w:num>
  <w:num w:numId="20" w16cid:durableId="16892601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11F"/>
    <w:rsid w:val="00124532"/>
    <w:rsid w:val="0012611F"/>
    <w:rsid w:val="00194C09"/>
    <w:rsid w:val="001D7600"/>
    <w:rsid w:val="0020419D"/>
    <w:rsid w:val="00226D1E"/>
    <w:rsid w:val="0024300C"/>
    <w:rsid w:val="002A039A"/>
    <w:rsid w:val="00337E66"/>
    <w:rsid w:val="00350321"/>
    <w:rsid w:val="003666E4"/>
    <w:rsid w:val="00391EC3"/>
    <w:rsid w:val="00491AB5"/>
    <w:rsid w:val="0052348A"/>
    <w:rsid w:val="005335CB"/>
    <w:rsid w:val="00560F52"/>
    <w:rsid w:val="005652FE"/>
    <w:rsid w:val="00575680"/>
    <w:rsid w:val="005D3992"/>
    <w:rsid w:val="00601D7D"/>
    <w:rsid w:val="00622609"/>
    <w:rsid w:val="00632205"/>
    <w:rsid w:val="00642B66"/>
    <w:rsid w:val="006D1473"/>
    <w:rsid w:val="007061DE"/>
    <w:rsid w:val="0075658A"/>
    <w:rsid w:val="007A680A"/>
    <w:rsid w:val="007C0EA4"/>
    <w:rsid w:val="007C6FA4"/>
    <w:rsid w:val="007D02B0"/>
    <w:rsid w:val="0081680C"/>
    <w:rsid w:val="00852035"/>
    <w:rsid w:val="00891115"/>
    <w:rsid w:val="008E58AB"/>
    <w:rsid w:val="0092169D"/>
    <w:rsid w:val="009366AE"/>
    <w:rsid w:val="0098646A"/>
    <w:rsid w:val="00990640"/>
    <w:rsid w:val="009A0FE3"/>
    <w:rsid w:val="00AA401A"/>
    <w:rsid w:val="00AF09B2"/>
    <w:rsid w:val="00B10666"/>
    <w:rsid w:val="00B754AD"/>
    <w:rsid w:val="00BB3F72"/>
    <w:rsid w:val="00BB449C"/>
    <w:rsid w:val="00C20BE0"/>
    <w:rsid w:val="00CA6C1C"/>
    <w:rsid w:val="00D167B2"/>
    <w:rsid w:val="00E058A2"/>
    <w:rsid w:val="00E06317"/>
    <w:rsid w:val="00E60EF2"/>
    <w:rsid w:val="00E66E1D"/>
    <w:rsid w:val="00ED22E7"/>
    <w:rsid w:val="00F16A07"/>
    <w:rsid w:val="00FA0A56"/>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E5A080C2-A228-46CC-B5B9-A3DD38EF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Titlu1">
    <w:name w:val="heading 1"/>
    <w:basedOn w:val="Normal"/>
    <w:next w:val="Normal"/>
    <w:link w:val="Titlu1Caracte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Titlu2">
    <w:name w:val="heading 2"/>
    <w:basedOn w:val="Normal"/>
    <w:next w:val="Normal"/>
    <w:link w:val="Titlu2Caracte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Titlu3">
    <w:name w:val="heading 3"/>
    <w:basedOn w:val="Normal"/>
    <w:next w:val="Normal"/>
    <w:link w:val="Titlu3Caracte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Titlu4">
    <w:name w:val="heading 4"/>
    <w:basedOn w:val="Normal"/>
    <w:next w:val="Normal"/>
    <w:link w:val="Titlu4Caracte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fCaracter"/>
    <w:qFormat/>
    <w:rsid w:val="008E58AB"/>
    <w:pPr>
      <w:ind w:left="720"/>
      <w:contextualSpacing/>
    </w:pPr>
    <w:rPr>
      <w:rFonts w:cs="Mangal"/>
      <w:szCs w:val="21"/>
    </w:rPr>
  </w:style>
  <w:style w:type="character" w:customStyle="1" w:styleId="ListparagrafCaracter">
    <w:name w:val="Listă paragraf Caracter"/>
    <w:aliases w:val="Normal bullet 2 Caracter,List Paragraph1 Caracter,List1 Caracter,body 2 Caracter,List Paragraph11 Caracter,Listă colorată - Accentuare 11 Caracter,Bullet Caracter,Citation List Caracter,Forth level Caracter,Bullet list Caracter"/>
    <w:link w:val="Listparagraf"/>
    <w:uiPriority w:val="34"/>
    <w:qFormat/>
    <w:locked/>
    <w:rsid w:val="00990640"/>
    <w:rPr>
      <w:rFonts w:ascii="Verdana" w:eastAsia="SimSun" w:hAnsi="Verdana" w:cs="Mangal"/>
      <w:color w:val="000000"/>
      <w:kern w:val="1"/>
      <w:sz w:val="24"/>
      <w:szCs w:val="21"/>
      <w:lang w:val="ro-RO" w:eastAsia="hi-IN" w:bidi="hi-IN"/>
    </w:rPr>
  </w:style>
  <w:style w:type="character" w:customStyle="1" w:styleId="Titlu1Caracter">
    <w:name w:val="Titlu 1 Caracter"/>
    <w:basedOn w:val="Fontdeparagrafimplicit"/>
    <w:link w:val="Titlu1"/>
    <w:rsid w:val="00226D1E"/>
    <w:rPr>
      <w:rFonts w:ascii="Times New Roman" w:eastAsia="font301" w:hAnsi="Times New Roman" w:cs="font301"/>
      <w:b/>
      <w:kern w:val="1"/>
      <w:sz w:val="36"/>
      <w:szCs w:val="32"/>
      <w:lang w:val="ro-RO"/>
    </w:rPr>
  </w:style>
  <w:style w:type="character" w:customStyle="1" w:styleId="Titlu2Caracter">
    <w:name w:val="Titlu 2 Caracter"/>
    <w:basedOn w:val="Fontdeparagrafimplicit"/>
    <w:link w:val="Titlu2"/>
    <w:rsid w:val="00226D1E"/>
    <w:rPr>
      <w:rFonts w:ascii="Times New Roman" w:eastAsia="font301" w:hAnsi="Times New Roman" w:cs="font301"/>
      <w:b/>
      <w:kern w:val="1"/>
      <w:sz w:val="32"/>
      <w:szCs w:val="26"/>
      <w:lang w:val="ro-RO"/>
    </w:rPr>
  </w:style>
  <w:style w:type="character" w:customStyle="1" w:styleId="Titlu3Caracter">
    <w:name w:val="Titlu 3 Caracter"/>
    <w:basedOn w:val="Fontdeparagrafimplicit"/>
    <w:link w:val="Titlu3"/>
    <w:rsid w:val="00226D1E"/>
    <w:rPr>
      <w:rFonts w:ascii="Times New Roman" w:eastAsia="font301" w:hAnsi="Times New Roman" w:cs="font301"/>
      <w:b/>
      <w:kern w:val="1"/>
      <w:sz w:val="28"/>
      <w:szCs w:val="24"/>
      <w:lang w:val="ro-RO"/>
    </w:rPr>
  </w:style>
  <w:style w:type="character" w:customStyle="1" w:styleId="Titlu4Caracter">
    <w:name w:val="Titlu 4 Caracter"/>
    <w:basedOn w:val="Fontdeparagrafimplicit"/>
    <w:link w:val="Titlu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Fontdeparagrafimplicit"/>
    <w:rsid w:val="009A0FE3"/>
  </w:style>
  <w:style w:type="paragraph" w:styleId="Antet">
    <w:name w:val="header"/>
    <w:aliases w:val="Κεφαλίδα 1,Κεφαλίδα 1 Char Char,Char"/>
    <w:basedOn w:val="Normal"/>
    <w:link w:val="AntetCaracter"/>
    <w:uiPriority w:val="99"/>
    <w:unhideWhenUsed/>
    <w:rsid w:val="007D02B0"/>
    <w:pPr>
      <w:tabs>
        <w:tab w:val="center" w:pos="4680"/>
        <w:tab w:val="right" w:pos="9360"/>
      </w:tabs>
      <w:suppressAutoHyphens w:val="0"/>
      <w:spacing w:after="0" w:line="240" w:lineRule="auto"/>
    </w:pPr>
    <w:rPr>
      <w:rFonts w:asciiTheme="minorHAnsi" w:eastAsiaTheme="minorHAnsi" w:hAnsiTheme="minorHAnsi" w:cstheme="minorBidi"/>
      <w:color w:val="auto"/>
      <w:kern w:val="0"/>
      <w:sz w:val="22"/>
      <w:szCs w:val="22"/>
      <w:lang w:val="en-US" w:eastAsia="en-US" w:bidi="ar-SA"/>
    </w:rPr>
  </w:style>
  <w:style w:type="character" w:customStyle="1" w:styleId="AntetCaracter">
    <w:name w:val="Antet Caracter"/>
    <w:aliases w:val="Κεφαλίδα 1 Caracter,Κεφαλίδα 1 Char Char Caracter,Char Caracter"/>
    <w:basedOn w:val="Fontdeparagrafimplicit"/>
    <w:link w:val="Antet"/>
    <w:uiPriority w:val="99"/>
    <w:rsid w:val="007D02B0"/>
  </w:style>
  <w:style w:type="paragraph" w:styleId="TextnBalon">
    <w:name w:val="Balloon Text"/>
    <w:basedOn w:val="Normal"/>
    <w:link w:val="TextnBalonCaracter"/>
    <w:uiPriority w:val="99"/>
    <w:semiHidden/>
    <w:unhideWhenUsed/>
    <w:rsid w:val="003666E4"/>
    <w:pPr>
      <w:spacing w:after="0" w:line="240" w:lineRule="auto"/>
    </w:pPr>
    <w:rPr>
      <w:rFonts w:ascii="Tahoma" w:hAnsi="Tahoma" w:cs="Mangal"/>
      <w:sz w:val="16"/>
      <w:szCs w:val="14"/>
    </w:rPr>
  </w:style>
  <w:style w:type="character" w:customStyle="1" w:styleId="TextnBalonCaracter">
    <w:name w:val="Text în Balon Caracter"/>
    <w:basedOn w:val="Fontdeparagrafimplicit"/>
    <w:link w:val="TextnBalon"/>
    <w:uiPriority w:val="99"/>
    <w:semiHidden/>
    <w:rsid w:val="003666E4"/>
    <w:rPr>
      <w:rFonts w:ascii="Tahoma" w:eastAsia="SimSun" w:hAnsi="Tahoma" w:cs="Mangal"/>
      <w:color w:val="000000"/>
      <w:kern w:val="1"/>
      <w:sz w:val="16"/>
      <w:szCs w:val="1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522ED-EC47-4CA4-8B1D-5FF1914E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4094</Words>
  <Characters>23339</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Roxana Prichindel</cp:lastModifiedBy>
  <cp:revision>7</cp:revision>
  <cp:lastPrinted>2023-02-08T07:55:00Z</cp:lastPrinted>
  <dcterms:created xsi:type="dcterms:W3CDTF">2023-02-01T16:46:00Z</dcterms:created>
  <dcterms:modified xsi:type="dcterms:W3CDTF">2023-02-08T07:55:00Z</dcterms:modified>
</cp:coreProperties>
</file>