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1DE46E32"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FB1C67">
        <w:rPr>
          <w:rFonts w:ascii="Times New Roman" w:hAnsi="Times New Roman" w:cs="Times New Roman"/>
          <w:b/>
        </w:rPr>
        <w:t>Ș</w:t>
      </w:r>
      <w:r w:rsidR="00FB1C67" w:rsidRPr="00FB1C67">
        <w:rPr>
          <w:rFonts w:ascii="Times New Roman" w:hAnsi="Times New Roman" w:cs="Times New Roman"/>
          <w:b/>
        </w:rPr>
        <w:t>coala Gimnazială 126</w:t>
      </w:r>
      <w:r w:rsidR="008E58AB" w:rsidRPr="00FB1C67">
        <w:rPr>
          <w:rFonts w:ascii="Times New Roman" w:hAnsi="Times New Roman" w:cs="Times New Roman"/>
          <w:b/>
        </w:rPr>
        <w:t>”</w:t>
      </w:r>
      <w:r w:rsidR="0052348A" w:rsidRPr="00FB1C67">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251C9583" w14:textId="371F3A47" w:rsidR="0052348A" w:rsidRPr="00FB1C67" w:rsidRDefault="00FA0A56" w:rsidP="00FB1C67">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4CB9E713" w14:textId="5E2CDAF8" w:rsidR="00FB1C67" w:rsidRPr="00FB1C67" w:rsidRDefault="00FB1C67" w:rsidP="00FB1C67">
      <w:pPr>
        <w:widowControl w:val="0"/>
        <w:ind w:firstLine="709"/>
        <w:jc w:val="both"/>
        <w:rPr>
          <w:rFonts w:ascii="Times New Roman" w:hAnsi="Times New Roman" w:cs="Times New Roman"/>
          <w:b/>
        </w:rPr>
      </w:pPr>
      <w:r w:rsidRPr="00FB1C67">
        <w:rPr>
          <w:rFonts w:ascii="Times New Roman" w:hAnsi="Times New Roman" w:cs="Times New Roman"/>
          <w:b/>
        </w:rPr>
        <w:t>Avand in vedere cele de mai sus s-a decis realizarea unei unitati de producere a  electrice  cu generatoare fotovoltaice cu  o putere instalata 77 kW. Proiectul presupune instalarea de 140 module fotovoltaice cu o putere nominala unitara instalata de 550 W si totala de 77KW</w:t>
      </w:r>
      <w:r>
        <w:rPr>
          <w:rFonts w:ascii="Times New Roman" w:hAnsi="Times New Roman" w:cs="Times New Roman"/>
          <w:b/>
        </w:rPr>
        <w:t xml:space="preserve">. </w:t>
      </w:r>
      <w:r w:rsidRPr="00FB1C67">
        <w:rPr>
          <w:rFonts w:ascii="Times New Roman" w:hAnsi="Times New Roman" w:cs="Times New Roman"/>
          <w:b/>
        </w:rPr>
        <w:t>Modulele fotovoltaice se vor monta pe Scoala Gimnaziala nr. 126</w:t>
      </w:r>
      <w:r>
        <w:rPr>
          <w:rFonts w:ascii="Times New Roman" w:hAnsi="Times New Roman" w:cs="Times New Roman"/>
          <w:b/>
        </w:rPr>
        <w:t xml:space="preserve">. </w:t>
      </w:r>
      <w:r w:rsidRPr="00FB1C67">
        <w:rPr>
          <w:rFonts w:ascii="Times New Roman" w:hAnsi="Times New Roman" w:cs="Times New Roman"/>
          <w:b/>
        </w:rPr>
        <w:t>Se vor monta panouri fotovoltaice pe acoperisul scolii. Panourile fotovoltaice urmeaza a fi montate pe structuri metalice (rastele) amplasate pe acoperis.</w:t>
      </w:r>
      <w:r>
        <w:rPr>
          <w:rFonts w:ascii="Times New Roman" w:hAnsi="Times New Roman" w:cs="Times New Roman"/>
          <w:b/>
        </w:rPr>
        <w:t xml:space="preserve"> </w:t>
      </w:r>
      <w:r w:rsidRPr="00FB1C67">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40B396EB" w14:textId="77777777" w:rsidR="00FB1C67" w:rsidRPr="0052348A" w:rsidRDefault="00FB1C67"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FB1C67" w:rsidRDefault="00990640" w:rsidP="0052348A">
      <w:pPr>
        <w:pStyle w:val="ListParagraph"/>
        <w:ind w:left="0" w:firstLine="567"/>
        <w:jc w:val="both"/>
        <w:rPr>
          <w:rFonts w:ascii="Times New Roman" w:hAnsi="Times New Roman" w:cs="Times New Roman"/>
          <w:b/>
          <w:bCs/>
          <w:szCs w:val="24"/>
        </w:rPr>
      </w:pPr>
      <w:r w:rsidRPr="00FB1C67">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51F0DB5E"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FB1C67">
        <w:rPr>
          <w:rFonts w:ascii="Times New Roman" w:hAnsi="Times New Roman" w:cs="Times New Roman"/>
          <w:b/>
          <w:szCs w:val="24"/>
        </w:rPr>
        <w:t xml:space="preserve">PER UNITATE </w:t>
      </w:r>
      <w:r w:rsidR="00FB1C67" w:rsidRPr="00FB1C67">
        <w:rPr>
          <w:rFonts w:ascii="Times New Roman" w:hAnsi="Times New Roman" w:cs="Times New Roman"/>
          <w:b/>
          <w:szCs w:val="24"/>
        </w:rPr>
        <w:t>DE INVATAMANT- 505</w:t>
      </w:r>
      <w:r w:rsidR="009E4660">
        <w:rPr>
          <w:rFonts w:ascii="Times New Roman" w:hAnsi="Times New Roman" w:cs="Times New Roman"/>
          <w:b/>
          <w:szCs w:val="24"/>
        </w:rPr>
        <w:t>.</w:t>
      </w:r>
      <w:r w:rsidR="00FB1C67" w:rsidRPr="00FB1C67">
        <w:rPr>
          <w:rFonts w:ascii="Times New Roman" w:hAnsi="Times New Roman" w:cs="Times New Roman"/>
          <w:b/>
          <w:szCs w:val="24"/>
        </w:rPr>
        <w:t>784</w:t>
      </w:r>
      <w:r w:rsidR="009E4660">
        <w:rPr>
          <w:rFonts w:ascii="Times New Roman" w:hAnsi="Times New Roman" w:cs="Times New Roman"/>
          <w:b/>
          <w:szCs w:val="24"/>
        </w:rPr>
        <w:t>,</w:t>
      </w:r>
      <w:r w:rsidR="00FB1C67" w:rsidRPr="00FB1C67">
        <w:rPr>
          <w:rFonts w:ascii="Times New Roman" w:hAnsi="Times New Roman" w:cs="Times New Roman"/>
          <w:b/>
          <w:szCs w:val="24"/>
        </w:rPr>
        <w:t>51 LEI</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45F3D8EC" w:rsidR="00226D1E" w:rsidRPr="0052348A" w:rsidRDefault="00FB1C67"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14191E">
        <w:rPr>
          <w:rFonts w:ascii="Times New Roman" w:hAnsi="Times New Roman" w:cs="Times New Roman"/>
          <w:noProof/>
          <w:szCs w:val="24"/>
          <w:lang w:val="en-US" w:eastAsia="en-US" w:bidi="ar-SA"/>
        </w:rPr>
        <w:drawing>
          <wp:inline distT="0" distB="0" distL="0" distR="0" wp14:anchorId="36D5A0F7" wp14:editId="3C8CE54B">
            <wp:extent cx="4335780" cy="3322320"/>
            <wp:effectExtent l="0" t="0" r="762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4335"/>
                    <a:stretch/>
                  </pic:blipFill>
                  <pic:spPr bwMode="auto">
                    <a:xfrm>
                      <a:off x="0" y="0"/>
                      <a:ext cx="433578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11247D57"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FB1C67">
        <w:rPr>
          <w:rFonts w:ascii="Times New Roman" w:hAnsi="Times New Roman" w:cs="Times New Roman"/>
          <w:b/>
          <w:bCs/>
          <w:szCs w:val="24"/>
          <w:shd w:val="clear" w:color="auto" w:fill="FFFFFF"/>
        </w:rPr>
        <w:t>.</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FB1C67" w:rsidRPr="00FB1C67" w14:paraId="1D292347" w14:textId="77777777" w:rsidTr="00BD3447">
        <w:tc>
          <w:tcPr>
            <w:tcW w:w="9016" w:type="dxa"/>
            <w:gridSpan w:val="3"/>
            <w:shd w:val="clear" w:color="auto" w:fill="auto"/>
          </w:tcPr>
          <w:p w14:paraId="723CAF97" w14:textId="77777777" w:rsidR="00FB1C67" w:rsidRPr="00FB1C67" w:rsidRDefault="00FB1C67" w:rsidP="00FB1C67">
            <w:pPr>
              <w:pStyle w:val="ListParagraph"/>
              <w:numPr>
                <w:ilvl w:val="0"/>
                <w:numId w:val="7"/>
              </w:numPr>
              <w:spacing w:after="0" w:line="252" w:lineRule="auto"/>
              <w:rPr>
                <w:rFonts w:ascii="Times New Roman" w:hAnsi="Times New Roman" w:cs="Times New Roman"/>
                <w:b/>
                <w:bCs/>
                <w:szCs w:val="24"/>
              </w:rPr>
            </w:pPr>
            <w:r w:rsidRPr="00FB1C67">
              <w:rPr>
                <w:rFonts w:ascii="Times New Roman" w:hAnsi="Times New Roman" w:cs="Times New Roman"/>
                <w:b/>
                <w:bCs/>
                <w:szCs w:val="24"/>
              </w:rPr>
              <w:t>Scoala Gimnaziala nr. 126</w:t>
            </w:r>
          </w:p>
        </w:tc>
      </w:tr>
      <w:tr w:rsidR="00FB1C67" w:rsidRPr="00FB1C67" w14:paraId="2AD9B57E" w14:textId="77777777" w:rsidTr="00BD3447">
        <w:tc>
          <w:tcPr>
            <w:tcW w:w="3033" w:type="dxa"/>
            <w:shd w:val="clear" w:color="auto" w:fill="auto"/>
          </w:tcPr>
          <w:p w14:paraId="4E3B122A"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Orientarea</w:t>
            </w:r>
          </w:p>
        </w:tc>
        <w:tc>
          <w:tcPr>
            <w:tcW w:w="3032" w:type="dxa"/>
            <w:shd w:val="clear" w:color="auto" w:fill="auto"/>
          </w:tcPr>
          <w:p w14:paraId="4B34B803"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i/>
                <w:iCs/>
              </w:rPr>
              <w:t>Vecinătatea</w:t>
            </w:r>
          </w:p>
        </w:tc>
        <w:tc>
          <w:tcPr>
            <w:tcW w:w="2951" w:type="dxa"/>
            <w:shd w:val="clear" w:color="auto" w:fill="auto"/>
          </w:tcPr>
          <w:p w14:paraId="4084345D"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i/>
                <w:iCs/>
              </w:rPr>
              <w:t>Distanța -m</w:t>
            </w:r>
          </w:p>
        </w:tc>
      </w:tr>
      <w:tr w:rsidR="00FB1C67" w:rsidRPr="00FB1C67" w14:paraId="6CE483CE" w14:textId="77777777" w:rsidTr="00BD3447">
        <w:tc>
          <w:tcPr>
            <w:tcW w:w="3033" w:type="dxa"/>
            <w:shd w:val="clear" w:color="auto" w:fill="auto"/>
          </w:tcPr>
          <w:p w14:paraId="7D147737"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NORD</w:t>
            </w:r>
          </w:p>
        </w:tc>
        <w:tc>
          <w:tcPr>
            <w:tcW w:w="3032" w:type="dxa"/>
            <w:shd w:val="clear" w:color="auto" w:fill="auto"/>
          </w:tcPr>
          <w:p w14:paraId="152E6E05"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Proprietate privata</w:t>
            </w:r>
          </w:p>
        </w:tc>
        <w:tc>
          <w:tcPr>
            <w:tcW w:w="2951" w:type="dxa"/>
            <w:shd w:val="clear" w:color="auto" w:fill="auto"/>
          </w:tcPr>
          <w:p w14:paraId="313F852B"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12</w:t>
            </w:r>
          </w:p>
        </w:tc>
      </w:tr>
      <w:tr w:rsidR="00FB1C67" w:rsidRPr="00FB1C67" w14:paraId="453D2686" w14:textId="77777777" w:rsidTr="00BD3447">
        <w:tc>
          <w:tcPr>
            <w:tcW w:w="3033" w:type="dxa"/>
            <w:shd w:val="clear" w:color="auto" w:fill="auto"/>
          </w:tcPr>
          <w:p w14:paraId="15A17717"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EST</w:t>
            </w:r>
          </w:p>
        </w:tc>
        <w:tc>
          <w:tcPr>
            <w:tcW w:w="3032" w:type="dxa"/>
            <w:shd w:val="clear" w:color="auto" w:fill="auto"/>
          </w:tcPr>
          <w:p w14:paraId="6E626D91"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Proprietate privata</w:t>
            </w:r>
          </w:p>
        </w:tc>
        <w:tc>
          <w:tcPr>
            <w:tcW w:w="2951" w:type="dxa"/>
            <w:shd w:val="clear" w:color="auto" w:fill="auto"/>
          </w:tcPr>
          <w:p w14:paraId="51124711"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8</w:t>
            </w:r>
          </w:p>
        </w:tc>
      </w:tr>
      <w:tr w:rsidR="00FB1C67" w:rsidRPr="00FB1C67" w14:paraId="288C274E" w14:textId="77777777" w:rsidTr="00BD3447">
        <w:tc>
          <w:tcPr>
            <w:tcW w:w="3033" w:type="dxa"/>
            <w:shd w:val="clear" w:color="auto" w:fill="auto"/>
          </w:tcPr>
          <w:p w14:paraId="55FBCA3B"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SUD</w:t>
            </w:r>
          </w:p>
        </w:tc>
        <w:tc>
          <w:tcPr>
            <w:tcW w:w="3032" w:type="dxa"/>
            <w:shd w:val="clear" w:color="auto" w:fill="auto"/>
          </w:tcPr>
          <w:p w14:paraId="378A1453"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Proprietate privata</w:t>
            </w:r>
          </w:p>
        </w:tc>
        <w:tc>
          <w:tcPr>
            <w:tcW w:w="2951" w:type="dxa"/>
            <w:shd w:val="clear" w:color="auto" w:fill="auto"/>
          </w:tcPr>
          <w:p w14:paraId="473A744A"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16</w:t>
            </w:r>
          </w:p>
        </w:tc>
      </w:tr>
      <w:tr w:rsidR="00FB1C67" w:rsidRPr="00FB1C67" w14:paraId="4E784C3E" w14:textId="77777777" w:rsidTr="00BD3447">
        <w:tc>
          <w:tcPr>
            <w:tcW w:w="3033" w:type="dxa"/>
            <w:shd w:val="clear" w:color="auto" w:fill="auto"/>
          </w:tcPr>
          <w:p w14:paraId="23CCAECF"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VEST</w:t>
            </w:r>
          </w:p>
        </w:tc>
        <w:tc>
          <w:tcPr>
            <w:tcW w:w="3032" w:type="dxa"/>
            <w:shd w:val="clear" w:color="auto" w:fill="auto"/>
          </w:tcPr>
          <w:p w14:paraId="7E5AFC02"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Proprietate privata</w:t>
            </w:r>
          </w:p>
        </w:tc>
        <w:tc>
          <w:tcPr>
            <w:tcW w:w="2951" w:type="dxa"/>
            <w:shd w:val="clear" w:color="auto" w:fill="auto"/>
          </w:tcPr>
          <w:p w14:paraId="0382DD81"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8</w:t>
            </w:r>
          </w:p>
        </w:tc>
      </w:tr>
      <w:tr w:rsidR="00FB1C67" w:rsidRPr="00FB1C67" w14:paraId="54F26281" w14:textId="77777777" w:rsidTr="00BD3447">
        <w:tc>
          <w:tcPr>
            <w:tcW w:w="3033" w:type="dxa"/>
            <w:shd w:val="clear" w:color="auto" w:fill="auto"/>
          </w:tcPr>
          <w:p w14:paraId="7811D112"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Coordonate GPS</w:t>
            </w:r>
          </w:p>
        </w:tc>
        <w:tc>
          <w:tcPr>
            <w:tcW w:w="3032" w:type="dxa"/>
            <w:shd w:val="clear" w:color="auto" w:fill="auto"/>
          </w:tcPr>
          <w:p w14:paraId="5E8E849E"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44°24’10.35”N</w:t>
            </w:r>
          </w:p>
        </w:tc>
        <w:tc>
          <w:tcPr>
            <w:tcW w:w="2951" w:type="dxa"/>
            <w:shd w:val="clear" w:color="auto" w:fill="auto"/>
          </w:tcPr>
          <w:p w14:paraId="1C827C97"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26° 3’10.80”E</w:t>
            </w:r>
          </w:p>
        </w:tc>
      </w:tr>
    </w:tbl>
    <w:p w14:paraId="314DD63C" w14:textId="371F63AA" w:rsidR="00891115" w:rsidRPr="00FB1C67" w:rsidRDefault="00891115" w:rsidP="0052348A">
      <w:pPr>
        <w:autoSpaceDE w:val="0"/>
        <w:autoSpaceDN w:val="0"/>
        <w:adjustRightInd w:val="0"/>
        <w:spacing w:after="0" w:line="240" w:lineRule="auto"/>
        <w:ind w:firstLine="720"/>
        <w:jc w:val="both"/>
        <w:rPr>
          <w:rFonts w:ascii="Times New Roman" w:hAnsi="Times New Roman" w:cs="Times New Roman"/>
          <w:b/>
        </w:rPr>
      </w:pPr>
    </w:p>
    <w:tbl>
      <w:tblPr>
        <w:tblW w:w="0" w:type="auto"/>
        <w:tblLook w:val="04A0" w:firstRow="1" w:lastRow="0" w:firstColumn="1" w:lastColumn="0" w:noHBand="0" w:noVBand="1"/>
      </w:tblPr>
      <w:tblGrid>
        <w:gridCol w:w="3033"/>
        <w:gridCol w:w="3032"/>
        <w:gridCol w:w="2951"/>
      </w:tblGrid>
      <w:tr w:rsidR="00FB1C67" w:rsidRPr="00FB1C67" w14:paraId="1B94A405"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76B39D0E" w14:textId="77777777" w:rsidR="00FB1C67" w:rsidRPr="00FB1C67" w:rsidRDefault="00FB1C67" w:rsidP="00BD3447">
            <w:pPr>
              <w:rPr>
                <w:rFonts w:ascii="Times New Roman" w:hAnsi="Times New Roman" w:cs="Times New Roman"/>
                <w:b/>
                <w:i/>
                <w:iCs/>
              </w:rPr>
            </w:pPr>
            <w:r w:rsidRPr="00FB1C67">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39D2582"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EB4DD25"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Documente privind demonstrarea drepturilor reale/de creanță</w:t>
            </w:r>
          </w:p>
        </w:tc>
      </w:tr>
      <w:tr w:rsidR="00FB1C67" w:rsidRPr="00FB1C67" w14:paraId="17C24DEE" w14:textId="77777777" w:rsidTr="00BD3447">
        <w:tc>
          <w:tcPr>
            <w:tcW w:w="3033" w:type="dxa"/>
            <w:tcBorders>
              <w:top w:val="single" w:sz="4" w:space="0" w:color="auto"/>
              <w:left w:val="single" w:sz="4" w:space="0" w:color="auto"/>
              <w:bottom w:val="single" w:sz="4" w:space="0" w:color="auto"/>
              <w:right w:val="single" w:sz="4" w:space="0" w:color="auto"/>
            </w:tcBorders>
            <w:shd w:val="clear" w:color="auto" w:fill="auto"/>
          </w:tcPr>
          <w:p w14:paraId="3065038C" w14:textId="77777777" w:rsidR="00FB1C67" w:rsidRPr="00FB1C67" w:rsidRDefault="00FB1C67" w:rsidP="00BD3447">
            <w:pPr>
              <w:rPr>
                <w:rFonts w:ascii="Times New Roman" w:hAnsi="Times New Roman" w:cs="Times New Roman"/>
                <w:b/>
                <w:i/>
                <w:iCs/>
              </w:rPr>
            </w:pPr>
            <w:r w:rsidRPr="00FB1C67">
              <w:rPr>
                <w:rFonts w:ascii="Times New Roman" w:eastAsia="Cambria" w:hAnsi="Times New Roman" w:cs="Times New Roman"/>
                <w:b/>
              </w:rPr>
              <w:t>Strada Leresti, nr.12,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E45E063" w14:textId="77777777" w:rsidR="00FB1C67" w:rsidRPr="00FB1C67" w:rsidRDefault="00FB1C67" w:rsidP="00BD3447">
            <w:pPr>
              <w:rPr>
                <w:rFonts w:ascii="Times New Roman" w:hAnsi="Times New Roman" w:cs="Times New Roman"/>
                <w:b/>
              </w:rPr>
            </w:pPr>
            <w:r w:rsidRPr="00FB1C67">
              <w:rPr>
                <w:rFonts w:ascii="Times New Roman" w:hAnsi="Times New Roman" w:cs="Times New Roman"/>
                <w:b/>
              </w:rPr>
              <w:t>SCOALA GIMNAZIALANR.126</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9BDF73A" w14:textId="77777777" w:rsidR="00FB1C67" w:rsidRPr="00FB1C67" w:rsidRDefault="00FB1C67" w:rsidP="00BD3447">
            <w:pPr>
              <w:rPr>
                <w:rFonts w:ascii="Times New Roman" w:hAnsi="Times New Roman" w:cs="Times New Roman"/>
                <w:b/>
              </w:rPr>
            </w:pPr>
            <w:r w:rsidRPr="00FB1C67">
              <w:rPr>
                <w:rFonts w:ascii="Times New Roman" w:eastAsia="Calibri" w:hAnsi="Times New Roman" w:cs="Times New Roman"/>
                <w:b/>
                <w:bCs/>
                <w:color w:val="000000" w:themeColor="text1"/>
              </w:rPr>
              <w:t xml:space="preserve">231250 – C1 -  extras de carte funciara </w:t>
            </w:r>
          </w:p>
        </w:tc>
      </w:tr>
    </w:tbl>
    <w:p w14:paraId="4A3F3A7D" w14:textId="77777777" w:rsidR="00FB1C67" w:rsidRPr="00FB1C67" w:rsidRDefault="00FB1C67" w:rsidP="0052348A">
      <w:pPr>
        <w:autoSpaceDE w:val="0"/>
        <w:autoSpaceDN w:val="0"/>
        <w:adjustRightInd w:val="0"/>
        <w:spacing w:after="0" w:line="240" w:lineRule="auto"/>
        <w:ind w:firstLine="720"/>
        <w:jc w:val="both"/>
        <w:rPr>
          <w:rFonts w:ascii="Times New Roman" w:hAnsi="Times New Roman" w:cs="Times New Roman"/>
          <w:b/>
        </w:rPr>
      </w:pPr>
    </w:p>
    <w:p w14:paraId="6218F35A" w14:textId="77777777" w:rsidR="00FB1C67" w:rsidRPr="00FB1C67" w:rsidRDefault="00FB1C67" w:rsidP="0052348A">
      <w:pPr>
        <w:autoSpaceDE w:val="0"/>
        <w:autoSpaceDN w:val="0"/>
        <w:adjustRightInd w:val="0"/>
        <w:spacing w:after="0" w:line="240" w:lineRule="auto"/>
        <w:ind w:firstLine="720"/>
        <w:jc w:val="both"/>
        <w:rPr>
          <w:rFonts w:ascii="Times New Roman" w:hAnsi="Times New Roman" w:cs="Times New Roman"/>
          <w:b/>
        </w:rPr>
      </w:pPr>
    </w:p>
    <w:p w14:paraId="6DF2AF25" w14:textId="77777777" w:rsidR="00FB1C67" w:rsidRPr="00FB1C67" w:rsidRDefault="00FB1C67" w:rsidP="00FB1C67">
      <w:pPr>
        <w:pStyle w:val="Heading2"/>
        <w:rPr>
          <w:rFonts w:cs="Times New Roman"/>
          <w:sz w:val="24"/>
          <w:szCs w:val="24"/>
        </w:rPr>
      </w:pPr>
      <w:bookmarkStart w:id="0" w:name="_Toc528324335"/>
      <w:bookmarkStart w:id="1" w:name="_Toc118716104"/>
      <w:r w:rsidRPr="00FB1C67">
        <w:rPr>
          <w:rFonts w:cs="Times New Roman"/>
          <w:sz w:val="24"/>
          <w:szCs w:val="24"/>
        </w:rPr>
        <w:t>1. plan de amplasare în zonă</w:t>
      </w:r>
      <w:bookmarkEnd w:id="0"/>
      <w:bookmarkEnd w:id="1"/>
    </w:p>
    <w:p w14:paraId="12360386" w14:textId="77777777" w:rsidR="00FB1C67" w:rsidRPr="00FB1C67" w:rsidRDefault="00FB1C67" w:rsidP="00FB1C67">
      <w:pPr>
        <w:pStyle w:val="Heading2"/>
        <w:rPr>
          <w:rFonts w:cs="Times New Roman"/>
          <w:sz w:val="24"/>
          <w:szCs w:val="24"/>
        </w:rPr>
      </w:pPr>
      <w:bookmarkStart w:id="2" w:name="_Toc118716105"/>
      <w:r w:rsidRPr="00FB1C67">
        <w:rPr>
          <w:rFonts w:eastAsiaTheme="minorHAnsi" w:cs="Times New Roman"/>
          <w:kern w:val="0"/>
          <w:sz w:val="24"/>
          <w:szCs w:val="24"/>
          <w:lang w:val="en-US"/>
        </w:rPr>
        <w:t xml:space="preserve">IE 09 -  plan de </w:t>
      </w:r>
      <w:proofErr w:type="spellStart"/>
      <w:r w:rsidRPr="00FB1C67">
        <w:rPr>
          <w:rFonts w:eastAsiaTheme="minorHAnsi" w:cs="Times New Roman"/>
          <w:kern w:val="0"/>
          <w:sz w:val="24"/>
          <w:szCs w:val="24"/>
          <w:lang w:val="en-US"/>
        </w:rPr>
        <w:t>incadrare</w:t>
      </w:r>
      <w:proofErr w:type="spellEnd"/>
      <w:r w:rsidRPr="00FB1C67">
        <w:rPr>
          <w:rFonts w:eastAsiaTheme="minorHAnsi" w:cs="Times New Roman"/>
          <w:kern w:val="0"/>
          <w:sz w:val="24"/>
          <w:szCs w:val="24"/>
          <w:lang w:val="en-US"/>
        </w:rPr>
        <w:t xml:space="preserve"> in zona – </w:t>
      </w:r>
      <w:proofErr w:type="spellStart"/>
      <w:r w:rsidRPr="00FB1C67">
        <w:rPr>
          <w:rFonts w:eastAsiaTheme="minorHAnsi" w:cs="Times New Roman"/>
          <w:kern w:val="0"/>
          <w:sz w:val="24"/>
          <w:szCs w:val="24"/>
          <w:lang w:val="en-US"/>
        </w:rPr>
        <w:t>Scoala</w:t>
      </w:r>
      <w:proofErr w:type="spellEnd"/>
      <w:r w:rsidRPr="00FB1C67">
        <w:rPr>
          <w:rFonts w:eastAsiaTheme="minorHAnsi" w:cs="Times New Roman"/>
          <w:kern w:val="0"/>
          <w:sz w:val="24"/>
          <w:szCs w:val="24"/>
          <w:lang w:val="en-US"/>
        </w:rPr>
        <w:t xml:space="preserve"> </w:t>
      </w:r>
      <w:proofErr w:type="spellStart"/>
      <w:r w:rsidRPr="00FB1C67">
        <w:rPr>
          <w:rFonts w:eastAsiaTheme="minorHAnsi" w:cs="Times New Roman"/>
          <w:kern w:val="0"/>
          <w:sz w:val="24"/>
          <w:szCs w:val="24"/>
          <w:lang w:val="en-US"/>
        </w:rPr>
        <w:t>gimnaziala</w:t>
      </w:r>
      <w:proofErr w:type="spellEnd"/>
      <w:r w:rsidRPr="00FB1C67">
        <w:rPr>
          <w:rFonts w:eastAsiaTheme="minorHAnsi" w:cs="Times New Roman"/>
          <w:kern w:val="0"/>
          <w:sz w:val="24"/>
          <w:szCs w:val="24"/>
          <w:lang w:val="en-US"/>
        </w:rPr>
        <w:t xml:space="preserve"> </w:t>
      </w:r>
      <w:proofErr w:type="spellStart"/>
      <w:r w:rsidRPr="00FB1C67">
        <w:rPr>
          <w:rFonts w:eastAsiaTheme="minorHAnsi" w:cs="Times New Roman"/>
          <w:kern w:val="0"/>
          <w:sz w:val="24"/>
          <w:szCs w:val="24"/>
          <w:lang w:val="en-US"/>
        </w:rPr>
        <w:t>nr</w:t>
      </w:r>
      <w:proofErr w:type="spellEnd"/>
      <w:r w:rsidRPr="00FB1C67">
        <w:rPr>
          <w:rFonts w:eastAsiaTheme="minorHAnsi" w:cs="Times New Roman"/>
          <w:kern w:val="0"/>
          <w:sz w:val="24"/>
          <w:szCs w:val="24"/>
          <w:lang w:val="en-US"/>
        </w:rPr>
        <w:t>. 126</w:t>
      </w:r>
    </w:p>
    <w:p w14:paraId="3D31E081" w14:textId="77777777" w:rsidR="00FB1C67" w:rsidRPr="00FB1C67" w:rsidRDefault="00FB1C67" w:rsidP="00FB1C67">
      <w:pPr>
        <w:pStyle w:val="Heading2"/>
        <w:rPr>
          <w:rFonts w:cs="Times New Roman"/>
          <w:sz w:val="24"/>
          <w:szCs w:val="24"/>
        </w:rPr>
      </w:pPr>
      <w:r w:rsidRPr="00FB1C67">
        <w:rPr>
          <w:rFonts w:cs="Times New Roman"/>
          <w:sz w:val="24"/>
          <w:szCs w:val="24"/>
        </w:rPr>
        <w:t>2. plan de situaţie</w:t>
      </w:r>
      <w:bookmarkEnd w:id="2"/>
    </w:p>
    <w:p w14:paraId="3D7E90E0" w14:textId="77777777" w:rsidR="00FB1C67" w:rsidRPr="00FB1C67" w:rsidRDefault="00FB1C67" w:rsidP="00FB1C67">
      <w:pPr>
        <w:spacing w:after="0"/>
        <w:rPr>
          <w:rFonts w:ascii="Times New Roman" w:hAnsi="Times New Roman" w:cs="Times New Roman"/>
          <w:b/>
        </w:rPr>
      </w:pPr>
      <w:r w:rsidRPr="00FB1C67">
        <w:rPr>
          <w:rFonts w:ascii="Times New Roman" w:hAnsi="Times New Roman" w:cs="Times New Roman"/>
          <w:b/>
        </w:rPr>
        <w:t>IE 09.1 -  plan de situatie existenta – Scoala gimnaziala nr. 126</w:t>
      </w:r>
    </w:p>
    <w:p w14:paraId="3B88BD50" w14:textId="77777777" w:rsidR="00FB1C67" w:rsidRPr="00FB1C67" w:rsidRDefault="00FB1C67" w:rsidP="00FB1C67">
      <w:pPr>
        <w:spacing w:after="0"/>
        <w:rPr>
          <w:rFonts w:ascii="Times New Roman" w:hAnsi="Times New Roman" w:cs="Times New Roman"/>
          <w:b/>
        </w:rPr>
      </w:pPr>
      <w:r w:rsidRPr="00FB1C67">
        <w:rPr>
          <w:rFonts w:ascii="Times New Roman" w:hAnsi="Times New Roman" w:cs="Times New Roman"/>
          <w:b/>
        </w:rPr>
        <w:t>IE 09.2 -  plan de situatie propusa – Scoala gimnaziala nr. 126</w:t>
      </w:r>
    </w:p>
    <w:p w14:paraId="74CA76BC" w14:textId="72EC4A7E" w:rsidR="00226D1E" w:rsidRPr="0052348A" w:rsidRDefault="00226D1E" w:rsidP="00FB1C67">
      <w:pPr>
        <w:pStyle w:val="Heading2"/>
        <w:jc w:val="both"/>
        <w:rPr>
          <w:rFonts w:cs="Times New Roman"/>
        </w:rPr>
      </w:pPr>
    </w:p>
    <w:p w14:paraId="1639F8D2"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490B40C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7FE81F1D" w14:textId="77777777" w:rsidR="00FB1C67" w:rsidRDefault="00FA0A56" w:rsidP="00FB1C67">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0C9A15B" w14:textId="72E96C2E" w:rsidR="00FB1C67" w:rsidRPr="00FB1C67" w:rsidRDefault="00891115" w:rsidP="00FB1C67">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FB1C67" w:rsidRPr="0014191E">
        <w:rPr>
          <w:rFonts w:ascii="Times New Roman" w:hAnsi="Times New Roman" w:cs="Times New Roman"/>
          <w:b/>
        </w:rPr>
        <w:t>Proiectul presupune instalarea de 140 module fotovoltaice cu o putere nominala unitara instalata de 550 W si totala de 77KW</w:t>
      </w:r>
    </w:p>
    <w:p w14:paraId="16F62652" w14:textId="5723BAFF" w:rsidR="00891115" w:rsidRPr="0052348A" w:rsidRDefault="00891115" w:rsidP="0052348A">
      <w:pPr>
        <w:autoSpaceDE w:val="0"/>
        <w:autoSpaceDN w:val="0"/>
        <w:adjustRightInd w:val="0"/>
        <w:jc w:val="both"/>
        <w:rPr>
          <w:rFonts w:ascii="Times New Roman" w:hAnsi="Times New Roman" w:cs="Times New Roman"/>
          <w:b/>
        </w:rPr>
      </w:pPr>
    </w:p>
    <w:p w14:paraId="7C28D6F3" w14:textId="77777777" w:rsidR="00891115" w:rsidRPr="0052348A" w:rsidRDefault="00891115" w:rsidP="0052348A">
      <w:pPr>
        <w:autoSpaceDE w:val="0"/>
        <w:autoSpaceDN w:val="0"/>
        <w:adjustRightInd w:val="0"/>
        <w:jc w:val="both"/>
        <w:rPr>
          <w:rFonts w:ascii="Times New Roman" w:hAnsi="Times New Roman" w:cs="Times New Roman"/>
        </w:rPr>
      </w:pPr>
    </w:p>
    <w:p w14:paraId="45CB2D33" w14:textId="77777777" w:rsidR="00891115" w:rsidRPr="0052348A" w:rsidRDefault="00891115" w:rsidP="0052348A">
      <w:pPr>
        <w:autoSpaceDE w:val="0"/>
        <w:autoSpaceDN w:val="0"/>
        <w:adjustRightInd w:val="0"/>
        <w:jc w:val="both"/>
        <w:rPr>
          <w:rFonts w:ascii="Times New Roman" w:hAnsi="Times New Roman" w:cs="Times New Roman"/>
        </w:rPr>
      </w:pP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6B840F12" w14:textId="77777777" w:rsidR="00FB1C67" w:rsidRPr="00FB1C67" w:rsidRDefault="00FB1C67" w:rsidP="00FB1C67">
      <w:pPr>
        <w:pStyle w:val="ListParagraph"/>
        <w:widowControl w:val="0"/>
        <w:numPr>
          <w:ilvl w:val="0"/>
          <w:numId w:val="8"/>
        </w:numPr>
        <w:suppressAutoHyphens w:val="0"/>
        <w:ind w:right="-1"/>
        <w:jc w:val="both"/>
        <w:rPr>
          <w:rFonts w:ascii="Times New Roman" w:hAnsi="Times New Roman" w:cs="Times New Roman"/>
          <w:b/>
          <w:szCs w:val="24"/>
        </w:rPr>
      </w:pPr>
      <w:r w:rsidRPr="00FB1C67">
        <w:rPr>
          <w:rFonts w:ascii="Times New Roman" w:hAnsi="Times New Roman" w:cs="Times New Roman"/>
          <w:b/>
          <w:szCs w:val="24"/>
        </w:rPr>
        <w:t>Numar de module fotovoltaice cu siliciu monocristalin, 550 W – 140 buc.;</w:t>
      </w:r>
    </w:p>
    <w:p w14:paraId="44431110" w14:textId="77777777" w:rsidR="00FB1C67" w:rsidRPr="00FB1C67" w:rsidRDefault="00FB1C67" w:rsidP="00FB1C67">
      <w:pPr>
        <w:pStyle w:val="ListParagraph"/>
        <w:widowControl w:val="0"/>
        <w:numPr>
          <w:ilvl w:val="0"/>
          <w:numId w:val="8"/>
        </w:numPr>
        <w:suppressAutoHyphens w:val="0"/>
        <w:ind w:right="-1"/>
        <w:jc w:val="both"/>
        <w:rPr>
          <w:rFonts w:ascii="Times New Roman" w:hAnsi="Times New Roman" w:cs="Times New Roman"/>
          <w:b/>
          <w:bCs/>
          <w:szCs w:val="24"/>
        </w:rPr>
      </w:pPr>
      <w:r w:rsidRPr="00FB1C67">
        <w:rPr>
          <w:rFonts w:ascii="Times New Roman" w:hAnsi="Times New Roman" w:cs="Times New Roman"/>
          <w:b/>
          <w:bCs/>
          <w:szCs w:val="24"/>
        </w:rPr>
        <w:t>Numar de invertoare trifazate cu puterea nominala de 70 kW – 1 buc.;</w:t>
      </w:r>
    </w:p>
    <w:p w14:paraId="5BF25F76" w14:textId="77777777" w:rsidR="00FB1C67" w:rsidRPr="00FB1C67" w:rsidRDefault="00FB1C67" w:rsidP="00FB1C67">
      <w:pPr>
        <w:pStyle w:val="ListParagraph"/>
        <w:widowControl w:val="0"/>
        <w:numPr>
          <w:ilvl w:val="0"/>
          <w:numId w:val="8"/>
        </w:numPr>
        <w:suppressAutoHyphens w:val="0"/>
        <w:ind w:right="-1"/>
        <w:jc w:val="both"/>
        <w:rPr>
          <w:rFonts w:ascii="Times New Roman" w:hAnsi="Times New Roman" w:cs="Times New Roman"/>
          <w:b/>
          <w:szCs w:val="24"/>
        </w:rPr>
      </w:pPr>
      <w:r w:rsidRPr="00FB1C67">
        <w:rPr>
          <w:rFonts w:ascii="Times New Roman" w:hAnsi="Times New Roman" w:cs="Times New Roman"/>
          <w:b/>
          <w:szCs w:val="24"/>
        </w:rPr>
        <w:t>Numar de structuri metalice de sustinere a modulelor fotovoltaice – 3 ansamblu;</w:t>
      </w:r>
    </w:p>
    <w:p w14:paraId="7C452B19" w14:textId="77777777" w:rsidR="00FB1C67" w:rsidRPr="00FB1C67" w:rsidRDefault="00FB1C67" w:rsidP="00FB1C67">
      <w:pPr>
        <w:pStyle w:val="ListParagraph"/>
        <w:widowControl w:val="0"/>
        <w:ind w:left="1069" w:right="-1"/>
        <w:jc w:val="both"/>
        <w:rPr>
          <w:b/>
          <w:szCs w:val="24"/>
        </w:rPr>
      </w:pPr>
    </w:p>
    <w:p w14:paraId="04935A3E" w14:textId="77777777" w:rsidR="00FB1C67" w:rsidRPr="00FB1C67" w:rsidRDefault="00FB1C67" w:rsidP="00FB1C67">
      <w:pPr>
        <w:pStyle w:val="ListParagraph"/>
        <w:widowControl w:val="0"/>
        <w:ind w:left="1069" w:right="-1"/>
        <w:jc w:val="both"/>
        <w:rPr>
          <w:rFonts w:ascii="Times New Roman" w:hAnsi="Times New Roman" w:cs="Times New Roman"/>
          <w:b/>
          <w:szCs w:val="24"/>
        </w:rPr>
      </w:pPr>
      <w:r w:rsidRPr="00FB1C67">
        <w:rPr>
          <w:rFonts w:ascii="Times New Roman" w:hAnsi="Times New Roman" w:cs="Times New Roman"/>
          <w:b/>
          <w:szCs w:val="24"/>
        </w:rPr>
        <w:t>Puterea instalata a CEF – 77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316B67D3" w14:textId="77777777" w:rsidR="00FB1C67" w:rsidRPr="00FB1C67" w:rsidRDefault="00FB1C67" w:rsidP="00FB1C67">
      <w:pPr>
        <w:spacing w:line="360" w:lineRule="exact"/>
        <w:ind w:firstLine="567"/>
        <w:jc w:val="both"/>
        <w:rPr>
          <w:rFonts w:ascii="Times New Roman" w:hAnsi="Times New Roman" w:cs="Times New Roman"/>
          <w:b/>
        </w:rPr>
      </w:pPr>
      <w:r w:rsidRPr="00FB1C67">
        <w:rPr>
          <w:rFonts w:ascii="Times New Roman" w:hAnsi="Times New Roman" w:cs="Times New Roman"/>
          <w:b/>
        </w:rPr>
        <w:t>Modulele  fotovoltaice de 550 W vor fi legate in serie prin cablu special pentru instalatii solare 1x 6 mmp. Prin inseriere se creaza 4 stringuri (siruri) a cate 23  panouri fotovoltaice fiecare si 2 stringuri (siruri) a cate 24 panouri fotovoltaice fiecare.</w:t>
      </w:r>
    </w:p>
    <w:p w14:paraId="007ACA2B" w14:textId="77777777" w:rsidR="00FB1C67" w:rsidRPr="00FB1C67" w:rsidRDefault="00FB1C67" w:rsidP="00FB1C67">
      <w:pPr>
        <w:spacing w:line="360" w:lineRule="exact"/>
        <w:ind w:left="567"/>
        <w:jc w:val="both"/>
        <w:rPr>
          <w:rFonts w:ascii="Times New Roman" w:hAnsi="Times New Roman" w:cs="Times New Roman"/>
          <w:b/>
        </w:rPr>
      </w:pPr>
      <w:r w:rsidRPr="00FB1C67">
        <w:rPr>
          <w:rFonts w:ascii="Times New Roman" w:hAnsi="Times New Roman" w:cs="Times New Roman"/>
          <w:b/>
        </w:rPr>
        <w:t>Un numar de 6 stringuri se conecteaza la un invertor trifazic de putere de 70 kW. Puterea stringurilor conectate la acelasi invertor este aceasi.</w:t>
      </w:r>
    </w:p>
    <w:p w14:paraId="01AA9629" w14:textId="77777777" w:rsidR="00FB1C67" w:rsidRPr="00FB1C67" w:rsidRDefault="00FB1C67" w:rsidP="00FB1C67">
      <w:pPr>
        <w:spacing w:line="360" w:lineRule="exact"/>
        <w:ind w:firstLine="567"/>
        <w:jc w:val="both"/>
        <w:rPr>
          <w:rFonts w:ascii="Times New Roman" w:hAnsi="Times New Roman" w:cs="Times New Roman"/>
          <w:b/>
        </w:rPr>
      </w:pPr>
      <w:r w:rsidRPr="00FB1C67">
        <w:rPr>
          <w:rFonts w:ascii="Times New Roman" w:hAnsi="Times New Roman" w:cs="Times New Roman"/>
          <w:b/>
        </w:rPr>
        <w:t xml:space="preserve">Invertorul trifazat de putere 70 kW  se  va conecta in  tablouri de joasa tensiune (400V) cu rol de concentrator sau sumator, prin intermediul cablurilor de cupru de tip CYABY 3x35+16mmp.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06F909EA" w:rsidR="00AF09B2" w:rsidRPr="00E60EF2" w:rsidRDefault="00AF09B2" w:rsidP="0052348A">
      <w:pPr>
        <w:autoSpaceDE w:val="0"/>
        <w:autoSpaceDN w:val="0"/>
        <w:adjustRightInd w:val="0"/>
        <w:jc w:val="both"/>
        <w:rPr>
          <w:rFonts w:ascii="Times New Roman" w:hAnsi="Times New Roman" w:cs="Times New Roman"/>
          <w:b/>
          <w:i/>
          <w:iCs/>
        </w:rPr>
      </w:pPr>
      <w:r w:rsidRPr="00FB1C67">
        <w:rPr>
          <w:rFonts w:ascii="Times New Roman" w:hAnsi="Times New Roman" w:cs="Times New Roman"/>
          <w:b/>
        </w:rPr>
        <w:t xml:space="preserve">Str. </w:t>
      </w:r>
      <w:r w:rsidR="00FB1C67" w:rsidRPr="00FB1C67">
        <w:rPr>
          <w:rFonts w:ascii="Times New Roman" w:hAnsi="Times New Roman" w:cs="Times New Roman"/>
          <w:b/>
          <w:i/>
          <w:iCs/>
        </w:rPr>
        <w:t>Lerești, nr.12</w:t>
      </w:r>
      <w:r w:rsidRPr="00FB1C67">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44D47C1F" w:rsidR="00AF09B2" w:rsidRPr="0052348A" w:rsidRDefault="00FB1C67" w:rsidP="0052348A">
      <w:pPr>
        <w:autoSpaceDE w:val="0"/>
        <w:autoSpaceDN w:val="0"/>
        <w:adjustRightInd w:val="0"/>
        <w:jc w:val="both"/>
        <w:rPr>
          <w:rFonts w:ascii="Times New Roman" w:hAnsi="Times New Roman" w:cs="Times New Roman"/>
          <w:b/>
        </w:rPr>
      </w:pPr>
      <w:r w:rsidRPr="00FB1C67">
        <w:rPr>
          <w:rFonts w:ascii="Times New Roman" w:hAnsi="Times New Roman" w:cs="Times New Roman"/>
          <w:b/>
        </w:rPr>
        <w:t>Carte funciara Nr.231250</w:t>
      </w:r>
      <w:r w:rsidR="00AF09B2" w:rsidRPr="00FB1C67">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7F6B7B49" w14:textId="77777777" w:rsidR="00FB1C67" w:rsidRPr="00E60EF2" w:rsidRDefault="00FB1C67" w:rsidP="00FB1C67">
      <w:pPr>
        <w:autoSpaceDE w:val="0"/>
        <w:autoSpaceDN w:val="0"/>
        <w:adjustRightInd w:val="0"/>
        <w:jc w:val="both"/>
        <w:rPr>
          <w:rFonts w:ascii="Times New Roman" w:hAnsi="Times New Roman" w:cs="Times New Roman"/>
          <w:b/>
          <w:i/>
          <w:iCs/>
        </w:rPr>
      </w:pPr>
      <w:r w:rsidRPr="00FB1C67">
        <w:rPr>
          <w:rFonts w:ascii="Times New Roman" w:hAnsi="Times New Roman" w:cs="Times New Roman"/>
          <w:b/>
        </w:rPr>
        <w:t xml:space="preserve">Str. </w:t>
      </w:r>
      <w:r w:rsidRPr="00FB1C67">
        <w:rPr>
          <w:rFonts w:ascii="Times New Roman" w:hAnsi="Times New Roman" w:cs="Times New Roman"/>
          <w:b/>
          <w:i/>
          <w:iCs/>
        </w:rPr>
        <w:t>Lerești, nr.12, Sector 5, Bucuresti</w:t>
      </w:r>
    </w:p>
    <w:p w14:paraId="77012D9C" w14:textId="5B4EF720" w:rsidR="00852035" w:rsidRPr="0052348A" w:rsidRDefault="00852035" w:rsidP="0052348A">
      <w:pPr>
        <w:autoSpaceDE w:val="0"/>
        <w:autoSpaceDN w:val="0"/>
        <w:adjustRightInd w:val="0"/>
        <w:jc w:val="both"/>
        <w:rPr>
          <w:rFonts w:ascii="Times New Roman" w:hAnsi="Times New Roman" w:cs="Times New Roman"/>
          <w:b/>
        </w:rPr>
      </w:pP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7F696BD4" w14:textId="6F769082" w:rsidR="00FA0A56" w:rsidRPr="00FB1C67" w:rsidRDefault="00FA0A56" w:rsidP="00FB1C67">
      <w:pPr>
        <w:pStyle w:val="ListParagraph"/>
        <w:numPr>
          <w:ilvl w:val="0"/>
          <w:numId w:val="20"/>
        </w:numPr>
        <w:autoSpaceDE w:val="0"/>
        <w:autoSpaceDN w:val="0"/>
        <w:adjustRightInd w:val="0"/>
        <w:jc w:val="both"/>
        <w:rPr>
          <w:rFonts w:ascii="Times New Roman" w:hAnsi="Times New Roman" w:cs="Times New Roman"/>
          <w:b/>
          <w:i/>
          <w:iCs/>
          <w:szCs w:val="24"/>
        </w:rPr>
      </w:pPr>
      <w:r w:rsidRPr="00FB1C67">
        <w:rPr>
          <w:rFonts w:ascii="Times New Roman" w:hAnsi="Times New Roman" w:cs="Times New Roman"/>
          <w:szCs w:val="24"/>
        </w:rPr>
        <w:t>Localizarea proiectului:</w:t>
      </w:r>
      <w:r w:rsidR="00491AB5" w:rsidRPr="00FB1C67">
        <w:rPr>
          <w:rFonts w:ascii="Times New Roman" w:hAnsi="Times New Roman" w:cs="Times New Roman"/>
          <w:szCs w:val="24"/>
        </w:rPr>
        <w:t xml:space="preserve"> </w:t>
      </w:r>
      <w:r w:rsidR="00FB1C67" w:rsidRPr="00FB1C67">
        <w:rPr>
          <w:rFonts w:ascii="Times New Roman" w:hAnsi="Times New Roman" w:cs="Times New Roman"/>
          <w:b/>
        </w:rPr>
        <w:t xml:space="preserve">Str. </w:t>
      </w:r>
      <w:r w:rsidR="00FB1C67" w:rsidRPr="00FB1C67">
        <w:rPr>
          <w:rFonts w:ascii="Times New Roman" w:hAnsi="Times New Roman" w:cs="Times New Roman"/>
          <w:b/>
          <w:i/>
          <w:iCs/>
        </w:rPr>
        <w:t>Lerești, nr.12, Sector 5, Bucuresti</w:t>
      </w: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2F2EFFC0" w14:textId="77777777" w:rsidR="00802A47" w:rsidRDefault="00802A47" w:rsidP="00802A47">
      <w:pPr>
        <w:jc w:val="center"/>
        <w:rPr>
          <w:rFonts w:ascii="Times New Roman" w:hAnsi="Times New Roman" w:cs="Times New Roman"/>
          <w:b/>
          <w:kern w:val="2"/>
        </w:rPr>
      </w:pPr>
      <w:r>
        <w:rPr>
          <w:rFonts w:ascii="Times New Roman" w:hAnsi="Times New Roman" w:cs="Times New Roman"/>
          <w:b/>
        </w:rPr>
        <w:t>ADMINISTRATOR PUBLIC</w:t>
      </w:r>
    </w:p>
    <w:p w14:paraId="39163361" w14:textId="77777777" w:rsidR="00802A47" w:rsidRDefault="00802A47" w:rsidP="00802A47">
      <w:pPr>
        <w:jc w:val="center"/>
        <w:rPr>
          <w:rFonts w:ascii="Times New Roman" w:hAnsi="Times New Roman" w:cs="Times New Roman"/>
          <w:b/>
        </w:rPr>
      </w:pPr>
      <w:r>
        <w:rPr>
          <w:rFonts w:ascii="Times New Roman" w:hAnsi="Times New Roman" w:cs="Times New Roman"/>
          <w:b/>
        </w:rPr>
        <w:t>RAREȘ HOPINCĂ</w:t>
      </w:r>
    </w:p>
    <w:p w14:paraId="1CB41A3D" w14:textId="445F509B" w:rsidR="00FB1C67" w:rsidRDefault="00FB1C67" w:rsidP="00FB1C67">
      <w:pPr>
        <w:rPr>
          <w:rFonts w:ascii="Times New Roman" w:hAnsi="Times New Roman" w:cs="Times New Roman"/>
          <w:b/>
        </w:rPr>
      </w:pPr>
      <w:bookmarkStart w:id="4" w:name="_GoBack"/>
      <w:bookmarkEnd w:id="4"/>
    </w:p>
    <w:p w14:paraId="17A417DD" w14:textId="0D342CB0" w:rsidR="00FB1C67" w:rsidRDefault="00FB1C67" w:rsidP="00FB1C67">
      <w:pPr>
        <w:rPr>
          <w:rFonts w:ascii="Times New Roman" w:hAnsi="Times New Roman" w:cs="Times New Roman"/>
          <w:b/>
        </w:rPr>
      </w:pPr>
    </w:p>
    <w:p w14:paraId="25A326A5" w14:textId="7F0E3F16" w:rsidR="00FB1C67" w:rsidRDefault="00FB1C67" w:rsidP="00FB1C67">
      <w:pPr>
        <w:rPr>
          <w:rFonts w:ascii="Times New Roman" w:hAnsi="Times New Roman" w:cs="Times New Roman"/>
          <w:b/>
        </w:rPr>
      </w:pPr>
    </w:p>
    <w:p w14:paraId="60972334" w14:textId="212E779B" w:rsidR="00FB1C67" w:rsidRDefault="00FB1C67" w:rsidP="00FB1C67">
      <w:pPr>
        <w:rPr>
          <w:rFonts w:ascii="Times New Roman" w:hAnsi="Times New Roman" w:cs="Times New Roman"/>
          <w:b/>
        </w:rPr>
      </w:pPr>
    </w:p>
    <w:p w14:paraId="0EAF3680" w14:textId="72CA8106" w:rsidR="00FB1C67" w:rsidRDefault="00FB1C67" w:rsidP="00FB1C67">
      <w:pPr>
        <w:rPr>
          <w:rFonts w:ascii="Times New Roman" w:hAnsi="Times New Roman" w:cs="Times New Roman"/>
          <w:b/>
        </w:rPr>
      </w:pPr>
    </w:p>
    <w:p w14:paraId="5DC4A9AE" w14:textId="547B82B1" w:rsidR="00FB1C67" w:rsidRDefault="00FB1C67" w:rsidP="00FB1C67">
      <w:pPr>
        <w:rPr>
          <w:rFonts w:ascii="Times New Roman" w:hAnsi="Times New Roman" w:cs="Times New Roman"/>
          <w:b/>
        </w:rPr>
      </w:pPr>
      <w:r>
        <w:rPr>
          <w:rFonts w:ascii="Times New Roman" w:hAnsi="Times New Roman" w:cs="Times New Roman"/>
          <w:b/>
        </w:rPr>
        <w:t>ÎNTOCMIT</w:t>
      </w:r>
    </w:p>
    <w:p w14:paraId="2151A86A" w14:textId="530F6BEB" w:rsidR="00FB1C67" w:rsidRPr="00EB2D4C" w:rsidRDefault="00FB1C67" w:rsidP="00FB1C67">
      <w:pPr>
        <w:rPr>
          <w:rFonts w:ascii="Times New Roman" w:hAnsi="Times New Roman" w:cs="Times New Roman"/>
          <w:b/>
        </w:rPr>
      </w:pPr>
      <w:r>
        <w:rPr>
          <w:rFonts w:ascii="Times New Roman" w:hAnsi="Times New Roman" w:cs="Times New Roman"/>
          <w:b/>
        </w:rPr>
        <w:t>ANTONIO ȚICU</w:t>
      </w:r>
    </w:p>
    <w:sectPr w:rsidR="00FB1C67"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24408"/>
    <w:multiLevelType w:val="hybridMultilevel"/>
    <w:tmpl w:val="67D245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4"/>
  </w:num>
  <w:num w:numId="3">
    <w:abstractNumId w:val="19"/>
  </w:num>
  <w:num w:numId="4">
    <w:abstractNumId w:val="13"/>
  </w:num>
  <w:num w:numId="5">
    <w:abstractNumId w:val="0"/>
  </w:num>
  <w:num w:numId="6">
    <w:abstractNumId w:val="9"/>
  </w:num>
  <w:num w:numId="7">
    <w:abstractNumId w:val="8"/>
  </w:num>
  <w:num w:numId="8">
    <w:abstractNumId w:val="5"/>
  </w:num>
  <w:num w:numId="9">
    <w:abstractNumId w:val="7"/>
  </w:num>
  <w:num w:numId="10">
    <w:abstractNumId w:val="3"/>
  </w:num>
  <w:num w:numId="11">
    <w:abstractNumId w:val="6"/>
  </w:num>
  <w:num w:numId="12">
    <w:abstractNumId w:val="10"/>
  </w:num>
  <w:num w:numId="13">
    <w:abstractNumId w:val="12"/>
  </w:num>
  <w:num w:numId="14">
    <w:abstractNumId w:val="15"/>
  </w:num>
  <w:num w:numId="15">
    <w:abstractNumId w:val="17"/>
  </w:num>
  <w:num w:numId="16">
    <w:abstractNumId w:val="16"/>
  </w:num>
  <w:num w:numId="17">
    <w:abstractNumId w:val="4"/>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02A47"/>
    <w:rsid w:val="00852035"/>
    <w:rsid w:val="00891115"/>
    <w:rsid w:val="008E58AB"/>
    <w:rsid w:val="0098646A"/>
    <w:rsid w:val="00990640"/>
    <w:rsid w:val="009A0FE3"/>
    <w:rsid w:val="009E4660"/>
    <w:rsid w:val="00AF09B2"/>
    <w:rsid w:val="00BB3F72"/>
    <w:rsid w:val="00BB449C"/>
    <w:rsid w:val="00C20BE0"/>
    <w:rsid w:val="00D167B2"/>
    <w:rsid w:val="00E058A2"/>
    <w:rsid w:val="00E06317"/>
    <w:rsid w:val="00E60EF2"/>
    <w:rsid w:val="00E66E1D"/>
    <w:rsid w:val="00EB2D4C"/>
    <w:rsid w:val="00ED22E7"/>
    <w:rsid w:val="00F16A07"/>
    <w:rsid w:val="00FA0A56"/>
    <w:rsid w:val="00FB1C67"/>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4461-52DA-4936-BD0D-83D156CA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4083</Words>
  <Characters>23279</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cp:lastPrinted>2023-02-06T14:21:00Z</cp:lastPrinted>
  <dcterms:created xsi:type="dcterms:W3CDTF">2023-01-18T13:57:00Z</dcterms:created>
  <dcterms:modified xsi:type="dcterms:W3CDTF">2023-02-08T07:31:00Z</dcterms:modified>
</cp:coreProperties>
</file>