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B230F0" w:rsidRDefault="00FA0A56" w:rsidP="0052348A">
      <w:pPr>
        <w:autoSpaceDE w:val="0"/>
        <w:autoSpaceDN w:val="0"/>
        <w:adjustRightInd w:val="0"/>
        <w:jc w:val="both"/>
        <w:rPr>
          <w:rFonts w:ascii="Times New Roman" w:hAnsi="Times New Roman" w:cs="Times New Roman"/>
          <w:b/>
          <w:bCs/>
        </w:rPr>
      </w:pPr>
      <w:r w:rsidRPr="00B230F0">
        <w:rPr>
          <w:rFonts w:ascii="Times New Roman" w:hAnsi="Times New Roman" w:cs="Times New Roman"/>
          <w:b/>
          <w:bCs/>
        </w:rPr>
        <w:t>ANEXA 5.E</w:t>
      </w:r>
    </w:p>
    <w:p w14:paraId="455E930B" w14:textId="7538B75B" w:rsidR="00FA0A56" w:rsidRPr="00783200" w:rsidRDefault="00B230F0" w:rsidP="0052348A">
      <w:pPr>
        <w:autoSpaceDE w:val="0"/>
        <w:autoSpaceDN w:val="0"/>
        <w:adjustRightInd w:val="0"/>
        <w:jc w:val="both"/>
        <w:rPr>
          <w:rFonts w:ascii="Times New Roman" w:hAnsi="Times New Roman" w:cs="Times New Roman"/>
          <w:b/>
          <w:bCs/>
        </w:rPr>
      </w:pPr>
      <w:r>
        <w:rPr>
          <w:rFonts w:ascii="Times New Roman" w:hAnsi="Times New Roman" w:cs="Times New Roman"/>
        </w:rPr>
        <w:t xml:space="preserve"> </w:t>
      </w:r>
      <w:r w:rsidR="00FA0A56" w:rsidRPr="00783200">
        <w:rPr>
          <w:rFonts w:ascii="Times New Roman" w:hAnsi="Times New Roman" w:cs="Times New Roman"/>
          <w:b/>
          <w:bCs/>
        </w:rPr>
        <w:t>la procedură</w:t>
      </w:r>
    </w:p>
    <w:p w14:paraId="583BF4FF" w14:textId="703FB682" w:rsidR="00FA0A56" w:rsidRDefault="00FA0A56" w:rsidP="0052348A">
      <w:pPr>
        <w:autoSpaceDE w:val="0"/>
        <w:autoSpaceDN w:val="0"/>
        <w:adjustRightInd w:val="0"/>
        <w:jc w:val="both"/>
        <w:rPr>
          <w:rFonts w:ascii="Times New Roman" w:hAnsi="Times New Roman" w:cs="Times New Roman"/>
        </w:rPr>
      </w:pP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proofErr w:type="spellStart"/>
      <w:r w:rsidRPr="0052348A">
        <w:rPr>
          <w:rFonts w:ascii="Times New Roman" w:hAnsi="Times New Roman" w:cs="Times New Roman"/>
          <w:b/>
          <w:bCs/>
        </w:rPr>
        <w:t>Conţinutul</w:t>
      </w:r>
      <w:proofErr w:type="spellEnd"/>
      <w:r w:rsidRPr="0052348A">
        <w:rPr>
          <w:rFonts w:ascii="Times New Roman" w:hAnsi="Times New Roman" w:cs="Times New Roman"/>
          <w:b/>
          <w:bCs/>
        </w:rPr>
        <w:t>-cadru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10A43642"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8E58AB" w:rsidRPr="00AD660F">
        <w:rPr>
          <w:rFonts w:ascii="Times New Roman" w:hAnsi="Times New Roman" w:cs="Times New Roman"/>
          <w:b/>
        </w:rPr>
        <w:t xml:space="preserve">Școala Gimnazială </w:t>
      </w:r>
      <w:r w:rsidR="00AD660F">
        <w:rPr>
          <w:rFonts w:ascii="Times New Roman" w:hAnsi="Times New Roman" w:cs="Times New Roman"/>
          <w:b/>
        </w:rPr>
        <w:t>nr. 143</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06C22BDE"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w:t>
      </w:r>
      <w:proofErr w:type="spellStart"/>
      <w:r w:rsidRPr="0052348A">
        <w:rPr>
          <w:rFonts w:ascii="Times New Roman" w:hAnsi="Times New Roman" w:cs="Times New Roman"/>
        </w:rPr>
        <w:t>poştală</w:t>
      </w:r>
      <w:proofErr w:type="spellEnd"/>
      <w:r w:rsidRPr="0052348A">
        <w:rPr>
          <w:rFonts w:ascii="Times New Roman" w:hAnsi="Times New Roman" w:cs="Times New Roman"/>
        </w:rPr>
        <w:t xml:space="preserve">: </w:t>
      </w:r>
      <w:r w:rsidRPr="0052348A">
        <w:rPr>
          <w:rFonts w:ascii="Times New Roman" w:hAnsi="Times New Roman" w:cs="Times New Roman"/>
          <w:b/>
        </w:rPr>
        <w:t>București, Sector 5, Str. Fabrica de Chibrituri Nr.</w:t>
      </w:r>
      <w:r w:rsidR="00AD660F">
        <w:rPr>
          <w:rFonts w:ascii="Times New Roman" w:hAnsi="Times New Roman" w:cs="Times New Roman"/>
          <w:b/>
        </w:rPr>
        <w:t xml:space="preserve"> </w:t>
      </w:r>
      <w:r w:rsidRPr="0052348A">
        <w:rPr>
          <w:rFonts w:ascii="Times New Roman" w:hAnsi="Times New Roman" w:cs="Times New Roman"/>
          <w:b/>
        </w:rPr>
        <w:t>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proofErr w:type="spellStart"/>
      <w:r w:rsidR="008E58AB" w:rsidRPr="0052348A">
        <w:rPr>
          <w:rFonts w:ascii="Times New Roman" w:hAnsi="Times New Roman" w:cs="Times New Roman"/>
          <w:b/>
        </w:rPr>
        <w:t>Hopincă</w:t>
      </w:r>
      <w:proofErr w:type="spellEnd"/>
      <w:r w:rsidR="008E58AB" w:rsidRPr="0052348A">
        <w:rPr>
          <w:rFonts w:ascii="Times New Roman" w:hAnsi="Times New Roman" w:cs="Times New Roman"/>
          <w:b/>
        </w:rPr>
        <w:t xml:space="preserve">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w:t>
      </w:r>
      <w:proofErr w:type="spellStart"/>
      <w:r w:rsidR="008E58AB" w:rsidRPr="0052348A">
        <w:rPr>
          <w:rFonts w:ascii="Times New Roman" w:hAnsi="Times New Roman" w:cs="Times New Roman"/>
        </w:rPr>
        <w:t>protecţia</w:t>
      </w:r>
      <w:proofErr w:type="spellEnd"/>
      <w:r w:rsidR="008E58AB" w:rsidRPr="0052348A">
        <w:rPr>
          <w:rFonts w:ascii="Times New Roman" w:hAnsi="Times New Roman" w:cs="Times New Roman"/>
        </w:rPr>
        <w:t xml:space="preserve">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7A9A8466" w14:textId="61A8E9D8" w:rsidR="002514F4" w:rsidRPr="00A25821" w:rsidRDefault="002514F4" w:rsidP="002514F4">
      <w:pPr>
        <w:widowControl w:val="0"/>
        <w:ind w:left="285" w:firstLine="360"/>
        <w:jc w:val="both"/>
        <w:rPr>
          <w:rFonts w:ascii="Times New Roman" w:hAnsi="Times New Roman" w:cs="Times New Roman"/>
          <w:b/>
        </w:rPr>
      </w:pPr>
      <w:proofErr w:type="spellStart"/>
      <w:r w:rsidRPr="00A25821">
        <w:rPr>
          <w:rFonts w:ascii="Times New Roman" w:hAnsi="Times New Roman" w:cs="Times New Roman"/>
          <w:b/>
        </w:rPr>
        <w:t>Avand</w:t>
      </w:r>
      <w:proofErr w:type="spellEnd"/>
      <w:r w:rsidRPr="00A25821">
        <w:rPr>
          <w:rFonts w:ascii="Times New Roman" w:hAnsi="Times New Roman" w:cs="Times New Roman"/>
          <w:b/>
        </w:rPr>
        <w:t xml:space="preserve"> în vedere cele de mai sus s-a decis realizarea unei </w:t>
      </w:r>
      <w:proofErr w:type="spellStart"/>
      <w:r w:rsidRPr="00A25821">
        <w:rPr>
          <w:rFonts w:ascii="Times New Roman" w:hAnsi="Times New Roman" w:cs="Times New Roman"/>
          <w:b/>
        </w:rPr>
        <w:t>unitați</w:t>
      </w:r>
      <w:proofErr w:type="spellEnd"/>
      <w:r w:rsidRPr="00A25821">
        <w:rPr>
          <w:rFonts w:ascii="Times New Roman" w:hAnsi="Times New Roman" w:cs="Times New Roman"/>
          <w:b/>
        </w:rPr>
        <w:t xml:space="preserve"> de producere a  energiei electrice  cu generatoare fotovoltaice cu  o putere instalată 74.8 kW. Proiectul presupune instalarea de 136 module fotovoltaice cu o putere nominală unitară instalata de 550 W si totala de 74.8KW. Modulele fotovoltaice se vor monta pe Scoala Gimnaziala nr. 143. Se vor monta panouri fotovoltaice pe </w:t>
      </w:r>
      <w:proofErr w:type="spellStart"/>
      <w:r w:rsidRPr="00A25821">
        <w:rPr>
          <w:rFonts w:ascii="Times New Roman" w:hAnsi="Times New Roman" w:cs="Times New Roman"/>
          <w:b/>
        </w:rPr>
        <w:t>acoperisul</w:t>
      </w:r>
      <w:proofErr w:type="spellEnd"/>
      <w:r w:rsidRPr="00A25821">
        <w:rPr>
          <w:rFonts w:ascii="Times New Roman" w:hAnsi="Times New Roman" w:cs="Times New Roman"/>
          <w:b/>
        </w:rPr>
        <w:t xml:space="preserve"> școlii. Panourile fotovoltaice urmează a fi montate pe structuri metalice (rastele) amplasate pe </w:t>
      </w:r>
      <w:proofErr w:type="spellStart"/>
      <w:r w:rsidRPr="00A25821">
        <w:rPr>
          <w:rFonts w:ascii="Times New Roman" w:hAnsi="Times New Roman" w:cs="Times New Roman"/>
          <w:b/>
        </w:rPr>
        <w:t>acoperis</w:t>
      </w:r>
      <w:proofErr w:type="spellEnd"/>
      <w:r w:rsidRPr="00A25821">
        <w:rPr>
          <w:rFonts w:ascii="Times New Roman" w:hAnsi="Times New Roman" w:cs="Times New Roman"/>
          <w:b/>
        </w:rPr>
        <w:t xml:space="preserve">. Avantajele principale ale proiectului in aceasta zona sunt: apropierea de linia de evacuare  a energiei electrice produse, existenta </w:t>
      </w:r>
      <w:proofErr w:type="spellStart"/>
      <w:r w:rsidRPr="00A25821">
        <w:rPr>
          <w:rFonts w:ascii="Times New Roman" w:hAnsi="Times New Roman" w:cs="Times New Roman"/>
          <w:b/>
        </w:rPr>
        <w:t>suprafetei</w:t>
      </w:r>
      <w:proofErr w:type="spellEnd"/>
      <w:r w:rsidRPr="00A25821">
        <w:rPr>
          <w:rFonts w:ascii="Times New Roman" w:hAnsi="Times New Roman" w:cs="Times New Roman"/>
          <w:b/>
        </w:rPr>
        <w:t xml:space="preserve"> de teren necesara pentru </w:t>
      </w:r>
      <w:proofErr w:type="spellStart"/>
      <w:r w:rsidRPr="00A25821">
        <w:rPr>
          <w:rFonts w:ascii="Times New Roman" w:hAnsi="Times New Roman" w:cs="Times New Roman"/>
          <w:b/>
        </w:rPr>
        <w:t>constructia</w:t>
      </w:r>
      <w:proofErr w:type="spellEnd"/>
      <w:r w:rsidRPr="00A25821">
        <w:rPr>
          <w:rFonts w:ascii="Times New Roman" w:hAnsi="Times New Roman" w:cs="Times New Roman"/>
          <w:b/>
        </w:rPr>
        <w:t xml:space="preserve"> centralei electrice fotovoltaice si </w:t>
      </w:r>
      <w:proofErr w:type="spellStart"/>
      <w:r w:rsidRPr="00A25821">
        <w:rPr>
          <w:rFonts w:ascii="Times New Roman" w:hAnsi="Times New Roman" w:cs="Times New Roman"/>
          <w:b/>
        </w:rPr>
        <w:t>conditiile</w:t>
      </w:r>
      <w:proofErr w:type="spellEnd"/>
      <w:r w:rsidRPr="00A25821">
        <w:rPr>
          <w:rFonts w:ascii="Times New Roman" w:hAnsi="Times New Roman" w:cs="Times New Roman"/>
          <w:b/>
        </w:rPr>
        <w:t xml:space="preserve"> legislative si meteorologice favorabile acestei </w:t>
      </w:r>
      <w:proofErr w:type="spellStart"/>
      <w:r w:rsidRPr="00A25821">
        <w:rPr>
          <w:rFonts w:ascii="Times New Roman" w:hAnsi="Times New Roman" w:cs="Times New Roman"/>
          <w:b/>
        </w:rPr>
        <w:t>dezvoltari</w:t>
      </w:r>
      <w:proofErr w:type="spellEnd"/>
      <w:r w:rsidRPr="00A25821">
        <w:rPr>
          <w:rFonts w:ascii="Times New Roman" w:hAnsi="Times New Roman" w:cs="Times New Roman"/>
          <w:b/>
        </w:rPr>
        <w:t>.</w:t>
      </w:r>
    </w:p>
    <w:p w14:paraId="251C9583" w14:textId="77777777" w:rsidR="0052348A" w:rsidRPr="0052348A" w:rsidRDefault="0052348A" w:rsidP="0052348A">
      <w:pPr>
        <w:widowControl w:val="0"/>
        <w:ind w:firstLine="709"/>
        <w:jc w:val="both"/>
        <w:rPr>
          <w:rFonts w:ascii="Times New Roman" w:hAnsi="Times New Roman" w:cs="Times New Roman"/>
          <w:bCs/>
        </w:rPr>
      </w:pPr>
    </w:p>
    <w:p w14:paraId="36D7E2CB" w14:textId="77777777" w:rsidR="00FA0A56"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 xml:space="preserve">ficarea </w:t>
      </w:r>
      <w:proofErr w:type="spellStart"/>
      <w:r w:rsidR="00990640" w:rsidRPr="0052348A">
        <w:rPr>
          <w:rFonts w:ascii="Times New Roman" w:hAnsi="Times New Roman" w:cs="Times New Roman"/>
          <w:szCs w:val="24"/>
        </w:rPr>
        <w:t>necesităţii</w:t>
      </w:r>
      <w:proofErr w:type="spellEnd"/>
      <w:r w:rsidR="00990640" w:rsidRPr="0052348A">
        <w:rPr>
          <w:rFonts w:ascii="Times New Roman" w:hAnsi="Times New Roman" w:cs="Times New Roman"/>
          <w:szCs w:val="24"/>
        </w:rPr>
        <w:t xml:space="preserve"> proiectului:</w:t>
      </w:r>
    </w:p>
    <w:p w14:paraId="13244F67"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7306EB18" w14:textId="77777777" w:rsidR="00990640" w:rsidRPr="00A25821" w:rsidRDefault="00990640" w:rsidP="0052348A">
      <w:pPr>
        <w:pStyle w:val="Listparagraf"/>
        <w:ind w:left="0" w:firstLine="567"/>
        <w:jc w:val="both"/>
        <w:rPr>
          <w:rFonts w:ascii="Times New Roman" w:hAnsi="Times New Roman" w:cs="Times New Roman"/>
          <w:b/>
          <w:szCs w:val="24"/>
        </w:rPr>
      </w:pPr>
      <w:r w:rsidRPr="00A25821">
        <w:rPr>
          <w:rFonts w:ascii="Times New Roman" w:hAnsi="Times New Roman" w:cs="Times New Roman"/>
          <w:b/>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valoarea </w:t>
      </w:r>
      <w:proofErr w:type="spellStart"/>
      <w:r w:rsidRPr="0052348A">
        <w:rPr>
          <w:rFonts w:ascii="Times New Roman" w:hAnsi="Times New Roman" w:cs="Times New Roman"/>
          <w:szCs w:val="24"/>
        </w:rPr>
        <w:t>investiţiei</w:t>
      </w:r>
      <w:proofErr w:type="spellEnd"/>
      <w:r w:rsidRPr="0052348A">
        <w:rPr>
          <w:rFonts w:ascii="Times New Roman" w:hAnsi="Times New Roman" w:cs="Times New Roman"/>
          <w:szCs w:val="24"/>
        </w:rPr>
        <w:t>:</w:t>
      </w:r>
    </w:p>
    <w:p w14:paraId="322F70D8" w14:textId="77777777" w:rsidR="00990640" w:rsidRPr="0052348A" w:rsidRDefault="00990640" w:rsidP="0052348A">
      <w:pPr>
        <w:pStyle w:val="Listparagraf"/>
        <w:autoSpaceDE w:val="0"/>
        <w:autoSpaceDN w:val="0"/>
        <w:adjustRightInd w:val="0"/>
        <w:ind w:left="645"/>
        <w:jc w:val="both"/>
        <w:rPr>
          <w:rFonts w:ascii="Times New Roman" w:hAnsi="Times New Roman" w:cs="Times New Roman"/>
          <w:szCs w:val="24"/>
        </w:rPr>
      </w:pPr>
    </w:p>
    <w:p w14:paraId="6108D69F" w14:textId="4F9FE999" w:rsidR="00990640" w:rsidRPr="0052348A" w:rsidRDefault="00560F52" w:rsidP="0052348A">
      <w:pPr>
        <w:pStyle w:val="Listparagraf"/>
        <w:autoSpaceDE w:val="0"/>
        <w:autoSpaceDN w:val="0"/>
        <w:adjustRightInd w:val="0"/>
        <w:ind w:left="645"/>
        <w:jc w:val="both"/>
        <w:rPr>
          <w:rFonts w:ascii="Times New Roman" w:hAnsi="Times New Roman" w:cs="Times New Roman"/>
          <w:b/>
          <w:szCs w:val="24"/>
        </w:rPr>
      </w:pPr>
      <w:r w:rsidRPr="002514F4">
        <w:rPr>
          <w:rFonts w:ascii="Times New Roman" w:hAnsi="Times New Roman" w:cs="Times New Roman"/>
          <w:b/>
          <w:szCs w:val="24"/>
        </w:rPr>
        <w:t xml:space="preserve">PER UNITATE DE </w:t>
      </w:r>
      <w:r w:rsidR="002514F4">
        <w:rPr>
          <w:rFonts w:ascii="Times New Roman" w:hAnsi="Times New Roman" w:cs="Times New Roman"/>
          <w:b/>
          <w:szCs w:val="24"/>
        </w:rPr>
        <w:t>Î</w:t>
      </w:r>
      <w:r w:rsidRPr="002514F4">
        <w:rPr>
          <w:rFonts w:ascii="Times New Roman" w:hAnsi="Times New Roman" w:cs="Times New Roman"/>
          <w:b/>
          <w:szCs w:val="24"/>
        </w:rPr>
        <w:t>NVA</w:t>
      </w:r>
      <w:r w:rsidR="002514F4">
        <w:rPr>
          <w:rFonts w:ascii="Times New Roman" w:hAnsi="Times New Roman" w:cs="Times New Roman"/>
          <w:b/>
          <w:szCs w:val="24"/>
        </w:rPr>
        <w:t>ȚĂMÂNT</w:t>
      </w:r>
      <w:r w:rsidRPr="002514F4">
        <w:rPr>
          <w:rFonts w:ascii="Times New Roman" w:hAnsi="Times New Roman" w:cs="Times New Roman"/>
          <w:b/>
          <w:szCs w:val="24"/>
        </w:rPr>
        <w:t xml:space="preserve">- </w:t>
      </w:r>
      <w:r w:rsidR="002514F4">
        <w:rPr>
          <w:rFonts w:ascii="Times New Roman" w:hAnsi="Times New Roman" w:cs="Times New Roman"/>
          <w:b/>
          <w:szCs w:val="24"/>
        </w:rPr>
        <w:t>491.333,52</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f"/>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f"/>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proofErr w:type="spellStart"/>
      <w:r w:rsidRPr="0052348A">
        <w:rPr>
          <w:rFonts w:ascii="Times New Roman" w:hAnsi="Times New Roman" w:cs="Times New Roman"/>
          <w:szCs w:val="24"/>
        </w:rPr>
        <w:t>planşe</w:t>
      </w:r>
      <w:proofErr w:type="spellEnd"/>
      <w:r w:rsidRPr="0052348A">
        <w:rPr>
          <w:rFonts w:ascii="Times New Roman" w:hAnsi="Times New Roman" w:cs="Times New Roman"/>
          <w:szCs w:val="24"/>
        </w:rPr>
        <w:t xml:space="preserve"> reprezentând limitele amplasamentului proiectului, inclusiv orice </w:t>
      </w:r>
      <w:proofErr w:type="spellStart"/>
      <w:r w:rsidRPr="0052348A">
        <w:rPr>
          <w:rFonts w:ascii="Times New Roman" w:hAnsi="Times New Roman" w:cs="Times New Roman"/>
          <w:szCs w:val="24"/>
        </w:rPr>
        <w:t>suprafaţă</w:t>
      </w:r>
      <w:proofErr w:type="spellEnd"/>
      <w:r w:rsidRPr="0052348A">
        <w:rPr>
          <w:rFonts w:ascii="Times New Roman" w:hAnsi="Times New Roman" w:cs="Times New Roman"/>
          <w:szCs w:val="24"/>
        </w:rPr>
        <w:t xml:space="preserve"> de teren solicitată pentru a fi folosită temporar (planuri de </w:t>
      </w:r>
      <w:proofErr w:type="spellStart"/>
      <w:r w:rsidRPr="0052348A">
        <w:rPr>
          <w:rFonts w:ascii="Times New Roman" w:hAnsi="Times New Roman" w:cs="Times New Roman"/>
          <w:szCs w:val="24"/>
        </w:rPr>
        <w:t>situaţie</w:t>
      </w:r>
      <w:proofErr w:type="spellEnd"/>
      <w:r w:rsidRPr="0052348A">
        <w:rPr>
          <w:rFonts w:ascii="Times New Roman" w:hAnsi="Times New Roman" w:cs="Times New Roman"/>
          <w:szCs w:val="24"/>
        </w:rPr>
        <w:t xml:space="preserve">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amplasamente);</w:t>
      </w:r>
    </w:p>
    <w:p w14:paraId="73A15C38"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105BC3A9" w14:textId="52418807" w:rsidR="00226D1E" w:rsidRPr="0052348A" w:rsidRDefault="005B6DCF" w:rsidP="0052348A">
      <w:pPr>
        <w:pStyle w:val="Listparagraf"/>
        <w:autoSpaceDE w:val="0"/>
        <w:autoSpaceDN w:val="0"/>
        <w:adjustRightInd w:val="0"/>
        <w:ind w:left="645"/>
        <w:jc w:val="both"/>
        <w:rPr>
          <w:rFonts w:ascii="Times New Roman" w:hAnsi="Times New Roman" w:cs="Times New Roman"/>
          <w:b/>
          <w:bCs/>
          <w:szCs w:val="24"/>
          <w:shd w:val="clear" w:color="auto" w:fill="FFFFFF"/>
        </w:rPr>
      </w:pPr>
      <w:r w:rsidRPr="00DD6302">
        <w:rPr>
          <w:noProof/>
        </w:rPr>
        <w:drawing>
          <wp:inline distT="0" distB="0" distL="0" distR="0" wp14:anchorId="370C4FCE" wp14:editId="6E5E74D0">
            <wp:extent cx="4274820" cy="3322320"/>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5399"/>
                    <a:stretch/>
                  </pic:blipFill>
                  <pic:spPr bwMode="auto">
                    <a:xfrm>
                      <a:off x="0" y="0"/>
                      <a:ext cx="4274820" cy="3322320"/>
                    </a:xfrm>
                    <a:prstGeom prst="rect">
                      <a:avLst/>
                    </a:prstGeom>
                    <a:noFill/>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b/>
          <w:bCs/>
          <w:szCs w:val="24"/>
          <w:shd w:val="clear" w:color="auto" w:fill="FFFFFF"/>
        </w:rPr>
      </w:pPr>
    </w:p>
    <w:p w14:paraId="340A6179" w14:textId="1DDCF09E" w:rsidR="00226D1E" w:rsidRPr="0052348A" w:rsidRDefault="00226D1E" w:rsidP="00E60EF2">
      <w:pPr>
        <w:pStyle w:val="Listparagraf"/>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 xml:space="preserve">Panourile fotovoltaice se vor monta pe </w:t>
      </w:r>
      <w:proofErr w:type="spellStart"/>
      <w:r w:rsidRPr="0052348A">
        <w:rPr>
          <w:rFonts w:ascii="Times New Roman" w:hAnsi="Times New Roman" w:cs="Times New Roman"/>
          <w:b/>
          <w:bCs/>
          <w:szCs w:val="24"/>
          <w:shd w:val="clear" w:color="auto" w:fill="FFFFFF"/>
        </w:rPr>
        <w:t>acoperisul</w:t>
      </w:r>
      <w:proofErr w:type="spellEnd"/>
      <w:r w:rsidRPr="0052348A">
        <w:rPr>
          <w:rFonts w:ascii="Times New Roman" w:hAnsi="Times New Roman" w:cs="Times New Roman"/>
          <w:b/>
          <w:bCs/>
          <w:szCs w:val="24"/>
          <w:shd w:val="clear" w:color="auto" w:fill="FFFFFF"/>
        </w:rPr>
        <w:t xml:space="preserve"> </w:t>
      </w:r>
      <w:proofErr w:type="spellStart"/>
      <w:r w:rsidRPr="0052348A">
        <w:rPr>
          <w:rFonts w:ascii="Times New Roman" w:hAnsi="Times New Roman" w:cs="Times New Roman"/>
          <w:b/>
          <w:bCs/>
          <w:szCs w:val="24"/>
          <w:shd w:val="clear" w:color="auto" w:fill="FFFFFF"/>
        </w:rPr>
        <w:t>unitatii</w:t>
      </w:r>
      <w:proofErr w:type="spellEnd"/>
      <w:r w:rsidRPr="0052348A">
        <w:rPr>
          <w:rFonts w:ascii="Times New Roman" w:hAnsi="Times New Roman" w:cs="Times New Roman"/>
          <w:b/>
          <w:bCs/>
          <w:szCs w:val="24"/>
          <w:shd w:val="clear" w:color="auto" w:fill="FFFFFF"/>
        </w:rPr>
        <w:t xml:space="preserve"> de </w:t>
      </w:r>
      <w:r w:rsidR="005B6DCF">
        <w:rPr>
          <w:rFonts w:ascii="Times New Roman" w:hAnsi="Times New Roman" w:cs="Times New Roman"/>
          <w:b/>
          <w:bCs/>
          <w:szCs w:val="24"/>
          <w:shd w:val="clear" w:color="auto" w:fill="FFFFFF"/>
        </w:rPr>
        <w:t>î</w:t>
      </w:r>
      <w:r w:rsidRPr="0052348A">
        <w:rPr>
          <w:rFonts w:ascii="Times New Roman" w:hAnsi="Times New Roman" w:cs="Times New Roman"/>
          <w:b/>
          <w:bCs/>
          <w:szCs w:val="24"/>
          <w:shd w:val="clear" w:color="auto" w:fill="FFFFFF"/>
        </w:rPr>
        <w:t>nv</w:t>
      </w:r>
      <w:r w:rsidR="005B6DCF">
        <w:rPr>
          <w:rFonts w:ascii="Times New Roman" w:hAnsi="Times New Roman" w:cs="Times New Roman"/>
          <w:b/>
          <w:bCs/>
          <w:szCs w:val="24"/>
          <w:shd w:val="clear" w:color="auto" w:fill="FFFFFF"/>
        </w:rPr>
        <w:t>ăță</w:t>
      </w:r>
      <w:r w:rsidRPr="0052348A">
        <w:rPr>
          <w:rFonts w:ascii="Times New Roman" w:hAnsi="Times New Roman" w:cs="Times New Roman"/>
          <w:b/>
          <w:bCs/>
          <w:szCs w:val="24"/>
          <w:shd w:val="clear" w:color="auto" w:fill="FFFFFF"/>
        </w:rPr>
        <w:t>m</w:t>
      </w:r>
      <w:r w:rsidR="005B6DCF">
        <w:rPr>
          <w:rFonts w:ascii="Times New Roman" w:hAnsi="Times New Roman" w:cs="Times New Roman"/>
          <w:b/>
          <w:bCs/>
          <w:szCs w:val="24"/>
          <w:shd w:val="clear" w:color="auto" w:fill="FFFFFF"/>
        </w:rPr>
        <w:t>â</w:t>
      </w:r>
      <w:r w:rsidRPr="0052348A">
        <w:rPr>
          <w:rFonts w:ascii="Times New Roman" w:hAnsi="Times New Roman" w:cs="Times New Roman"/>
          <w:b/>
          <w:bCs/>
          <w:szCs w:val="24"/>
          <w:shd w:val="clear" w:color="auto" w:fill="FFFFFF"/>
        </w:rPr>
        <w:t>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 xml:space="preserve">o descriere a caracteristicilor fizice ale întregului proiect, formele fizice ale proiectului (planuri, clădiri, alte structuri, materiale de </w:t>
      </w:r>
      <w:proofErr w:type="spellStart"/>
      <w:r w:rsidRPr="0052348A">
        <w:rPr>
          <w:rFonts w:ascii="Times New Roman" w:hAnsi="Times New Roman" w:cs="Times New Roman"/>
          <w:szCs w:val="24"/>
        </w:rPr>
        <w:t>construcţie</w:t>
      </w:r>
      <w:proofErr w:type="spellEnd"/>
      <w:r w:rsidRPr="0052348A">
        <w:rPr>
          <w:rFonts w:ascii="Times New Roman" w:hAnsi="Times New Roman" w:cs="Times New Roman"/>
          <w:szCs w:val="24"/>
        </w:rPr>
        <w:t xml:space="preserve">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altele).</w:t>
      </w:r>
    </w:p>
    <w:p w14:paraId="1C96BA14"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891115" w:rsidRPr="00E60EF2" w14:paraId="4562EE24" w14:textId="77777777" w:rsidTr="004379BA">
        <w:tc>
          <w:tcPr>
            <w:tcW w:w="9016" w:type="dxa"/>
            <w:gridSpan w:val="3"/>
            <w:shd w:val="clear" w:color="auto" w:fill="auto"/>
          </w:tcPr>
          <w:p w14:paraId="5D6D4E55" w14:textId="51A2ACED" w:rsidR="00891115" w:rsidRPr="002514F4" w:rsidRDefault="00891115" w:rsidP="0052348A">
            <w:pPr>
              <w:numPr>
                <w:ilvl w:val="0"/>
                <w:numId w:val="7"/>
              </w:numPr>
              <w:suppressAutoHyphens w:val="0"/>
              <w:jc w:val="both"/>
              <w:rPr>
                <w:rFonts w:ascii="Times New Roman" w:hAnsi="Times New Roman" w:cs="Times New Roman"/>
                <w:b/>
                <w:bCs/>
              </w:rPr>
            </w:pPr>
            <w:r w:rsidRPr="002514F4">
              <w:rPr>
                <w:rFonts w:ascii="Times New Roman" w:hAnsi="Times New Roman" w:cs="Times New Roman"/>
                <w:b/>
                <w:bCs/>
              </w:rPr>
              <w:t xml:space="preserve">Scoala Gimnaziala nr. </w:t>
            </w:r>
            <w:r w:rsidR="002514F4" w:rsidRPr="002514F4">
              <w:rPr>
                <w:rFonts w:ascii="Times New Roman" w:hAnsi="Times New Roman" w:cs="Times New Roman"/>
                <w:b/>
                <w:bCs/>
              </w:rPr>
              <w:t>143</w:t>
            </w:r>
          </w:p>
        </w:tc>
      </w:tr>
      <w:tr w:rsidR="00891115" w:rsidRPr="00E60EF2" w14:paraId="444594ED" w14:textId="77777777" w:rsidTr="004379BA">
        <w:tc>
          <w:tcPr>
            <w:tcW w:w="3033" w:type="dxa"/>
            <w:shd w:val="clear" w:color="auto" w:fill="auto"/>
          </w:tcPr>
          <w:p w14:paraId="7F56BE0E" w14:textId="77777777" w:rsidR="00891115" w:rsidRPr="00783200" w:rsidRDefault="00891115" w:rsidP="0052348A">
            <w:pPr>
              <w:jc w:val="both"/>
              <w:rPr>
                <w:rFonts w:ascii="Times New Roman" w:hAnsi="Times New Roman" w:cs="Times New Roman"/>
                <w:b/>
                <w:i/>
                <w:iCs/>
              </w:rPr>
            </w:pPr>
            <w:r w:rsidRPr="00783200">
              <w:rPr>
                <w:rFonts w:ascii="Times New Roman" w:hAnsi="Times New Roman" w:cs="Times New Roman"/>
                <w:b/>
                <w:i/>
                <w:iCs/>
              </w:rPr>
              <w:t>Orientarea</w:t>
            </w:r>
          </w:p>
        </w:tc>
        <w:tc>
          <w:tcPr>
            <w:tcW w:w="3032" w:type="dxa"/>
            <w:shd w:val="clear" w:color="auto" w:fill="auto"/>
          </w:tcPr>
          <w:p w14:paraId="3DC61D44" w14:textId="77777777" w:rsidR="00891115" w:rsidRPr="00783200" w:rsidRDefault="00891115" w:rsidP="0052348A">
            <w:pPr>
              <w:jc w:val="both"/>
              <w:rPr>
                <w:rFonts w:ascii="Times New Roman" w:hAnsi="Times New Roman" w:cs="Times New Roman"/>
                <w:b/>
                <w:i/>
                <w:iCs/>
              </w:rPr>
            </w:pPr>
            <w:r w:rsidRPr="00783200">
              <w:rPr>
                <w:rFonts w:ascii="Times New Roman" w:hAnsi="Times New Roman" w:cs="Times New Roman"/>
                <w:b/>
                <w:i/>
                <w:iCs/>
              </w:rPr>
              <w:t>Vecinătatea</w:t>
            </w:r>
          </w:p>
        </w:tc>
        <w:tc>
          <w:tcPr>
            <w:tcW w:w="2951" w:type="dxa"/>
            <w:shd w:val="clear" w:color="auto" w:fill="auto"/>
          </w:tcPr>
          <w:p w14:paraId="745D8F0B" w14:textId="77777777" w:rsidR="00891115" w:rsidRPr="00783200" w:rsidRDefault="00891115" w:rsidP="0052348A">
            <w:pPr>
              <w:jc w:val="both"/>
              <w:rPr>
                <w:rFonts w:ascii="Times New Roman" w:hAnsi="Times New Roman" w:cs="Times New Roman"/>
                <w:b/>
                <w:i/>
                <w:iCs/>
              </w:rPr>
            </w:pPr>
            <w:r w:rsidRPr="00783200">
              <w:rPr>
                <w:rFonts w:ascii="Times New Roman" w:hAnsi="Times New Roman" w:cs="Times New Roman"/>
                <w:b/>
                <w:i/>
                <w:iCs/>
              </w:rPr>
              <w:t>Distanța -m</w:t>
            </w:r>
          </w:p>
        </w:tc>
      </w:tr>
      <w:tr w:rsidR="002514F4" w:rsidRPr="00E60EF2" w14:paraId="727292B4" w14:textId="77777777" w:rsidTr="004379BA">
        <w:tc>
          <w:tcPr>
            <w:tcW w:w="3033" w:type="dxa"/>
            <w:shd w:val="clear" w:color="auto" w:fill="auto"/>
          </w:tcPr>
          <w:p w14:paraId="3C6F32B9" w14:textId="6F26848A" w:rsidR="002514F4" w:rsidRPr="00783200" w:rsidRDefault="002514F4" w:rsidP="002514F4">
            <w:pPr>
              <w:jc w:val="both"/>
              <w:rPr>
                <w:rFonts w:ascii="Times New Roman" w:hAnsi="Times New Roman" w:cs="Times New Roman"/>
                <w:b/>
                <w:i/>
                <w:iCs/>
                <w:highlight w:val="yellow"/>
              </w:rPr>
            </w:pPr>
            <w:r w:rsidRPr="00783200">
              <w:rPr>
                <w:rFonts w:ascii="Times New Roman" w:hAnsi="Times New Roman" w:cs="Times New Roman"/>
                <w:b/>
                <w:i/>
                <w:iCs/>
              </w:rPr>
              <w:t>Orientarea</w:t>
            </w:r>
          </w:p>
        </w:tc>
        <w:tc>
          <w:tcPr>
            <w:tcW w:w="3032" w:type="dxa"/>
            <w:shd w:val="clear" w:color="auto" w:fill="auto"/>
          </w:tcPr>
          <w:p w14:paraId="10F9A8E5" w14:textId="26F56DC0"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i/>
                <w:iCs/>
              </w:rPr>
              <w:t>Vecinătatea</w:t>
            </w:r>
          </w:p>
        </w:tc>
        <w:tc>
          <w:tcPr>
            <w:tcW w:w="2951" w:type="dxa"/>
            <w:shd w:val="clear" w:color="auto" w:fill="auto"/>
          </w:tcPr>
          <w:p w14:paraId="54D109D2" w14:textId="4227691B"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i/>
                <w:iCs/>
              </w:rPr>
              <w:t>Distanța -m</w:t>
            </w:r>
          </w:p>
        </w:tc>
      </w:tr>
      <w:tr w:rsidR="002514F4" w:rsidRPr="00E60EF2" w14:paraId="1E84BEC3" w14:textId="77777777" w:rsidTr="004379BA">
        <w:tc>
          <w:tcPr>
            <w:tcW w:w="3033" w:type="dxa"/>
            <w:shd w:val="clear" w:color="auto" w:fill="auto"/>
          </w:tcPr>
          <w:p w14:paraId="3073064B" w14:textId="51A0C0C7" w:rsidR="002514F4" w:rsidRPr="00783200" w:rsidRDefault="002514F4" w:rsidP="002514F4">
            <w:pPr>
              <w:jc w:val="both"/>
              <w:rPr>
                <w:rFonts w:ascii="Times New Roman" w:hAnsi="Times New Roman" w:cs="Times New Roman"/>
                <w:b/>
                <w:i/>
                <w:iCs/>
                <w:highlight w:val="yellow"/>
              </w:rPr>
            </w:pPr>
            <w:r w:rsidRPr="00783200">
              <w:rPr>
                <w:rFonts w:ascii="Times New Roman" w:hAnsi="Times New Roman" w:cs="Times New Roman"/>
                <w:b/>
                <w:i/>
                <w:iCs/>
              </w:rPr>
              <w:t>NORD</w:t>
            </w:r>
          </w:p>
        </w:tc>
        <w:tc>
          <w:tcPr>
            <w:tcW w:w="3032" w:type="dxa"/>
            <w:shd w:val="clear" w:color="auto" w:fill="auto"/>
          </w:tcPr>
          <w:p w14:paraId="47C52B4F" w14:textId="57A8FCA3"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rPr>
              <w:t>Proprietate privata</w:t>
            </w:r>
          </w:p>
        </w:tc>
        <w:tc>
          <w:tcPr>
            <w:tcW w:w="2951" w:type="dxa"/>
            <w:shd w:val="clear" w:color="auto" w:fill="auto"/>
          </w:tcPr>
          <w:p w14:paraId="721B5B26" w14:textId="1D642927"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rPr>
              <w:t>12</w:t>
            </w:r>
          </w:p>
        </w:tc>
      </w:tr>
      <w:tr w:rsidR="002514F4" w:rsidRPr="00E60EF2" w14:paraId="0210C28B" w14:textId="77777777" w:rsidTr="004379BA">
        <w:tc>
          <w:tcPr>
            <w:tcW w:w="3033" w:type="dxa"/>
            <w:shd w:val="clear" w:color="auto" w:fill="auto"/>
          </w:tcPr>
          <w:p w14:paraId="6596FF5A" w14:textId="4FE8AA8B" w:rsidR="002514F4" w:rsidRPr="00783200" w:rsidRDefault="002514F4" w:rsidP="002514F4">
            <w:pPr>
              <w:jc w:val="both"/>
              <w:rPr>
                <w:rFonts w:ascii="Times New Roman" w:hAnsi="Times New Roman" w:cs="Times New Roman"/>
                <w:b/>
                <w:i/>
                <w:iCs/>
                <w:highlight w:val="yellow"/>
              </w:rPr>
            </w:pPr>
            <w:r w:rsidRPr="00783200">
              <w:rPr>
                <w:rFonts w:ascii="Times New Roman" w:hAnsi="Times New Roman" w:cs="Times New Roman"/>
                <w:b/>
                <w:i/>
                <w:iCs/>
              </w:rPr>
              <w:t>EST</w:t>
            </w:r>
          </w:p>
        </w:tc>
        <w:tc>
          <w:tcPr>
            <w:tcW w:w="3032" w:type="dxa"/>
            <w:shd w:val="clear" w:color="auto" w:fill="auto"/>
          </w:tcPr>
          <w:p w14:paraId="6CCF0898" w14:textId="4E3FB196"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rPr>
              <w:t>Proprietate privata</w:t>
            </w:r>
          </w:p>
        </w:tc>
        <w:tc>
          <w:tcPr>
            <w:tcW w:w="2951" w:type="dxa"/>
            <w:shd w:val="clear" w:color="auto" w:fill="auto"/>
          </w:tcPr>
          <w:p w14:paraId="5D899472" w14:textId="3D0CE969"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rPr>
              <w:t>14</w:t>
            </w:r>
          </w:p>
        </w:tc>
      </w:tr>
      <w:tr w:rsidR="002514F4" w:rsidRPr="00E60EF2" w14:paraId="7453E555" w14:textId="77777777" w:rsidTr="004379BA">
        <w:tc>
          <w:tcPr>
            <w:tcW w:w="3033" w:type="dxa"/>
            <w:shd w:val="clear" w:color="auto" w:fill="auto"/>
          </w:tcPr>
          <w:p w14:paraId="5803FBE7" w14:textId="7EBE3F87" w:rsidR="002514F4" w:rsidRPr="00783200" w:rsidRDefault="002514F4" w:rsidP="002514F4">
            <w:pPr>
              <w:jc w:val="both"/>
              <w:rPr>
                <w:rFonts w:ascii="Times New Roman" w:hAnsi="Times New Roman" w:cs="Times New Roman"/>
                <w:b/>
                <w:i/>
                <w:iCs/>
                <w:highlight w:val="yellow"/>
              </w:rPr>
            </w:pPr>
            <w:r w:rsidRPr="00783200">
              <w:rPr>
                <w:rFonts w:ascii="Times New Roman" w:hAnsi="Times New Roman" w:cs="Times New Roman"/>
                <w:b/>
                <w:i/>
                <w:iCs/>
              </w:rPr>
              <w:t>SUD</w:t>
            </w:r>
          </w:p>
        </w:tc>
        <w:tc>
          <w:tcPr>
            <w:tcW w:w="3032" w:type="dxa"/>
            <w:shd w:val="clear" w:color="auto" w:fill="auto"/>
          </w:tcPr>
          <w:p w14:paraId="2BE3A99C" w14:textId="5EDB5C7A"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rPr>
              <w:t>Proprietate privata</w:t>
            </w:r>
          </w:p>
        </w:tc>
        <w:tc>
          <w:tcPr>
            <w:tcW w:w="2951" w:type="dxa"/>
            <w:shd w:val="clear" w:color="auto" w:fill="auto"/>
          </w:tcPr>
          <w:p w14:paraId="57EE843C" w14:textId="25FFE7C9"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rPr>
              <w:t>34</w:t>
            </w:r>
          </w:p>
        </w:tc>
      </w:tr>
      <w:tr w:rsidR="002514F4" w:rsidRPr="00E60EF2" w14:paraId="2D531D3B" w14:textId="77777777" w:rsidTr="004379BA">
        <w:tc>
          <w:tcPr>
            <w:tcW w:w="3033" w:type="dxa"/>
            <w:shd w:val="clear" w:color="auto" w:fill="auto"/>
          </w:tcPr>
          <w:p w14:paraId="5191F187" w14:textId="7165A1E7" w:rsidR="002514F4" w:rsidRPr="00783200" w:rsidRDefault="002514F4" w:rsidP="002514F4">
            <w:pPr>
              <w:jc w:val="both"/>
              <w:rPr>
                <w:rFonts w:ascii="Times New Roman" w:hAnsi="Times New Roman" w:cs="Times New Roman"/>
                <w:b/>
                <w:i/>
                <w:iCs/>
                <w:highlight w:val="yellow"/>
              </w:rPr>
            </w:pPr>
            <w:r w:rsidRPr="00783200">
              <w:rPr>
                <w:rFonts w:ascii="Times New Roman" w:hAnsi="Times New Roman" w:cs="Times New Roman"/>
                <w:b/>
                <w:i/>
                <w:iCs/>
              </w:rPr>
              <w:t>VEST</w:t>
            </w:r>
          </w:p>
        </w:tc>
        <w:tc>
          <w:tcPr>
            <w:tcW w:w="3032" w:type="dxa"/>
            <w:shd w:val="clear" w:color="auto" w:fill="auto"/>
          </w:tcPr>
          <w:p w14:paraId="66EBA76D" w14:textId="38165880"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rPr>
              <w:t>Proprietate privata</w:t>
            </w:r>
          </w:p>
        </w:tc>
        <w:tc>
          <w:tcPr>
            <w:tcW w:w="2951" w:type="dxa"/>
            <w:shd w:val="clear" w:color="auto" w:fill="auto"/>
          </w:tcPr>
          <w:p w14:paraId="7982E333" w14:textId="67617BEC" w:rsidR="002514F4" w:rsidRPr="00783200" w:rsidRDefault="002514F4" w:rsidP="002514F4">
            <w:pPr>
              <w:jc w:val="both"/>
              <w:rPr>
                <w:rFonts w:ascii="Times New Roman" w:hAnsi="Times New Roman" w:cs="Times New Roman"/>
                <w:b/>
                <w:highlight w:val="yellow"/>
              </w:rPr>
            </w:pPr>
            <w:r w:rsidRPr="00783200">
              <w:rPr>
                <w:rFonts w:ascii="Times New Roman" w:hAnsi="Times New Roman" w:cs="Times New Roman"/>
                <w:b/>
              </w:rPr>
              <w:t>18</w:t>
            </w:r>
          </w:p>
        </w:tc>
      </w:tr>
      <w:tr w:rsidR="00891115"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77777777" w:rsidR="00891115" w:rsidRPr="00B76B01" w:rsidRDefault="00891115" w:rsidP="0052348A">
            <w:pPr>
              <w:jc w:val="both"/>
              <w:rPr>
                <w:rFonts w:ascii="Times New Roman" w:hAnsi="Times New Roman" w:cs="Times New Roman"/>
                <w:b/>
                <w:i/>
                <w:iCs/>
              </w:rPr>
            </w:pPr>
            <w:r w:rsidRPr="00B76B01">
              <w:rPr>
                <w:rFonts w:ascii="Times New Roman" w:hAnsi="Times New Roman" w:cs="Times New Roman"/>
                <w:b/>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77777777" w:rsidR="00891115" w:rsidRPr="00B76B01" w:rsidRDefault="00891115" w:rsidP="0052348A">
            <w:pPr>
              <w:jc w:val="both"/>
              <w:rPr>
                <w:rFonts w:ascii="Times New Roman" w:hAnsi="Times New Roman" w:cs="Times New Roman"/>
                <w:b/>
              </w:rPr>
            </w:pPr>
            <w:r w:rsidRPr="00B76B01">
              <w:rPr>
                <w:rFonts w:ascii="Times New Roman" w:hAnsi="Times New Roman" w:cs="Times New Roman"/>
                <w:b/>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77777777" w:rsidR="00891115" w:rsidRPr="00B76B01" w:rsidRDefault="00891115" w:rsidP="0052348A">
            <w:pPr>
              <w:jc w:val="both"/>
              <w:rPr>
                <w:rFonts w:ascii="Times New Roman" w:hAnsi="Times New Roman" w:cs="Times New Roman"/>
                <w:b/>
              </w:rPr>
            </w:pPr>
            <w:r w:rsidRPr="00B76B01">
              <w:rPr>
                <w:rFonts w:ascii="Times New Roman" w:hAnsi="Times New Roman" w:cs="Times New Roman"/>
                <w:b/>
              </w:rPr>
              <w:t>Documente privind demonstrarea drepturilor reale/de creanță</w:t>
            </w:r>
          </w:p>
        </w:tc>
      </w:tr>
      <w:tr w:rsidR="00891115"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2145150F" w:rsidR="00891115" w:rsidRPr="00E60EF2" w:rsidRDefault="00B76B01" w:rsidP="0052348A">
            <w:pPr>
              <w:jc w:val="both"/>
              <w:rPr>
                <w:rFonts w:ascii="Times New Roman" w:hAnsi="Times New Roman" w:cs="Times New Roman"/>
                <w:b/>
                <w:i/>
                <w:iCs/>
                <w:highlight w:val="yellow"/>
              </w:rPr>
            </w:pPr>
            <w:r w:rsidRPr="00236B05">
              <w:rPr>
                <w:rFonts w:ascii="Times New Roman" w:hAnsi="Times New Roman" w:cs="Times New Roman"/>
                <w:b/>
              </w:rPr>
              <w:t xml:space="preserve">Banu </w:t>
            </w:r>
            <w:proofErr w:type="spellStart"/>
            <w:r w:rsidRPr="00236B05">
              <w:rPr>
                <w:rFonts w:ascii="Times New Roman" w:hAnsi="Times New Roman" w:cs="Times New Roman"/>
                <w:b/>
              </w:rPr>
              <w:t>Maracine</w:t>
            </w:r>
            <w:proofErr w:type="spellEnd"/>
            <w:r w:rsidRPr="00236B05">
              <w:rPr>
                <w:rFonts w:ascii="Times New Roman" w:hAnsi="Times New Roman" w:cs="Times New Roman"/>
                <w:b/>
              </w:rPr>
              <w:t>, nr. 16, Sector 5, Bucuresti</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635D8CFF" w:rsidR="00891115" w:rsidRPr="00E60EF2" w:rsidRDefault="00891115" w:rsidP="0052348A">
            <w:pPr>
              <w:jc w:val="both"/>
              <w:rPr>
                <w:rFonts w:ascii="Times New Roman" w:hAnsi="Times New Roman" w:cs="Times New Roman"/>
                <w:b/>
                <w:highlight w:val="yellow"/>
              </w:rPr>
            </w:pPr>
            <w:r w:rsidRPr="00B76B01">
              <w:rPr>
                <w:rFonts w:ascii="Times New Roman" w:hAnsi="Times New Roman" w:cs="Times New Roman"/>
                <w:b/>
              </w:rPr>
              <w:t>Scoala Gimnaziala Nr.1</w:t>
            </w:r>
            <w:r w:rsidR="00B76B01" w:rsidRPr="00B76B01">
              <w:rPr>
                <w:rFonts w:ascii="Times New Roman" w:hAnsi="Times New Roman" w:cs="Times New Roman"/>
                <w:b/>
              </w:rPr>
              <w:t>43</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0214B3B" w14:textId="222D409C" w:rsidR="00891115" w:rsidRPr="00E60EF2" w:rsidRDefault="00B76B01" w:rsidP="0052348A">
            <w:pPr>
              <w:jc w:val="both"/>
              <w:rPr>
                <w:rFonts w:ascii="Times New Roman" w:hAnsi="Times New Roman" w:cs="Times New Roman"/>
                <w:b/>
                <w:highlight w:val="yellow"/>
              </w:rPr>
            </w:pPr>
            <w:r w:rsidRPr="00B76B01">
              <w:rPr>
                <w:rFonts w:ascii="Times New Roman" w:hAnsi="Times New Roman" w:cs="Times New Roman"/>
                <w:b/>
              </w:rPr>
              <w:t>232571</w:t>
            </w:r>
            <w:r w:rsidR="00891115" w:rsidRPr="00B76B01">
              <w:rPr>
                <w:rFonts w:ascii="Times New Roman" w:hAnsi="Times New Roman" w:cs="Times New Roman"/>
                <w:b/>
              </w:rPr>
              <w:t xml:space="preserve"> – C1 -  extras de carte funciara, </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23E2CBF6" w14:textId="77777777" w:rsidR="001C77C2" w:rsidRPr="0058173D" w:rsidRDefault="001C77C2" w:rsidP="001C77C2">
      <w:pPr>
        <w:pStyle w:val="Titlu2"/>
        <w:rPr>
          <w:rFonts w:cs="Times New Roman"/>
          <w:sz w:val="24"/>
          <w:szCs w:val="24"/>
        </w:rPr>
      </w:pPr>
      <w:bookmarkStart w:id="0" w:name="_Toc528324335"/>
      <w:bookmarkStart w:id="1" w:name="_Toc118716104"/>
      <w:r w:rsidRPr="0058173D">
        <w:rPr>
          <w:rFonts w:cs="Times New Roman"/>
          <w:sz w:val="24"/>
          <w:szCs w:val="24"/>
        </w:rPr>
        <w:t>1. plan de amplasare în zonă</w:t>
      </w:r>
      <w:bookmarkEnd w:id="0"/>
      <w:bookmarkEnd w:id="1"/>
    </w:p>
    <w:p w14:paraId="4EB75769" w14:textId="77777777" w:rsidR="001C77C2" w:rsidRPr="00783200" w:rsidRDefault="001C77C2" w:rsidP="001C77C2">
      <w:pPr>
        <w:spacing w:after="0"/>
        <w:rPr>
          <w:rFonts w:ascii="Times New Roman" w:hAnsi="Times New Roman" w:cs="Times New Roman"/>
          <w:b/>
          <w:bCs/>
        </w:rPr>
      </w:pPr>
      <w:r w:rsidRPr="00783200">
        <w:rPr>
          <w:rFonts w:ascii="Times New Roman" w:hAnsi="Times New Roman" w:cs="Times New Roman"/>
          <w:b/>
          <w:bCs/>
        </w:rPr>
        <w:t xml:space="preserve">IE 02 -  plan de </w:t>
      </w:r>
      <w:proofErr w:type="spellStart"/>
      <w:r w:rsidRPr="00783200">
        <w:rPr>
          <w:rFonts w:ascii="Times New Roman" w:hAnsi="Times New Roman" w:cs="Times New Roman"/>
          <w:b/>
          <w:bCs/>
        </w:rPr>
        <w:t>incadrare</w:t>
      </w:r>
      <w:proofErr w:type="spellEnd"/>
      <w:r w:rsidRPr="00783200">
        <w:rPr>
          <w:rFonts w:ascii="Times New Roman" w:hAnsi="Times New Roman" w:cs="Times New Roman"/>
          <w:b/>
          <w:bCs/>
        </w:rPr>
        <w:t xml:space="preserve"> in zona – Scoala gimnaziala nr. 143</w:t>
      </w:r>
    </w:p>
    <w:p w14:paraId="6AA13614" w14:textId="77777777" w:rsidR="001C77C2" w:rsidRPr="00783200" w:rsidRDefault="001C77C2" w:rsidP="001C77C2">
      <w:pPr>
        <w:pStyle w:val="Titlu2"/>
        <w:rPr>
          <w:rFonts w:cs="Times New Roman"/>
          <w:bCs/>
          <w:sz w:val="24"/>
          <w:szCs w:val="24"/>
        </w:rPr>
      </w:pPr>
      <w:bookmarkStart w:id="2" w:name="_Toc118716105"/>
      <w:r w:rsidRPr="00783200">
        <w:rPr>
          <w:rFonts w:cs="Times New Roman"/>
          <w:bCs/>
          <w:sz w:val="24"/>
          <w:szCs w:val="24"/>
        </w:rPr>
        <w:t xml:space="preserve">2. plan de </w:t>
      </w:r>
      <w:proofErr w:type="spellStart"/>
      <w:r w:rsidRPr="00783200">
        <w:rPr>
          <w:rFonts w:cs="Times New Roman"/>
          <w:bCs/>
          <w:sz w:val="24"/>
          <w:szCs w:val="24"/>
        </w:rPr>
        <w:t>situaţie</w:t>
      </w:r>
      <w:bookmarkEnd w:id="2"/>
      <w:proofErr w:type="spellEnd"/>
    </w:p>
    <w:p w14:paraId="45A47C6D" w14:textId="77777777" w:rsidR="001C77C2" w:rsidRPr="00783200" w:rsidRDefault="001C77C2" w:rsidP="001C77C2">
      <w:pPr>
        <w:spacing w:after="0"/>
        <w:rPr>
          <w:rFonts w:ascii="Times New Roman" w:hAnsi="Times New Roman" w:cs="Times New Roman"/>
          <w:b/>
          <w:bCs/>
        </w:rPr>
      </w:pPr>
      <w:r w:rsidRPr="00783200">
        <w:rPr>
          <w:rFonts w:ascii="Times New Roman" w:hAnsi="Times New Roman" w:cs="Times New Roman"/>
          <w:b/>
          <w:bCs/>
        </w:rPr>
        <w:t xml:space="preserve">IE 02.1 - plan de </w:t>
      </w:r>
      <w:proofErr w:type="spellStart"/>
      <w:r w:rsidRPr="00783200">
        <w:rPr>
          <w:rFonts w:ascii="Times New Roman" w:hAnsi="Times New Roman" w:cs="Times New Roman"/>
          <w:b/>
          <w:bCs/>
        </w:rPr>
        <w:t>situatie</w:t>
      </w:r>
      <w:proofErr w:type="spellEnd"/>
      <w:r w:rsidRPr="00783200">
        <w:rPr>
          <w:rFonts w:ascii="Times New Roman" w:hAnsi="Times New Roman" w:cs="Times New Roman"/>
          <w:b/>
          <w:bCs/>
        </w:rPr>
        <w:t xml:space="preserve"> existenta – Scoala gimnaziala nr. 143</w:t>
      </w:r>
    </w:p>
    <w:p w14:paraId="52462F4C" w14:textId="77777777" w:rsidR="001C77C2" w:rsidRPr="00783200" w:rsidRDefault="001C77C2" w:rsidP="001C77C2">
      <w:pPr>
        <w:spacing w:after="0"/>
        <w:rPr>
          <w:rFonts w:ascii="Times New Roman" w:hAnsi="Times New Roman" w:cs="Times New Roman"/>
          <w:b/>
          <w:bCs/>
        </w:rPr>
      </w:pPr>
      <w:r w:rsidRPr="00783200">
        <w:rPr>
          <w:rFonts w:ascii="Times New Roman" w:hAnsi="Times New Roman" w:cs="Times New Roman"/>
          <w:b/>
          <w:bCs/>
        </w:rPr>
        <w:t xml:space="preserve">IE 02.2 - plan de </w:t>
      </w:r>
      <w:proofErr w:type="spellStart"/>
      <w:r w:rsidRPr="00783200">
        <w:rPr>
          <w:rFonts w:ascii="Times New Roman" w:hAnsi="Times New Roman" w:cs="Times New Roman"/>
          <w:b/>
          <w:bCs/>
        </w:rPr>
        <w:t>situatie</w:t>
      </w:r>
      <w:proofErr w:type="spellEnd"/>
      <w:r w:rsidRPr="00783200">
        <w:rPr>
          <w:rFonts w:ascii="Times New Roman" w:hAnsi="Times New Roman" w:cs="Times New Roman"/>
          <w:b/>
          <w:bCs/>
        </w:rPr>
        <w:t xml:space="preserve"> propusa – Scoala gimnaziala nr. 143</w:t>
      </w:r>
    </w:p>
    <w:p w14:paraId="490B40C4" w14:textId="77777777" w:rsidR="00226D1E" w:rsidRPr="00DE5583" w:rsidRDefault="00226D1E" w:rsidP="00DE5583">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 xml:space="preserve">ul </w:t>
      </w:r>
      <w:proofErr w:type="spellStart"/>
      <w:r w:rsidR="00891115" w:rsidRPr="0052348A">
        <w:rPr>
          <w:rFonts w:ascii="Times New Roman" w:hAnsi="Times New Roman" w:cs="Times New Roman"/>
        </w:rPr>
        <w:t>şi</w:t>
      </w:r>
      <w:proofErr w:type="spellEnd"/>
      <w:r w:rsidR="00891115" w:rsidRPr="0052348A">
        <w:rPr>
          <w:rFonts w:ascii="Times New Roman" w:hAnsi="Times New Roman" w:cs="Times New Roman"/>
        </w:rPr>
        <w:t xml:space="preserve"> </w:t>
      </w:r>
      <w:proofErr w:type="spellStart"/>
      <w:r w:rsidR="00891115" w:rsidRPr="0052348A">
        <w:rPr>
          <w:rFonts w:ascii="Times New Roman" w:hAnsi="Times New Roman" w:cs="Times New Roman"/>
        </w:rPr>
        <w:t>capacităţile</w:t>
      </w:r>
      <w:proofErr w:type="spellEnd"/>
      <w:r w:rsidR="00891115" w:rsidRPr="0052348A">
        <w:rPr>
          <w:rFonts w:ascii="Times New Roman" w:hAnsi="Times New Roman" w:cs="Times New Roman"/>
        </w:rPr>
        <w:t xml:space="preserve"> de </w:t>
      </w:r>
      <w:proofErr w:type="spellStart"/>
      <w:r w:rsidR="00891115" w:rsidRPr="0052348A">
        <w:rPr>
          <w:rFonts w:ascii="Times New Roman" w:hAnsi="Times New Roman" w:cs="Times New Roman"/>
        </w:rPr>
        <w:t>producţie</w:t>
      </w:r>
      <w:proofErr w:type="spellEnd"/>
      <w:r w:rsidR="00891115" w:rsidRPr="0052348A">
        <w:rPr>
          <w:rFonts w:ascii="Times New Roman" w:hAnsi="Times New Roman" w:cs="Times New Roman"/>
        </w:rPr>
        <w:t>:</w:t>
      </w:r>
    </w:p>
    <w:p w14:paraId="16F62652" w14:textId="72BCE3F6" w:rsidR="00891115" w:rsidRPr="00A25821" w:rsidRDefault="0089111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w:t>
      </w:r>
      <w:r w:rsidR="00B230F0" w:rsidRPr="00A25821">
        <w:rPr>
          <w:rFonts w:ascii="Times New Roman" w:hAnsi="Times New Roman" w:cs="Times New Roman"/>
          <w:b/>
        </w:rPr>
        <w:t>Proiectul presupune instalarea de 136 module fotovoltaice cu o putere nominală unitară instalata de 550 W si totala de 74.8KW.</w:t>
      </w:r>
    </w:p>
    <w:p w14:paraId="7C28D6F3" w14:textId="77777777" w:rsidR="00891115" w:rsidRPr="0052348A" w:rsidRDefault="00891115" w:rsidP="0052348A">
      <w:pPr>
        <w:autoSpaceDE w:val="0"/>
        <w:autoSpaceDN w:val="0"/>
        <w:adjustRightInd w:val="0"/>
        <w:jc w:val="both"/>
        <w:rPr>
          <w:rFonts w:ascii="Times New Roman" w:hAnsi="Times New Roman" w:cs="Times New Roman"/>
        </w:rPr>
      </w:pPr>
    </w:p>
    <w:p w14:paraId="45CB2D33" w14:textId="77777777" w:rsidR="00891115" w:rsidRPr="0052348A" w:rsidRDefault="00891115" w:rsidP="0052348A">
      <w:pPr>
        <w:autoSpaceDE w:val="0"/>
        <w:autoSpaceDN w:val="0"/>
        <w:adjustRightInd w:val="0"/>
        <w:jc w:val="both"/>
        <w:rPr>
          <w:rFonts w:ascii="Times New Roman" w:hAnsi="Times New Roman" w:cs="Times New Roman"/>
        </w:rPr>
      </w:pPr>
    </w:p>
    <w:p w14:paraId="1E91E05C" w14:textId="77777777" w:rsidR="00891115" w:rsidRPr="0052348A" w:rsidRDefault="00891115" w:rsidP="0052348A">
      <w:pPr>
        <w:autoSpaceDE w:val="0"/>
        <w:autoSpaceDN w:val="0"/>
        <w:adjustRightInd w:val="0"/>
        <w:jc w:val="both"/>
        <w:rPr>
          <w:rFonts w:ascii="Times New Roman" w:hAnsi="Times New Roman" w:cs="Times New Roman"/>
        </w:rPr>
      </w:pP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descrierea </w:t>
      </w:r>
      <w:proofErr w:type="spellStart"/>
      <w:r w:rsidRPr="0052348A">
        <w:rPr>
          <w:rFonts w:ascii="Times New Roman" w:hAnsi="Times New Roman" w:cs="Times New Roman"/>
        </w:rPr>
        <w:t>instalaţiei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fluxurilor tehnologice existente pe amplasament (după caz);</w:t>
      </w:r>
    </w:p>
    <w:p w14:paraId="558778C4" w14:textId="38C91906" w:rsidR="00891115" w:rsidRPr="00DE5583" w:rsidRDefault="00891115" w:rsidP="0052348A">
      <w:pPr>
        <w:pStyle w:val="Listparagraf"/>
        <w:widowControl w:val="0"/>
        <w:numPr>
          <w:ilvl w:val="0"/>
          <w:numId w:val="8"/>
        </w:numPr>
        <w:suppressAutoHyphens w:val="0"/>
        <w:ind w:right="-1"/>
        <w:jc w:val="both"/>
        <w:rPr>
          <w:rFonts w:ascii="Times New Roman" w:hAnsi="Times New Roman" w:cs="Times New Roman"/>
          <w:b/>
          <w:szCs w:val="24"/>
        </w:rPr>
      </w:pPr>
      <w:proofErr w:type="spellStart"/>
      <w:r w:rsidRPr="00DE5583">
        <w:rPr>
          <w:rFonts w:ascii="Times New Roman" w:hAnsi="Times New Roman" w:cs="Times New Roman"/>
          <w:b/>
          <w:szCs w:val="24"/>
        </w:rPr>
        <w:t>Numar</w:t>
      </w:r>
      <w:proofErr w:type="spellEnd"/>
      <w:r w:rsidRPr="00DE5583">
        <w:rPr>
          <w:rFonts w:ascii="Times New Roman" w:hAnsi="Times New Roman" w:cs="Times New Roman"/>
          <w:b/>
          <w:szCs w:val="24"/>
        </w:rPr>
        <w:t xml:space="preserve"> de module fotovoltaice cu siliciu </w:t>
      </w:r>
      <w:proofErr w:type="spellStart"/>
      <w:r w:rsidRPr="00DE5583">
        <w:rPr>
          <w:rFonts w:ascii="Times New Roman" w:hAnsi="Times New Roman" w:cs="Times New Roman"/>
          <w:b/>
          <w:szCs w:val="24"/>
        </w:rPr>
        <w:t>monocristalin</w:t>
      </w:r>
      <w:proofErr w:type="spellEnd"/>
      <w:r w:rsidRPr="00DE5583">
        <w:rPr>
          <w:rFonts w:ascii="Times New Roman" w:hAnsi="Times New Roman" w:cs="Times New Roman"/>
          <w:b/>
          <w:szCs w:val="24"/>
        </w:rPr>
        <w:t xml:space="preserve">, 550 W – </w:t>
      </w:r>
      <w:r w:rsidR="00A25821">
        <w:rPr>
          <w:rFonts w:ascii="Times New Roman" w:hAnsi="Times New Roman" w:cs="Times New Roman"/>
          <w:b/>
          <w:szCs w:val="24"/>
        </w:rPr>
        <w:t>136</w:t>
      </w:r>
      <w:r w:rsidRPr="00DE5583">
        <w:rPr>
          <w:rFonts w:ascii="Times New Roman" w:hAnsi="Times New Roman" w:cs="Times New Roman"/>
          <w:b/>
          <w:szCs w:val="24"/>
        </w:rPr>
        <w:t xml:space="preserve"> buc.;</w:t>
      </w:r>
    </w:p>
    <w:p w14:paraId="4930E8B8" w14:textId="77777777" w:rsidR="00891115" w:rsidRPr="00DE5583" w:rsidRDefault="00891115" w:rsidP="0052348A">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DE5583">
        <w:rPr>
          <w:rFonts w:ascii="Times New Roman" w:hAnsi="Times New Roman" w:cs="Times New Roman"/>
          <w:b/>
          <w:bCs/>
          <w:szCs w:val="24"/>
        </w:rPr>
        <w:t>Numar</w:t>
      </w:r>
      <w:proofErr w:type="spellEnd"/>
      <w:r w:rsidRPr="00DE5583">
        <w:rPr>
          <w:rFonts w:ascii="Times New Roman" w:hAnsi="Times New Roman" w:cs="Times New Roman"/>
          <w:b/>
          <w:bCs/>
          <w:szCs w:val="24"/>
        </w:rPr>
        <w:t xml:space="preserve"> de invertoare trifazate cu puterea nominala de 70 kW – 1 buc.;</w:t>
      </w:r>
    </w:p>
    <w:p w14:paraId="745CBBCC" w14:textId="1F9D1F14" w:rsidR="00891115" w:rsidRPr="00DE5583" w:rsidRDefault="00891115" w:rsidP="0052348A">
      <w:pPr>
        <w:pStyle w:val="Listparagraf"/>
        <w:widowControl w:val="0"/>
        <w:numPr>
          <w:ilvl w:val="0"/>
          <w:numId w:val="8"/>
        </w:numPr>
        <w:suppressAutoHyphens w:val="0"/>
        <w:ind w:right="-1"/>
        <w:jc w:val="both"/>
        <w:rPr>
          <w:rFonts w:ascii="Times New Roman" w:hAnsi="Times New Roman" w:cs="Times New Roman"/>
          <w:b/>
          <w:szCs w:val="24"/>
        </w:rPr>
      </w:pPr>
      <w:proofErr w:type="spellStart"/>
      <w:r w:rsidRPr="00A25821">
        <w:rPr>
          <w:rFonts w:ascii="Times New Roman" w:hAnsi="Times New Roman" w:cs="Times New Roman"/>
          <w:b/>
          <w:szCs w:val="24"/>
        </w:rPr>
        <w:t>Numar</w:t>
      </w:r>
      <w:proofErr w:type="spellEnd"/>
      <w:r w:rsidRPr="00A25821">
        <w:rPr>
          <w:rFonts w:ascii="Times New Roman" w:hAnsi="Times New Roman" w:cs="Times New Roman"/>
          <w:b/>
          <w:szCs w:val="24"/>
        </w:rPr>
        <w:t xml:space="preserve"> de structuri metalice de </w:t>
      </w:r>
      <w:proofErr w:type="spellStart"/>
      <w:r w:rsidRPr="00A25821">
        <w:rPr>
          <w:rFonts w:ascii="Times New Roman" w:hAnsi="Times New Roman" w:cs="Times New Roman"/>
          <w:b/>
          <w:szCs w:val="24"/>
        </w:rPr>
        <w:t>sustinere</w:t>
      </w:r>
      <w:proofErr w:type="spellEnd"/>
      <w:r w:rsidRPr="00A25821">
        <w:rPr>
          <w:rFonts w:ascii="Times New Roman" w:hAnsi="Times New Roman" w:cs="Times New Roman"/>
          <w:b/>
          <w:szCs w:val="24"/>
        </w:rPr>
        <w:t xml:space="preserve"> a modulelor fotovoltaice</w:t>
      </w:r>
      <w:r w:rsidRPr="00DE5583">
        <w:rPr>
          <w:rFonts w:ascii="Times New Roman" w:hAnsi="Times New Roman" w:cs="Times New Roman"/>
          <w:b/>
          <w:szCs w:val="24"/>
        </w:rPr>
        <w:t>;</w:t>
      </w:r>
    </w:p>
    <w:p w14:paraId="62B71E26" w14:textId="3F8D97B6" w:rsidR="00891115" w:rsidRPr="00E60EF2" w:rsidRDefault="00891115" w:rsidP="00E60EF2">
      <w:pPr>
        <w:pStyle w:val="Listparagraf"/>
        <w:widowControl w:val="0"/>
        <w:ind w:left="1069" w:right="-1"/>
        <w:jc w:val="both"/>
        <w:rPr>
          <w:rFonts w:ascii="Times New Roman" w:hAnsi="Times New Roman" w:cs="Times New Roman"/>
          <w:b/>
          <w:szCs w:val="24"/>
        </w:rPr>
      </w:pPr>
      <w:r w:rsidRPr="00DE5583">
        <w:rPr>
          <w:rFonts w:ascii="Times New Roman" w:hAnsi="Times New Roman" w:cs="Times New Roman"/>
          <w:b/>
          <w:szCs w:val="24"/>
        </w:rPr>
        <w:t>Puterea instalata a CEF – 7</w:t>
      </w:r>
      <w:r w:rsidR="00DE5583" w:rsidRPr="00DE5583">
        <w:rPr>
          <w:rFonts w:ascii="Times New Roman" w:hAnsi="Times New Roman" w:cs="Times New Roman"/>
          <w:b/>
          <w:szCs w:val="24"/>
        </w:rPr>
        <w:t>4.8</w:t>
      </w:r>
      <w:r w:rsidRPr="00DE5583">
        <w:rPr>
          <w:rFonts w:ascii="Times New Roman" w:hAnsi="Times New Roman" w:cs="Times New Roman"/>
          <w:b/>
          <w:szCs w:val="24"/>
        </w:rPr>
        <w:t xml:space="preserve"> </w:t>
      </w:r>
      <w:proofErr w:type="spellStart"/>
      <w:r w:rsidRPr="00DE5583">
        <w:rPr>
          <w:rFonts w:ascii="Times New Roman" w:hAnsi="Times New Roman" w:cs="Times New Roman"/>
          <w:b/>
          <w:szCs w:val="24"/>
        </w:rPr>
        <w:t>kWp</w:t>
      </w:r>
      <w:proofErr w:type="spellEnd"/>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w:t>
      </w:r>
      <w:proofErr w:type="spellStart"/>
      <w:r w:rsidRPr="0052348A">
        <w:rPr>
          <w:rFonts w:ascii="Times New Roman" w:hAnsi="Times New Roman" w:cs="Times New Roman"/>
        </w:rPr>
        <w:t>producţie</w:t>
      </w:r>
      <w:proofErr w:type="spellEnd"/>
      <w:r w:rsidRPr="0052348A">
        <w:rPr>
          <w:rFonts w:ascii="Times New Roman" w:hAnsi="Times New Roman" w:cs="Times New Roman"/>
        </w:rPr>
        <w:t xml:space="preserve"> ale proiectului propus, în </w:t>
      </w:r>
      <w:proofErr w:type="spellStart"/>
      <w:r w:rsidRPr="0052348A">
        <w:rPr>
          <w:rFonts w:ascii="Times New Roman" w:hAnsi="Times New Roman" w:cs="Times New Roman"/>
        </w:rPr>
        <w:t>funcţie</w:t>
      </w:r>
      <w:proofErr w:type="spellEnd"/>
      <w:r w:rsidRPr="0052348A">
        <w:rPr>
          <w:rFonts w:ascii="Times New Roman" w:hAnsi="Times New Roman" w:cs="Times New Roman"/>
        </w:rPr>
        <w:t xml:space="preserve"> de specificul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 xml:space="preserve">, produse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subproduse</w:t>
      </w:r>
      <w:r w:rsidR="009A0FE3" w:rsidRPr="0052348A">
        <w:rPr>
          <w:rFonts w:ascii="Times New Roman" w:hAnsi="Times New Roman" w:cs="Times New Roman"/>
        </w:rPr>
        <w:t xml:space="preserve"> </w:t>
      </w:r>
      <w:proofErr w:type="spellStart"/>
      <w:r w:rsidR="009A0FE3" w:rsidRPr="0052348A">
        <w:rPr>
          <w:rFonts w:ascii="Times New Roman" w:hAnsi="Times New Roman" w:cs="Times New Roman"/>
        </w:rPr>
        <w:t>obţinute</w:t>
      </w:r>
      <w:proofErr w:type="spellEnd"/>
      <w:r w:rsidR="009A0FE3" w:rsidRPr="0052348A">
        <w:rPr>
          <w:rFonts w:ascii="Times New Roman" w:hAnsi="Times New Roman" w:cs="Times New Roman"/>
        </w:rPr>
        <w:t>, mărimea, capacitatea:</w:t>
      </w:r>
    </w:p>
    <w:p w14:paraId="0656CB18" w14:textId="77777777" w:rsidR="003166BC" w:rsidRPr="003166BC" w:rsidRDefault="003166BC" w:rsidP="003166BC">
      <w:pPr>
        <w:spacing w:line="360" w:lineRule="exact"/>
        <w:ind w:firstLine="567"/>
        <w:jc w:val="both"/>
        <w:rPr>
          <w:rFonts w:ascii="Times New Roman" w:hAnsi="Times New Roman" w:cs="Times New Roman"/>
          <w:b/>
          <w:bCs/>
        </w:rPr>
      </w:pPr>
      <w:r w:rsidRPr="003166BC">
        <w:rPr>
          <w:rFonts w:ascii="Times New Roman" w:hAnsi="Times New Roman" w:cs="Times New Roman"/>
          <w:b/>
          <w:bCs/>
        </w:rPr>
        <w:t xml:space="preserve">Modulele  fotovoltaice de 550 W vor fi legate in serie prin cablu special pentru </w:t>
      </w:r>
      <w:proofErr w:type="spellStart"/>
      <w:r w:rsidRPr="003166BC">
        <w:rPr>
          <w:rFonts w:ascii="Times New Roman" w:hAnsi="Times New Roman" w:cs="Times New Roman"/>
          <w:b/>
          <w:bCs/>
        </w:rPr>
        <w:t>instalatii</w:t>
      </w:r>
      <w:proofErr w:type="spellEnd"/>
      <w:r w:rsidRPr="003166BC">
        <w:rPr>
          <w:rFonts w:ascii="Times New Roman" w:hAnsi="Times New Roman" w:cs="Times New Roman"/>
          <w:b/>
          <w:bCs/>
        </w:rPr>
        <w:t xml:space="preserve"> solare 1x 6 </w:t>
      </w:r>
      <w:proofErr w:type="spellStart"/>
      <w:r w:rsidRPr="003166BC">
        <w:rPr>
          <w:rFonts w:ascii="Times New Roman" w:hAnsi="Times New Roman" w:cs="Times New Roman"/>
          <w:b/>
          <w:bCs/>
        </w:rPr>
        <w:t>mmp</w:t>
      </w:r>
      <w:proofErr w:type="spellEnd"/>
      <w:r w:rsidRPr="003166BC">
        <w:rPr>
          <w:rFonts w:ascii="Times New Roman" w:hAnsi="Times New Roman" w:cs="Times New Roman"/>
          <w:b/>
          <w:bCs/>
        </w:rPr>
        <w:t xml:space="preserve">. Prin </w:t>
      </w:r>
      <w:proofErr w:type="spellStart"/>
      <w:r w:rsidRPr="003166BC">
        <w:rPr>
          <w:rFonts w:ascii="Times New Roman" w:hAnsi="Times New Roman" w:cs="Times New Roman"/>
          <w:b/>
          <w:bCs/>
        </w:rPr>
        <w:t>inseriere</w:t>
      </w:r>
      <w:proofErr w:type="spellEnd"/>
      <w:r w:rsidRPr="003166BC">
        <w:rPr>
          <w:rFonts w:ascii="Times New Roman" w:hAnsi="Times New Roman" w:cs="Times New Roman"/>
          <w:b/>
          <w:bCs/>
        </w:rPr>
        <w:t xml:space="preserve"> se </w:t>
      </w:r>
      <w:proofErr w:type="spellStart"/>
      <w:r w:rsidRPr="003166BC">
        <w:rPr>
          <w:rFonts w:ascii="Times New Roman" w:hAnsi="Times New Roman" w:cs="Times New Roman"/>
          <w:b/>
          <w:bCs/>
        </w:rPr>
        <w:t>creaza</w:t>
      </w:r>
      <w:proofErr w:type="spellEnd"/>
      <w:r w:rsidRPr="003166BC">
        <w:rPr>
          <w:rFonts w:ascii="Times New Roman" w:hAnsi="Times New Roman" w:cs="Times New Roman"/>
          <w:b/>
          <w:bCs/>
        </w:rPr>
        <w:t xml:space="preserve"> 4 </w:t>
      </w:r>
      <w:proofErr w:type="spellStart"/>
      <w:r w:rsidRPr="003166BC">
        <w:rPr>
          <w:rFonts w:ascii="Times New Roman" w:hAnsi="Times New Roman" w:cs="Times New Roman"/>
          <w:b/>
          <w:bCs/>
        </w:rPr>
        <w:t>stringuri</w:t>
      </w:r>
      <w:proofErr w:type="spellEnd"/>
      <w:r w:rsidRPr="003166BC">
        <w:rPr>
          <w:rFonts w:ascii="Times New Roman" w:hAnsi="Times New Roman" w:cs="Times New Roman"/>
          <w:b/>
          <w:bCs/>
        </w:rPr>
        <w:t xml:space="preserve"> (</w:t>
      </w:r>
      <w:proofErr w:type="spellStart"/>
      <w:r w:rsidRPr="003166BC">
        <w:rPr>
          <w:rFonts w:ascii="Times New Roman" w:hAnsi="Times New Roman" w:cs="Times New Roman"/>
          <w:b/>
          <w:bCs/>
        </w:rPr>
        <w:t>siruri</w:t>
      </w:r>
      <w:proofErr w:type="spellEnd"/>
      <w:r w:rsidRPr="003166BC">
        <w:rPr>
          <w:rFonts w:ascii="Times New Roman" w:hAnsi="Times New Roman" w:cs="Times New Roman"/>
          <w:b/>
          <w:bCs/>
        </w:rPr>
        <w:t xml:space="preserve">) a cate 23  panouri fotovoltaice fiecare si 2 </w:t>
      </w:r>
      <w:proofErr w:type="spellStart"/>
      <w:r w:rsidRPr="003166BC">
        <w:rPr>
          <w:rFonts w:ascii="Times New Roman" w:hAnsi="Times New Roman" w:cs="Times New Roman"/>
          <w:b/>
          <w:bCs/>
        </w:rPr>
        <w:t>stringuri</w:t>
      </w:r>
      <w:proofErr w:type="spellEnd"/>
      <w:r w:rsidRPr="003166BC">
        <w:rPr>
          <w:rFonts w:ascii="Times New Roman" w:hAnsi="Times New Roman" w:cs="Times New Roman"/>
          <w:b/>
          <w:bCs/>
        </w:rPr>
        <w:t xml:space="preserve"> (</w:t>
      </w:r>
      <w:proofErr w:type="spellStart"/>
      <w:r w:rsidRPr="003166BC">
        <w:rPr>
          <w:rFonts w:ascii="Times New Roman" w:hAnsi="Times New Roman" w:cs="Times New Roman"/>
          <w:b/>
          <w:bCs/>
        </w:rPr>
        <w:t>siruri</w:t>
      </w:r>
      <w:proofErr w:type="spellEnd"/>
      <w:r w:rsidRPr="003166BC">
        <w:rPr>
          <w:rFonts w:ascii="Times New Roman" w:hAnsi="Times New Roman" w:cs="Times New Roman"/>
          <w:b/>
          <w:bCs/>
        </w:rPr>
        <w:t>) a cate 22 panouri fotovoltaice fiecare.</w:t>
      </w:r>
    </w:p>
    <w:p w14:paraId="4AB9FE88" w14:textId="77777777" w:rsidR="003166BC" w:rsidRPr="003166BC" w:rsidRDefault="003166BC" w:rsidP="00DE5583">
      <w:pPr>
        <w:spacing w:line="360" w:lineRule="exact"/>
        <w:ind w:firstLine="567"/>
        <w:jc w:val="both"/>
        <w:rPr>
          <w:rFonts w:ascii="Times New Roman" w:hAnsi="Times New Roman" w:cs="Times New Roman"/>
          <w:b/>
          <w:bCs/>
        </w:rPr>
      </w:pPr>
      <w:r w:rsidRPr="003166BC">
        <w:rPr>
          <w:rFonts w:ascii="Times New Roman" w:hAnsi="Times New Roman" w:cs="Times New Roman"/>
          <w:b/>
          <w:bCs/>
        </w:rPr>
        <w:t xml:space="preserve">Un </w:t>
      </w:r>
      <w:proofErr w:type="spellStart"/>
      <w:r w:rsidRPr="003166BC">
        <w:rPr>
          <w:rFonts w:ascii="Times New Roman" w:hAnsi="Times New Roman" w:cs="Times New Roman"/>
          <w:b/>
          <w:bCs/>
        </w:rPr>
        <w:t>numar</w:t>
      </w:r>
      <w:proofErr w:type="spellEnd"/>
      <w:r w:rsidRPr="003166BC">
        <w:rPr>
          <w:rFonts w:ascii="Times New Roman" w:hAnsi="Times New Roman" w:cs="Times New Roman"/>
          <w:b/>
          <w:bCs/>
        </w:rPr>
        <w:t xml:space="preserve"> de 6 </w:t>
      </w:r>
      <w:proofErr w:type="spellStart"/>
      <w:r w:rsidRPr="003166BC">
        <w:rPr>
          <w:rFonts w:ascii="Times New Roman" w:hAnsi="Times New Roman" w:cs="Times New Roman"/>
          <w:b/>
          <w:bCs/>
        </w:rPr>
        <w:t>stringuri</w:t>
      </w:r>
      <w:proofErr w:type="spellEnd"/>
      <w:r w:rsidRPr="003166BC">
        <w:rPr>
          <w:rFonts w:ascii="Times New Roman" w:hAnsi="Times New Roman" w:cs="Times New Roman"/>
          <w:b/>
          <w:bCs/>
        </w:rPr>
        <w:t xml:space="preserve"> se </w:t>
      </w:r>
      <w:proofErr w:type="spellStart"/>
      <w:r w:rsidRPr="003166BC">
        <w:rPr>
          <w:rFonts w:ascii="Times New Roman" w:hAnsi="Times New Roman" w:cs="Times New Roman"/>
          <w:b/>
          <w:bCs/>
        </w:rPr>
        <w:t>conecteaza</w:t>
      </w:r>
      <w:proofErr w:type="spellEnd"/>
      <w:r w:rsidRPr="003166BC">
        <w:rPr>
          <w:rFonts w:ascii="Times New Roman" w:hAnsi="Times New Roman" w:cs="Times New Roman"/>
          <w:b/>
          <w:bCs/>
        </w:rPr>
        <w:t xml:space="preserve"> la un invertor trifazic de putere de 70 kW. Puterea </w:t>
      </w:r>
      <w:proofErr w:type="spellStart"/>
      <w:r w:rsidRPr="003166BC">
        <w:rPr>
          <w:rFonts w:ascii="Times New Roman" w:hAnsi="Times New Roman" w:cs="Times New Roman"/>
          <w:b/>
          <w:bCs/>
        </w:rPr>
        <w:t>stringurilor</w:t>
      </w:r>
      <w:proofErr w:type="spellEnd"/>
      <w:r w:rsidRPr="003166BC">
        <w:rPr>
          <w:rFonts w:ascii="Times New Roman" w:hAnsi="Times New Roman" w:cs="Times New Roman"/>
          <w:b/>
          <w:bCs/>
        </w:rPr>
        <w:t xml:space="preserve"> conectate la </w:t>
      </w:r>
      <w:proofErr w:type="spellStart"/>
      <w:r w:rsidRPr="003166BC">
        <w:rPr>
          <w:rFonts w:ascii="Times New Roman" w:hAnsi="Times New Roman" w:cs="Times New Roman"/>
          <w:b/>
          <w:bCs/>
        </w:rPr>
        <w:t>acelasi</w:t>
      </w:r>
      <w:proofErr w:type="spellEnd"/>
      <w:r w:rsidRPr="003166BC">
        <w:rPr>
          <w:rFonts w:ascii="Times New Roman" w:hAnsi="Times New Roman" w:cs="Times New Roman"/>
          <w:b/>
          <w:bCs/>
        </w:rPr>
        <w:t xml:space="preserve"> invertor este </w:t>
      </w:r>
      <w:proofErr w:type="spellStart"/>
      <w:r w:rsidRPr="003166BC">
        <w:rPr>
          <w:rFonts w:ascii="Times New Roman" w:hAnsi="Times New Roman" w:cs="Times New Roman"/>
          <w:b/>
          <w:bCs/>
        </w:rPr>
        <w:t>aceasi</w:t>
      </w:r>
      <w:proofErr w:type="spellEnd"/>
      <w:r w:rsidRPr="003166BC">
        <w:rPr>
          <w:rFonts w:ascii="Times New Roman" w:hAnsi="Times New Roman" w:cs="Times New Roman"/>
          <w:b/>
          <w:bCs/>
        </w:rPr>
        <w:t>.</w:t>
      </w:r>
    </w:p>
    <w:p w14:paraId="5C6684B1" w14:textId="77777777" w:rsidR="003166BC" w:rsidRPr="003166BC" w:rsidRDefault="003166BC" w:rsidP="003166BC">
      <w:pPr>
        <w:spacing w:line="360" w:lineRule="exact"/>
        <w:ind w:firstLine="567"/>
        <w:jc w:val="both"/>
        <w:rPr>
          <w:rFonts w:ascii="Times New Roman" w:hAnsi="Times New Roman" w:cs="Times New Roman"/>
          <w:b/>
          <w:bCs/>
        </w:rPr>
      </w:pPr>
      <w:r w:rsidRPr="003166BC">
        <w:rPr>
          <w:rFonts w:ascii="Times New Roman" w:hAnsi="Times New Roman" w:cs="Times New Roman"/>
          <w:b/>
          <w:bCs/>
        </w:rPr>
        <w:t xml:space="preserve">Invertorul trifazat de putere 70 kW  se  va conecta in  tablouri de joasa tensiune (400V) cu rol de concentrator sau sumator, prin intermediul cablurilor de cupru de tip CYABY 3x35+16mmp.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combustibilii </w:t>
      </w:r>
      <w:proofErr w:type="spellStart"/>
      <w:r w:rsidRPr="0052348A">
        <w:rPr>
          <w:rFonts w:ascii="Times New Roman" w:hAnsi="Times New Roman" w:cs="Times New Roman"/>
        </w:rPr>
        <w:t>utilizaţi</w:t>
      </w:r>
      <w:proofErr w:type="spellEnd"/>
      <w:r w:rsidRPr="0052348A">
        <w:rPr>
          <w:rFonts w:ascii="Times New Roman" w:hAnsi="Times New Roman" w:cs="Times New Roman"/>
        </w:rPr>
        <w:t>,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 xml:space="preserve">Captarea energiei  se </w:t>
      </w:r>
      <w:proofErr w:type="spellStart"/>
      <w:r w:rsidRPr="0052348A">
        <w:rPr>
          <w:rFonts w:ascii="Times New Roman" w:hAnsi="Times New Roman" w:cs="Times New Roman"/>
          <w:b/>
          <w:position w:val="-5"/>
        </w:rPr>
        <w:t>realizeaza</w:t>
      </w:r>
      <w:proofErr w:type="spellEnd"/>
      <w:r w:rsidRPr="0052348A">
        <w:rPr>
          <w:rFonts w:ascii="Times New Roman" w:hAnsi="Times New Roman" w:cs="Times New Roman"/>
          <w:b/>
          <w:position w:val="-5"/>
        </w:rPr>
        <w:t xml:space="preserve">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w:t>
      </w:r>
      <w:proofErr w:type="spellStart"/>
      <w:r w:rsidRPr="0052348A">
        <w:rPr>
          <w:rFonts w:ascii="Times New Roman" w:hAnsi="Times New Roman" w:cs="Times New Roman"/>
        </w:rPr>
        <w:t>reţelele</w:t>
      </w:r>
      <w:proofErr w:type="spellEnd"/>
      <w:r w:rsidRPr="0052348A">
        <w:rPr>
          <w:rFonts w:ascii="Times New Roman" w:hAnsi="Times New Roman" w:cs="Times New Roman"/>
        </w:rPr>
        <w:t xml:space="preserv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 xml:space="preserve">Tabloul electric se va conecta la tabloul general al </w:t>
      </w:r>
      <w:proofErr w:type="spellStart"/>
      <w:r w:rsidRPr="0052348A">
        <w:rPr>
          <w:rFonts w:ascii="Times New Roman" w:hAnsi="Times New Roman" w:cs="Times New Roman"/>
          <w:b/>
        </w:rPr>
        <w:t>cladirii</w:t>
      </w:r>
      <w:proofErr w:type="spellEnd"/>
      <w:r w:rsidRPr="0052348A">
        <w:rPr>
          <w:rFonts w:ascii="Times New Roman" w:hAnsi="Times New Roman" w:cs="Times New Roman"/>
          <w:b/>
        </w:rPr>
        <w:t xml:space="preserve"> prin cabluri electrice montate prin tub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calităţii</w:t>
      </w:r>
      <w:proofErr w:type="spellEnd"/>
      <w:r w:rsidRPr="0052348A">
        <w:rPr>
          <w:rFonts w:ascii="Times New Roman" w:hAnsi="Times New Roman" w:cs="Times New Roman"/>
          <w:b/>
          <w:i/>
        </w:rPr>
        <w:t xml:space="preserve">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staţiile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de epurare sau de </w:t>
      </w:r>
      <w:proofErr w:type="spellStart"/>
      <w:r w:rsidRPr="0052348A">
        <w:rPr>
          <w:rFonts w:ascii="Times New Roman" w:hAnsi="Times New Roman" w:cs="Times New Roman"/>
          <w:b/>
        </w:rPr>
        <w:t>preepurare</w:t>
      </w:r>
      <w:proofErr w:type="spellEnd"/>
      <w:r w:rsidRPr="0052348A">
        <w:rPr>
          <w:rFonts w:ascii="Times New Roman" w:hAnsi="Times New Roman" w:cs="Times New Roman"/>
          <w:b/>
        </w:rPr>
        <w:t xml:space="preserv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3" w:name="_Hlk54079537"/>
      <w:r w:rsidRPr="0052348A">
        <w:rPr>
          <w:rFonts w:ascii="Times New Roman" w:hAnsi="Times New Roman" w:cs="Times New Roman"/>
          <w:b/>
          <w:lang w:val="ro-RO"/>
        </w:rPr>
        <w:t xml:space="preserve">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w:t>
      </w:r>
      <w:bookmarkEnd w:id="3"/>
      <w:r w:rsidRPr="0052348A">
        <w:rPr>
          <w:rFonts w:ascii="Times New Roman" w:hAnsi="Times New Roman" w:cs="Times New Roman"/>
          <w:b/>
          <w:lang w:val="ro-RO"/>
        </w:rPr>
        <w:t xml:space="preserve">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aer,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pentru </w:t>
      </w:r>
      <w:proofErr w:type="spellStart"/>
      <w:r w:rsidRPr="0052348A">
        <w:rPr>
          <w:rFonts w:ascii="Times New Roman" w:hAnsi="Times New Roman" w:cs="Times New Roman"/>
          <w:b/>
        </w:rPr>
        <w:t>reţinerea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dispersia </w:t>
      </w:r>
      <w:proofErr w:type="spellStart"/>
      <w:r w:rsidRPr="0052348A">
        <w:rPr>
          <w:rFonts w:ascii="Times New Roman" w:hAnsi="Times New Roman" w:cs="Times New Roman"/>
          <w:b/>
        </w:rPr>
        <w:t>poluanţilor</w:t>
      </w:r>
      <w:proofErr w:type="spellEnd"/>
      <w:r w:rsidRPr="0052348A">
        <w:rPr>
          <w:rFonts w:ascii="Times New Roman" w:hAnsi="Times New Roman" w:cs="Times New Roman"/>
          <w:b/>
        </w:rPr>
        <w:t xml:space="preserve">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3.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împotriva zgomotului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vibraţiilor</w:t>
      </w:r>
      <w:proofErr w:type="spellEnd"/>
      <w:r w:rsidRPr="0052348A">
        <w:rPr>
          <w:rFonts w:ascii="Times New Roman" w:hAnsi="Times New Roman" w:cs="Times New Roman"/>
          <w:b/>
          <w:i/>
        </w:rPr>
        <w:t>:</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zgomot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vibraţii</w:t>
      </w:r>
      <w:proofErr w:type="spellEnd"/>
      <w:r w:rsidRPr="0052348A">
        <w:rPr>
          <w:rFonts w:ascii="Times New Roman" w:hAnsi="Times New Roman" w:cs="Times New Roman"/>
          <w:b/>
        </w:rPr>
        <w:t>;</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zgomotului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vibraţiilor</w:t>
      </w:r>
      <w:proofErr w:type="spellEnd"/>
      <w:r w:rsidRPr="0052348A">
        <w:rPr>
          <w:rFonts w:ascii="Times New Roman" w:hAnsi="Times New Roman" w:cs="Times New Roman"/>
          <w:b/>
        </w:rPr>
        <w:t>.</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r w:rsidRPr="0052348A">
        <w:rPr>
          <w:rFonts w:ascii="Times New Roman" w:hAnsi="Times New Roman" w:cs="Times New Roman"/>
          <w:b/>
        </w:rPr>
        <w:t>.</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împotriva </w:t>
      </w:r>
      <w:proofErr w:type="spellStart"/>
      <w:r w:rsidRPr="0052348A">
        <w:rPr>
          <w:rFonts w:ascii="Times New Roman" w:hAnsi="Times New Roman" w:cs="Times New Roman"/>
          <w:b/>
          <w:i/>
        </w:rPr>
        <w:t>radiaţiilor</w:t>
      </w:r>
      <w:proofErr w:type="spellEnd"/>
      <w:r w:rsidRPr="0052348A">
        <w:rPr>
          <w:rFonts w:ascii="Times New Roman" w:hAnsi="Times New Roman" w:cs="Times New Roman"/>
          <w:b/>
          <w:i/>
        </w:rPr>
        <w:t>:</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radiaţii</w:t>
      </w:r>
      <w:proofErr w:type="spellEnd"/>
      <w:r w:rsidRPr="0052348A">
        <w:rPr>
          <w:rFonts w:ascii="Times New Roman" w:hAnsi="Times New Roman" w:cs="Times New Roman"/>
          <w:b/>
        </w:rPr>
        <w:t>;</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w:t>
      </w:r>
      <w:proofErr w:type="spellStart"/>
      <w:r w:rsidRPr="0052348A">
        <w:rPr>
          <w:rFonts w:ascii="Times New Roman" w:hAnsi="Times New Roman" w:cs="Times New Roman"/>
          <w:b/>
        </w:rPr>
        <w:t>radiaţiilor</w:t>
      </w:r>
      <w:proofErr w:type="spellEnd"/>
      <w:r w:rsidRPr="0052348A">
        <w:rPr>
          <w:rFonts w:ascii="Times New Roman" w:hAnsi="Times New Roman" w:cs="Times New Roman"/>
          <w:b/>
        </w:rPr>
        <w:t>.</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 xml:space="preserve">Protecţia solului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sol, subsol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solului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ecosistemelor terestre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biodiversităţii</w:t>
      </w:r>
      <w:proofErr w:type="spellEnd"/>
      <w:r w:rsidRPr="0052348A">
        <w:rPr>
          <w:rFonts w:ascii="Times New Roman" w:hAnsi="Times New Roman" w:cs="Times New Roman"/>
          <w:b/>
        </w:rPr>
        <w:t xml:space="preserve">, monumentelor naturii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aşezărilor</w:t>
      </w:r>
      <w:proofErr w:type="spellEnd"/>
      <w:r w:rsidRPr="0052348A">
        <w:rPr>
          <w:rFonts w:ascii="Times New Roman" w:hAnsi="Times New Roman" w:cs="Times New Roman"/>
          <w:b/>
          <w:i/>
        </w:rPr>
        <w:t xml:space="preserve"> umane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identificarea obiectivelor de interes public, </w:t>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aşezările</w:t>
      </w:r>
      <w:proofErr w:type="spellEnd"/>
      <w:r w:rsidRPr="0052348A">
        <w:rPr>
          <w:rFonts w:ascii="Times New Roman" w:hAnsi="Times New Roman" w:cs="Times New Roman"/>
          <w:b/>
        </w:rPr>
        <w:t xml:space="preserve"> umane, respectiv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monumente istorice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arhitectură, alte zone asupra cărora există instituit un regim de </w:t>
      </w:r>
      <w:proofErr w:type="spellStart"/>
      <w:r w:rsidRPr="0052348A">
        <w:rPr>
          <w:rFonts w:ascii="Times New Roman" w:hAnsi="Times New Roman" w:cs="Times New Roman"/>
          <w:b/>
        </w:rPr>
        <w:t>restricţie</w:t>
      </w:r>
      <w:proofErr w:type="spellEnd"/>
      <w:r w:rsidRPr="0052348A">
        <w:rPr>
          <w:rFonts w:ascii="Times New Roman" w:hAnsi="Times New Roman" w:cs="Times New Roman"/>
          <w:b/>
        </w:rPr>
        <w:t xml:space="preserve">, zone de interes </w:t>
      </w:r>
      <w:proofErr w:type="spellStart"/>
      <w:r w:rsidRPr="0052348A">
        <w:rPr>
          <w:rFonts w:ascii="Times New Roman" w:hAnsi="Times New Roman" w:cs="Times New Roman"/>
          <w:b/>
        </w:rPr>
        <w:t>tradiţional</w:t>
      </w:r>
      <w:proofErr w:type="spellEnd"/>
      <w:r w:rsidRPr="0052348A">
        <w:rPr>
          <w:rFonts w:ascii="Times New Roman" w:hAnsi="Times New Roman" w:cs="Times New Roman"/>
          <w:b/>
        </w:rPr>
        <w:t xml:space="preserve">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aşezărilor</w:t>
      </w:r>
      <w:proofErr w:type="spellEnd"/>
      <w:r w:rsidRPr="0052348A">
        <w:rPr>
          <w:rFonts w:ascii="Times New Roman" w:hAnsi="Times New Roman" w:cs="Times New Roman"/>
          <w:b/>
        </w:rPr>
        <w:t xml:space="preserve"> umane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obiectivelor protejate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 xml:space="preserve">Gospodărirea </w:t>
      </w:r>
      <w:proofErr w:type="spellStart"/>
      <w:r w:rsidRPr="0052348A">
        <w:rPr>
          <w:rFonts w:ascii="Times New Roman" w:hAnsi="Times New Roman" w:cs="Times New Roman"/>
          <w:b/>
          <w:i/>
        </w:rPr>
        <w:t>deşeurilor</w:t>
      </w:r>
      <w:proofErr w:type="spellEnd"/>
      <w:r w:rsidRPr="0052348A">
        <w:rPr>
          <w:rFonts w:ascii="Times New Roman" w:hAnsi="Times New Roman" w:cs="Times New Roman"/>
          <w:b/>
          <w:i/>
        </w:rPr>
        <w:t xml:space="preserve">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tipurile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cantităţile</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deşeuri</w:t>
      </w:r>
      <w:proofErr w:type="spellEnd"/>
      <w:r w:rsidRPr="0052348A">
        <w:rPr>
          <w:rFonts w:ascii="Times New Roman" w:hAnsi="Times New Roman" w:cs="Times New Roman"/>
          <w:b/>
        </w:rPr>
        <w:t xml:space="preserve">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deşeurilor</w:t>
      </w:r>
      <w:proofErr w:type="spellEnd"/>
      <w:r w:rsidRPr="0052348A">
        <w:rPr>
          <w:rFonts w:ascii="Times New Roman" w:hAnsi="Times New Roman" w:cs="Times New Roman"/>
          <w:b/>
        </w:rPr>
        <w:t>.</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 xml:space="preserve">Gospodărirea </w:t>
      </w:r>
      <w:proofErr w:type="spellStart"/>
      <w:r w:rsidRPr="0052348A">
        <w:rPr>
          <w:rFonts w:ascii="Times New Roman" w:hAnsi="Times New Roman" w:cs="Times New Roman"/>
          <w:b/>
          <w:i/>
        </w:rPr>
        <w:t>substanţelor</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substanţele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preparatele chimice periculoase utilizate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substanţelor</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preparatelor chimice periculoase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asigurarea </w:t>
      </w:r>
      <w:proofErr w:type="spellStart"/>
      <w:r w:rsidRPr="0052348A">
        <w:rPr>
          <w:rFonts w:ascii="Times New Roman" w:hAnsi="Times New Roman" w:cs="Times New Roman"/>
          <w:b/>
        </w:rPr>
        <w:t>condiţiilor</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protecţie</w:t>
      </w:r>
      <w:proofErr w:type="spellEnd"/>
      <w:r w:rsidRPr="0052348A">
        <w:rPr>
          <w:rFonts w:ascii="Times New Roman" w:hAnsi="Times New Roman" w:cs="Times New Roman"/>
          <w:b/>
        </w:rPr>
        <w:t xml:space="preserve"> a factorilor de mediu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w:t>
      </w:r>
      <w:proofErr w:type="spellStart"/>
      <w:r w:rsidRPr="0052348A">
        <w:rPr>
          <w:rFonts w:ascii="Times New Roman" w:hAnsi="Times New Roman" w:cs="Times New Roman"/>
          <w:b/>
        </w:rPr>
        <w:t>sănătăţii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populaţiei</w:t>
      </w:r>
      <w:proofErr w:type="spellEnd"/>
      <w:r w:rsidRPr="0052348A">
        <w:rPr>
          <w:rFonts w:ascii="Times New Roman" w:hAnsi="Times New Roman" w:cs="Times New Roman"/>
          <w:b/>
        </w:rPr>
        <w:t>.</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 xml:space="preserve">Nu este cazul pentru </w:t>
      </w:r>
      <w:proofErr w:type="spellStart"/>
      <w:r w:rsidRPr="0052348A">
        <w:rPr>
          <w:rStyle w:val="ln2tparagraf"/>
          <w:rFonts w:ascii="Times New Roman" w:eastAsia="font301" w:hAnsi="Times New Roman" w:cs="Times New Roman"/>
          <w:b/>
          <w:lang w:val="ro-RO"/>
        </w:rPr>
        <w:t>lucrarile</w:t>
      </w:r>
      <w:proofErr w:type="spellEnd"/>
      <w:r w:rsidRPr="0052348A">
        <w:rPr>
          <w:rStyle w:val="ln2tparagraf"/>
          <w:rFonts w:ascii="Times New Roman" w:eastAsia="font301" w:hAnsi="Times New Roman" w:cs="Times New Roman"/>
          <w:b/>
          <w:lang w:val="ro-RO"/>
        </w:rPr>
        <w:t xml:space="preserve"> din prezenta </w:t>
      </w:r>
      <w:proofErr w:type="spellStart"/>
      <w:r w:rsidRPr="0052348A">
        <w:rPr>
          <w:rStyle w:val="ln2tparagraf"/>
          <w:rFonts w:ascii="Times New Roman" w:eastAsia="font301" w:hAnsi="Times New Roman" w:cs="Times New Roman"/>
          <w:b/>
          <w:lang w:val="ro-RO"/>
        </w:rPr>
        <w:t>documentatie</w:t>
      </w:r>
      <w:proofErr w:type="spellEnd"/>
      <w:r w:rsidRPr="0052348A">
        <w:rPr>
          <w:rStyle w:val="ln2tparagraf"/>
          <w:rFonts w:ascii="Times New Roman" w:eastAsia="font301" w:hAnsi="Times New Roman" w:cs="Times New Roman"/>
          <w:b/>
          <w:lang w:val="ro-RO"/>
        </w:rPr>
        <w:t>.</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w:t>
      </w:r>
      <w:proofErr w:type="spellStart"/>
      <w:r w:rsidRPr="0052348A">
        <w:rPr>
          <w:rFonts w:ascii="Times New Roman" w:hAnsi="Times New Roman" w:cs="Times New Roman"/>
        </w:rPr>
        <w:t>execuţia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 xml:space="preserve">Prin </w:t>
      </w: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prevazute</w:t>
      </w:r>
      <w:proofErr w:type="spellEnd"/>
      <w:r w:rsidRPr="0052348A">
        <w:rPr>
          <w:rFonts w:ascii="Times New Roman" w:hAnsi="Times New Roman" w:cs="Times New Roman"/>
          <w:b/>
        </w:rPr>
        <w:t xml:space="preserve"> in prezentul proiect nu sunt </w:t>
      </w:r>
      <w:proofErr w:type="spellStart"/>
      <w:r w:rsidRPr="0052348A">
        <w:rPr>
          <w:rFonts w:ascii="Times New Roman" w:hAnsi="Times New Roman" w:cs="Times New Roman"/>
          <w:b/>
        </w:rPr>
        <w:t>afectati</w:t>
      </w:r>
      <w:proofErr w:type="spellEnd"/>
      <w:r w:rsidRPr="0052348A">
        <w:rPr>
          <w:rFonts w:ascii="Times New Roman" w:hAnsi="Times New Roman" w:cs="Times New Roman"/>
          <w:b/>
        </w:rPr>
        <w:t xml:space="preserve"> factorii de mediu si nu se impun </w:t>
      </w:r>
      <w:proofErr w:type="spellStart"/>
      <w:r w:rsidRPr="0052348A">
        <w:rPr>
          <w:rFonts w:ascii="Times New Roman" w:hAnsi="Times New Roman" w:cs="Times New Roman"/>
          <w:b/>
        </w:rPr>
        <w:t>lucr</w:t>
      </w:r>
      <w:r w:rsidR="0075658A" w:rsidRPr="0052348A">
        <w:rPr>
          <w:rFonts w:ascii="Times New Roman" w:hAnsi="Times New Roman" w:cs="Times New Roman"/>
          <w:b/>
        </w:rPr>
        <w:t>ari</w:t>
      </w:r>
      <w:proofErr w:type="spellEnd"/>
      <w:r w:rsidR="0075658A" w:rsidRPr="0052348A">
        <w:rPr>
          <w:rFonts w:ascii="Times New Roman" w:hAnsi="Times New Roman" w:cs="Times New Roman"/>
          <w:b/>
        </w:rPr>
        <w:t xml:space="preserve"> de </w:t>
      </w:r>
      <w:proofErr w:type="spellStart"/>
      <w:r w:rsidR="0075658A" w:rsidRPr="0052348A">
        <w:rPr>
          <w:rFonts w:ascii="Times New Roman" w:hAnsi="Times New Roman" w:cs="Times New Roman"/>
          <w:b/>
        </w:rPr>
        <w:t>reconstructie</w:t>
      </w:r>
      <w:proofErr w:type="spellEnd"/>
      <w:r w:rsidR="0075658A" w:rsidRPr="0052348A">
        <w:rPr>
          <w:rFonts w:ascii="Times New Roman" w:hAnsi="Times New Roman" w:cs="Times New Roman"/>
          <w:b/>
        </w:rPr>
        <w:t xml:space="preserv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 xml:space="preserve">e în </w:t>
      </w:r>
      <w:proofErr w:type="spellStart"/>
      <w:r w:rsidR="006D1473" w:rsidRPr="0052348A">
        <w:rPr>
          <w:rFonts w:ascii="Times New Roman" w:hAnsi="Times New Roman" w:cs="Times New Roman"/>
        </w:rPr>
        <w:t>construcţie</w:t>
      </w:r>
      <w:proofErr w:type="spellEnd"/>
      <w:r w:rsidR="006D1473" w:rsidRPr="0052348A">
        <w:rPr>
          <w:rFonts w:ascii="Times New Roman" w:hAnsi="Times New Roman" w:cs="Times New Roman"/>
        </w:rPr>
        <w:t xml:space="preserve"> </w:t>
      </w:r>
      <w:proofErr w:type="spellStart"/>
      <w:r w:rsidR="006D1473" w:rsidRPr="0052348A">
        <w:rPr>
          <w:rFonts w:ascii="Times New Roman" w:hAnsi="Times New Roman" w:cs="Times New Roman"/>
        </w:rPr>
        <w:t>şi</w:t>
      </w:r>
      <w:proofErr w:type="spellEnd"/>
      <w:r w:rsidR="006D1473" w:rsidRPr="0052348A">
        <w:rPr>
          <w:rFonts w:ascii="Times New Roman" w:hAnsi="Times New Roman" w:cs="Times New Roman"/>
        </w:rPr>
        <w:t xml:space="preserve"> </w:t>
      </w:r>
      <w:proofErr w:type="spellStart"/>
      <w:r w:rsidR="006D1473" w:rsidRPr="0052348A">
        <w:rPr>
          <w:rFonts w:ascii="Times New Roman" w:hAnsi="Times New Roman" w:cs="Times New Roman"/>
        </w:rPr>
        <w:t>funcţionare</w:t>
      </w:r>
      <w:proofErr w:type="spellEnd"/>
      <w:r w:rsidR="006D1473" w:rsidRPr="0052348A">
        <w:rPr>
          <w:rFonts w:ascii="Times New Roman" w:hAnsi="Times New Roman" w:cs="Times New Roman"/>
        </w:rPr>
        <w:t>:</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w:t>
      </w:r>
      <w:proofErr w:type="spellStart"/>
      <w:r w:rsidRPr="0052348A">
        <w:rPr>
          <w:rFonts w:ascii="Times New Roman" w:hAnsi="Times New Roman" w:cs="Times New Roman"/>
          <w:b/>
        </w:rPr>
        <w:t>realizeaza</w:t>
      </w:r>
      <w:proofErr w:type="spellEnd"/>
      <w:r w:rsidRPr="0052348A">
        <w:rPr>
          <w:rFonts w:ascii="Times New Roman" w:hAnsi="Times New Roman" w:cs="Times New Roman"/>
          <w:b/>
        </w:rPr>
        <w:t xml:space="preserve"> cu ajutorul unor structuri metalice suport special concepute pentru astfel de </w:t>
      </w:r>
      <w:proofErr w:type="spellStart"/>
      <w:r w:rsidRPr="0052348A">
        <w:rPr>
          <w:rFonts w:ascii="Times New Roman" w:hAnsi="Times New Roman" w:cs="Times New Roman"/>
          <w:b/>
        </w:rPr>
        <w:t>aplicatii</w:t>
      </w:r>
      <w:proofErr w:type="spellEnd"/>
      <w:r w:rsidRPr="0052348A">
        <w:rPr>
          <w:rFonts w:ascii="Times New Roman" w:hAnsi="Times New Roman" w:cs="Times New Roman"/>
          <w:b/>
        </w:rPr>
        <w:t xml:space="preserve"> (rastele). Fixarea structurilor pe </w:t>
      </w:r>
      <w:proofErr w:type="spellStart"/>
      <w:r w:rsidRPr="0052348A">
        <w:rPr>
          <w:rFonts w:ascii="Times New Roman" w:hAnsi="Times New Roman" w:cs="Times New Roman"/>
          <w:b/>
        </w:rPr>
        <w:t>cladire</w:t>
      </w:r>
      <w:proofErr w:type="spellEnd"/>
      <w:r w:rsidRPr="0052348A">
        <w:rPr>
          <w:rFonts w:ascii="Times New Roman" w:hAnsi="Times New Roman" w:cs="Times New Roman"/>
          <w:b/>
        </w:rPr>
        <w:t xml:space="preserv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 xml:space="preserve">losite în </w:t>
      </w:r>
      <w:proofErr w:type="spellStart"/>
      <w:r w:rsidR="006D1473" w:rsidRPr="0052348A">
        <w:rPr>
          <w:rFonts w:ascii="Times New Roman" w:hAnsi="Times New Roman" w:cs="Times New Roman"/>
        </w:rPr>
        <w:t>construcţie</w:t>
      </w:r>
      <w:proofErr w:type="spellEnd"/>
      <w:r w:rsidR="006D1473" w:rsidRPr="0052348A">
        <w:rPr>
          <w:rFonts w:ascii="Times New Roman" w:hAnsi="Times New Roman" w:cs="Times New Roman"/>
        </w:rPr>
        <w:t>/demolare: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Rastelele vor constitui elemente distincte fizic nefiind legate una de </w:t>
      </w:r>
      <w:proofErr w:type="spellStart"/>
      <w:r w:rsidRPr="0052348A">
        <w:rPr>
          <w:rFonts w:ascii="Times New Roman" w:hAnsi="Times New Roman" w:cs="Times New Roman"/>
          <w:b/>
        </w:rPr>
        <w:t>cealalta</w:t>
      </w:r>
      <w:proofErr w:type="spellEnd"/>
      <w:r w:rsidRPr="0052348A">
        <w:rPr>
          <w:rFonts w:ascii="Times New Roman" w:hAnsi="Times New Roman" w:cs="Times New Roman"/>
          <w:b/>
        </w:rPr>
        <w:t xml:space="preserve"> astfel </w:t>
      </w:r>
      <w:proofErr w:type="spellStart"/>
      <w:r w:rsidRPr="0052348A">
        <w:rPr>
          <w:rFonts w:ascii="Times New Roman" w:hAnsi="Times New Roman" w:cs="Times New Roman"/>
          <w:b/>
        </w:rPr>
        <w:t>incat</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dilatarile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contractarile</w:t>
      </w:r>
      <w:proofErr w:type="spellEnd"/>
      <w:r w:rsidRPr="0052348A">
        <w:rPr>
          <w:rFonts w:ascii="Times New Roman" w:hAnsi="Times New Roman" w:cs="Times New Roman"/>
          <w:b/>
        </w:rPr>
        <w:t xml:space="preserve"> sa nu </w:t>
      </w:r>
      <w:proofErr w:type="spellStart"/>
      <w:r w:rsidRPr="0052348A">
        <w:rPr>
          <w:rFonts w:ascii="Times New Roman" w:hAnsi="Times New Roman" w:cs="Times New Roman"/>
          <w:b/>
        </w:rPr>
        <w:t>produca</w:t>
      </w:r>
      <w:proofErr w:type="spellEnd"/>
      <w:r w:rsidRPr="0052348A">
        <w:rPr>
          <w:rFonts w:ascii="Times New Roman" w:hAnsi="Times New Roman" w:cs="Times New Roman"/>
          <w:b/>
        </w:rPr>
        <w:t xml:space="preserve">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Prinderea modulelor fotovoltaice de structurile metalice de sprijin se </w:t>
      </w:r>
      <w:proofErr w:type="spellStart"/>
      <w:r w:rsidRPr="0052348A">
        <w:rPr>
          <w:rFonts w:ascii="Times New Roman" w:hAnsi="Times New Roman" w:cs="Times New Roman"/>
          <w:b/>
        </w:rPr>
        <w:t>realizeaza</w:t>
      </w:r>
      <w:proofErr w:type="spellEnd"/>
      <w:r w:rsidRPr="0052348A">
        <w:rPr>
          <w:rFonts w:ascii="Times New Roman" w:hAnsi="Times New Roman" w:cs="Times New Roman"/>
          <w:b/>
        </w:rPr>
        <w:t xml:space="preserve"> prin intermediul unor piese de </w:t>
      </w:r>
      <w:proofErr w:type="spellStart"/>
      <w:r w:rsidRPr="0052348A">
        <w:rPr>
          <w:rFonts w:ascii="Times New Roman" w:hAnsi="Times New Roman" w:cs="Times New Roman"/>
          <w:b/>
        </w:rPr>
        <w:t>legatura</w:t>
      </w:r>
      <w:proofErr w:type="spellEnd"/>
      <w:r w:rsidRPr="0052348A">
        <w:rPr>
          <w:rFonts w:ascii="Times New Roman" w:hAnsi="Times New Roman" w:cs="Times New Roman"/>
          <w:b/>
        </w:rPr>
        <w:t xml:space="preserve"> speciale pentru montaj (cleme de mijloc si cleme de </w:t>
      </w:r>
      <w:proofErr w:type="spellStart"/>
      <w:r w:rsidRPr="0052348A">
        <w:rPr>
          <w:rFonts w:ascii="Times New Roman" w:hAnsi="Times New Roman" w:cs="Times New Roman"/>
          <w:b/>
        </w:rPr>
        <w:t>capat</w:t>
      </w:r>
      <w:proofErr w:type="spellEnd"/>
      <w:r w:rsidRPr="0052348A">
        <w:rPr>
          <w:rFonts w:ascii="Times New Roman" w:hAnsi="Times New Roman" w:cs="Times New Roman"/>
          <w:b/>
        </w:rPr>
        <w: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planul de </w:t>
      </w:r>
      <w:proofErr w:type="spellStart"/>
      <w:r w:rsidRPr="0052348A">
        <w:rPr>
          <w:rFonts w:ascii="Times New Roman" w:hAnsi="Times New Roman" w:cs="Times New Roman"/>
        </w:rPr>
        <w:t>execuţie</w:t>
      </w:r>
      <w:proofErr w:type="spellEnd"/>
      <w:r w:rsidRPr="0052348A">
        <w:rPr>
          <w:rFonts w:ascii="Times New Roman" w:hAnsi="Times New Roman" w:cs="Times New Roman"/>
        </w:rPr>
        <w:t xml:space="preserve">, cuprinzând faza de </w:t>
      </w:r>
      <w:proofErr w:type="spellStart"/>
      <w:r w:rsidRPr="0052348A">
        <w:rPr>
          <w:rFonts w:ascii="Times New Roman" w:hAnsi="Times New Roman" w:cs="Times New Roman"/>
        </w:rPr>
        <w:t>construcţie</w:t>
      </w:r>
      <w:proofErr w:type="spellEnd"/>
      <w:r w:rsidRPr="0052348A">
        <w:rPr>
          <w:rFonts w:ascii="Times New Roman" w:hAnsi="Times New Roman" w:cs="Times New Roman"/>
        </w:rPr>
        <w:t xml:space="preserve">, punerea în </w:t>
      </w:r>
      <w:proofErr w:type="spellStart"/>
      <w:r w:rsidRPr="0052348A">
        <w:rPr>
          <w:rFonts w:ascii="Times New Roman" w:hAnsi="Times New Roman" w:cs="Times New Roman"/>
        </w:rPr>
        <w:t>funcţiune</w:t>
      </w:r>
      <w:proofErr w:type="spellEnd"/>
      <w:r w:rsidRPr="0052348A">
        <w:rPr>
          <w:rFonts w:ascii="Times New Roman" w:hAnsi="Times New Roman" w:cs="Times New Roman"/>
        </w:rPr>
        <w:t xml:space="preserve">, exploatare, </w:t>
      </w:r>
      <w:r w:rsidR="006D1473" w:rsidRPr="0052348A">
        <w:rPr>
          <w:rFonts w:ascii="Times New Roman" w:hAnsi="Times New Roman" w:cs="Times New Roman"/>
        </w:rPr>
        <w:t xml:space="preserve">refacere </w:t>
      </w:r>
      <w:proofErr w:type="spellStart"/>
      <w:r w:rsidR="006D1473" w:rsidRPr="0052348A">
        <w:rPr>
          <w:rFonts w:ascii="Times New Roman" w:hAnsi="Times New Roman" w:cs="Times New Roman"/>
        </w:rPr>
        <w:t>şi</w:t>
      </w:r>
      <w:proofErr w:type="spellEnd"/>
      <w:r w:rsidR="006D1473" w:rsidRPr="0052348A">
        <w:rPr>
          <w:rFonts w:ascii="Times New Roman" w:hAnsi="Times New Roman" w:cs="Times New Roman"/>
        </w:rPr>
        <w:t xml:space="preserve">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 xml:space="preserve">Prin </w:t>
      </w: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prevazute</w:t>
      </w:r>
      <w:proofErr w:type="spellEnd"/>
      <w:r w:rsidRPr="0052348A">
        <w:rPr>
          <w:rFonts w:ascii="Times New Roman" w:hAnsi="Times New Roman" w:cs="Times New Roman"/>
          <w:b/>
        </w:rPr>
        <w:t xml:space="preserve"> in prezentul proiect nu sunt </w:t>
      </w:r>
      <w:proofErr w:type="spellStart"/>
      <w:r w:rsidRPr="0052348A">
        <w:rPr>
          <w:rFonts w:ascii="Times New Roman" w:hAnsi="Times New Roman" w:cs="Times New Roman"/>
          <w:b/>
        </w:rPr>
        <w:t>afectati</w:t>
      </w:r>
      <w:proofErr w:type="spellEnd"/>
      <w:r w:rsidRPr="0052348A">
        <w:rPr>
          <w:rFonts w:ascii="Times New Roman" w:hAnsi="Times New Roman" w:cs="Times New Roman"/>
          <w:b/>
        </w:rPr>
        <w:t xml:space="preserve"> factorii de mediu si nu se impun </w:t>
      </w:r>
      <w:proofErr w:type="spellStart"/>
      <w:r w:rsidRPr="0052348A">
        <w:rPr>
          <w:rFonts w:ascii="Times New Roman" w:hAnsi="Times New Roman" w:cs="Times New Roman"/>
          <w:b/>
        </w:rPr>
        <w:t>lucrari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reconstructie</w:t>
      </w:r>
      <w:proofErr w:type="spellEnd"/>
      <w:r w:rsidRPr="0052348A">
        <w:rPr>
          <w:rFonts w:ascii="Times New Roman" w:hAnsi="Times New Roman" w:cs="Times New Roman"/>
          <w:b/>
        </w:rPr>
        <w:t xml:space="preserv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t xml:space="preserve">Conform Legii 137/1995 executantul </w:t>
      </w:r>
      <w:proofErr w:type="spellStart"/>
      <w:r w:rsidRPr="0052348A">
        <w:rPr>
          <w:rFonts w:ascii="Times New Roman" w:hAnsi="Times New Roman" w:cs="Times New Roman"/>
          <w:b/>
        </w:rPr>
        <w:t>lucrarii</w:t>
      </w:r>
      <w:proofErr w:type="spellEnd"/>
      <w:r w:rsidRPr="0052348A">
        <w:rPr>
          <w:rFonts w:ascii="Times New Roman" w:hAnsi="Times New Roman" w:cs="Times New Roman"/>
          <w:b/>
        </w:rPr>
        <w:t xml:space="preserve"> are </w:t>
      </w:r>
      <w:proofErr w:type="spellStart"/>
      <w:r w:rsidRPr="0052348A">
        <w:rPr>
          <w:rFonts w:ascii="Times New Roman" w:hAnsi="Times New Roman" w:cs="Times New Roman"/>
          <w:b/>
        </w:rPr>
        <w:t>urmatoarele</w:t>
      </w:r>
      <w:proofErr w:type="spellEnd"/>
      <w:r w:rsidRPr="0052348A">
        <w:rPr>
          <w:rFonts w:ascii="Times New Roman" w:hAnsi="Times New Roman" w:cs="Times New Roman"/>
          <w:b/>
        </w:rPr>
        <w:t xml:space="preserv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 xml:space="preserve">sa asigure sisteme proprii de supraveghere a </w:t>
      </w:r>
      <w:proofErr w:type="spellStart"/>
      <w:r w:rsidRPr="0052348A">
        <w:rPr>
          <w:rFonts w:ascii="Times New Roman" w:hAnsi="Times New Roman" w:cs="Times New Roman"/>
          <w:b/>
        </w:rPr>
        <w:t>instalatiilor</w:t>
      </w:r>
      <w:proofErr w:type="spellEnd"/>
      <w:r w:rsidRPr="0052348A">
        <w:rPr>
          <w:rFonts w:ascii="Times New Roman" w:hAnsi="Times New Roman" w:cs="Times New Roman"/>
          <w:b/>
        </w:rPr>
        <w:t xml:space="preserve"> si proceselor tehnologice pentru </w:t>
      </w:r>
      <w:proofErr w:type="spellStart"/>
      <w:r w:rsidRPr="0052348A">
        <w:rPr>
          <w:rFonts w:ascii="Times New Roman" w:hAnsi="Times New Roman" w:cs="Times New Roman"/>
          <w:b/>
        </w:rPr>
        <w:t>protectia</w:t>
      </w:r>
      <w:proofErr w:type="spellEnd"/>
      <w:r w:rsidRPr="0052348A">
        <w:rPr>
          <w:rFonts w:ascii="Times New Roman" w:hAnsi="Times New Roman" w:cs="Times New Roman"/>
          <w:b/>
        </w:rPr>
        <w:t xml:space="preserve">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 xml:space="preserve">sa nu degradeze mediul natural sau amenajat prin depozitari necontrolate de </w:t>
      </w:r>
      <w:proofErr w:type="spellStart"/>
      <w:r w:rsidRPr="0052348A">
        <w:rPr>
          <w:rFonts w:ascii="Times New Roman" w:hAnsi="Times New Roman" w:cs="Times New Roman"/>
          <w:b/>
        </w:rPr>
        <w:t>deseuri</w:t>
      </w:r>
      <w:proofErr w:type="spellEnd"/>
      <w:r w:rsidRPr="0052348A">
        <w:rPr>
          <w:rFonts w:ascii="Times New Roman" w:hAnsi="Times New Roman" w:cs="Times New Roman"/>
          <w:b/>
        </w:rPr>
        <w:t xml:space="preserve">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relaţia</w:t>
      </w:r>
      <w:proofErr w:type="spellEnd"/>
      <w:r w:rsidRPr="0052348A">
        <w:rPr>
          <w:rFonts w:ascii="Times New Roman" w:hAnsi="Times New Roman" w:cs="Times New Roman"/>
        </w:rPr>
        <w:t xml:space="preserve">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activităţi</w:t>
      </w:r>
      <w:proofErr w:type="spellEnd"/>
      <w:r w:rsidRPr="0052348A">
        <w:rPr>
          <w:rFonts w:ascii="Times New Roman" w:hAnsi="Times New Roman" w:cs="Times New Roman"/>
        </w:rPr>
        <w:t xml:space="preserve"> care pot apărea ca urmare a proiectului (de exemplu, extragerea de agregate, asigurarea unor noi surse de apă, surse sau linii de transport al energiei, </w:t>
      </w:r>
      <w:proofErr w:type="spellStart"/>
      <w:r w:rsidRPr="0052348A">
        <w:rPr>
          <w:rFonts w:ascii="Times New Roman" w:hAnsi="Times New Roman" w:cs="Times New Roman"/>
        </w:rPr>
        <w:t>creşterea</w:t>
      </w:r>
      <w:proofErr w:type="spellEnd"/>
      <w:r w:rsidRPr="0052348A">
        <w:rPr>
          <w:rFonts w:ascii="Times New Roman" w:hAnsi="Times New Roman" w:cs="Times New Roman"/>
        </w:rPr>
        <w:t xml:space="preserve"> numărului de </w:t>
      </w:r>
      <w:proofErr w:type="spellStart"/>
      <w:r w:rsidRPr="0052348A">
        <w:rPr>
          <w:rFonts w:ascii="Times New Roman" w:hAnsi="Times New Roman" w:cs="Times New Roman"/>
        </w:rPr>
        <w:t>locuinţe</w:t>
      </w:r>
      <w:proofErr w:type="spellEnd"/>
      <w:r w:rsidRPr="0052348A">
        <w:rPr>
          <w:rFonts w:ascii="Times New Roman" w:hAnsi="Times New Roman" w:cs="Times New Roman"/>
        </w:rPr>
        <w:t xml:space="preserve">, eliminarea apelor uzate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 xml:space="preserve">Tabloul electric se va conecta la tabloul general al </w:t>
      </w:r>
      <w:proofErr w:type="spellStart"/>
      <w:r w:rsidRPr="0052348A">
        <w:rPr>
          <w:rFonts w:ascii="Times New Roman" w:hAnsi="Times New Roman" w:cs="Times New Roman"/>
          <w:b/>
        </w:rPr>
        <w:t>cladirii</w:t>
      </w:r>
      <w:proofErr w:type="spellEnd"/>
      <w:r w:rsidRPr="0052348A">
        <w:rPr>
          <w:rFonts w:ascii="Times New Roman" w:hAnsi="Times New Roman" w:cs="Times New Roman"/>
          <w:b/>
        </w:rPr>
        <w:t xml:space="preserve"> prin cabluri electrice montate prin tub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 xml:space="preserve">Se vor executa </w:t>
      </w:r>
      <w:proofErr w:type="spellStart"/>
      <w:r w:rsidRPr="0052348A">
        <w:rPr>
          <w:rFonts w:ascii="Times New Roman" w:hAnsi="Times New Roman" w:cs="Times New Roman"/>
          <w:b/>
        </w:rPr>
        <w:t>instalatii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 xml:space="preserve"> contra </w:t>
      </w:r>
      <w:proofErr w:type="spellStart"/>
      <w:r w:rsidRPr="0052348A">
        <w:rPr>
          <w:rFonts w:ascii="Times New Roman" w:hAnsi="Times New Roman" w:cs="Times New Roman"/>
          <w:b/>
        </w:rPr>
        <w:t>electrocutarii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socurilor</w:t>
      </w:r>
      <w:proofErr w:type="spellEnd"/>
      <w:r w:rsidRPr="0052348A">
        <w:rPr>
          <w:rFonts w:ascii="Times New Roman" w:hAnsi="Times New Roman" w:cs="Times New Roman"/>
          <w:b/>
        </w:rPr>
        <w:t xml:space="preserve"> electrice) si a loviturii de </w:t>
      </w:r>
      <w:proofErr w:type="spellStart"/>
      <w:r w:rsidRPr="0052348A">
        <w:rPr>
          <w:rFonts w:ascii="Times New Roman" w:hAnsi="Times New Roman" w:cs="Times New Roman"/>
          <w:b/>
        </w:rPr>
        <w:t>trasnet</w:t>
      </w:r>
      <w:proofErr w:type="spellEnd"/>
      <w:r w:rsidRPr="0052348A">
        <w:rPr>
          <w:rFonts w:ascii="Times New Roman" w:hAnsi="Times New Roman" w:cs="Times New Roman"/>
          <w:b/>
        </w:rPr>
        <w: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 xml:space="preserve">Ca urmare a </w:t>
      </w:r>
      <w:proofErr w:type="spellStart"/>
      <w:r w:rsidR="00852035" w:rsidRPr="0052348A">
        <w:rPr>
          <w:rFonts w:ascii="Times New Roman" w:hAnsi="Times New Roman" w:cs="Times New Roman"/>
          <w:b/>
          <w:lang w:val="ro-RO"/>
        </w:rPr>
        <w:t>lucrarilor</w:t>
      </w:r>
      <w:proofErr w:type="spellEnd"/>
      <w:r w:rsidR="00852035" w:rsidRPr="0052348A">
        <w:rPr>
          <w:rFonts w:ascii="Times New Roman" w:hAnsi="Times New Roman" w:cs="Times New Roman"/>
          <w:b/>
          <w:lang w:val="ro-RO"/>
        </w:rPr>
        <w:t xml:space="preserve"> ce se vor efectua vor rezulta o serie de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 xml:space="preserve">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 xml:space="preserve">Aceste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 xml:space="preserve"> vor fi sortate si trimise </w:t>
      </w:r>
      <w:proofErr w:type="spellStart"/>
      <w:r w:rsidR="00852035" w:rsidRPr="0052348A">
        <w:rPr>
          <w:rFonts w:ascii="Times New Roman" w:hAnsi="Times New Roman" w:cs="Times New Roman"/>
          <w:b/>
          <w:lang w:val="ro-RO"/>
        </w:rPr>
        <w:t>catre</w:t>
      </w:r>
      <w:proofErr w:type="spellEnd"/>
      <w:r w:rsidR="00852035" w:rsidRPr="0052348A">
        <w:rPr>
          <w:rFonts w:ascii="Times New Roman" w:hAnsi="Times New Roman" w:cs="Times New Roman"/>
          <w:b/>
          <w:lang w:val="ro-RO"/>
        </w:rPr>
        <w:t xml:space="preserve"> firmele specializate in neutralizarea acestor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autorizaţii</w:t>
      </w:r>
      <w:proofErr w:type="spellEnd"/>
      <w:r w:rsidRPr="0052348A">
        <w:rPr>
          <w:rFonts w:ascii="Times New Roman" w:hAnsi="Times New Roman" w:cs="Times New Roman"/>
        </w:rPr>
        <w:t xml:space="preserve">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w:t>
      </w:r>
      <w:proofErr w:type="spellStart"/>
      <w:r w:rsidRPr="0052348A">
        <w:rPr>
          <w:rFonts w:ascii="Times New Roman" w:hAnsi="Times New Roman" w:cs="Times New Roman"/>
        </w:rPr>
        <w:t>execuţie</w:t>
      </w:r>
      <w:proofErr w:type="spellEnd"/>
      <w:r w:rsidRPr="0052348A">
        <w:rPr>
          <w:rFonts w:ascii="Times New Roman" w:hAnsi="Times New Roman" w:cs="Times New Roman"/>
        </w:rPr>
        <w:t xml:space="preserve"> a lucrărilor de demolare, de refacere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activităţi</w:t>
      </w:r>
      <w:proofErr w:type="spellEnd"/>
      <w:r w:rsidRPr="0052348A">
        <w:rPr>
          <w:rFonts w:ascii="Times New Roman" w:hAnsi="Times New Roman" w:cs="Times New Roman"/>
        </w:rPr>
        <w:t xml:space="preserve"> care pot apărea ca urmare a demolării (de exemplu, eliminarea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4EAA2851" w14:textId="77777777" w:rsidR="00A25821" w:rsidRDefault="00A25821" w:rsidP="00A25821">
      <w:pPr>
        <w:autoSpaceDE w:val="0"/>
        <w:autoSpaceDN w:val="0"/>
        <w:adjustRightInd w:val="0"/>
        <w:jc w:val="both"/>
        <w:rPr>
          <w:rFonts w:ascii="Times New Roman" w:hAnsi="Times New Roman" w:cs="Times New Roman"/>
          <w:b/>
        </w:rPr>
      </w:pPr>
      <w:r w:rsidRPr="00236B05">
        <w:rPr>
          <w:rFonts w:ascii="Times New Roman" w:hAnsi="Times New Roman" w:cs="Times New Roman"/>
          <w:b/>
        </w:rPr>
        <w:t xml:space="preserve">Banu </w:t>
      </w:r>
      <w:proofErr w:type="spellStart"/>
      <w:r w:rsidRPr="00236B05">
        <w:rPr>
          <w:rFonts w:ascii="Times New Roman" w:hAnsi="Times New Roman" w:cs="Times New Roman"/>
          <w:b/>
        </w:rPr>
        <w:t>Maracine</w:t>
      </w:r>
      <w:proofErr w:type="spellEnd"/>
      <w:r w:rsidRPr="00236B05">
        <w:rPr>
          <w:rFonts w:ascii="Times New Roman" w:hAnsi="Times New Roman" w:cs="Times New Roman"/>
          <w:b/>
        </w:rPr>
        <w:t>, nr. 16, sector 5,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graniţe</w:t>
      </w:r>
      <w:proofErr w:type="spellEnd"/>
      <w:r w:rsidRPr="0052348A">
        <w:rPr>
          <w:rFonts w:ascii="Times New Roman" w:hAnsi="Times New Roman" w:cs="Times New Roman"/>
        </w:rPr>
        <w:t xml:space="preserve"> pentru proiectele care cad sub </w:t>
      </w:r>
      <w:proofErr w:type="spellStart"/>
      <w:r w:rsidRPr="0052348A">
        <w:rPr>
          <w:rFonts w:ascii="Times New Roman" w:hAnsi="Times New Roman" w:cs="Times New Roman"/>
        </w:rPr>
        <w:t>incidenţa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Convenţiei</w:t>
      </w:r>
      <w:proofErr w:type="spellEnd"/>
      <w:r w:rsidRPr="0052348A">
        <w:rPr>
          <w:rFonts w:ascii="Times New Roman" w:hAnsi="Times New Roman" w:cs="Times New Roman"/>
        </w:rPr>
        <w:t xml:space="preserve"> privind evaluarea impactului asupra mediului în context </w:t>
      </w:r>
      <w:proofErr w:type="spellStart"/>
      <w:r w:rsidRPr="0052348A">
        <w:rPr>
          <w:rFonts w:ascii="Times New Roman" w:hAnsi="Times New Roman" w:cs="Times New Roman"/>
        </w:rPr>
        <w:t>transfrontieră</w:t>
      </w:r>
      <w:proofErr w:type="spellEnd"/>
      <w:r w:rsidRPr="0052348A">
        <w:rPr>
          <w:rFonts w:ascii="Times New Roman" w:hAnsi="Times New Roman" w:cs="Times New Roman"/>
        </w:rPr>
        <w:t xml:space="preserve">, adoptată la </w:t>
      </w:r>
      <w:proofErr w:type="spellStart"/>
      <w:r w:rsidRPr="0052348A">
        <w:rPr>
          <w:rFonts w:ascii="Times New Roman" w:hAnsi="Times New Roman" w:cs="Times New Roman"/>
        </w:rPr>
        <w:t>Espoo</w:t>
      </w:r>
      <w:proofErr w:type="spellEnd"/>
      <w:r w:rsidRPr="0052348A">
        <w:rPr>
          <w:rFonts w:ascii="Times New Roman" w:hAnsi="Times New Roman" w:cs="Times New Roman"/>
        </w:rPr>
        <w:t xml:space="preserve">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cultelor nr. 2.314/2004, cu modificările ulterioare,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Repertoriului arheologic </w:t>
      </w:r>
      <w:proofErr w:type="spellStart"/>
      <w:r w:rsidRPr="0052348A">
        <w:rPr>
          <w:rFonts w:ascii="Times New Roman" w:hAnsi="Times New Roman" w:cs="Times New Roman"/>
        </w:rPr>
        <w:t>naţional</w:t>
      </w:r>
      <w:proofErr w:type="spellEnd"/>
      <w:r w:rsidRPr="0052348A">
        <w:rPr>
          <w:rFonts w:ascii="Times New Roman" w:hAnsi="Times New Roman" w:cs="Times New Roman"/>
        </w:rPr>
        <w:t xml:space="preserve"> prevăzut de </w:t>
      </w:r>
      <w:proofErr w:type="spellStart"/>
      <w:r w:rsidRPr="0052348A">
        <w:rPr>
          <w:rFonts w:ascii="Times New Roman" w:hAnsi="Times New Roman" w:cs="Times New Roman"/>
        </w:rPr>
        <w:t>Ordonanţa</w:t>
      </w:r>
      <w:proofErr w:type="spellEnd"/>
      <w:r w:rsidRPr="0052348A">
        <w:rPr>
          <w:rFonts w:ascii="Times New Roman" w:hAnsi="Times New Roman" w:cs="Times New Roman"/>
        </w:rPr>
        <w:t xml:space="preserve"> Guvernului nr. 43/2000 privind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patrimoniului arheologic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declararea unor situri arheologice ca zone de interes </w:t>
      </w:r>
      <w:proofErr w:type="spellStart"/>
      <w:r w:rsidRPr="0052348A">
        <w:rPr>
          <w:rFonts w:ascii="Times New Roman" w:hAnsi="Times New Roman" w:cs="Times New Roman"/>
        </w:rPr>
        <w:t>naţional</w:t>
      </w:r>
      <w:proofErr w:type="spellEnd"/>
      <w:r w:rsidRPr="0052348A">
        <w:rPr>
          <w:rFonts w:ascii="Times New Roman" w:hAnsi="Times New Roman" w:cs="Times New Roman"/>
        </w:rPr>
        <w:t xml:space="preserve">, republicată, cu modificările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w:t>
      </w:r>
      <w:proofErr w:type="spellStart"/>
      <w:r w:rsidRPr="0052348A">
        <w:rPr>
          <w:rFonts w:ascii="Times New Roman" w:hAnsi="Times New Roman" w:cs="Times New Roman"/>
        </w:rPr>
        <w:t>hărţi</w:t>
      </w:r>
      <w:proofErr w:type="spellEnd"/>
      <w:r w:rsidRPr="0052348A">
        <w:rPr>
          <w:rFonts w:ascii="Times New Roman" w:hAnsi="Times New Roman" w:cs="Times New Roman"/>
        </w:rPr>
        <w:t xml:space="preserve">, fotografii ale amplasamentului care pot oferi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privind caracteristicile fizice ale mediului, atât naturale, cât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artificiale,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privind:</w:t>
      </w:r>
    </w:p>
    <w:p w14:paraId="5BC759FA" w14:textId="25E04808" w:rsidR="00AF09B2" w:rsidRPr="0052348A" w:rsidRDefault="00AF09B2" w:rsidP="0052348A">
      <w:pPr>
        <w:autoSpaceDE w:val="0"/>
        <w:autoSpaceDN w:val="0"/>
        <w:adjustRightInd w:val="0"/>
        <w:jc w:val="both"/>
        <w:rPr>
          <w:rFonts w:ascii="Times New Roman" w:hAnsi="Times New Roman" w:cs="Times New Roman"/>
          <w:b/>
        </w:rPr>
      </w:pPr>
      <w:r w:rsidRPr="00A25821">
        <w:rPr>
          <w:rFonts w:ascii="Times New Roman" w:hAnsi="Times New Roman" w:cs="Times New Roman"/>
          <w:b/>
        </w:rPr>
        <w:t>Carte funciara Nr.</w:t>
      </w:r>
      <w:r w:rsidR="00A25821" w:rsidRPr="00A25821">
        <w:rPr>
          <w:rFonts w:ascii="Times New Roman" w:hAnsi="Times New Roman" w:cs="Times New Roman"/>
          <w:b/>
        </w:rPr>
        <w:t xml:space="preserve"> 232571</w:t>
      </w:r>
      <w:r w:rsidRPr="00A25821">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folosinţele</w:t>
      </w:r>
      <w:proofErr w:type="spellEnd"/>
      <w:r w:rsidRPr="0052348A">
        <w:rPr>
          <w:rFonts w:ascii="Times New Roman" w:hAnsi="Times New Roman" w:cs="Times New Roman"/>
        </w:rPr>
        <w:t xml:space="preserve"> actuale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planificate ale terenului atât pe amplasament, cât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proofErr w:type="spellStart"/>
      <w:r w:rsidRPr="0052348A">
        <w:rPr>
          <w:rFonts w:ascii="Times New Roman" w:hAnsi="Times New Roman" w:cs="Times New Roman"/>
          <w:b/>
        </w:rPr>
        <w:t>cazu</w:t>
      </w:r>
      <w:proofErr w:type="spellEnd"/>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w:t>
      </w:r>
      <w:proofErr w:type="spellStart"/>
      <w:r w:rsidRPr="0052348A">
        <w:rPr>
          <w:rFonts w:ascii="Times New Roman" w:hAnsi="Times New Roman" w:cs="Times New Roman"/>
        </w:rPr>
        <w:t>referinţă</w:t>
      </w:r>
      <w:proofErr w:type="spellEnd"/>
      <w:r w:rsidRPr="0052348A">
        <w:rPr>
          <w:rFonts w:ascii="Times New Roman" w:hAnsi="Times New Roman" w:cs="Times New Roman"/>
        </w:rPr>
        <w:t xml:space="preserve"> geografică,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proofErr w:type="spellStart"/>
      <w:r w:rsidRPr="0052348A">
        <w:rPr>
          <w:rFonts w:ascii="Times New Roman" w:hAnsi="Times New Roman" w:cs="Times New Roman"/>
          <w:b/>
        </w:rPr>
        <w:t>cazu</w:t>
      </w:r>
      <w:proofErr w:type="spellEnd"/>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w:t>
      </w:r>
      <w:proofErr w:type="spellStart"/>
      <w:r w:rsidRPr="00E60EF2">
        <w:rPr>
          <w:rFonts w:ascii="Times New Roman" w:hAnsi="Times New Roman" w:cs="Times New Roman"/>
          <w:b/>
          <w:bCs/>
          <w:i/>
          <w:iCs/>
        </w:rPr>
        <w:t>informaţiilor</w:t>
      </w:r>
      <w:proofErr w:type="spellEnd"/>
      <w:r w:rsidRPr="00E60EF2">
        <w:rPr>
          <w:rFonts w:ascii="Times New Roman" w:hAnsi="Times New Roman" w:cs="Times New Roman"/>
          <w:b/>
          <w:bCs/>
          <w:i/>
          <w:iCs/>
        </w:rPr>
        <w:t xml:space="preserve">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evacuarea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staţiile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de epurare sau de </w:t>
      </w:r>
      <w:proofErr w:type="spellStart"/>
      <w:r w:rsidRPr="0052348A">
        <w:rPr>
          <w:rFonts w:ascii="Times New Roman" w:hAnsi="Times New Roman" w:cs="Times New Roman"/>
          <w:b/>
        </w:rPr>
        <w:t>preepurare</w:t>
      </w:r>
      <w:proofErr w:type="spellEnd"/>
      <w:r w:rsidRPr="0052348A">
        <w:rPr>
          <w:rFonts w:ascii="Times New Roman" w:hAnsi="Times New Roman" w:cs="Times New Roman"/>
          <w:b/>
        </w:rPr>
        <w:t xml:space="preserv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staţiile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instalaţiile</w:t>
      </w:r>
      <w:proofErr w:type="spellEnd"/>
      <w:r w:rsidRPr="0052348A">
        <w:rPr>
          <w:rFonts w:ascii="Times New Roman" w:hAnsi="Times New Roman" w:cs="Times New Roman"/>
        </w:rPr>
        <w:t xml:space="preserve"> de epurare sau de </w:t>
      </w:r>
      <w:proofErr w:type="spellStart"/>
      <w:r w:rsidRPr="0052348A">
        <w:rPr>
          <w:rFonts w:ascii="Times New Roman" w:hAnsi="Times New Roman" w:cs="Times New Roman"/>
        </w:rPr>
        <w:t>preepurare</w:t>
      </w:r>
      <w:proofErr w:type="spellEnd"/>
      <w:r w:rsidRPr="0052348A">
        <w:rPr>
          <w:rFonts w:ascii="Times New Roman" w:hAnsi="Times New Roman" w:cs="Times New Roman"/>
        </w:rPr>
        <w:t xml:space="preserve"> a apelor uzate prevăzute;</w:t>
      </w:r>
    </w:p>
    <w:p w14:paraId="03E1D987" w14:textId="156B9E15" w:rsidR="00AF09B2" w:rsidRPr="004708F9" w:rsidRDefault="00AF09B2" w:rsidP="004708F9">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aer, </w:t>
      </w:r>
      <w:proofErr w:type="spellStart"/>
      <w:r w:rsidRPr="0052348A">
        <w:rPr>
          <w:rFonts w:ascii="Times New Roman" w:hAnsi="Times New Roman" w:cs="Times New Roman"/>
        </w:rPr>
        <w:t>poluanţi</w:t>
      </w:r>
      <w:proofErr w:type="spellEnd"/>
      <w:r w:rsidRPr="0052348A">
        <w:rPr>
          <w:rFonts w:ascii="Times New Roman" w:hAnsi="Times New Roman" w:cs="Times New Roman"/>
        </w:rPr>
        <w:t>,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aer,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pentru </w:t>
      </w:r>
      <w:proofErr w:type="spellStart"/>
      <w:r w:rsidRPr="0052348A">
        <w:rPr>
          <w:rFonts w:ascii="Times New Roman" w:hAnsi="Times New Roman" w:cs="Times New Roman"/>
          <w:b/>
        </w:rPr>
        <w:t>reţinerea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dispersia </w:t>
      </w:r>
      <w:proofErr w:type="spellStart"/>
      <w:r w:rsidRPr="0052348A">
        <w:rPr>
          <w:rFonts w:ascii="Times New Roman" w:hAnsi="Times New Roman" w:cs="Times New Roman"/>
          <w:b/>
        </w:rPr>
        <w:t>poluanţilor</w:t>
      </w:r>
      <w:proofErr w:type="spellEnd"/>
      <w:r w:rsidRPr="0052348A">
        <w:rPr>
          <w:rFonts w:ascii="Times New Roman" w:hAnsi="Times New Roman" w:cs="Times New Roman"/>
          <w:b/>
        </w:rPr>
        <w:t xml:space="preserve"> în atmosferă.</w:t>
      </w:r>
    </w:p>
    <w:p w14:paraId="4C776E3C" w14:textId="5C9C3B48" w:rsidR="00AF09B2" w:rsidRPr="004708F9" w:rsidRDefault="00AF09B2" w:rsidP="004708F9">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instalaţiile</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zgomotului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vibraţii</w:t>
      </w:r>
      <w:proofErr w:type="spellEnd"/>
      <w:r w:rsidRPr="0052348A">
        <w:rPr>
          <w:rFonts w:ascii="Times New Roman" w:hAnsi="Times New Roman" w:cs="Times New Roman"/>
        </w:rPr>
        <w:t>;</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zgomot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vibraţii</w:t>
      </w:r>
      <w:proofErr w:type="spellEnd"/>
      <w:r w:rsidRPr="0052348A">
        <w:rPr>
          <w:rFonts w:ascii="Times New Roman" w:hAnsi="Times New Roman" w:cs="Times New Roman"/>
          <w:b/>
        </w:rPr>
        <w:t>;</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zgomotului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vibraţiilor</w:t>
      </w:r>
      <w:proofErr w:type="spellEnd"/>
      <w:r w:rsidRPr="0052348A">
        <w:rPr>
          <w:rFonts w:ascii="Times New Roman" w:hAnsi="Times New Roman" w:cs="Times New Roman"/>
          <w:b/>
        </w:rPr>
        <w:t>.</w:t>
      </w:r>
    </w:p>
    <w:p w14:paraId="1266D7E2" w14:textId="709B2713" w:rsidR="00AF09B2" w:rsidRPr="004708F9" w:rsidRDefault="00AF09B2" w:rsidP="004708F9">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r w:rsidRPr="0052348A">
        <w:rPr>
          <w:rFonts w:ascii="Times New Roman" w:hAnsi="Times New Roman" w:cs="Times New Roman"/>
          <w:b/>
        </w:rPr>
        <w:t>.</w:t>
      </w: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zgomotului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w:t>
      </w:r>
    </w:p>
    <w:p w14:paraId="125C3D3B" w14:textId="0B36EFA7" w:rsidR="00AF09B2" w:rsidRPr="004708F9" w:rsidRDefault="00AF09B2" w:rsidP="0052348A">
      <w:pPr>
        <w:autoSpaceDE w:val="0"/>
        <w:autoSpaceDN w:val="0"/>
        <w:adjustRightInd w:val="0"/>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w:t>
      </w:r>
      <w:proofErr w:type="spellStart"/>
      <w:r w:rsidRPr="0052348A">
        <w:rPr>
          <w:rFonts w:ascii="Times New Roman" w:hAnsi="Times New Roman" w:cs="Times New Roman"/>
        </w:rPr>
        <w:t>radiaţiilor</w:t>
      </w:r>
      <w:proofErr w:type="spellEnd"/>
      <w:r w:rsidRPr="0052348A">
        <w:rPr>
          <w:rFonts w:ascii="Times New Roman" w:hAnsi="Times New Roman" w:cs="Times New Roman"/>
        </w:rPr>
        <w:t>:</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radiaţii</w:t>
      </w:r>
      <w:proofErr w:type="spellEnd"/>
      <w:r w:rsidRPr="0052348A">
        <w:rPr>
          <w:rFonts w:ascii="Times New Roman" w:hAnsi="Times New Roman" w:cs="Times New Roman"/>
        </w:rPr>
        <w:t>;</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radiaţii</w:t>
      </w:r>
      <w:proofErr w:type="spellEnd"/>
      <w:r w:rsidRPr="0052348A">
        <w:rPr>
          <w:rFonts w:ascii="Times New Roman" w:hAnsi="Times New Roman" w:cs="Times New Roman"/>
          <w:b/>
        </w:rPr>
        <w:t>;</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w:t>
      </w:r>
      <w:proofErr w:type="spellStart"/>
      <w:r w:rsidRPr="0052348A">
        <w:rPr>
          <w:rFonts w:ascii="Times New Roman" w:hAnsi="Times New Roman" w:cs="Times New Roman"/>
          <w:b/>
        </w:rPr>
        <w:t>radiaţiilor</w:t>
      </w:r>
      <w:proofErr w:type="spellEnd"/>
      <w:r w:rsidRPr="0052348A">
        <w:rPr>
          <w:rFonts w:ascii="Times New Roman" w:hAnsi="Times New Roman" w:cs="Times New Roman"/>
          <w:b/>
        </w:rPr>
        <w:t>.</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lastRenderedPageBreak/>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w:t>
      </w:r>
      <w:proofErr w:type="spellStart"/>
      <w:r w:rsidRPr="0052348A">
        <w:rPr>
          <w:rFonts w:ascii="Times New Roman" w:hAnsi="Times New Roman" w:cs="Times New Roman"/>
        </w:rPr>
        <w:t>radiaţiilor</w:t>
      </w:r>
      <w:proofErr w:type="spellEnd"/>
      <w:r w:rsidRPr="0052348A">
        <w:rPr>
          <w:rFonts w:ascii="Times New Roman" w:hAnsi="Times New Roman" w:cs="Times New Roman"/>
        </w:rPr>
        <w:t>;</w:t>
      </w:r>
    </w:p>
    <w:p w14:paraId="738D785A" w14:textId="559494EF" w:rsidR="002A039A" w:rsidRPr="004708F9" w:rsidRDefault="002A039A" w:rsidP="004708F9">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solului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sol, subsol, ape freatice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sol, subsol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solului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solului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subsolului;</w:t>
      </w:r>
    </w:p>
    <w:p w14:paraId="691C642F" w14:textId="402288AA" w:rsidR="002A039A" w:rsidRPr="004708F9" w:rsidRDefault="002A039A" w:rsidP="004708F9">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ecosistemelor terestre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biodiversităţii</w:t>
      </w:r>
      <w:proofErr w:type="spellEnd"/>
      <w:r w:rsidRPr="0052348A">
        <w:rPr>
          <w:rFonts w:ascii="Times New Roman" w:hAnsi="Times New Roman" w:cs="Times New Roman"/>
          <w:b/>
        </w:rPr>
        <w:t xml:space="preserve">, monumentelor naturii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 xml:space="preserve">, monumentelor naturii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aşezărilor</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identificarea obiectivelor de interes public,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aşezările</w:t>
      </w:r>
      <w:proofErr w:type="spellEnd"/>
      <w:r w:rsidRPr="0052348A">
        <w:rPr>
          <w:rFonts w:ascii="Times New Roman" w:hAnsi="Times New Roman" w:cs="Times New Roman"/>
        </w:rPr>
        <w:t xml:space="preserve"> umane, respectiv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monumente istorice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arhitectură, alte zone asupra cărora există instituit un regim de </w:t>
      </w:r>
      <w:proofErr w:type="spellStart"/>
      <w:r w:rsidRPr="0052348A">
        <w:rPr>
          <w:rFonts w:ascii="Times New Roman" w:hAnsi="Times New Roman" w:cs="Times New Roman"/>
        </w:rPr>
        <w:t>restricţie</w:t>
      </w:r>
      <w:proofErr w:type="spellEnd"/>
      <w:r w:rsidRPr="0052348A">
        <w:rPr>
          <w:rFonts w:ascii="Times New Roman" w:hAnsi="Times New Roman" w:cs="Times New Roman"/>
        </w:rPr>
        <w:t xml:space="preserve">, zone de interes </w:t>
      </w:r>
      <w:proofErr w:type="spellStart"/>
      <w:r w:rsidRPr="0052348A">
        <w:rPr>
          <w:rFonts w:ascii="Times New Roman" w:hAnsi="Times New Roman" w:cs="Times New Roman"/>
        </w:rPr>
        <w:t>tradiţional</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identificarea obiectivelor de interes public, </w:t>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aşezările</w:t>
      </w:r>
      <w:proofErr w:type="spellEnd"/>
      <w:r w:rsidRPr="0052348A">
        <w:rPr>
          <w:rFonts w:ascii="Times New Roman" w:hAnsi="Times New Roman" w:cs="Times New Roman"/>
          <w:b/>
        </w:rPr>
        <w:t xml:space="preserve"> umane, respectiv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monumente istorice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arhitectură, alte zone asupra cărora există instituit un regim de </w:t>
      </w:r>
      <w:proofErr w:type="spellStart"/>
      <w:r w:rsidRPr="0052348A">
        <w:rPr>
          <w:rFonts w:ascii="Times New Roman" w:hAnsi="Times New Roman" w:cs="Times New Roman"/>
          <w:b/>
        </w:rPr>
        <w:t>restricţie</w:t>
      </w:r>
      <w:proofErr w:type="spellEnd"/>
      <w:r w:rsidRPr="0052348A">
        <w:rPr>
          <w:rFonts w:ascii="Times New Roman" w:hAnsi="Times New Roman" w:cs="Times New Roman"/>
          <w:b/>
        </w:rPr>
        <w:t xml:space="preserve">, zone de interes </w:t>
      </w:r>
      <w:proofErr w:type="spellStart"/>
      <w:r w:rsidRPr="0052348A">
        <w:rPr>
          <w:rFonts w:ascii="Times New Roman" w:hAnsi="Times New Roman" w:cs="Times New Roman"/>
          <w:b/>
        </w:rPr>
        <w:t>tradiţional</w:t>
      </w:r>
      <w:proofErr w:type="spellEnd"/>
      <w:r w:rsidRPr="0052348A">
        <w:rPr>
          <w:rFonts w:ascii="Times New Roman" w:hAnsi="Times New Roman" w:cs="Times New Roman"/>
          <w:b/>
        </w:rPr>
        <w:t xml:space="preserve">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aşezărilor</w:t>
      </w:r>
      <w:proofErr w:type="spellEnd"/>
      <w:r w:rsidRPr="0052348A">
        <w:rPr>
          <w:rFonts w:ascii="Times New Roman" w:hAnsi="Times New Roman" w:cs="Times New Roman"/>
          <w:b/>
        </w:rPr>
        <w:t xml:space="preserve"> umane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obiectivelor protejate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aşezărilor</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obiectivelor protejate </w:t>
      </w:r>
      <w:proofErr w:type="spellStart"/>
      <w:r w:rsidRPr="0052348A">
        <w:rPr>
          <w:rFonts w:ascii="Times New Roman" w:hAnsi="Times New Roman" w:cs="Times New Roman"/>
        </w:rPr>
        <w:t>şi</w:t>
      </w:r>
      <w:proofErr w:type="spellEnd"/>
      <w:r w:rsidRPr="0052348A">
        <w:rPr>
          <w:rFonts w:ascii="Times New Roman" w:hAnsi="Times New Roman" w:cs="Times New Roman"/>
        </w:rPr>
        <w:t>/sau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gestionarea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 xml:space="preserve">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 xml:space="preserve"> (clasificate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codificate în conformitate cu prevederile </w:t>
      </w:r>
      <w:proofErr w:type="spellStart"/>
      <w:r w:rsidRPr="0052348A">
        <w:rPr>
          <w:rFonts w:ascii="Times New Roman" w:hAnsi="Times New Roman" w:cs="Times New Roman"/>
        </w:rPr>
        <w:t>legislaţiei</w:t>
      </w:r>
      <w:proofErr w:type="spellEnd"/>
      <w:r w:rsidRPr="0052348A">
        <w:rPr>
          <w:rFonts w:ascii="Times New Roman" w:hAnsi="Times New Roman" w:cs="Times New Roman"/>
        </w:rPr>
        <w:t xml:space="preserve"> europene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naţionale</w:t>
      </w:r>
      <w:proofErr w:type="spellEnd"/>
      <w:r w:rsidRPr="0052348A">
        <w:rPr>
          <w:rFonts w:ascii="Times New Roman" w:hAnsi="Times New Roman" w:cs="Times New Roman"/>
        </w:rPr>
        <w:t xml:space="preserve"> privind </w:t>
      </w:r>
      <w:proofErr w:type="spellStart"/>
      <w:r w:rsidRPr="0052348A">
        <w:rPr>
          <w:rFonts w:ascii="Times New Roman" w:hAnsi="Times New Roman" w:cs="Times New Roman"/>
        </w:rPr>
        <w:t>deşeurile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cantităţi</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deşeuri</w:t>
      </w:r>
      <w:proofErr w:type="spellEnd"/>
      <w:r w:rsidRPr="0052348A">
        <w:rPr>
          <w:rFonts w:ascii="Times New Roman" w:hAnsi="Times New Roman" w:cs="Times New Roman"/>
        </w:rPr>
        <w:t xml:space="preserve">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tipurile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cantităţile</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deşeuri</w:t>
      </w:r>
      <w:proofErr w:type="spellEnd"/>
      <w:r w:rsidRPr="0052348A">
        <w:rPr>
          <w:rFonts w:ascii="Times New Roman" w:hAnsi="Times New Roman" w:cs="Times New Roman"/>
          <w:b/>
        </w:rPr>
        <w:t xml:space="preserve">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deşeurilor</w:t>
      </w:r>
      <w:proofErr w:type="spellEnd"/>
      <w:r w:rsidRPr="0052348A">
        <w:rPr>
          <w:rFonts w:ascii="Times New Roman" w:hAnsi="Times New Roman" w:cs="Times New Roman"/>
          <w:b/>
        </w:rPr>
        <w:t>.</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reducere a </w:t>
      </w:r>
      <w:proofErr w:type="spellStart"/>
      <w:r w:rsidRPr="0052348A">
        <w:rPr>
          <w:rFonts w:ascii="Times New Roman" w:hAnsi="Times New Roman" w:cs="Times New Roman"/>
        </w:rPr>
        <w:t>cantităţilor</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deşeuri</w:t>
      </w:r>
      <w:proofErr w:type="spellEnd"/>
      <w:r w:rsidRPr="0052348A">
        <w:rPr>
          <w:rFonts w:ascii="Times New Roman" w:hAnsi="Times New Roman" w:cs="Times New Roman"/>
        </w:rPr>
        <w:t xml:space="preserve">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planul de gestionare 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w:t>
      </w:r>
      <w:proofErr w:type="spellStart"/>
      <w:r w:rsidRPr="0052348A">
        <w:rPr>
          <w:rFonts w:ascii="Times New Roman" w:hAnsi="Times New Roman" w:cs="Times New Roman"/>
        </w:rPr>
        <w:t>substanţelor</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substanţele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preparatele chimice periculoase utilizate </w:t>
      </w:r>
      <w:proofErr w:type="spellStart"/>
      <w:r w:rsidRPr="0052348A">
        <w:rPr>
          <w:rFonts w:ascii="Times New Roman" w:hAnsi="Times New Roman" w:cs="Times New Roman"/>
        </w:rPr>
        <w:t>şi</w:t>
      </w:r>
      <w:proofErr w:type="spellEnd"/>
      <w:r w:rsidRPr="0052348A">
        <w:rPr>
          <w:rFonts w:ascii="Times New Roman" w:hAnsi="Times New Roman" w:cs="Times New Roman"/>
        </w:rPr>
        <w:t>/sau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substanţele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preparatele chimice periculoase utilizate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substanţelor</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preparatelor chimice periculoase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asigurarea </w:t>
      </w:r>
      <w:proofErr w:type="spellStart"/>
      <w:r w:rsidRPr="0052348A">
        <w:rPr>
          <w:rFonts w:ascii="Times New Roman" w:hAnsi="Times New Roman" w:cs="Times New Roman"/>
          <w:b/>
        </w:rPr>
        <w:t>condiţiilor</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protecţie</w:t>
      </w:r>
      <w:proofErr w:type="spellEnd"/>
      <w:r w:rsidRPr="0052348A">
        <w:rPr>
          <w:rFonts w:ascii="Times New Roman" w:hAnsi="Times New Roman" w:cs="Times New Roman"/>
          <w:b/>
        </w:rPr>
        <w:t xml:space="preserve"> a factorilor de mediu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w:t>
      </w:r>
      <w:proofErr w:type="spellStart"/>
      <w:r w:rsidRPr="0052348A">
        <w:rPr>
          <w:rFonts w:ascii="Times New Roman" w:hAnsi="Times New Roman" w:cs="Times New Roman"/>
          <w:b/>
        </w:rPr>
        <w:t>sănătăţii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populaţiei</w:t>
      </w:r>
      <w:proofErr w:type="spellEnd"/>
      <w:r w:rsidRPr="0052348A">
        <w:rPr>
          <w:rFonts w:ascii="Times New Roman" w:hAnsi="Times New Roman" w:cs="Times New Roman"/>
          <w:b/>
        </w:rPr>
        <w:t>.</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 xml:space="preserve">Nu este cazul pentru </w:t>
      </w:r>
      <w:proofErr w:type="spellStart"/>
      <w:r w:rsidRPr="0052348A">
        <w:rPr>
          <w:rStyle w:val="ln2tparagraf"/>
          <w:rFonts w:ascii="Times New Roman" w:eastAsia="font301" w:hAnsi="Times New Roman" w:cs="Times New Roman"/>
          <w:b/>
        </w:rPr>
        <w:t>lucrarile</w:t>
      </w:r>
      <w:proofErr w:type="spellEnd"/>
      <w:r w:rsidRPr="0052348A">
        <w:rPr>
          <w:rStyle w:val="ln2tparagraf"/>
          <w:rFonts w:ascii="Times New Roman" w:eastAsia="font301" w:hAnsi="Times New Roman" w:cs="Times New Roman"/>
          <w:b/>
        </w:rPr>
        <w:t xml:space="preserve"> din prezenta </w:t>
      </w:r>
      <w:proofErr w:type="spellStart"/>
      <w:r w:rsidRPr="0052348A">
        <w:rPr>
          <w:rStyle w:val="ln2tparagraf"/>
          <w:rFonts w:ascii="Times New Roman" w:eastAsia="font301" w:hAnsi="Times New Roman" w:cs="Times New Roman"/>
          <w:b/>
        </w:rPr>
        <w:t>documentatie</w:t>
      </w:r>
      <w:proofErr w:type="spellEnd"/>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w:t>
      </w:r>
      <w:proofErr w:type="spellStart"/>
      <w:r w:rsidRPr="0052348A">
        <w:rPr>
          <w:rFonts w:ascii="Times New Roman" w:hAnsi="Times New Roman" w:cs="Times New Roman"/>
        </w:rPr>
        <w:t>substanţelor</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preparatelor chimice periculoase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asigurarea </w:t>
      </w:r>
      <w:proofErr w:type="spellStart"/>
      <w:r w:rsidRPr="0052348A">
        <w:rPr>
          <w:rFonts w:ascii="Times New Roman" w:hAnsi="Times New Roman" w:cs="Times New Roman"/>
        </w:rPr>
        <w:t>condiţiilor</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protecţie</w:t>
      </w:r>
      <w:proofErr w:type="spellEnd"/>
      <w:r w:rsidRPr="0052348A">
        <w:rPr>
          <w:rFonts w:ascii="Times New Roman" w:hAnsi="Times New Roman" w:cs="Times New Roman"/>
        </w:rPr>
        <w:t xml:space="preserve"> a factorilor de mediu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sănătăţii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 xml:space="preserve">Nu este cazul pentru </w:t>
      </w:r>
      <w:proofErr w:type="spellStart"/>
      <w:r w:rsidRPr="0052348A">
        <w:rPr>
          <w:rStyle w:val="ln2tparagraf"/>
          <w:rFonts w:ascii="Times New Roman" w:eastAsia="font301" w:hAnsi="Times New Roman" w:cs="Times New Roman"/>
          <w:b/>
        </w:rPr>
        <w:t>lucrarile</w:t>
      </w:r>
      <w:proofErr w:type="spellEnd"/>
      <w:r w:rsidRPr="0052348A">
        <w:rPr>
          <w:rStyle w:val="ln2tparagraf"/>
          <w:rFonts w:ascii="Times New Roman" w:eastAsia="font301" w:hAnsi="Times New Roman" w:cs="Times New Roman"/>
          <w:b/>
        </w:rPr>
        <w:t xml:space="preserve"> din prezenta </w:t>
      </w:r>
      <w:proofErr w:type="spellStart"/>
      <w:r w:rsidRPr="0052348A">
        <w:rPr>
          <w:rStyle w:val="ln2tparagraf"/>
          <w:rFonts w:ascii="Times New Roman" w:eastAsia="font301" w:hAnsi="Times New Roman" w:cs="Times New Roman"/>
          <w:b/>
        </w:rPr>
        <w:t>documentatie</w:t>
      </w:r>
      <w:proofErr w:type="spellEnd"/>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5A3884F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5320F3" w14:textId="77777777" w:rsidR="00852035" w:rsidRPr="0052348A" w:rsidRDefault="00852035" w:rsidP="0052348A">
      <w:pPr>
        <w:autoSpaceDE w:val="0"/>
        <w:autoSpaceDN w:val="0"/>
        <w:adjustRightInd w:val="0"/>
        <w:jc w:val="both"/>
        <w:rPr>
          <w:rFonts w:ascii="Times New Roman" w:hAnsi="Times New Roman" w:cs="Times New Roman"/>
        </w:rPr>
      </w:pP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sănătăţii</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 xml:space="preserve"> (acordând o </w:t>
      </w:r>
      <w:proofErr w:type="spellStart"/>
      <w:r w:rsidRPr="0052348A">
        <w:rPr>
          <w:rFonts w:ascii="Times New Roman" w:hAnsi="Times New Roman" w:cs="Times New Roman"/>
        </w:rPr>
        <w:t>atenţie</w:t>
      </w:r>
      <w:proofErr w:type="spellEnd"/>
      <w:r w:rsidRPr="0052348A">
        <w:rPr>
          <w:rFonts w:ascii="Times New Roman" w:hAnsi="Times New Roman" w:cs="Times New Roman"/>
        </w:rPr>
        <w:t xml:space="preserve"> specială speciilor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habitatelor protejate), conservarea habitatelor naturale, a florei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faunei sălbatice, terenurilor, solului, </w:t>
      </w:r>
      <w:proofErr w:type="spellStart"/>
      <w:r w:rsidRPr="0052348A">
        <w:rPr>
          <w:rFonts w:ascii="Times New Roman" w:hAnsi="Times New Roman" w:cs="Times New Roman"/>
        </w:rPr>
        <w:t>folosinţelor</w:t>
      </w:r>
      <w:proofErr w:type="spellEnd"/>
      <w:r w:rsidRPr="0052348A">
        <w:rPr>
          <w:rFonts w:ascii="Times New Roman" w:hAnsi="Times New Roman" w:cs="Times New Roman"/>
        </w:rPr>
        <w:t xml:space="preserve">, bunurilor materiale,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regimului cantitativ al apei,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aerului, climei (de exemplu, natura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amploarea emisiilor de gaze cu efect de seră), zgomotelor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 xml:space="preserve">, peisajului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mediului vizual, patrimoniului istoric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cultural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asupra </w:t>
      </w:r>
      <w:proofErr w:type="spellStart"/>
      <w:r w:rsidRPr="0052348A">
        <w:rPr>
          <w:rFonts w:ascii="Times New Roman" w:hAnsi="Times New Roman" w:cs="Times New Roman"/>
        </w:rPr>
        <w:t>interacţiunilor</w:t>
      </w:r>
      <w:proofErr w:type="spellEnd"/>
      <w:r w:rsidRPr="0052348A">
        <w:rPr>
          <w:rFonts w:ascii="Times New Roman" w:hAnsi="Times New Roman" w:cs="Times New Roman"/>
        </w:rPr>
        <w:t xml:space="preserve"> dintre aceste elemente. Natura impactului (adică impactul direct, indirect, secundar, cumulativ, pe termen scurt, mediu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lung, permanent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temporar, pozitiv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negativ);</w:t>
      </w:r>
    </w:p>
    <w:p w14:paraId="5A20AF08" w14:textId="2DCD1555" w:rsidR="00852035" w:rsidRPr="00A25821"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/habitatelor/speciilor afectate);</w:t>
      </w:r>
    </w:p>
    <w:p w14:paraId="22C0D2DB" w14:textId="7B8D70E6" w:rsidR="00852035" w:rsidRPr="00A25821"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complexitatea impactului;</w:t>
      </w:r>
    </w:p>
    <w:p w14:paraId="3197E2CB" w14:textId="7C312069" w:rsidR="00852035" w:rsidRPr="00A25821"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03B55BE7" w:rsidR="00852035" w:rsidRPr="00A25821"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w:t>
      </w:r>
      <w:proofErr w:type="spellStart"/>
      <w:r w:rsidRPr="0052348A">
        <w:rPr>
          <w:rFonts w:ascii="Times New Roman" w:hAnsi="Times New Roman" w:cs="Times New Roman"/>
        </w:rPr>
        <w:t>frecvenţa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reversibilitatea impactului;</w:t>
      </w:r>
    </w:p>
    <w:p w14:paraId="23590696" w14:textId="322B2848" w:rsidR="00852035" w:rsidRPr="00A25821"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proofErr w:type="spellStart"/>
      <w:r w:rsidRPr="0052348A">
        <w:rPr>
          <w:rFonts w:ascii="Times New Roman" w:hAnsi="Times New Roman" w:cs="Times New Roman"/>
          <w:b/>
        </w:rPr>
        <w:t>cazu</w:t>
      </w:r>
      <w:proofErr w:type="spellEnd"/>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3CB51A03" w:rsidR="00852035" w:rsidRPr="00A25821"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14CDEFD5" w14:textId="2FB81EEB"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4586EA53" w14:textId="77777777" w:rsidR="00A25821" w:rsidRPr="00A25821" w:rsidRDefault="00A25821" w:rsidP="0052348A">
      <w:pPr>
        <w:autoSpaceDE w:val="0"/>
        <w:autoSpaceDN w:val="0"/>
        <w:adjustRightInd w:val="0"/>
        <w:jc w:val="both"/>
        <w:rPr>
          <w:rFonts w:ascii="Times New Roman" w:hAnsi="Times New Roman" w:cs="Times New Roman"/>
          <w:b/>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VIII. Prevederi pentru monitorizarea mediului - dotări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măsuri prevăzute pentru controlul emisiilor de </w:t>
      </w:r>
      <w:proofErr w:type="spellStart"/>
      <w:r w:rsidRPr="007061DE">
        <w:rPr>
          <w:rFonts w:ascii="Times New Roman" w:hAnsi="Times New Roman" w:cs="Times New Roman"/>
          <w:b/>
          <w:bCs/>
          <w:i/>
          <w:iCs/>
        </w:rPr>
        <w:t>poluanţi</w:t>
      </w:r>
      <w:proofErr w:type="spellEnd"/>
      <w:r w:rsidRPr="007061DE">
        <w:rPr>
          <w:rFonts w:ascii="Times New Roman" w:hAnsi="Times New Roman" w:cs="Times New Roman"/>
          <w:b/>
          <w:bCs/>
          <w:i/>
          <w:iCs/>
        </w:rPr>
        <w:t xml:space="preserve"> în mediu, inclusiv pentru conformarea la </w:t>
      </w:r>
      <w:proofErr w:type="spellStart"/>
      <w:r w:rsidRPr="007061DE">
        <w:rPr>
          <w:rFonts w:ascii="Times New Roman" w:hAnsi="Times New Roman" w:cs="Times New Roman"/>
          <w:b/>
          <w:bCs/>
          <w:i/>
          <w:iCs/>
        </w:rPr>
        <w:t>cerinţele</w:t>
      </w:r>
      <w:proofErr w:type="spellEnd"/>
      <w:r w:rsidRPr="007061DE">
        <w:rPr>
          <w:rFonts w:ascii="Times New Roman" w:hAnsi="Times New Roman" w:cs="Times New Roman"/>
          <w:b/>
          <w:bCs/>
          <w:i/>
          <w:iCs/>
        </w:rPr>
        <w:t xml:space="preserve"> privind monitorizarea emisiilor prevăzute de concluziile celor mai bune tehnici disponibile aplicabile. Se va avea în vedere ca implementarea proiectului să nu </w:t>
      </w:r>
      <w:proofErr w:type="spellStart"/>
      <w:r w:rsidRPr="007061DE">
        <w:rPr>
          <w:rFonts w:ascii="Times New Roman" w:hAnsi="Times New Roman" w:cs="Times New Roman"/>
          <w:b/>
          <w:bCs/>
          <w:i/>
          <w:iCs/>
        </w:rPr>
        <w:t>influenţeze</w:t>
      </w:r>
      <w:proofErr w:type="spellEnd"/>
      <w:r w:rsidRPr="007061DE">
        <w:rPr>
          <w:rFonts w:ascii="Times New Roman" w:hAnsi="Times New Roman" w:cs="Times New Roman"/>
          <w:b/>
          <w:bCs/>
          <w:i/>
          <w:iCs/>
        </w:rPr>
        <w:t xml:space="preserv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IX. Legătura cu alte acte normative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w:t>
      </w:r>
      <w:proofErr w:type="spellStart"/>
      <w:r w:rsidRPr="0052348A">
        <w:rPr>
          <w:rFonts w:ascii="Times New Roman" w:hAnsi="Times New Roman" w:cs="Times New Roman"/>
          <w:b/>
        </w:rPr>
        <w:t>incadreaza</w:t>
      </w:r>
      <w:proofErr w:type="spellEnd"/>
      <w:r w:rsidRPr="0052348A">
        <w:rPr>
          <w:rFonts w:ascii="Times New Roman" w:hAnsi="Times New Roman" w:cs="Times New Roman"/>
          <w:b/>
        </w:rPr>
        <w:t xml:space="preserve">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graniţe</w:t>
      </w:r>
      <w:proofErr w:type="spellEnd"/>
      <w:r w:rsidRPr="0052348A">
        <w:rPr>
          <w:rFonts w:ascii="Times New Roman" w:hAnsi="Times New Roman" w:cs="Times New Roman"/>
          <w:b/>
        </w:rPr>
        <w:t xml:space="preserve"> pentru proiectele care cad sub </w:t>
      </w:r>
      <w:proofErr w:type="spellStart"/>
      <w:r w:rsidRPr="0052348A">
        <w:rPr>
          <w:rFonts w:ascii="Times New Roman" w:hAnsi="Times New Roman" w:cs="Times New Roman"/>
          <w:b/>
        </w:rPr>
        <w:t>incidenţa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Convenţiei</w:t>
      </w:r>
      <w:proofErr w:type="spellEnd"/>
      <w:r w:rsidRPr="0052348A">
        <w:rPr>
          <w:rFonts w:ascii="Times New Roman" w:hAnsi="Times New Roman" w:cs="Times New Roman"/>
          <w:b/>
        </w:rPr>
        <w:t xml:space="preserve"> privind evaluarea impactului asupra mediului în context </w:t>
      </w:r>
      <w:proofErr w:type="spellStart"/>
      <w:r w:rsidRPr="0052348A">
        <w:rPr>
          <w:rFonts w:ascii="Times New Roman" w:hAnsi="Times New Roman" w:cs="Times New Roman"/>
          <w:b/>
        </w:rPr>
        <w:t>transfrontieră</w:t>
      </w:r>
      <w:proofErr w:type="spellEnd"/>
      <w:r w:rsidRPr="0052348A">
        <w:rPr>
          <w:rFonts w:ascii="Times New Roman" w:hAnsi="Times New Roman" w:cs="Times New Roman"/>
          <w:b/>
        </w:rPr>
        <w:t xml:space="preserve">, adoptată la </w:t>
      </w:r>
      <w:proofErr w:type="spellStart"/>
      <w:r w:rsidRPr="0052348A">
        <w:rPr>
          <w:rFonts w:ascii="Times New Roman" w:hAnsi="Times New Roman" w:cs="Times New Roman"/>
          <w:b/>
        </w:rPr>
        <w:t>Espoo</w:t>
      </w:r>
      <w:proofErr w:type="spellEnd"/>
      <w:r w:rsidRPr="0052348A">
        <w:rPr>
          <w:rFonts w:ascii="Times New Roman" w:hAnsi="Times New Roman" w:cs="Times New Roman"/>
          <w:b/>
        </w:rPr>
        <w:t xml:space="preserve">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w:t>
      </w:r>
      <w:proofErr w:type="spellStart"/>
      <w:r w:rsidRPr="0052348A">
        <w:rPr>
          <w:rFonts w:ascii="Times New Roman" w:hAnsi="Times New Roman" w:cs="Times New Roman"/>
        </w:rPr>
        <w:t>naţionale</w:t>
      </w:r>
      <w:proofErr w:type="spellEnd"/>
      <w:r w:rsidRPr="0052348A">
        <w:rPr>
          <w:rFonts w:ascii="Times New Roman" w:hAnsi="Times New Roman" w:cs="Times New Roman"/>
        </w:rPr>
        <w:t xml:space="preserve"> care transpun </w:t>
      </w:r>
      <w:proofErr w:type="spellStart"/>
      <w:r w:rsidRPr="0052348A">
        <w:rPr>
          <w:rFonts w:ascii="Times New Roman" w:hAnsi="Times New Roman" w:cs="Times New Roman"/>
        </w:rPr>
        <w:t>legislaţia</w:t>
      </w:r>
      <w:proofErr w:type="spellEnd"/>
      <w:r w:rsidRPr="0052348A">
        <w:rPr>
          <w:rFonts w:ascii="Times New Roman" w:hAnsi="Times New Roman" w:cs="Times New Roman"/>
        </w:rPr>
        <w:t xml:space="preserve"> Uniunii Europene: Directiva 2010/75/UE (IED)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24 noiembrie 2010 privind emisiile industriale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controlul integrat al poluării), Directiva 2012/18/UE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4 iulie 2012 privind controlul pericolelor de accidente majore care implică </w:t>
      </w:r>
      <w:proofErr w:type="spellStart"/>
      <w:r w:rsidRPr="0052348A">
        <w:rPr>
          <w:rFonts w:ascii="Times New Roman" w:hAnsi="Times New Roman" w:cs="Times New Roman"/>
        </w:rPr>
        <w:t>substanţe</w:t>
      </w:r>
      <w:proofErr w:type="spellEnd"/>
      <w:r w:rsidRPr="0052348A">
        <w:rPr>
          <w:rFonts w:ascii="Times New Roman" w:hAnsi="Times New Roman" w:cs="Times New Roman"/>
        </w:rPr>
        <w:t xml:space="preserve"> periculoase, de modificare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r w:rsidRPr="0052348A">
        <w:rPr>
          <w:rFonts w:ascii="Times New Roman" w:hAnsi="Times New Roman" w:cs="Times New Roman"/>
        </w:rPr>
        <w:lastRenderedPageBreak/>
        <w:t xml:space="preserve">ulterior de abrogare a Directivei 96/82/CE a Consiliului, Directiva 2000/60/CE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23 octombrie 2000 de stabilire a unui cadru de politică comunitară în domeniul apei, Directiva-cadru aer 2008/50/CE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21 mai 2008 privind calitatea aerului înconjurător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un aer mai curat pentru Europa, Directiva 2008/98/CE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19 noiembrie 2008 privind </w:t>
      </w:r>
      <w:proofErr w:type="spellStart"/>
      <w:r w:rsidRPr="0052348A">
        <w:rPr>
          <w:rFonts w:ascii="Times New Roman" w:hAnsi="Times New Roman" w:cs="Times New Roman"/>
        </w:rPr>
        <w:t>deşeurile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abrogare a anumitor directive,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w:t>
      </w:r>
      <w:proofErr w:type="spellStart"/>
      <w:r w:rsidRPr="0052348A">
        <w:rPr>
          <w:rFonts w:ascii="Times New Roman" w:hAnsi="Times New Roman" w:cs="Times New Roman"/>
        </w:rPr>
        <w:t>menţiona</w:t>
      </w:r>
      <w:proofErr w:type="spellEnd"/>
      <w:r w:rsidRPr="0052348A">
        <w:rPr>
          <w:rFonts w:ascii="Times New Roman" w:hAnsi="Times New Roman" w:cs="Times New Roman"/>
        </w:rPr>
        <w:t xml:space="preserve">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Studiu de fezabilitate – aprobat prin  HCL Nr.216/29.11.2022 si Programul de </w:t>
      </w:r>
      <w:proofErr w:type="spellStart"/>
      <w:r w:rsidRPr="0052348A">
        <w:rPr>
          <w:rFonts w:ascii="Times New Roman" w:hAnsi="Times New Roman" w:cs="Times New Roman"/>
          <w:b/>
        </w:rPr>
        <w:t>Imbunatatire</w:t>
      </w:r>
      <w:proofErr w:type="spellEnd"/>
      <w:r w:rsidRPr="0052348A">
        <w:rPr>
          <w:rFonts w:ascii="Times New Roman" w:hAnsi="Times New Roman" w:cs="Times New Roman"/>
          <w:b/>
        </w:rPr>
        <w:t xml:space="preserv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w:t>
      </w:r>
      <w:proofErr w:type="spellStart"/>
      <w:r w:rsidRPr="007061DE">
        <w:rPr>
          <w:rFonts w:ascii="Times New Roman" w:hAnsi="Times New Roman" w:cs="Times New Roman"/>
          <w:b/>
          <w:bCs/>
          <w:i/>
          <w:iCs/>
        </w:rPr>
        <w:t>şantier</w:t>
      </w:r>
      <w:proofErr w:type="spellEnd"/>
      <w:r w:rsidRPr="007061DE">
        <w:rPr>
          <w:rFonts w:ascii="Times New Roman" w:hAnsi="Times New Roman" w:cs="Times New Roman"/>
          <w:b/>
          <w:bCs/>
          <w:i/>
          <w:iCs/>
        </w:rPr>
        <w:t>:</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07C8868E" w14:textId="69C439BC" w:rsidR="00236B05" w:rsidRDefault="00236B05" w:rsidP="0052348A">
      <w:pPr>
        <w:autoSpaceDE w:val="0"/>
        <w:autoSpaceDN w:val="0"/>
        <w:adjustRightInd w:val="0"/>
        <w:jc w:val="both"/>
        <w:rPr>
          <w:rFonts w:ascii="Times New Roman" w:hAnsi="Times New Roman" w:cs="Times New Roman"/>
          <w:b/>
        </w:rPr>
      </w:pPr>
      <w:r w:rsidRPr="00236B05">
        <w:rPr>
          <w:rFonts w:ascii="Times New Roman" w:hAnsi="Times New Roman" w:cs="Times New Roman"/>
          <w:b/>
        </w:rPr>
        <w:t xml:space="preserve">Banu </w:t>
      </w:r>
      <w:proofErr w:type="spellStart"/>
      <w:r w:rsidRPr="00236B05">
        <w:rPr>
          <w:rFonts w:ascii="Times New Roman" w:hAnsi="Times New Roman" w:cs="Times New Roman"/>
          <w:b/>
        </w:rPr>
        <w:t>Maracine</w:t>
      </w:r>
      <w:proofErr w:type="spellEnd"/>
      <w:r w:rsidRPr="00236B05">
        <w:rPr>
          <w:rFonts w:ascii="Times New Roman" w:hAnsi="Times New Roman" w:cs="Times New Roman"/>
          <w:b/>
        </w:rPr>
        <w:t>, nr. 16, Sector 5, Bucuresti</w:t>
      </w:r>
    </w:p>
    <w:p w14:paraId="033FAC04" w14:textId="54EC4965"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evacuarea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mediu în timpul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 prevăzute pentru controlul emisiilor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 xml:space="preserve">XI. Lucrări de refacere a amplasamentului la finalizarea </w:t>
      </w:r>
      <w:proofErr w:type="spellStart"/>
      <w:r w:rsidRPr="007061DE">
        <w:rPr>
          <w:rFonts w:ascii="Times New Roman" w:hAnsi="Times New Roman" w:cs="Times New Roman"/>
          <w:b/>
          <w:bCs/>
          <w:i/>
          <w:iCs/>
        </w:rPr>
        <w:t>investiţiei</w:t>
      </w:r>
      <w:proofErr w:type="spellEnd"/>
      <w:r w:rsidRPr="007061DE">
        <w:rPr>
          <w:rFonts w:ascii="Times New Roman" w:hAnsi="Times New Roman" w:cs="Times New Roman"/>
          <w:b/>
          <w:bCs/>
          <w:i/>
          <w:iCs/>
        </w:rPr>
        <w:t xml:space="preserve">, în caz de accidente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/sau la încetarea </w:t>
      </w:r>
      <w:proofErr w:type="spellStart"/>
      <w:r w:rsidRPr="007061DE">
        <w:rPr>
          <w:rFonts w:ascii="Times New Roman" w:hAnsi="Times New Roman" w:cs="Times New Roman"/>
          <w:b/>
          <w:bCs/>
          <w:i/>
          <w:iCs/>
        </w:rPr>
        <w:t>activităţii</w:t>
      </w:r>
      <w:proofErr w:type="spellEnd"/>
      <w:r w:rsidRPr="007061DE">
        <w:rPr>
          <w:rFonts w:ascii="Times New Roman" w:hAnsi="Times New Roman" w:cs="Times New Roman"/>
          <w:b/>
          <w:bCs/>
          <w:i/>
          <w:iCs/>
        </w:rPr>
        <w:t xml:space="preserve">, în măsura în care aceste </w:t>
      </w:r>
      <w:proofErr w:type="spellStart"/>
      <w:r w:rsidRPr="007061DE">
        <w:rPr>
          <w:rFonts w:ascii="Times New Roman" w:hAnsi="Times New Roman" w:cs="Times New Roman"/>
          <w:b/>
          <w:bCs/>
          <w:i/>
          <w:iCs/>
        </w:rPr>
        <w:t>informaţii</w:t>
      </w:r>
      <w:proofErr w:type="spellEnd"/>
      <w:r w:rsidRPr="007061DE">
        <w:rPr>
          <w:rFonts w:ascii="Times New Roman" w:hAnsi="Times New Roman" w:cs="Times New Roman"/>
          <w:b/>
          <w:bCs/>
          <w:i/>
          <w:iCs/>
        </w:rPr>
        <w:t xml:space="preserve">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 xml:space="preserve">, în caz de accidente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/sau la încetarea </w:t>
      </w:r>
      <w:proofErr w:type="spellStart"/>
      <w:r w:rsidRPr="0052348A">
        <w:rPr>
          <w:rFonts w:ascii="Times New Roman" w:hAnsi="Times New Roman" w:cs="Times New Roman"/>
        </w:rPr>
        <w:t>activităţii</w:t>
      </w:r>
      <w:proofErr w:type="spellEnd"/>
      <w:r w:rsidRPr="0052348A">
        <w:rPr>
          <w:rFonts w:ascii="Times New Roman" w:hAnsi="Times New Roman" w:cs="Times New Roman"/>
        </w:rPr>
        <w:t>;</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w:t>
      </w:r>
      <w:proofErr w:type="spellStart"/>
      <w:r w:rsidRPr="0052348A">
        <w:rPr>
          <w:rFonts w:ascii="Times New Roman" w:hAnsi="Times New Roman" w:cs="Times New Roman"/>
        </w:rPr>
        <w:t>instalaţiei</w:t>
      </w:r>
      <w:proofErr w:type="spellEnd"/>
      <w:r w:rsidRPr="0052348A">
        <w:rPr>
          <w:rFonts w:ascii="Times New Roman" w:hAnsi="Times New Roman" w:cs="Times New Roman"/>
        </w:rPr>
        <w:t>;</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modalităţi</w:t>
      </w:r>
      <w:proofErr w:type="spellEnd"/>
      <w:r w:rsidRPr="0052348A">
        <w:rPr>
          <w:rFonts w:ascii="Times New Roman" w:hAnsi="Times New Roman" w:cs="Times New Roman"/>
        </w:rPr>
        <w:t xml:space="preserve"> de refacere a stării </w:t>
      </w:r>
      <w:proofErr w:type="spellStart"/>
      <w:r w:rsidRPr="0052348A">
        <w:rPr>
          <w:rFonts w:ascii="Times New Roman" w:hAnsi="Times New Roman" w:cs="Times New Roman"/>
        </w:rPr>
        <w:t>iniţiale</w:t>
      </w:r>
      <w:proofErr w:type="spellEnd"/>
      <w:r w:rsidRPr="0052348A">
        <w:rPr>
          <w:rFonts w:ascii="Times New Roman" w:hAnsi="Times New Roman" w:cs="Times New Roman"/>
        </w:rPr>
        <w:t>/reabilitare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planul de </w:t>
      </w:r>
      <w:proofErr w:type="spellStart"/>
      <w:r w:rsidRPr="0052348A">
        <w:rPr>
          <w:rFonts w:ascii="Times New Roman" w:hAnsi="Times New Roman" w:cs="Times New Roman"/>
        </w:rPr>
        <w:t>situaţie</w:t>
      </w:r>
      <w:proofErr w:type="spellEnd"/>
      <w:r w:rsidRPr="0052348A">
        <w:rPr>
          <w:rFonts w:ascii="Times New Roman" w:hAnsi="Times New Roman" w:cs="Times New Roman"/>
        </w:rPr>
        <w:t xml:space="preserve">, cu modul de planificare a utilizării </w:t>
      </w:r>
      <w:proofErr w:type="spellStart"/>
      <w:r w:rsidRPr="0052348A">
        <w:rPr>
          <w:rFonts w:ascii="Times New Roman" w:hAnsi="Times New Roman" w:cs="Times New Roman"/>
        </w:rPr>
        <w:t>suprafeţelor</w:t>
      </w:r>
      <w:proofErr w:type="spellEnd"/>
      <w:r w:rsidRPr="0052348A">
        <w:rPr>
          <w:rFonts w:ascii="Times New Roman" w:hAnsi="Times New Roman" w:cs="Times New Roman"/>
        </w:rPr>
        <w:t xml:space="preserve">; formele fizice ale proiectului (planuri, clădiri, alte structuri, materiale de </w:t>
      </w:r>
      <w:proofErr w:type="spellStart"/>
      <w:r w:rsidRPr="0052348A">
        <w:rPr>
          <w:rFonts w:ascii="Times New Roman" w:hAnsi="Times New Roman" w:cs="Times New Roman"/>
        </w:rPr>
        <w:t>construcţie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 </w:t>
      </w:r>
      <w:proofErr w:type="spellStart"/>
      <w:r w:rsidRPr="0052348A">
        <w:rPr>
          <w:rFonts w:ascii="Times New Roman" w:hAnsi="Times New Roman" w:cs="Times New Roman"/>
        </w:rPr>
        <w:t>planşe</w:t>
      </w:r>
      <w:proofErr w:type="spellEnd"/>
      <w:r w:rsidRPr="0052348A">
        <w:rPr>
          <w:rFonts w:ascii="Times New Roman" w:hAnsi="Times New Roman" w:cs="Times New Roman"/>
        </w:rPr>
        <w:t xml:space="preserve"> reprezentând limitele amplasamentului proiectului, inclusiv orice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de teren solicitată pentru a fi folosită temporar (planuri de </w:t>
      </w:r>
      <w:proofErr w:type="spellStart"/>
      <w:r w:rsidRPr="0052348A">
        <w:rPr>
          <w:rFonts w:ascii="Times New Roman" w:hAnsi="Times New Roman" w:cs="Times New Roman"/>
        </w:rPr>
        <w:t>situaţie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schemele-flux pentru procesul tehnologic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fazele </w:t>
      </w:r>
      <w:proofErr w:type="spellStart"/>
      <w:r w:rsidRPr="0052348A">
        <w:rPr>
          <w:rFonts w:ascii="Times New Roman" w:hAnsi="Times New Roman" w:cs="Times New Roman"/>
          <w:szCs w:val="24"/>
        </w:rPr>
        <w:t>activităţii</w:t>
      </w:r>
      <w:proofErr w:type="spellEnd"/>
      <w:r w:rsidRPr="0052348A">
        <w:rPr>
          <w:rFonts w:ascii="Times New Roman" w:hAnsi="Times New Roman" w:cs="Times New Roman"/>
          <w:szCs w:val="24"/>
        </w:rPr>
        <w:t xml:space="preserve">, cu </w:t>
      </w:r>
      <w:proofErr w:type="spellStart"/>
      <w:r w:rsidRPr="0052348A">
        <w:rPr>
          <w:rFonts w:ascii="Times New Roman" w:hAnsi="Times New Roman" w:cs="Times New Roman"/>
          <w:szCs w:val="24"/>
        </w:rPr>
        <w:t>instalaţiile</w:t>
      </w:r>
      <w:proofErr w:type="spellEnd"/>
      <w:r w:rsidRPr="0052348A">
        <w:rPr>
          <w:rFonts w:ascii="Times New Roman" w:hAnsi="Times New Roman" w:cs="Times New Roman"/>
          <w:szCs w:val="24"/>
        </w:rPr>
        <w:t xml:space="preserv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D30FF73" w14:textId="257C049F" w:rsidR="00491AB5" w:rsidRPr="004708F9" w:rsidRDefault="00FA0A56" w:rsidP="004708F9">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schema-flux a gestionării </w:t>
      </w:r>
      <w:proofErr w:type="spellStart"/>
      <w:r w:rsidRPr="0052348A">
        <w:rPr>
          <w:rFonts w:ascii="Times New Roman" w:hAnsi="Times New Roman" w:cs="Times New Roman"/>
          <w:szCs w:val="24"/>
        </w:rPr>
        <w:t>deşeurilor</w:t>
      </w:r>
      <w:proofErr w:type="spellEnd"/>
      <w:r w:rsidRPr="0052348A">
        <w:rPr>
          <w:rFonts w:ascii="Times New Roman" w:hAnsi="Times New Roman" w:cs="Times New Roman"/>
          <w:szCs w:val="24"/>
        </w:rPr>
        <w:t>;</w:t>
      </w:r>
    </w:p>
    <w:p w14:paraId="15C2ED86" w14:textId="1C3803FF" w:rsidR="00491AB5" w:rsidRPr="004708F9" w:rsidRDefault="00491AB5" w:rsidP="004708F9">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76299AD" w14:textId="1624FBD4" w:rsidR="00491AB5" w:rsidRPr="004708F9" w:rsidRDefault="00FA0A56" w:rsidP="004708F9">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alte piese desenate, stabilite de autoritatea publică pentru </w:t>
      </w:r>
      <w:proofErr w:type="spellStart"/>
      <w:r w:rsidRPr="0052348A">
        <w:rPr>
          <w:rFonts w:ascii="Times New Roman" w:hAnsi="Times New Roman" w:cs="Times New Roman"/>
          <w:szCs w:val="24"/>
        </w:rPr>
        <w:t>protecţia</w:t>
      </w:r>
      <w:proofErr w:type="spellEnd"/>
      <w:r w:rsidRPr="0052348A">
        <w:rPr>
          <w:rFonts w:ascii="Times New Roman" w:hAnsi="Times New Roman" w:cs="Times New Roman"/>
          <w:szCs w:val="24"/>
        </w:rPr>
        <w:t xml:space="preserve"> mediului.</w:t>
      </w: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XIII. Pentru proiectele care intră sub </w:t>
      </w:r>
      <w:proofErr w:type="spellStart"/>
      <w:r w:rsidRPr="007061DE">
        <w:rPr>
          <w:rFonts w:ascii="Times New Roman" w:hAnsi="Times New Roman" w:cs="Times New Roman"/>
          <w:b/>
          <w:bCs/>
          <w:i/>
          <w:iCs/>
        </w:rPr>
        <w:t>incidenţa</w:t>
      </w:r>
      <w:proofErr w:type="spellEnd"/>
      <w:r w:rsidRPr="007061DE">
        <w:rPr>
          <w:rFonts w:ascii="Times New Roman" w:hAnsi="Times New Roman" w:cs="Times New Roman"/>
          <w:b/>
          <w:bCs/>
          <w:i/>
          <w:iCs/>
        </w:rPr>
        <w:t xml:space="preserve"> prevederilor art. 28 din </w:t>
      </w:r>
      <w:proofErr w:type="spellStart"/>
      <w:r w:rsidRPr="007061DE">
        <w:rPr>
          <w:rFonts w:ascii="Times New Roman" w:hAnsi="Times New Roman" w:cs="Times New Roman"/>
          <w:b/>
          <w:bCs/>
          <w:i/>
          <w:iCs/>
        </w:rPr>
        <w:t>Ordonanţa</w:t>
      </w:r>
      <w:proofErr w:type="spellEnd"/>
      <w:r w:rsidRPr="007061DE">
        <w:rPr>
          <w:rFonts w:ascii="Times New Roman" w:hAnsi="Times New Roman" w:cs="Times New Roman"/>
          <w:b/>
          <w:bCs/>
          <w:i/>
          <w:iCs/>
        </w:rPr>
        <w:t xml:space="preserve"> de </w:t>
      </w:r>
      <w:proofErr w:type="spellStart"/>
      <w:r w:rsidRPr="007061DE">
        <w:rPr>
          <w:rFonts w:ascii="Times New Roman" w:hAnsi="Times New Roman" w:cs="Times New Roman"/>
          <w:b/>
          <w:bCs/>
          <w:i/>
          <w:iCs/>
        </w:rPr>
        <w:t>urgenţă</w:t>
      </w:r>
      <w:proofErr w:type="spellEnd"/>
      <w:r w:rsidRPr="007061DE">
        <w:rPr>
          <w:rFonts w:ascii="Times New Roman" w:hAnsi="Times New Roman" w:cs="Times New Roman"/>
          <w:b/>
          <w:bCs/>
          <w:i/>
          <w:iCs/>
        </w:rPr>
        <w:t xml:space="preserve"> a Guvernului nr. 57/2007 privind regimul ariilor naturale protejate, conservarea habitatelor naturale, a florei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faunei sălbatice, aprobată cu modificări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completări prin Legea nr. 49/2011, cu modificările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8993FF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a) descrierea succintă a proiectului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aria naturală protejată de interes comunitar, precum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coordonatele geografice (Stereo 70) ale amplasamentului proiectului. Aceste coordonate vor fi prezentate sub formă de vector în format digital cu </w:t>
      </w:r>
      <w:proofErr w:type="spellStart"/>
      <w:r w:rsidRPr="0052348A">
        <w:rPr>
          <w:rFonts w:ascii="Times New Roman" w:hAnsi="Times New Roman" w:cs="Times New Roman"/>
        </w:rPr>
        <w:t>referinţă</w:t>
      </w:r>
      <w:proofErr w:type="spellEnd"/>
      <w:r w:rsidRPr="0052348A">
        <w:rPr>
          <w:rFonts w:ascii="Times New Roman" w:hAnsi="Times New Roman" w:cs="Times New Roman"/>
        </w:rPr>
        <w:t xml:space="preserve"> geografică,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 sau de tabel în format electronic </w:t>
      </w:r>
      <w:proofErr w:type="spellStart"/>
      <w:r w:rsidRPr="0052348A">
        <w:rPr>
          <w:rFonts w:ascii="Times New Roman" w:hAnsi="Times New Roman" w:cs="Times New Roman"/>
        </w:rPr>
        <w:t>conţinând</w:t>
      </w:r>
      <w:proofErr w:type="spellEnd"/>
      <w:r w:rsidRPr="0052348A">
        <w:rPr>
          <w:rFonts w:ascii="Times New Roman" w:hAnsi="Times New Roman" w:cs="Times New Roman"/>
        </w:rPr>
        <w:t xml:space="preserve"> coordonatele conturului (X, Y)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w:t>
      </w:r>
    </w:p>
    <w:p w14:paraId="3A386A35" w14:textId="77777777" w:rsidR="00491AB5" w:rsidRPr="0052348A" w:rsidRDefault="00491AB5"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codul ariei naturale protejate de interes comunitar;</w:t>
      </w:r>
    </w:p>
    <w:p w14:paraId="7200285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B18D433" w14:textId="77777777" w:rsidR="00491AB5" w:rsidRPr="0052348A" w:rsidRDefault="00491AB5" w:rsidP="0052348A">
      <w:pPr>
        <w:autoSpaceDE w:val="0"/>
        <w:autoSpaceDN w:val="0"/>
        <w:adjustRightInd w:val="0"/>
        <w:jc w:val="both"/>
        <w:rPr>
          <w:rFonts w:ascii="Times New Roman" w:hAnsi="Times New Roman" w:cs="Times New Roman"/>
        </w:rPr>
      </w:pP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w:t>
      </w:r>
      <w:proofErr w:type="spellStart"/>
      <w:r w:rsidRPr="0052348A">
        <w:rPr>
          <w:rFonts w:ascii="Times New Roman" w:hAnsi="Times New Roman" w:cs="Times New Roman"/>
        </w:rPr>
        <w:t>prezenţa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efectivele/</w:t>
      </w:r>
      <w:proofErr w:type="spellStart"/>
      <w:r w:rsidRPr="0052348A">
        <w:rPr>
          <w:rFonts w:ascii="Times New Roman" w:hAnsi="Times New Roman" w:cs="Times New Roman"/>
        </w:rPr>
        <w:t>suprafeţele</w:t>
      </w:r>
      <w:proofErr w:type="spellEnd"/>
      <w:r w:rsidRPr="0052348A">
        <w:rPr>
          <w:rFonts w:ascii="Times New Roman" w:hAnsi="Times New Roman" w:cs="Times New Roman"/>
        </w:rPr>
        <w:t xml:space="preserve"> acoperite de specii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06551258" w14:textId="619A8C93" w:rsidR="00491AB5" w:rsidRPr="004708F9"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e) se va estima impactul </w:t>
      </w:r>
      <w:proofErr w:type="spellStart"/>
      <w:r w:rsidRPr="0052348A">
        <w:rPr>
          <w:rFonts w:ascii="Times New Roman" w:hAnsi="Times New Roman" w:cs="Times New Roman"/>
        </w:rPr>
        <w:t>potenţial</w:t>
      </w:r>
      <w:proofErr w:type="spellEnd"/>
      <w:r w:rsidRPr="0052348A">
        <w:rPr>
          <w:rFonts w:ascii="Times New Roman" w:hAnsi="Times New Roman" w:cs="Times New Roman"/>
        </w:rPr>
        <w:t xml:space="preserve"> al proiectului asupra speciilor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91AA8B9" w14:textId="5D5970C1"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prevăzute în </w:t>
      </w:r>
      <w:proofErr w:type="spellStart"/>
      <w:r w:rsidRPr="0052348A">
        <w:rPr>
          <w:rFonts w:ascii="Times New Roman" w:hAnsi="Times New Roman" w:cs="Times New Roman"/>
        </w:rPr>
        <w:t>legislaţia</w:t>
      </w:r>
      <w:proofErr w:type="spellEnd"/>
      <w:r w:rsidRPr="0052348A">
        <w:rPr>
          <w:rFonts w:ascii="Times New Roman" w:hAnsi="Times New Roman" w:cs="Times New Roman"/>
        </w:rPr>
        <w:t xml:space="preserve"> în vigoare.</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 xml:space="preserve">XIV. Pentru proiectele care se realizează pe ape sau au legătură cu apele, memoriul va fi completat cu următoarele </w:t>
      </w:r>
      <w:proofErr w:type="spellStart"/>
      <w:r w:rsidRPr="007061DE">
        <w:rPr>
          <w:rFonts w:ascii="Times New Roman" w:hAnsi="Times New Roman" w:cs="Times New Roman"/>
          <w:b/>
          <w:bCs/>
          <w:i/>
          <w:iCs/>
        </w:rPr>
        <w:t>informaţii</w:t>
      </w:r>
      <w:proofErr w:type="spellEnd"/>
      <w:r w:rsidRPr="007061DE">
        <w:rPr>
          <w:rFonts w:ascii="Times New Roman" w:hAnsi="Times New Roman" w:cs="Times New Roman"/>
          <w:b/>
          <w:bCs/>
          <w:i/>
          <w:iCs/>
        </w:rPr>
        <w:t xml:space="preserve">, preluate din Planurile de management </w:t>
      </w:r>
      <w:proofErr w:type="spellStart"/>
      <w:r w:rsidRPr="007061DE">
        <w:rPr>
          <w:rFonts w:ascii="Times New Roman" w:hAnsi="Times New Roman" w:cs="Times New Roman"/>
          <w:b/>
          <w:bCs/>
          <w:i/>
          <w:iCs/>
        </w:rPr>
        <w:t>bazinale</w:t>
      </w:r>
      <w:proofErr w:type="spellEnd"/>
      <w:r w:rsidRPr="007061DE">
        <w:rPr>
          <w:rFonts w:ascii="Times New Roman" w:hAnsi="Times New Roman" w:cs="Times New Roman"/>
          <w:b/>
          <w:bCs/>
          <w:i/>
          <w:iCs/>
        </w:rPr>
        <w:t>, actualizate</w:t>
      </w:r>
      <w:r w:rsidRPr="0052348A">
        <w:rPr>
          <w:rFonts w:ascii="Times New Roman" w:hAnsi="Times New Roman" w:cs="Times New Roman"/>
        </w:rPr>
        <w:t>:</w:t>
      </w:r>
    </w:p>
    <w:p w14:paraId="7F696BD4" w14:textId="6E14895B" w:rsidR="00FA0A56" w:rsidRPr="0052348A" w:rsidRDefault="00FA0A56" w:rsidP="0052348A">
      <w:pPr>
        <w:pStyle w:val="Listparagraf"/>
        <w:numPr>
          <w:ilvl w:val="0"/>
          <w:numId w:val="19"/>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szCs w:val="24"/>
        </w:rPr>
        <w:t>Localizarea proiectului:</w:t>
      </w:r>
      <w:r w:rsidR="00491AB5" w:rsidRPr="0052348A">
        <w:rPr>
          <w:rFonts w:ascii="Times New Roman" w:hAnsi="Times New Roman" w:cs="Times New Roman"/>
          <w:szCs w:val="24"/>
        </w:rPr>
        <w:t xml:space="preserve"> </w:t>
      </w:r>
      <w:r w:rsidR="00236B05" w:rsidRPr="00236B05">
        <w:rPr>
          <w:rFonts w:ascii="Times New Roman" w:hAnsi="Times New Roman" w:cs="Times New Roman"/>
          <w:b/>
          <w:szCs w:val="24"/>
        </w:rPr>
        <w:t xml:space="preserve">Banu </w:t>
      </w:r>
      <w:proofErr w:type="spellStart"/>
      <w:r w:rsidR="00236B05" w:rsidRPr="00236B05">
        <w:rPr>
          <w:rFonts w:ascii="Times New Roman" w:hAnsi="Times New Roman" w:cs="Times New Roman"/>
          <w:b/>
          <w:szCs w:val="24"/>
        </w:rPr>
        <w:t>Maracine</w:t>
      </w:r>
      <w:proofErr w:type="spellEnd"/>
      <w:r w:rsidR="00236B05" w:rsidRPr="00236B05">
        <w:rPr>
          <w:rFonts w:ascii="Times New Roman" w:hAnsi="Times New Roman" w:cs="Times New Roman"/>
          <w:b/>
          <w:szCs w:val="24"/>
        </w:rPr>
        <w:t>, nr. 16</w:t>
      </w:r>
      <w:r w:rsidR="00491AB5" w:rsidRPr="00236B05">
        <w:rPr>
          <w:rFonts w:ascii="Times New Roman" w:hAnsi="Times New Roman" w:cs="Times New Roman"/>
          <w:b/>
          <w:szCs w:val="24"/>
        </w:rPr>
        <w:t>, Sector 5, Bucuresti</w:t>
      </w:r>
    </w:p>
    <w:p w14:paraId="0A5A9456" w14:textId="77777777" w:rsidR="00491AB5" w:rsidRPr="0052348A" w:rsidRDefault="00491AB5" w:rsidP="0052348A">
      <w:pPr>
        <w:pStyle w:val="Listparagraf"/>
        <w:autoSpaceDE w:val="0"/>
        <w:autoSpaceDN w:val="0"/>
        <w:adjustRightInd w:val="0"/>
        <w:ind w:left="645"/>
        <w:jc w:val="both"/>
        <w:rPr>
          <w:rFonts w:ascii="Times New Roman" w:hAnsi="Times New Roman" w:cs="Times New Roman"/>
          <w:szCs w:val="24"/>
        </w:rPr>
      </w:pP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cursul de apă: denumirea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/sau subteran): denumire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w:t>
      </w:r>
    </w:p>
    <w:p w14:paraId="577DF530"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340F20" w14:textId="77777777" w:rsidR="00491AB5" w:rsidRPr="0052348A" w:rsidRDefault="00491AB5" w:rsidP="0052348A">
      <w:pPr>
        <w:autoSpaceDE w:val="0"/>
        <w:autoSpaceDN w:val="0"/>
        <w:adjustRightInd w:val="0"/>
        <w:jc w:val="both"/>
        <w:rPr>
          <w:rFonts w:ascii="Times New Roman" w:hAnsi="Times New Roman" w:cs="Times New Roman"/>
        </w:rPr>
      </w:pP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w:t>
      </w:r>
      <w:proofErr w:type="spellStart"/>
      <w:r w:rsidRPr="0052348A">
        <w:rPr>
          <w:rFonts w:ascii="Times New Roman" w:hAnsi="Times New Roman" w:cs="Times New Roman"/>
        </w:rPr>
        <w:t>potenţialului</w:t>
      </w:r>
      <w:proofErr w:type="spellEnd"/>
      <w:r w:rsidRPr="0052348A">
        <w:rPr>
          <w:rFonts w:ascii="Times New Roman" w:hAnsi="Times New Roman" w:cs="Times New Roman"/>
        </w:rPr>
        <w:t xml:space="preserve"> ecologic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starea chimică a corpului de apă de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pentru corpul de apă subteran se vor indica starea cantitativă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w:t>
      </w:r>
      <w:proofErr w:type="spellStart"/>
      <w:r w:rsidRPr="0052348A">
        <w:rPr>
          <w:rFonts w:ascii="Times New Roman" w:hAnsi="Times New Roman" w:cs="Times New Roman"/>
        </w:rPr>
        <w:t>excepţiilor</w:t>
      </w:r>
      <w:proofErr w:type="spellEnd"/>
      <w:r w:rsidRPr="0052348A">
        <w:rPr>
          <w:rFonts w:ascii="Times New Roman" w:hAnsi="Times New Roman" w:cs="Times New Roman"/>
        </w:rPr>
        <w:t xml:space="preserve"> aplicate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4708F9">
        <w:rPr>
          <w:rFonts w:ascii="Times New Roman" w:hAnsi="Times New Roman" w:cs="Times New Roman"/>
        </w:rPr>
        <w:t>XV. Criteriile prevăzute în anexa nr. 3 la Legea nr. .....</w:t>
      </w:r>
      <w:r w:rsidR="00491AB5" w:rsidRPr="004708F9">
        <w:rPr>
          <w:rFonts w:ascii="Times New Roman" w:hAnsi="Times New Roman" w:cs="Times New Roman"/>
        </w:rPr>
        <w:t>.....</w:t>
      </w:r>
      <w:r w:rsidRPr="004708F9">
        <w:rPr>
          <w:rFonts w:ascii="Times New Roman" w:hAnsi="Times New Roman" w:cs="Times New Roman"/>
        </w:rPr>
        <w:t xml:space="preserve">..... privind evaluarea impactului anumitor proiecte publice </w:t>
      </w:r>
      <w:proofErr w:type="spellStart"/>
      <w:r w:rsidRPr="004708F9">
        <w:rPr>
          <w:rFonts w:ascii="Times New Roman" w:hAnsi="Times New Roman" w:cs="Times New Roman"/>
        </w:rPr>
        <w:t>şi</w:t>
      </w:r>
      <w:proofErr w:type="spellEnd"/>
      <w:r w:rsidRPr="004708F9">
        <w:rPr>
          <w:rFonts w:ascii="Times New Roman" w:hAnsi="Times New Roman" w:cs="Times New Roman"/>
        </w:rPr>
        <w:t xml:space="preserve"> private asupra mediului se iau în considerare, dacă este cazul, în momentul compilării </w:t>
      </w:r>
      <w:proofErr w:type="spellStart"/>
      <w:r w:rsidRPr="004708F9">
        <w:rPr>
          <w:rFonts w:ascii="Times New Roman" w:hAnsi="Times New Roman" w:cs="Times New Roman"/>
        </w:rPr>
        <w:t>informaţiilor</w:t>
      </w:r>
      <w:proofErr w:type="spellEnd"/>
      <w:r w:rsidRPr="004708F9">
        <w:rPr>
          <w:rFonts w:ascii="Times New Roman" w:hAnsi="Times New Roman" w:cs="Times New Roman"/>
        </w:rPr>
        <w:t xml:space="preserve"> în conformitate cu punctele III - XIV.</w:t>
      </w:r>
    </w:p>
    <w:p w14:paraId="0930D1D9" w14:textId="455C93FC" w:rsidR="00FA0A56" w:rsidRDefault="00FA0A56" w:rsidP="0052348A">
      <w:pPr>
        <w:autoSpaceDE w:val="0"/>
        <w:autoSpaceDN w:val="0"/>
        <w:adjustRightInd w:val="0"/>
        <w:jc w:val="both"/>
        <w:rPr>
          <w:rFonts w:ascii="Times New Roman" w:hAnsi="Times New Roman" w:cs="Times New Roman"/>
        </w:rPr>
      </w:pPr>
    </w:p>
    <w:p w14:paraId="0BA60942" w14:textId="77777777" w:rsidR="004708F9" w:rsidRPr="0052348A" w:rsidRDefault="004708F9" w:rsidP="0052348A">
      <w:pPr>
        <w:autoSpaceDE w:val="0"/>
        <w:autoSpaceDN w:val="0"/>
        <w:adjustRightInd w:val="0"/>
        <w:jc w:val="both"/>
        <w:rPr>
          <w:rFonts w:ascii="Times New Roman" w:hAnsi="Times New Roman" w:cs="Times New Roman"/>
        </w:rPr>
      </w:pPr>
    </w:p>
    <w:p w14:paraId="62D27460" w14:textId="5DDFA59A" w:rsidR="004708F9" w:rsidRDefault="002A7537" w:rsidP="004708F9">
      <w:pPr>
        <w:jc w:val="center"/>
        <w:rPr>
          <w:rFonts w:ascii="Times New Roman" w:hAnsi="Times New Roman" w:cs="Times New Roman"/>
          <w:b/>
          <w:bCs/>
        </w:rPr>
      </w:pPr>
      <w:r w:rsidRPr="002A7537">
        <w:drawing>
          <wp:inline distT="0" distB="0" distL="0" distR="0" wp14:anchorId="36ED5B74" wp14:editId="6387E700">
            <wp:extent cx="5943600" cy="65722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inline>
        </w:drawing>
      </w:r>
    </w:p>
    <w:p w14:paraId="064E2AAF" w14:textId="7FC8380A" w:rsidR="004708F9" w:rsidRDefault="004708F9" w:rsidP="004708F9">
      <w:pPr>
        <w:jc w:val="center"/>
        <w:rPr>
          <w:rFonts w:ascii="Times New Roman" w:hAnsi="Times New Roman" w:cs="Times New Roman"/>
          <w:b/>
          <w:bCs/>
        </w:rPr>
      </w:pPr>
    </w:p>
    <w:p w14:paraId="3F1AC7E0" w14:textId="0172BA1D" w:rsidR="004708F9" w:rsidRDefault="004708F9" w:rsidP="004708F9">
      <w:pPr>
        <w:jc w:val="center"/>
        <w:rPr>
          <w:rFonts w:ascii="Times New Roman" w:hAnsi="Times New Roman" w:cs="Times New Roman"/>
          <w:b/>
          <w:bCs/>
        </w:rPr>
      </w:pPr>
    </w:p>
    <w:p w14:paraId="295AA6EE" w14:textId="15C2BB60" w:rsidR="004708F9" w:rsidRDefault="004708F9" w:rsidP="004708F9">
      <w:pPr>
        <w:jc w:val="center"/>
        <w:rPr>
          <w:rFonts w:ascii="Times New Roman" w:hAnsi="Times New Roman" w:cs="Times New Roman"/>
          <w:b/>
          <w:bCs/>
        </w:rPr>
      </w:pPr>
    </w:p>
    <w:p w14:paraId="6A9B18B8" w14:textId="5205D8D7" w:rsidR="004708F9" w:rsidRDefault="004708F9" w:rsidP="004708F9">
      <w:pPr>
        <w:jc w:val="both"/>
        <w:rPr>
          <w:rFonts w:ascii="Times New Roman" w:hAnsi="Times New Roman" w:cs="Times New Roman"/>
          <w:b/>
          <w:bCs/>
        </w:rPr>
      </w:pPr>
      <w:r>
        <w:rPr>
          <w:rFonts w:ascii="Times New Roman" w:hAnsi="Times New Roman" w:cs="Times New Roman"/>
          <w:b/>
          <w:bCs/>
        </w:rPr>
        <w:t>Întocmit</w:t>
      </w:r>
    </w:p>
    <w:p w14:paraId="356974D5" w14:textId="4D69C0C3" w:rsidR="004708F9" w:rsidRPr="004708F9" w:rsidRDefault="004708F9" w:rsidP="004708F9">
      <w:pPr>
        <w:jc w:val="both"/>
        <w:rPr>
          <w:rFonts w:ascii="Times New Roman" w:hAnsi="Times New Roman" w:cs="Times New Roman"/>
          <w:b/>
          <w:bCs/>
        </w:rPr>
      </w:pPr>
      <w:r>
        <w:rPr>
          <w:rFonts w:ascii="Times New Roman" w:hAnsi="Times New Roman" w:cs="Times New Roman"/>
          <w:b/>
          <w:bCs/>
        </w:rPr>
        <w:t>Speranță Cristina</w:t>
      </w:r>
    </w:p>
    <w:sectPr w:rsidR="004708F9" w:rsidRPr="004708F9" w:rsidSect="006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412896464">
    <w:abstractNumId w:val="2"/>
  </w:num>
  <w:num w:numId="2" w16cid:durableId="554392901">
    <w:abstractNumId w:val="13"/>
  </w:num>
  <w:num w:numId="3" w16cid:durableId="832767056">
    <w:abstractNumId w:val="18"/>
  </w:num>
  <w:num w:numId="4" w16cid:durableId="884024980">
    <w:abstractNumId w:val="12"/>
  </w:num>
  <w:num w:numId="5" w16cid:durableId="786705133">
    <w:abstractNumId w:val="0"/>
  </w:num>
  <w:num w:numId="6" w16cid:durableId="106659175">
    <w:abstractNumId w:val="9"/>
  </w:num>
  <w:num w:numId="7" w16cid:durableId="99959634">
    <w:abstractNumId w:val="8"/>
  </w:num>
  <w:num w:numId="8" w16cid:durableId="1332676878">
    <w:abstractNumId w:val="5"/>
  </w:num>
  <w:num w:numId="9" w16cid:durableId="1217351095">
    <w:abstractNumId w:val="7"/>
  </w:num>
  <w:num w:numId="10" w16cid:durableId="1630280749">
    <w:abstractNumId w:val="3"/>
  </w:num>
  <w:num w:numId="11" w16cid:durableId="527254736">
    <w:abstractNumId w:val="6"/>
  </w:num>
  <w:num w:numId="12" w16cid:durableId="588198965">
    <w:abstractNumId w:val="10"/>
  </w:num>
  <w:num w:numId="13" w16cid:durableId="914825854">
    <w:abstractNumId w:val="11"/>
  </w:num>
  <w:num w:numId="14" w16cid:durableId="698434622">
    <w:abstractNumId w:val="14"/>
  </w:num>
  <w:num w:numId="15" w16cid:durableId="1384330619">
    <w:abstractNumId w:val="16"/>
  </w:num>
  <w:num w:numId="16" w16cid:durableId="1404717936">
    <w:abstractNumId w:val="15"/>
  </w:num>
  <w:num w:numId="17" w16cid:durableId="137383584">
    <w:abstractNumId w:val="4"/>
  </w:num>
  <w:num w:numId="18" w16cid:durableId="1108544821">
    <w:abstractNumId w:val="1"/>
  </w:num>
  <w:num w:numId="19" w16cid:durableId="139229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1F"/>
    <w:rsid w:val="000E0F20"/>
    <w:rsid w:val="00124532"/>
    <w:rsid w:val="0012611F"/>
    <w:rsid w:val="00194C09"/>
    <w:rsid w:val="001C77C2"/>
    <w:rsid w:val="001D7600"/>
    <w:rsid w:val="0020419D"/>
    <w:rsid w:val="00226D1E"/>
    <w:rsid w:val="00236B05"/>
    <w:rsid w:val="002514F4"/>
    <w:rsid w:val="002A039A"/>
    <w:rsid w:val="002A7537"/>
    <w:rsid w:val="003166BC"/>
    <w:rsid w:val="00337E66"/>
    <w:rsid w:val="00391EC3"/>
    <w:rsid w:val="004708F9"/>
    <w:rsid w:val="00491AB5"/>
    <w:rsid w:val="0052348A"/>
    <w:rsid w:val="005335CB"/>
    <w:rsid w:val="00560F52"/>
    <w:rsid w:val="005652FE"/>
    <w:rsid w:val="00575680"/>
    <w:rsid w:val="005B6DCF"/>
    <w:rsid w:val="005D3992"/>
    <w:rsid w:val="00601D7D"/>
    <w:rsid w:val="00622609"/>
    <w:rsid w:val="00642B66"/>
    <w:rsid w:val="006D1473"/>
    <w:rsid w:val="007061DE"/>
    <w:rsid w:val="0075658A"/>
    <w:rsid w:val="00783200"/>
    <w:rsid w:val="007C0EA4"/>
    <w:rsid w:val="00852035"/>
    <w:rsid w:val="00891115"/>
    <w:rsid w:val="00894C2F"/>
    <w:rsid w:val="008E58AB"/>
    <w:rsid w:val="0098646A"/>
    <w:rsid w:val="00990640"/>
    <w:rsid w:val="009A0FE3"/>
    <w:rsid w:val="00A25821"/>
    <w:rsid w:val="00AD660F"/>
    <w:rsid w:val="00AF09B2"/>
    <w:rsid w:val="00B230F0"/>
    <w:rsid w:val="00B76B01"/>
    <w:rsid w:val="00BB3F72"/>
    <w:rsid w:val="00BB449C"/>
    <w:rsid w:val="00C20BE0"/>
    <w:rsid w:val="00D1235D"/>
    <w:rsid w:val="00D167B2"/>
    <w:rsid w:val="00DE5583"/>
    <w:rsid w:val="00E058A2"/>
    <w:rsid w:val="00E06317"/>
    <w:rsid w:val="00E60EF2"/>
    <w:rsid w:val="00E66E1D"/>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Titlu2">
    <w:name w:val="heading 2"/>
    <w:basedOn w:val="Normal"/>
    <w:next w:val="Normal"/>
    <w:link w:val="Titlu2Caracte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Titlu3">
    <w:name w:val="heading 3"/>
    <w:basedOn w:val="Normal"/>
    <w:next w:val="Normal"/>
    <w:link w:val="Titlu3Caracte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Titlu4">
    <w:name w:val="heading 4"/>
    <w:basedOn w:val="Normal"/>
    <w:next w:val="Normal"/>
    <w:link w:val="Titlu4Caracte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fCaracter"/>
    <w:qFormat/>
    <w:rsid w:val="008E58AB"/>
    <w:pPr>
      <w:ind w:left="720"/>
      <w:contextualSpacing/>
    </w:pPr>
    <w:rPr>
      <w:rFonts w:cs="Mangal"/>
      <w:szCs w:val="21"/>
    </w:rPr>
  </w:style>
  <w:style w:type="character" w:customStyle="1" w:styleId="ListparagrafCaracter">
    <w:name w:val="Listă paragraf Caracter"/>
    <w:aliases w:val="Normal bullet 2 Caracter,List Paragraph1 Caracter,List1 Caracter,body 2 Caracter,List Paragraph11 Caracter,Listă colorată - Accentuare 11 Caracter,Bullet Caracter,Citation List Caracter,Forth level Caracter,Bullet list Caracter"/>
    <w:link w:val="Listparagraf"/>
    <w:uiPriority w:val="34"/>
    <w:qFormat/>
    <w:locked/>
    <w:rsid w:val="00990640"/>
    <w:rPr>
      <w:rFonts w:ascii="Verdana" w:eastAsia="SimSun" w:hAnsi="Verdana" w:cs="Mangal"/>
      <w:color w:val="000000"/>
      <w:kern w:val="1"/>
      <w:sz w:val="24"/>
      <w:szCs w:val="21"/>
      <w:lang w:val="ro-RO" w:eastAsia="hi-IN" w:bidi="hi-IN"/>
    </w:rPr>
  </w:style>
  <w:style w:type="character" w:customStyle="1" w:styleId="Titlu1Caracter">
    <w:name w:val="Titlu 1 Caracter"/>
    <w:basedOn w:val="Fontdeparagrafimplicit"/>
    <w:link w:val="Titlu1"/>
    <w:rsid w:val="00226D1E"/>
    <w:rPr>
      <w:rFonts w:ascii="Times New Roman" w:eastAsia="font301" w:hAnsi="Times New Roman" w:cs="font301"/>
      <w:b/>
      <w:kern w:val="1"/>
      <w:sz w:val="36"/>
      <w:szCs w:val="32"/>
      <w:lang w:val="ro-RO"/>
    </w:rPr>
  </w:style>
  <w:style w:type="character" w:customStyle="1" w:styleId="Titlu2Caracter">
    <w:name w:val="Titlu 2 Caracter"/>
    <w:basedOn w:val="Fontdeparagrafimplicit"/>
    <w:link w:val="Titlu2"/>
    <w:rsid w:val="00226D1E"/>
    <w:rPr>
      <w:rFonts w:ascii="Times New Roman" w:eastAsia="font301" w:hAnsi="Times New Roman" w:cs="font301"/>
      <w:b/>
      <w:kern w:val="1"/>
      <w:sz w:val="32"/>
      <w:szCs w:val="26"/>
      <w:lang w:val="ro-RO"/>
    </w:rPr>
  </w:style>
  <w:style w:type="character" w:customStyle="1" w:styleId="Titlu3Caracter">
    <w:name w:val="Titlu 3 Caracter"/>
    <w:basedOn w:val="Fontdeparagrafimplicit"/>
    <w:link w:val="Titlu3"/>
    <w:rsid w:val="00226D1E"/>
    <w:rPr>
      <w:rFonts w:ascii="Times New Roman" w:eastAsia="font301" w:hAnsi="Times New Roman" w:cs="font301"/>
      <w:b/>
      <w:kern w:val="1"/>
      <w:sz w:val="28"/>
      <w:szCs w:val="24"/>
      <w:lang w:val="ro-RO"/>
    </w:rPr>
  </w:style>
  <w:style w:type="character" w:customStyle="1" w:styleId="Titlu4Caracter">
    <w:name w:val="Titlu 4 Caracter"/>
    <w:basedOn w:val="Fontdeparagrafimplicit"/>
    <w:link w:val="Titlu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Fontdeparagrafimplici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BA34-5F61-497F-8A0E-26AB1205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4079</Words>
  <Characters>23251</Characters>
  <Application>Microsoft Office Word</Application>
  <DocSecurity>0</DocSecurity>
  <Lines>193</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Roxana Prichindel</cp:lastModifiedBy>
  <cp:revision>10</cp:revision>
  <cp:lastPrinted>2023-02-08T07:54:00Z</cp:lastPrinted>
  <dcterms:created xsi:type="dcterms:W3CDTF">2023-01-31T12:04:00Z</dcterms:created>
  <dcterms:modified xsi:type="dcterms:W3CDTF">2023-02-08T07:54:00Z</dcterms:modified>
</cp:coreProperties>
</file>