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863440">
        <w:rPr>
          <w:rFonts w:ascii="Arial" w:hAnsi="Arial" w:cs="Arial"/>
          <w:i w:val="0"/>
          <w:lang w:val="ro-RO"/>
        </w:rPr>
        <w:t xml:space="preserve">Nr. </w:t>
      </w:r>
      <w:r w:rsidR="00750634">
        <w:rPr>
          <w:rFonts w:ascii="Arial" w:hAnsi="Arial" w:cs="Arial"/>
          <w:i w:val="0"/>
          <w:lang w:val="ro-RO"/>
        </w:rPr>
        <w:t xml:space="preserve">     </w:t>
      </w:r>
      <w:r w:rsidR="00A739D3" w:rsidRPr="00863440">
        <w:rPr>
          <w:rFonts w:ascii="Arial" w:hAnsi="Arial" w:cs="Arial"/>
          <w:i w:val="0"/>
          <w:lang w:val="ro-RO"/>
        </w:rPr>
        <w:t>d</w:t>
      </w:r>
      <w:r w:rsidR="00413AD9" w:rsidRPr="00863440">
        <w:rPr>
          <w:rFonts w:ascii="Arial" w:hAnsi="Arial" w:cs="Arial"/>
          <w:i w:val="0"/>
          <w:lang w:val="ro-RO"/>
        </w:rPr>
        <w:t>in</w:t>
      </w:r>
      <w:r w:rsidR="00A739D3" w:rsidRPr="00863440">
        <w:rPr>
          <w:rFonts w:ascii="Arial" w:hAnsi="Arial" w:cs="Arial"/>
          <w:i w:val="0"/>
          <w:lang w:val="ro-RO"/>
        </w:rPr>
        <w:t xml:space="preserve"> </w:t>
      </w:r>
      <w:r w:rsidR="00C5526B">
        <w:rPr>
          <w:rFonts w:ascii="Arial" w:hAnsi="Arial" w:cs="Arial"/>
          <w:i w:val="0"/>
          <w:lang w:val="ro-RO"/>
        </w:rPr>
        <w:t>02</w:t>
      </w:r>
      <w:r w:rsidR="00F42BE5">
        <w:rPr>
          <w:rFonts w:ascii="Arial" w:hAnsi="Arial" w:cs="Arial"/>
          <w:i w:val="0"/>
          <w:lang w:val="ro-RO"/>
        </w:rPr>
        <w:t>.0</w:t>
      </w:r>
      <w:r w:rsidR="00C5526B">
        <w:rPr>
          <w:rFonts w:ascii="Arial" w:hAnsi="Arial" w:cs="Arial"/>
          <w:i w:val="0"/>
          <w:lang w:val="ro-RO"/>
        </w:rPr>
        <w:t>9</w:t>
      </w:r>
      <w:r w:rsidR="001842CB" w:rsidRPr="00863440">
        <w:rPr>
          <w:rFonts w:ascii="Arial" w:hAnsi="Arial" w:cs="Arial"/>
          <w:i w:val="0"/>
          <w:lang w:val="ro-RO"/>
        </w:rPr>
        <w:t>.2019</w:t>
      </w:r>
    </w:p>
    <w:p w:rsidR="00A739D3" w:rsidRPr="00863440" w:rsidRDefault="00A739D3" w:rsidP="00A739D3">
      <w:pPr>
        <w:rPr>
          <w:lang w:val="ro-RO"/>
        </w:rPr>
      </w:pPr>
    </w:p>
    <w:p w:rsidR="00A739D3" w:rsidRPr="00863440" w:rsidRDefault="00A739D3" w:rsidP="00A739D3">
      <w:pPr>
        <w:jc w:val="center"/>
        <w:rPr>
          <w:rFonts w:ascii="Arial" w:hAnsi="Arial" w:cs="Arial"/>
          <w:b/>
          <w:sz w:val="24"/>
          <w:szCs w:val="24"/>
          <w:lang w:val="ro-RO"/>
        </w:rPr>
      </w:pPr>
      <w:r w:rsidRPr="00863440">
        <w:rPr>
          <w:rFonts w:ascii="Arial" w:hAnsi="Arial" w:cs="Arial"/>
          <w:b/>
          <w:sz w:val="24"/>
          <w:szCs w:val="24"/>
          <w:lang w:val="ro-RO"/>
        </w:rPr>
        <w:t>(PROIECT)</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00C5526B" w:rsidRPr="00C5526B">
        <w:rPr>
          <w:rFonts w:ascii="Arial" w:hAnsi="Arial" w:cs="Arial"/>
          <w:b/>
          <w:sz w:val="24"/>
          <w:szCs w:val="24"/>
          <w:lang w:val="ro-RO"/>
        </w:rPr>
        <w:t>Comuna Valcău de Jos</w:t>
      </w:r>
      <w:r w:rsidR="00D97611" w:rsidRPr="00D97611">
        <w:rPr>
          <w:rFonts w:ascii="Arial" w:hAnsi="Arial" w:cs="Arial"/>
          <w:b/>
          <w:sz w:val="24"/>
          <w:szCs w:val="24"/>
          <w:lang w:val="ro-RO"/>
        </w:rPr>
        <w:t xml:space="preserve">, </w:t>
      </w:r>
      <w:r w:rsidR="00C5526B" w:rsidRPr="00C5526B">
        <w:rPr>
          <w:rFonts w:ascii="Arial" w:hAnsi="Arial" w:cs="Arial"/>
          <w:sz w:val="24"/>
          <w:szCs w:val="24"/>
          <w:lang w:val="ro-RO"/>
        </w:rPr>
        <w:t xml:space="preserve">cu sediul în Valcău de Jos,  nr. 235, pentru proiectul: </w:t>
      </w:r>
      <w:r w:rsidR="00C5526B" w:rsidRPr="00C5526B">
        <w:rPr>
          <w:rFonts w:ascii="Arial" w:hAnsi="Arial" w:cs="Arial"/>
          <w:i/>
          <w:sz w:val="24"/>
          <w:szCs w:val="24"/>
          <w:lang w:val="ro-RO"/>
        </w:rPr>
        <w:t xml:space="preserve">Modernizare drumuri de interes local în  comuna Valcău de Jos, jud. Sălaj, </w:t>
      </w:r>
      <w:r w:rsidR="00C5526B" w:rsidRPr="00C5526B">
        <w:rPr>
          <w:rFonts w:ascii="Arial" w:hAnsi="Arial" w:cs="Arial"/>
          <w:sz w:val="24"/>
          <w:szCs w:val="24"/>
          <w:lang w:val="ro-RO"/>
        </w:rPr>
        <w:t>propus a fi amplasat în extravilanul și intravilanul localității Preoteasa, com. Valcău de Jos, jud. Sălaj, înregistrată la APM Sălaj cu nr. 4073/29.05.2019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C5526B">
        <w:rPr>
          <w:rFonts w:ascii="Arial" w:hAnsi="Arial" w:cs="Arial"/>
          <w:sz w:val="24"/>
          <w:szCs w:val="24"/>
          <w:lang w:val="ro-RO"/>
        </w:rPr>
        <w:t>26</w:t>
      </w:r>
      <w:r w:rsidR="00F656F0" w:rsidRPr="00863440">
        <w:rPr>
          <w:rFonts w:ascii="Arial" w:hAnsi="Arial" w:cs="Arial"/>
          <w:sz w:val="24"/>
          <w:szCs w:val="24"/>
          <w:lang w:val="ro-RO"/>
        </w:rPr>
        <w:t>.0</w:t>
      </w:r>
      <w:r w:rsidR="00C5526B">
        <w:rPr>
          <w:rFonts w:ascii="Arial" w:hAnsi="Arial" w:cs="Arial"/>
          <w:sz w:val="24"/>
          <w:szCs w:val="24"/>
          <w:lang w:val="ro-RO"/>
        </w:rPr>
        <w:t>8</w:t>
      </w:r>
      <w:r w:rsidR="005C15CE" w:rsidRPr="00863440">
        <w:rPr>
          <w:rFonts w:ascii="Arial" w:hAnsi="Arial" w:cs="Arial"/>
          <w:sz w:val="24"/>
          <w:szCs w:val="24"/>
          <w:lang w:val="ro-RO"/>
        </w:rPr>
        <w:t>.2019</w:t>
      </w:r>
      <w:r w:rsidRPr="00863440">
        <w:rPr>
          <w:rFonts w:ascii="Arial" w:hAnsi="Arial" w:cs="Arial"/>
          <w:sz w:val="24"/>
          <w:szCs w:val="24"/>
          <w:lang w:val="ro-RO"/>
        </w:rPr>
        <w:t>, că proiectul:</w:t>
      </w:r>
      <w:r w:rsidRPr="00750634">
        <w:rPr>
          <w:rFonts w:ascii="Arial" w:hAnsi="Arial" w:cs="Arial"/>
          <w:sz w:val="24"/>
          <w:szCs w:val="24"/>
          <w:lang w:val="ro-RO"/>
        </w:rPr>
        <w:t xml:space="preserve"> </w:t>
      </w:r>
      <w:r w:rsidR="00750634" w:rsidRPr="00750634">
        <w:rPr>
          <w:rFonts w:ascii="Arial" w:hAnsi="Arial" w:cs="Arial"/>
          <w:b/>
          <w:sz w:val="24"/>
          <w:szCs w:val="24"/>
          <w:lang w:val="ro-RO"/>
        </w:rPr>
        <w:t>„</w:t>
      </w:r>
      <w:r w:rsidR="00C5526B" w:rsidRPr="00C5526B">
        <w:rPr>
          <w:rFonts w:ascii="Arial" w:hAnsi="Arial" w:cs="Arial"/>
          <w:b/>
          <w:i/>
          <w:sz w:val="24"/>
          <w:szCs w:val="24"/>
          <w:lang w:val="ro-RO"/>
        </w:rPr>
        <w:t>Modernizare drumuri de interes local în  comuna Valcău de Jos, jud. Sălaj</w:t>
      </w:r>
      <w:r w:rsidR="00D97611" w:rsidRPr="00D97611">
        <w:rPr>
          <w:rFonts w:ascii="Arial" w:hAnsi="Arial" w:cs="Arial"/>
          <w:b/>
          <w:sz w:val="24"/>
          <w:szCs w:val="24"/>
          <w:lang w:val="ro-RO"/>
        </w:rPr>
        <w:t>”</w:t>
      </w:r>
      <w:r w:rsidR="00750634" w:rsidRPr="00750634">
        <w:rPr>
          <w:rFonts w:ascii="Arial" w:hAnsi="Arial" w:cs="Arial"/>
          <w:b/>
          <w:i/>
          <w:sz w:val="24"/>
          <w:szCs w:val="24"/>
          <w:lang w:val="ro-RO"/>
        </w:rPr>
        <w:t>,</w:t>
      </w:r>
      <w:r w:rsidR="00750634" w:rsidRPr="00750634">
        <w:rPr>
          <w:rFonts w:ascii="Arial" w:hAnsi="Arial" w:cs="Arial"/>
          <w:b/>
          <w:sz w:val="24"/>
          <w:szCs w:val="24"/>
          <w:lang w:val="ro-RO"/>
        </w:rPr>
        <w:t xml:space="preserve"> </w:t>
      </w:r>
      <w:r w:rsidR="00750634" w:rsidRPr="00750634">
        <w:rPr>
          <w:rFonts w:ascii="Arial" w:hAnsi="Arial" w:cs="Arial"/>
          <w:sz w:val="24"/>
          <w:szCs w:val="24"/>
          <w:lang w:val="ro-RO"/>
        </w:rPr>
        <w:t xml:space="preserve">propus a fi amplasat în </w:t>
      </w:r>
      <w:r w:rsidR="00C5526B" w:rsidRPr="00C5526B">
        <w:rPr>
          <w:rFonts w:ascii="Arial" w:hAnsi="Arial" w:cs="Arial"/>
          <w:sz w:val="24"/>
          <w:szCs w:val="24"/>
          <w:lang w:val="ro-RO"/>
        </w:rPr>
        <w:t>extravilanul și intravilanul localității Preoteasa, com. Valcău de Jos, jud. Sălaj</w:t>
      </w:r>
      <w:r w:rsidR="00D97611">
        <w:rPr>
          <w:rFonts w:ascii="Arial" w:hAnsi="Arial" w:cs="Arial"/>
          <w:sz w:val="24"/>
          <w:szCs w:val="24"/>
          <w:lang w:val="ro-RO"/>
        </w:rPr>
        <w:t>,</w:t>
      </w: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w:t>
      </w:r>
      <w:r w:rsidRPr="00863440">
        <w:rPr>
          <w:rFonts w:ascii="Arial" w:hAnsi="Arial" w:cs="Arial"/>
          <w:b/>
          <w:sz w:val="24"/>
          <w:szCs w:val="24"/>
          <w:lang w:val="ro-RO"/>
        </w:rPr>
        <w:t xml:space="preserve"> nu se supune evaluării adecvate</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3F404A" w:rsidRPr="00863440" w:rsidRDefault="003F404A" w:rsidP="006F78ED">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w:t>
      </w:r>
      <w:r w:rsidR="006F78ED" w:rsidRPr="00863440">
        <w:rPr>
          <w:rFonts w:ascii="Arial" w:hAnsi="Arial" w:cs="Arial"/>
          <w:sz w:val="24"/>
          <w:szCs w:val="24"/>
          <w:lang w:val="ro-RO"/>
        </w:rPr>
        <w:t>prevederile</w:t>
      </w:r>
      <w:r w:rsidR="00302577" w:rsidRPr="00863440">
        <w:rPr>
          <w:rFonts w:ascii="Arial" w:hAnsi="Arial" w:cs="Arial"/>
          <w:sz w:val="24"/>
          <w:szCs w:val="24"/>
          <w:lang w:val="ro-RO"/>
        </w:rPr>
        <w:t xml:space="preserve"> Legii nr. 292/2018 privind evaluarea impactului anumitor proiecte publice şi private asupra mediului, </w:t>
      </w:r>
      <w:r w:rsidR="006F78ED" w:rsidRPr="00863440">
        <w:rPr>
          <w:rFonts w:ascii="Arial" w:hAnsi="Arial" w:cs="Arial"/>
          <w:sz w:val="24"/>
          <w:szCs w:val="24"/>
          <w:lang w:val="ro-RO"/>
        </w:rPr>
        <w:t xml:space="preserve">anexa nr. 2, </w:t>
      </w:r>
      <w:r w:rsidR="00667701">
        <w:rPr>
          <w:rFonts w:ascii="Arial" w:hAnsi="Arial" w:cs="Arial"/>
          <w:sz w:val="24"/>
          <w:szCs w:val="24"/>
          <w:lang w:val="ro-RO"/>
        </w:rPr>
        <w:t xml:space="preserve">pct. </w:t>
      </w:r>
      <w:r w:rsidR="00750634" w:rsidRPr="00750634">
        <w:rPr>
          <w:rFonts w:ascii="Arial" w:hAnsi="Arial" w:cs="Arial"/>
          <w:sz w:val="24"/>
          <w:szCs w:val="24"/>
          <w:lang w:val="ro-RO"/>
        </w:rPr>
        <w:t>1</w:t>
      </w:r>
      <w:r w:rsidR="00667701">
        <w:rPr>
          <w:rFonts w:ascii="Arial" w:hAnsi="Arial" w:cs="Arial"/>
          <w:sz w:val="24"/>
          <w:szCs w:val="24"/>
          <w:lang w:val="ro-RO"/>
        </w:rPr>
        <w:t>3</w:t>
      </w:r>
      <w:r w:rsidR="00750634" w:rsidRPr="00750634">
        <w:rPr>
          <w:rFonts w:ascii="Arial" w:hAnsi="Arial" w:cs="Arial"/>
          <w:sz w:val="24"/>
          <w:szCs w:val="24"/>
          <w:lang w:val="ro-RO"/>
        </w:rPr>
        <w:t xml:space="preserve">, lit. a) </w:t>
      </w:r>
      <w:r w:rsidR="006F78ED" w:rsidRPr="00863440">
        <w:rPr>
          <w:rFonts w:ascii="Arial" w:hAnsi="Arial" w:cs="Arial"/>
          <w:sz w:val="24"/>
          <w:szCs w:val="24"/>
          <w:lang w:val="ro-RO"/>
        </w:rPr>
        <w:t xml:space="preserve"> – </w:t>
      </w:r>
      <w:r w:rsidR="00667701">
        <w:rPr>
          <w:rFonts w:ascii="Arial" w:hAnsi="Arial" w:cs="Arial"/>
          <w:sz w:val="24"/>
          <w:szCs w:val="24"/>
          <w:lang w:val="ro-RO"/>
        </w:rPr>
        <w:t xml:space="preserve">orice modificări sau extinderi, altele decât cele prevăzute la pct. 24 din </w:t>
      </w:r>
      <w:r w:rsidR="00575C19">
        <w:rPr>
          <w:rFonts w:ascii="Arial" w:hAnsi="Arial" w:cs="Arial"/>
          <w:sz w:val="24"/>
          <w:szCs w:val="24"/>
          <w:lang w:val="ro-RO"/>
        </w:rPr>
        <w:t>anexa nr. 1, ale proiectelor prevăzute în anexa nr. 1 sau în prezenta anexă, deja autorizate, executate sau în curs de a fi executate, care pot avea efecte semnificative negative asupra mediului</w:t>
      </w:r>
      <w:r w:rsidR="00750634">
        <w:rPr>
          <w:rFonts w:ascii="Arial" w:hAnsi="Arial" w:cs="Arial"/>
          <w:sz w:val="24"/>
          <w:szCs w:val="24"/>
          <w:lang w:val="ro-RO"/>
        </w:rPr>
        <w:t>.</w:t>
      </w:r>
    </w:p>
    <w:p w:rsidR="006F78ED" w:rsidRPr="00863440" w:rsidRDefault="003F404A" w:rsidP="006F78ED">
      <w:pPr>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b) </w:t>
      </w:r>
      <w:r w:rsidRPr="00863440">
        <w:rPr>
          <w:rFonts w:ascii="Arial" w:hAnsi="Arial" w:cs="Arial"/>
          <w:sz w:val="24"/>
          <w:szCs w:val="24"/>
          <w:lang w:val="ro-RO"/>
        </w:rPr>
        <w:t>Caracteristicile proiectului:</w:t>
      </w:r>
    </w:p>
    <w:p w:rsidR="00575C19" w:rsidRPr="00575C19" w:rsidRDefault="00885F85" w:rsidP="00575C19">
      <w:pPr>
        <w:spacing w:after="0" w:line="240" w:lineRule="auto"/>
        <w:ind w:firstLine="284"/>
        <w:jc w:val="both"/>
        <w:rPr>
          <w:rFonts w:ascii="Arial" w:hAnsi="Arial" w:cs="Arial"/>
          <w:noProof/>
          <w:sz w:val="24"/>
          <w:szCs w:val="24"/>
          <w:lang w:val="fr-FR"/>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dimensiunea </w:t>
      </w:r>
      <w:r w:rsidR="00E762BE" w:rsidRPr="00863440">
        <w:rPr>
          <w:rFonts w:ascii="Arial" w:hAnsi="Arial" w:cs="Arial"/>
          <w:noProof/>
          <w:sz w:val="24"/>
          <w:szCs w:val="24"/>
          <w:lang w:val="ro-RO"/>
        </w:rPr>
        <w:t>şi concepţia întregului proiect:</w:t>
      </w:r>
      <w:r w:rsidR="00750634">
        <w:rPr>
          <w:rFonts w:ascii="Arial" w:hAnsi="Arial" w:cs="Arial"/>
          <w:noProof/>
          <w:sz w:val="24"/>
          <w:szCs w:val="24"/>
          <w:lang w:val="ro-RO"/>
        </w:rPr>
        <w:t xml:space="preserve"> - prin proiect se propune </w:t>
      </w:r>
      <w:r w:rsidR="00575C19" w:rsidRPr="00575C19">
        <w:rPr>
          <w:rFonts w:ascii="Arial" w:hAnsi="Arial" w:cs="Arial"/>
          <w:noProof/>
          <w:sz w:val="24"/>
          <w:szCs w:val="24"/>
          <w:lang w:val="fr-FR"/>
        </w:rPr>
        <w:t>modernizarea drumului comunal Calin pe o lungime de 4.907m, avand urmatoarele caracteristici tehnice:</w:t>
      </w:r>
    </w:p>
    <w:p w:rsidR="00575C19" w:rsidRPr="00575C19" w:rsidRDefault="00575C19" w:rsidP="00575C19">
      <w:pPr>
        <w:spacing w:after="0" w:line="240" w:lineRule="auto"/>
        <w:ind w:firstLine="284"/>
        <w:jc w:val="both"/>
        <w:rPr>
          <w:rFonts w:ascii="Arial" w:hAnsi="Arial" w:cs="Arial"/>
          <w:noProof/>
          <w:sz w:val="24"/>
          <w:szCs w:val="24"/>
        </w:rPr>
      </w:pPr>
      <w:r w:rsidRPr="00575C19">
        <w:rPr>
          <w:rFonts w:ascii="Arial" w:hAnsi="Arial" w:cs="Arial"/>
          <w:b/>
          <w:noProof/>
          <w:sz w:val="24"/>
          <w:szCs w:val="24"/>
        </w:rPr>
        <w:t>Drum Calin  : L.total=4907m</w:t>
      </w:r>
    </w:p>
    <w:p w:rsidR="00575C19" w:rsidRPr="00575C19" w:rsidRDefault="00575C19" w:rsidP="00575C19">
      <w:pPr>
        <w:spacing w:after="0" w:line="240" w:lineRule="auto"/>
        <w:ind w:firstLine="284"/>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sidRPr="00575C19">
        <w:rPr>
          <w:rFonts w:ascii="Arial" w:hAnsi="Arial" w:cs="Arial"/>
          <w:noProof/>
          <w:sz w:val="24"/>
          <w:szCs w:val="24"/>
        </w:rPr>
        <w:t>-parte carosabila drum:5.0; 5.5m:</w:t>
      </w:r>
      <w:r>
        <w:rPr>
          <w:rFonts w:ascii="Arial" w:hAnsi="Arial" w:cs="Arial"/>
          <w:noProof/>
          <w:sz w:val="24"/>
          <w:szCs w:val="24"/>
        </w:rPr>
        <w:t xml:space="preserve">  </w:t>
      </w:r>
      <w:r w:rsidRPr="00575C19">
        <w:rPr>
          <w:rFonts w:ascii="Arial" w:hAnsi="Arial" w:cs="Arial"/>
          <w:noProof/>
          <w:sz w:val="24"/>
          <w:szCs w:val="24"/>
        </w:rPr>
        <w:tab/>
        <w:t>Sc=26.988,50 mp </w:t>
      </w:r>
    </w:p>
    <w:p w:rsidR="00575C19" w:rsidRPr="00575C19" w:rsidRDefault="00575C19" w:rsidP="00575C19">
      <w:pPr>
        <w:spacing w:after="0" w:line="240" w:lineRule="auto"/>
        <w:ind w:firstLine="284"/>
        <w:jc w:val="both"/>
        <w:rPr>
          <w:rFonts w:ascii="Arial" w:hAnsi="Arial" w:cs="Arial"/>
          <w:noProof/>
          <w:sz w:val="24"/>
          <w:szCs w:val="24"/>
        </w:rPr>
      </w:pPr>
      <w:r w:rsidRPr="00575C19">
        <w:rPr>
          <w:rFonts w:ascii="Arial" w:hAnsi="Arial" w:cs="Arial"/>
          <w:noProof/>
          <w:sz w:val="24"/>
          <w:szCs w:val="24"/>
        </w:rPr>
        <w:tab/>
      </w:r>
      <w:r w:rsidRPr="00575C19">
        <w:rPr>
          <w:rFonts w:ascii="Arial" w:hAnsi="Arial" w:cs="Arial"/>
          <w:noProof/>
          <w:sz w:val="24"/>
          <w:szCs w:val="24"/>
        </w:rPr>
        <w:tab/>
        <w:t xml:space="preserve">- supralǎrgiri în curbe : </w:t>
      </w:r>
      <w:r w:rsidRPr="00575C19">
        <w:rPr>
          <w:rFonts w:ascii="Arial" w:hAnsi="Arial" w:cs="Arial"/>
          <w:noProof/>
          <w:sz w:val="24"/>
          <w:szCs w:val="24"/>
        </w:rPr>
        <w:tab/>
      </w:r>
      <w:r w:rsidRPr="00575C19">
        <w:rPr>
          <w:rFonts w:ascii="Arial" w:hAnsi="Arial" w:cs="Arial"/>
          <w:noProof/>
          <w:sz w:val="24"/>
          <w:szCs w:val="24"/>
        </w:rPr>
        <w:tab/>
      </w:r>
      <w:r w:rsidRPr="00575C19">
        <w:rPr>
          <w:rFonts w:ascii="Arial" w:hAnsi="Arial" w:cs="Arial"/>
          <w:noProof/>
          <w:sz w:val="24"/>
          <w:szCs w:val="24"/>
        </w:rPr>
        <w:tab/>
        <w:t>1.102,77 mp ;</w:t>
      </w:r>
    </w:p>
    <w:p w:rsidR="00575C19" w:rsidRPr="00575C19" w:rsidRDefault="00575C19" w:rsidP="00575C19">
      <w:pPr>
        <w:spacing w:after="0" w:line="240" w:lineRule="auto"/>
        <w:ind w:firstLine="284"/>
        <w:jc w:val="both"/>
        <w:rPr>
          <w:rFonts w:ascii="Arial" w:hAnsi="Arial" w:cs="Arial"/>
          <w:noProof/>
          <w:sz w:val="24"/>
          <w:szCs w:val="24"/>
        </w:rPr>
      </w:pPr>
      <w:r w:rsidRPr="00575C19">
        <w:rPr>
          <w:rFonts w:ascii="Arial" w:hAnsi="Arial" w:cs="Arial"/>
          <w:noProof/>
          <w:sz w:val="24"/>
          <w:szCs w:val="24"/>
        </w:rPr>
        <w:tab/>
      </w:r>
      <w:r w:rsidRPr="00575C19">
        <w:rPr>
          <w:rFonts w:ascii="Arial" w:hAnsi="Arial" w:cs="Arial"/>
          <w:noProof/>
          <w:sz w:val="24"/>
          <w:szCs w:val="24"/>
        </w:rPr>
        <w:tab/>
        <w:t>- acostamente drum(2x0.50m) :</w:t>
      </w:r>
      <w:r w:rsidRPr="00575C19">
        <w:rPr>
          <w:rFonts w:ascii="Arial" w:hAnsi="Arial" w:cs="Arial"/>
          <w:noProof/>
          <w:sz w:val="24"/>
          <w:szCs w:val="24"/>
        </w:rPr>
        <w:tab/>
      </w:r>
      <w:r w:rsidRPr="00575C19">
        <w:rPr>
          <w:rFonts w:ascii="Arial" w:hAnsi="Arial" w:cs="Arial"/>
          <w:noProof/>
          <w:sz w:val="24"/>
          <w:szCs w:val="24"/>
        </w:rPr>
        <w:tab/>
        <w:t>4.907 mp</w:t>
      </w:r>
    </w:p>
    <w:p w:rsidR="00575C19" w:rsidRPr="00575C19" w:rsidRDefault="00575C19" w:rsidP="00575C19">
      <w:pPr>
        <w:spacing w:after="0" w:line="240" w:lineRule="auto"/>
        <w:ind w:firstLine="284"/>
        <w:jc w:val="both"/>
        <w:rPr>
          <w:rFonts w:ascii="Arial" w:hAnsi="Arial" w:cs="Arial"/>
          <w:noProof/>
          <w:sz w:val="24"/>
          <w:szCs w:val="24"/>
        </w:rPr>
      </w:pPr>
      <w:r w:rsidRPr="00575C19">
        <w:rPr>
          <w:rFonts w:ascii="Arial" w:hAnsi="Arial" w:cs="Arial"/>
          <w:noProof/>
          <w:sz w:val="24"/>
          <w:szCs w:val="24"/>
        </w:rPr>
        <w:tab/>
      </w:r>
      <w:r w:rsidRPr="00575C19">
        <w:rPr>
          <w:rFonts w:ascii="Arial" w:hAnsi="Arial" w:cs="Arial"/>
          <w:noProof/>
          <w:sz w:val="24"/>
          <w:szCs w:val="24"/>
        </w:rPr>
        <w:tab/>
        <w:t xml:space="preserve">- intersectie cu drumuri laterale : </w:t>
      </w:r>
      <w:r w:rsidRPr="00575C19">
        <w:rPr>
          <w:rFonts w:ascii="Arial" w:hAnsi="Arial" w:cs="Arial"/>
          <w:noProof/>
          <w:sz w:val="24"/>
          <w:szCs w:val="24"/>
        </w:rPr>
        <w:tab/>
      </w:r>
      <w:r w:rsidRPr="00575C19">
        <w:rPr>
          <w:rFonts w:ascii="Arial" w:hAnsi="Arial" w:cs="Arial"/>
          <w:noProof/>
          <w:sz w:val="24"/>
          <w:szCs w:val="24"/>
        </w:rPr>
        <w:tab/>
        <w:t>12buc: 960mp</w:t>
      </w:r>
      <w:r w:rsidRPr="00575C19">
        <w:rPr>
          <w:rFonts w:ascii="Arial" w:hAnsi="Arial" w:cs="Arial"/>
          <w:noProof/>
          <w:sz w:val="24"/>
          <w:szCs w:val="24"/>
        </w:rPr>
        <w:tab/>
      </w:r>
    </w:p>
    <w:p w:rsidR="00575C19" w:rsidRPr="00575C19" w:rsidRDefault="00575C19" w:rsidP="00575C19">
      <w:pPr>
        <w:spacing w:after="0" w:line="240" w:lineRule="auto"/>
        <w:ind w:firstLine="284"/>
        <w:jc w:val="both"/>
        <w:rPr>
          <w:rFonts w:ascii="Arial" w:hAnsi="Arial" w:cs="Arial"/>
          <w:noProof/>
          <w:sz w:val="24"/>
          <w:szCs w:val="24"/>
        </w:rPr>
      </w:pPr>
      <w:r w:rsidRPr="00575C19">
        <w:rPr>
          <w:rFonts w:ascii="Arial" w:hAnsi="Arial" w:cs="Arial"/>
          <w:noProof/>
          <w:sz w:val="24"/>
          <w:szCs w:val="24"/>
        </w:rPr>
        <w:tab/>
      </w:r>
      <w:r w:rsidRPr="00575C19">
        <w:rPr>
          <w:rFonts w:ascii="Arial" w:hAnsi="Arial" w:cs="Arial"/>
          <w:noProof/>
          <w:sz w:val="24"/>
          <w:szCs w:val="24"/>
        </w:rPr>
        <w:tab/>
        <w:t xml:space="preserve">- lungime şanţuri pereate : </w:t>
      </w:r>
      <w:r w:rsidRPr="00575C19">
        <w:rPr>
          <w:rFonts w:ascii="Arial" w:hAnsi="Arial" w:cs="Arial"/>
          <w:noProof/>
          <w:sz w:val="24"/>
          <w:szCs w:val="24"/>
        </w:rPr>
        <w:tab/>
      </w:r>
      <w:r w:rsidRPr="00575C19">
        <w:rPr>
          <w:rFonts w:ascii="Arial" w:hAnsi="Arial" w:cs="Arial"/>
          <w:noProof/>
          <w:sz w:val="24"/>
          <w:szCs w:val="24"/>
        </w:rPr>
        <w:tab/>
      </w:r>
      <w:r>
        <w:rPr>
          <w:rFonts w:ascii="Arial" w:hAnsi="Arial" w:cs="Arial"/>
          <w:noProof/>
          <w:sz w:val="24"/>
          <w:szCs w:val="24"/>
        </w:rPr>
        <w:t xml:space="preserve">          </w:t>
      </w:r>
      <w:r w:rsidRPr="00575C19">
        <w:rPr>
          <w:rFonts w:ascii="Arial" w:hAnsi="Arial" w:cs="Arial"/>
          <w:noProof/>
          <w:sz w:val="24"/>
          <w:szCs w:val="24"/>
        </w:rPr>
        <w:t>3.830 m.</w:t>
      </w:r>
    </w:p>
    <w:p w:rsidR="00575C19" w:rsidRPr="00575C19" w:rsidRDefault="00575C19" w:rsidP="00575C19">
      <w:pPr>
        <w:spacing w:after="0" w:line="240" w:lineRule="auto"/>
        <w:ind w:firstLine="284"/>
        <w:jc w:val="both"/>
        <w:rPr>
          <w:rFonts w:ascii="Arial" w:hAnsi="Arial" w:cs="Arial"/>
          <w:noProof/>
          <w:sz w:val="24"/>
          <w:szCs w:val="24"/>
        </w:rPr>
      </w:pPr>
      <w:r w:rsidRPr="00575C19">
        <w:rPr>
          <w:rFonts w:ascii="Arial" w:hAnsi="Arial" w:cs="Arial"/>
          <w:noProof/>
          <w:sz w:val="24"/>
          <w:szCs w:val="24"/>
        </w:rPr>
        <w:lastRenderedPageBreak/>
        <w:tab/>
      </w:r>
      <w:r w:rsidRPr="00575C19">
        <w:rPr>
          <w:rFonts w:ascii="Arial" w:hAnsi="Arial" w:cs="Arial"/>
          <w:noProof/>
          <w:sz w:val="24"/>
          <w:szCs w:val="24"/>
        </w:rPr>
        <w:tab/>
        <w:t>- lungime rigola betonata:</w:t>
      </w:r>
      <w:r w:rsidRPr="00575C19">
        <w:rPr>
          <w:rFonts w:ascii="Arial" w:hAnsi="Arial" w:cs="Arial"/>
          <w:noProof/>
          <w:sz w:val="24"/>
          <w:szCs w:val="24"/>
        </w:rPr>
        <w:tab/>
      </w:r>
      <w:r w:rsidRPr="00575C19">
        <w:rPr>
          <w:rFonts w:ascii="Arial" w:hAnsi="Arial" w:cs="Arial"/>
          <w:noProof/>
          <w:sz w:val="24"/>
          <w:szCs w:val="24"/>
        </w:rPr>
        <w:tab/>
      </w:r>
      <w:r>
        <w:rPr>
          <w:rFonts w:ascii="Arial" w:hAnsi="Arial" w:cs="Arial"/>
          <w:noProof/>
          <w:sz w:val="24"/>
          <w:szCs w:val="24"/>
        </w:rPr>
        <w:t xml:space="preserve">          </w:t>
      </w:r>
      <w:r w:rsidRPr="00575C19">
        <w:rPr>
          <w:rFonts w:ascii="Arial" w:hAnsi="Arial" w:cs="Arial"/>
          <w:noProof/>
          <w:sz w:val="24"/>
          <w:szCs w:val="24"/>
        </w:rPr>
        <w:t xml:space="preserve">165 m. </w:t>
      </w:r>
    </w:p>
    <w:p w:rsidR="00575C19" w:rsidRPr="00575C19" w:rsidRDefault="00575C19" w:rsidP="00575C19">
      <w:pPr>
        <w:spacing w:after="0" w:line="240" w:lineRule="auto"/>
        <w:ind w:firstLine="284"/>
        <w:jc w:val="both"/>
        <w:rPr>
          <w:rFonts w:ascii="Arial" w:hAnsi="Arial" w:cs="Arial"/>
          <w:noProof/>
          <w:sz w:val="24"/>
          <w:szCs w:val="24"/>
        </w:rPr>
      </w:pPr>
      <w:r w:rsidRPr="00575C19">
        <w:rPr>
          <w:rFonts w:ascii="Arial" w:hAnsi="Arial" w:cs="Arial"/>
          <w:noProof/>
          <w:sz w:val="24"/>
          <w:szCs w:val="24"/>
        </w:rPr>
        <w:tab/>
      </w:r>
      <w:r w:rsidRPr="00575C19">
        <w:rPr>
          <w:rFonts w:ascii="Arial" w:hAnsi="Arial" w:cs="Arial"/>
          <w:noProof/>
          <w:sz w:val="24"/>
          <w:szCs w:val="24"/>
        </w:rPr>
        <w:tab/>
        <w:t>- lungime rigola ramforsata:</w:t>
      </w:r>
      <w:r w:rsidRPr="00575C19">
        <w:rPr>
          <w:rFonts w:ascii="Arial" w:hAnsi="Arial" w:cs="Arial"/>
          <w:noProof/>
          <w:sz w:val="24"/>
          <w:szCs w:val="24"/>
        </w:rPr>
        <w:tab/>
      </w:r>
      <w:r w:rsidRPr="00575C19">
        <w:rPr>
          <w:rFonts w:ascii="Arial" w:hAnsi="Arial" w:cs="Arial"/>
          <w:noProof/>
          <w:sz w:val="24"/>
          <w:szCs w:val="24"/>
        </w:rPr>
        <w:tab/>
        <w:t xml:space="preserve">2370 m. </w:t>
      </w:r>
    </w:p>
    <w:p w:rsidR="00575C19" w:rsidRPr="00575C19" w:rsidRDefault="00575C19" w:rsidP="00575C19">
      <w:pPr>
        <w:spacing w:after="0" w:line="240" w:lineRule="auto"/>
        <w:ind w:firstLine="284"/>
        <w:jc w:val="both"/>
        <w:rPr>
          <w:rFonts w:ascii="Arial" w:hAnsi="Arial" w:cs="Arial"/>
          <w:noProof/>
          <w:sz w:val="24"/>
          <w:szCs w:val="24"/>
        </w:rPr>
      </w:pPr>
      <w:r w:rsidRPr="00575C19">
        <w:rPr>
          <w:rFonts w:ascii="Arial" w:hAnsi="Arial" w:cs="Arial"/>
          <w:noProof/>
          <w:sz w:val="24"/>
          <w:szCs w:val="24"/>
        </w:rPr>
        <w:tab/>
      </w:r>
      <w:r w:rsidRPr="00575C19">
        <w:rPr>
          <w:rFonts w:ascii="Arial" w:hAnsi="Arial" w:cs="Arial"/>
          <w:noProof/>
          <w:sz w:val="24"/>
          <w:szCs w:val="24"/>
        </w:rPr>
        <w:tab/>
        <w:t>- lungime zid de sprijin</w:t>
      </w:r>
      <w:r w:rsidRPr="00575C19">
        <w:rPr>
          <w:rFonts w:ascii="Arial" w:hAnsi="Arial" w:cs="Arial"/>
          <w:noProof/>
          <w:sz w:val="24"/>
          <w:szCs w:val="24"/>
        </w:rPr>
        <w:tab/>
      </w:r>
      <w:r w:rsidRPr="00575C19">
        <w:rPr>
          <w:rFonts w:ascii="Arial" w:hAnsi="Arial" w:cs="Arial"/>
          <w:noProof/>
          <w:sz w:val="24"/>
          <w:szCs w:val="24"/>
        </w:rPr>
        <w:tab/>
      </w:r>
      <w:r w:rsidRPr="00575C19">
        <w:rPr>
          <w:rFonts w:ascii="Arial" w:hAnsi="Arial" w:cs="Arial"/>
          <w:noProof/>
          <w:sz w:val="24"/>
          <w:szCs w:val="24"/>
        </w:rPr>
        <w:tab/>
        <w:t xml:space="preserve">25 m. </w:t>
      </w:r>
    </w:p>
    <w:p w:rsidR="00575C19" w:rsidRPr="00575C19" w:rsidRDefault="00575C19" w:rsidP="00575C19">
      <w:pPr>
        <w:spacing w:after="0" w:line="240" w:lineRule="auto"/>
        <w:ind w:firstLine="284"/>
        <w:jc w:val="both"/>
        <w:rPr>
          <w:rFonts w:ascii="Arial" w:hAnsi="Arial" w:cs="Arial"/>
          <w:noProof/>
          <w:sz w:val="24"/>
          <w:szCs w:val="24"/>
        </w:rPr>
      </w:pPr>
      <w:r w:rsidRPr="00575C19">
        <w:rPr>
          <w:rFonts w:ascii="Arial" w:hAnsi="Arial" w:cs="Arial"/>
          <w:noProof/>
          <w:sz w:val="24"/>
          <w:szCs w:val="24"/>
        </w:rPr>
        <w:tab/>
      </w:r>
      <w:r w:rsidRPr="00575C19">
        <w:rPr>
          <w:rFonts w:ascii="Arial" w:hAnsi="Arial" w:cs="Arial"/>
          <w:noProof/>
          <w:sz w:val="24"/>
          <w:szCs w:val="24"/>
        </w:rPr>
        <w:tab/>
        <w:t>- lungime picior de taluz:</w:t>
      </w:r>
      <w:r w:rsidRPr="00575C19">
        <w:rPr>
          <w:rFonts w:ascii="Arial" w:hAnsi="Arial" w:cs="Arial"/>
          <w:noProof/>
          <w:sz w:val="24"/>
          <w:szCs w:val="24"/>
        </w:rPr>
        <w:tab/>
      </w:r>
      <w:r w:rsidRPr="00575C19">
        <w:rPr>
          <w:rFonts w:ascii="Arial" w:hAnsi="Arial" w:cs="Arial"/>
          <w:noProof/>
          <w:sz w:val="24"/>
          <w:szCs w:val="24"/>
        </w:rPr>
        <w:tab/>
      </w:r>
      <w:r w:rsidRPr="00575C19">
        <w:rPr>
          <w:rFonts w:ascii="Arial" w:hAnsi="Arial" w:cs="Arial"/>
          <w:noProof/>
          <w:sz w:val="24"/>
          <w:szCs w:val="24"/>
        </w:rPr>
        <w:tab/>
        <w:t xml:space="preserve">90 m. </w:t>
      </w:r>
    </w:p>
    <w:p w:rsidR="003E3FF7" w:rsidRPr="00F90F46" w:rsidRDefault="00575C19" w:rsidP="00575C19">
      <w:pPr>
        <w:spacing w:after="0" w:line="240" w:lineRule="auto"/>
        <w:ind w:firstLine="284"/>
        <w:jc w:val="both"/>
        <w:rPr>
          <w:rFonts w:ascii="Arial" w:hAnsi="Arial" w:cs="Arial"/>
          <w:noProof/>
          <w:sz w:val="24"/>
          <w:szCs w:val="24"/>
        </w:rPr>
      </w:pPr>
      <w:r w:rsidRPr="00575C19">
        <w:rPr>
          <w:rFonts w:ascii="Arial" w:hAnsi="Arial" w:cs="Arial"/>
          <w:noProof/>
          <w:sz w:val="24"/>
          <w:szCs w:val="24"/>
        </w:rPr>
        <w:tab/>
      </w:r>
      <w:r w:rsidRPr="00575C19">
        <w:rPr>
          <w:rFonts w:ascii="Arial" w:hAnsi="Arial" w:cs="Arial"/>
          <w:noProof/>
          <w:sz w:val="24"/>
          <w:szCs w:val="24"/>
        </w:rPr>
        <w:tab/>
        <w:t>- lungime lisa protectie:</w:t>
      </w:r>
      <w:r w:rsidRPr="00575C19">
        <w:rPr>
          <w:rFonts w:ascii="Arial" w:hAnsi="Arial" w:cs="Arial"/>
          <w:noProof/>
          <w:sz w:val="24"/>
          <w:szCs w:val="24"/>
        </w:rPr>
        <w:tab/>
      </w:r>
      <w:r w:rsidRPr="00575C19">
        <w:rPr>
          <w:rFonts w:ascii="Arial" w:hAnsi="Arial" w:cs="Arial"/>
          <w:noProof/>
          <w:sz w:val="24"/>
          <w:szCs w:val="24"/>
        </w:rPr>
        <w:tab/>
      </w:r>
      <w:r w:rsidRPr="00575C19">
        <w:rPr>
          <w:rFonts w:ascii="Arial" w:hAnsi="Arial" w:cs="Arial"/>
          <w:noProof/>
          <w:sz w:val="24"/>
          <w:szCs w:val="24"/>
        </w:rPr>
        <w:tab/>
        <w:t>1.270 m.</w:t>
      </w:r>
    </w:p>
    <w:p w:rsidR="00D374D3" w:rsidRPr="00C904CA" w:rsidRDefault="004E6183" w:rsidP="00C904CA">
      <w:pPr>
        <w:spacing w:after="0" w:line="240" w:lineRule="auto"/>
        <w:ind w:firstLine="284"/>
        <w:jc w:val="both"/>
        <w:rPr>
          <w:rFonts w:ascii="Arial" w:hAnsi="Arial" w:cs="Arial"/>
          <w:noProof/>
          <w:sz w:val="24"/>
          <w:szCs w:val="24"/>
          <w:lang w:val="ro-RO"/>
        </w:rPr>
      </w:pPr>
      <w:r w:rsidRPr="00C904CA">
        <w:rPr>
          <w:rFonts w:ascii="Arial" w:hAnsi="Arial" w:cs="Arial"/>
          <w:bCs/>
          <w:noProof/>
          <w:sz w:val="24"/>
          <w:szCs w:val="24"/>
          <w:lang w:val="ro-RO"/>
        </w:rPr>
        <w:t>b</w:t>
      </w:r>
      <w:r w:rsidR="000676DE" w:rsidRPr="00C904CA">
        <w:rPr>
          <w:rFonts w:ascii="Arial" w:hAnsi="Arial" w:cs="Arial"/>
          <w:bCs/>
          <w:noProof/>
          <w:sz w:val="24"/>
          <w:szCs w:val="24"/>
          <w:vertAlign w:val="subscript"/>
          <w:lang w:val="ro-RO"/>
        </w:rPr>
        <w:t>2</w:t>
      </w:r>
      <w:r w:rsidRPr="00C904CA">
        <w:rPr>
          <w:rFonts w:ascii="Arial" w:hAnsi="Arial" w:cs="Arial"/>
          <w:bCs/>
          <w:noProof/>
          <w:sz w:val="24"/>
          <w:szCs w:val="24"/>
          <w:lang w:val="ro-RO"/>
        </w:rPr>
        <w:t>)</w:t>
      </w:r>
      <w:r w:rsidRPr="00C904CA">
        <w:rPr>
          <w:rFonts w:ascii="Arial" w:hAnsi="Arial" w:cs="Arial"/>
          <w:noProof/>
          <w:sz w:val="24"/>
          <w:szCs w:val="24"/>
          <w:lang w:val="ro-RO"/>
        </w:rPr>
        <w:t> cumularea cu alte pro</w:t>
      </w:r>
      <w:r w:rsidR="000676DE" w:rsidRPr="00C904CA">
        <w:rPr>
          <w:rFonts w:ascii="Arial" w:hAnsi="Arial" w:cs="Arial"/>
          <w:noProof/>
          <w:sz w:val="24"/>
          <w:szCs w:val="24"/>
          <w:lang w:val="ro-RO"/>
        </w:rPr>
        <w:t>iecte existente şi/sau aprobate:</w:t>
      </w:r>
      <w:r w:rsidR="004A7C07" w:rsidRPr="00C904CA">
        <w:rPr>
          <w:rFonts w:ascii="Arial" w:hAnsi="Arial" w:cs="Arial"/>
          <w:noProof/>
          <w:sz w:val="24"/>
          <w:szCs w:val="24"/>
          <w:lang w:val="ro-RO"/>
        </w:rPr>
        <w:t xml:space="preserve"> </w:t>
      </w:r>
      <w:r w:rsidR="00D374D3" w:rsidRPr="00C904CA">
        <w:rPr>
          <w:rFonts w:ascii="Arial" w:hAnsi="Arial" w:cs="Arial"/>
          <w:sz w:val="24"/>
          <w:szCs w:val="24"/>
          <w:lang w:val="ro-RO"/>
        </w:rPr>
        <w:t>- nu este cazul</w:t>
      </w:r>
      <w:r w:rsidR="001025AD" w:rsidRPr="00C904CA">
        <w:rPr>
          <w:rFonts w:ascii="Arial" w:hAnsi="Arial" w:cs="Arial"/>
          <w:noProof/>
          <w:sz w:val="24"/>
          <w:szCs w:val="24"/>
          <w:lang w:val="ro-RO"/>
        </w:rPr>
        <w:t>;</w:t>
      </w:r>
    </w:p>
    <w:p w:rsidR="0095343B" w:rsidRPr="00C904CA" w:rsidRDefault="00B95FDB" w:rsidP="008F3BE5">
      <w:pPr>
        <w:spacing w:after="0" w:line="240" w:lineRule="auto"/>
        <w:ind w:firstLine="284"/>
        <w:jc w:val="both"/>
        <w:rPr>
          <w:rFonts w:ascii="Arial" w:hAnsi="Arial" w:cs="Arial"/>
          <w:noProof/>
          <w:sz w:val="24"/>
          <w:szCs w:val="24"/>
          <w:lang w:val="ro-RO"/>
        </w:rPr>
      </w:pPr>
      <w:r w:rsidRPr="00C904CA">
        <w:rPr>
          <w:rFonts w:ascii="Arial" w:hAnsi="Arial" w:cs="Arial"/>
          <w:bCs/>
          <w:noProof/>
          <w:sz w:val="24"/>
          <w:szCs w:val="24"/>
          <w:lang w:val="ro-RO"/>
        </w:rPr>
        <w:t>b</w:t>
      </w:r>
      <w:r w:rsidRPr="00C904CA">
        <w:rPr>
          <w:rFonts w:ascii="Arial" w:hAnsi="Arial" w:cs="Arial"/>
          <w:bCs/>
          <w:noProof/>
          <w:sz w:val="24"/>
          <w:szCs w:val="24"/>
          <w:vertAlign w:val="subscript"/>
          <w:lang w:val="ro-RO"/>
        </w:rPr>
        <w:t>3</w:t>
      </w:r>
      <w:r w:rsidR="004E6183" w:rsidRPr="00C904CA">
        <w:rPr>
          <w:rFonts w:ascii="Arial" w:hAnsi="Arial" w:cs="Arial"/>
          <w:bCs/>
          <w:noProof/>
          <w:sz w:val="24"/>
          <w:szCs w:val="24"/>
          <w:lang w:val="ro-RO"/>
        </w:rPr>
        <w:t>)</w:t>
      </w:r>
      <w:r w:rsidR="004E6183" w:rsidRPr="00C904CA">
        <w:rPr>
          <w:rFonts w:ascii="Arial" w:hAnsi="Arial" w:cs="Arial"/>
          <w:noProof/>
          <w:sz w:val="24"/>
          <w:szCs w:val="24"/>
          <w:lang w:val="ro-RO"/>
        </w:rPr>
        <w:t> utilizarea resurselor naturale, în special a solului, a terenurilor, a apei şi a biodiversităţii</w:t>
      </w:r>
      <w:r w:rsidRPr="00C904CA">
        <w:rPr>
          <w:rFonts w:ascii="Arial" w:hAnsi="Arial" w:cs="Arial"/>
          <w:noProof/>
          <w:sz w:val="24"/>
          <w:szCs w:val="24"/>
          <w:lang w:val="ro-RO"/>
        </w:rPr>
        <w:t>:</w:t>
      </w:r>
      <w:r w:rsidR="00D374D3" w:rsidRPr="00C904CA">
        <w:rPr>
          <w:rFonts w:ascii="Arial" w:hAnsi="Arial" w:cs="Arial"/>
          <w:noProof/>
          <w:sz w:val="24"/>
          <w:szCs w:val="24"/>
          <w:lang w:val="ro-RO"/>
        </w:rPr>
        <w:t xml:space="preserve"> </w:t>
      </w:r>
      <w:r w:rsidR="008F3BE5" w:rsidRPr="00C904CA">
        <w:rPr>
          <w:rFonts w:ascii="Arial" w:hAnsi="Arial" w:cs="Arial"/>
          <w:noProof/>
          <w:sz w:val="24"/>
          <w:szCs w:val="24"/>
          <w:lang w:val="ro-RO"/>
        </w:rPr>
        <w:t>în perioada de execuţie se vor folosi cantităţi de agregate naturale - se livrează pe amplasament de către producător și se depozitează în depozite deschise, dimensionate în funcţie de cantitatea necesară şi de eşalonarea lucrărilor</w:t>
      </w:r>
      <w:r w:rsidR="0095343B" w:rsidRPr="00C904CA">
        <w:rPr>
          <w:rFonts w:ascii="Arial" w:hAnsi="Arial" w:cs="Arial"/>
          <w:noProof/>
          <w:sz w:val="24"/>
          <w:szCs w:val="24"/>
          <w:lang w:val="ro-RO"/>
        </w:rPr>
        <w:t>;</w:t>
      </w:r>
      <w:r w:rsidR="008F3BE5" w:rsidRPr="00C904CA">
        <w:rPr>
          <w:rFonts w:eastAsiaTheme="minorHAnsi" w:cs="Calibri"/>
          <w:lang w:val="ro-RO"/>
        </w:rPr>
        <w:t xml:space="preserve"> </w:t>
      </w:r>
      <w:r w:rsidR="008F3BE5" w:rsidRPr="00C904CA">
        <w:rPr>
          <w:rFonts w:ascii="Arial" w:hAnsi="Arial" w:cs="Arial"/>
          <w:noProof/>
          <w:sz w:val="24"/>
          <w:szCs w:val="24"/>
          <w:lang w:val="ro-RO"/>
        </w:rPr>
        <w:t xml:space="preserve">apa - folosită la diferite procese tehnologice (curăţarea suprafeţelor, udarea suprafeţelor ş.a.). </w:t>
      </w:r>
    </w:p>
    <w:p w:rsidR="008F3BE5" w:rsidRPr="00C904CA" w:rsidRDefault="008F3BE5" w:rsidP="008F3BE5">
      <w:pPr>
        <w:spacing w:after="0" w:line="240" w:lineRule="auto"/>
        <w:ind w:firstLine="284"/>
        <w:jc w:val="both"/>
        <w:rPr>
          <w:rFonts w:ascii="Arial" w:hAnsi="Arial" w:cs="Arial"/>
          <w:noProof/>
          <w:sz w:val="24"/>
          <w:szCs w:val="24"/>
          <w:lang w:val="ro-RO"/>
        </w:rPr>
      </w:pPr>
      <w:r w:rsidRPr="00C904CA">
        <w:rPr>
          <w:rFonts w:ascii="Arial" w:hAnsi="Arial" w:cs="Arial"/>
          <w:noProof/>
          <w:sz w:val="24"/>
          <w:szCs w:val="24"/>
          <w:lang w:val="ro-RO"/>
        </w:rPr>
        <w:t xml:space="preserve">Lucrările se efectuează </w:t>
      </w:r>
      <w:r w:rsidR="0070660C">
        <w:rPr>
          <w:rFonts w:ascii="Arial" w:hAnsi="Arial" w:cs="Arial"/>
          <w:noProof/>
          <w:sz w:val="24"/>
          <w:szCs w:val="24"/>
          <w:lang w:val="ro-RO"/>
        </w:rPr>
        <w:t>pe teren</w:t>
      </w:r>
      <w:r w:rsidR="00C75D80">
        <w:rPr>
          <w:rFonts w:ascii="Arial" w:hAnsi="Arial" w:cs="Arial"/>
          <w:noProof/>
          <w:sz w:val="24"/>
          <w:szCs w:val="24"/>
          <w:lang w:val="ro-RO"/>
        </w:rPr>
        <w:t xml:space="preserve"> proprietate particular</w:t>
      </w:r>
      <w:r w:rsidR="0070660C">
        <w:rPr>
          <w:rFonts w:ascii="Arial" w:hAnsi="Arial" w:cs="Arial"/>
          <w:noProof/>
          <w:sz w:val="24"/>
          <w:szCs w:val="24"/>
          <w:lang w:val="ro-RO"/>
        </w:rPr>
        <w:t>ă</w:t>
      </w:r>
      <w:r w:rsidR="00C75D80">
        <w:rPr>
          <w:rFonts w:ascii="Arial" w:hAnsi="Arial" w:cs="Arial"/>
          <w:noProof/>
          <w:sz w:val="24"/>
          <w:szCs w:val="24"/>
          <w:lang w:val="ro-RO"/>
        </w:rPr>
        <w:t>, aflat în proprietatea titularului</w:t>
      </w:r>
      <w:r w:rsidRPr="00C904CA">
        <w:rPr>
          <w:rFonts w:ascii="Arial" w:hAnsi="Arial" w:cs="Arial"/>
          <w:noProof/>
          <w:sz w:val="24"/>
          <w:szCs w:val="24"/>
          <w:lang w:val="ro-RO"/>
        </w:rPr>
        <w:t>. Dacă vor apărea eventuale ocupări temporare de teren datorate lucrărilor de execuţie, terenurile respective vor fi restituite proprietarilor in starea iniţială.</w:t>
      </w:r>
    </w:p>
    <w:p w:rsidR="003D0423" w:rsidRPr="00C904CA" w:rsidRDefault="004A6217" w:rsidP="00E92155">
      <w:pPr>
        <w:spacing w:after="0" w:line="240" w:lineRule="auto"/>
        <w:ind w:firstLine="284"/>
        <w:jc w:val="both"/>
        <w:rPr>
          <w:rFonts w:ascii="Arial" w:hAnsi="Arial" w:cs="Arial"/>
          <w:sz w:val="24"/>
          <w:szCs w:val="24"/>
          <w:lang w:val="ro-RO"/>
        </w:rPr>
      </w:pPr>
      <w:r w:rsidRPr="00C904CA">
        <w:rPr>
          <w:rFonts w:ascii="Arial" w:hAnsi="Arial" w:cs="Arial"/>
          <w:bCs/>
          <w:noProof/>
          <w:sz w:val="24"/>
          <w:szCs w:val="24"/>
          <w:lang w:val="ro-RO"/>
        </w:rPr>
        <w:t>b</w:t>
      </w:r>
      <w:r w:rsidRPr="00C904CA">
        <w:rPr>
          <w:rFonts w:ascii="Arial" w:hAnsi="Arial" w:cs="Arial"/>
          <w:bCs/>
          <w:noProof/>
          <w:sz w:val="24"/>
          <w:szCs w:val="24"/>
          <w:vertAlign w:val="subscript"/>
          <w:lang w:val="ro-RO"/>
        </w:rPr>
        <w:t>4</w:t>
      </w:r>
      <w:r w:rsidR="004E6183" w:rsidRPr="00C904CA">
        <w:rPr>
          <w:rFonts w:ascii="Arial" w:hAnsi="Arial" w:cs="Arial"/>
          <w:bCs/>
          <w:noProof/>
          <w:sz w:val="24"/>
          <w:szCs w:val="24"/>
          <w:lang w:val="ro-RO"/>
        </w:rPr>
        <w:t>)</w:t>
      </w:r>
      <w:r w:rsidR="004E6183" w:rsidRPr="00C904CA">
        <w:rPr>
          <w:rFonts w:ascii="Arial" w:hAnsi="Arial" w:cs="Arial"/>
          <w:noProof/>
          <w:sz w:val="24"/>
          <w:szCs w:val="24"/>
          <w:lang w:val="ro-RO"/>
        </w:rPr>
        <w:t> cantitatea şi tipurile de deşeuri generate/gestionate</w:t>
      </w:r>
      <w:r w:rsidRPr="00C904CA">
        <w:rPr>
          <w:rFonts w:ascii="Arial" w:hAnsi="Arial" w:cs="Arial"/>
          <w:noProof/>
          <w:sz w:val="24"/>
          <w:szCs w:val="24"/>
          <w:lang w:val="ro-RO"/>
        </w:rPr>
        <w:t xml:space="preserve">: </w:t>
      </w:r>
      <w:r w:rsidR="003D0423" w:rsidRPr="00C904CA">
        <w:rPr>
          <w:rFonts w:ascii="Arial" w:hAnsi="Arial" w:cs="Arial"/>
          <w:sz w:val="24"/>
          <w:szCs w:val="24"/>
          <w:lang w:val="ro-RO"/>
        </w:rPr>
        <w:t>conform Legii nr. 211/2011 (r</w:t>
      </w:r>
      <w:r w:rsidR="003D0423" w:rsidRPr="00C904CA">
        <w:rPr>
          <w:rFonts w:ascii="Arial" w:hAnsi="Arial" w:cs="Arial"/>
          <w:sz w:val="24"/>
          <w:szCs w:val="24"/>
          <w:vertAlign w:val="subscript"/>
          <w:lang w:val="ro-RO"/>
        </w:rPr>
        <w:t>1</w:t>
      </w:r>
      <w:r w:rsidR="003D0423" w:rsidRPr="00C904CA">
        <w:rPr>
          <w:rFonts w:ascii="Arial" w:hAnsi="Arial" w:cs="Arial"/>
          <w:sz w:val="24"/>
          <w:szCs w:val="24"/>
          <w:lang w:val="ro-RO"/>
        </w:rPr>
        <w:t>), privind regimul deşeurilor</w:t>
      </w:r>
      <w:r w:rsidR="001842CB" w:rsidRPr="00C904CA">
        <w:rPr>
          <w:rFonts w:ascii="Arial" w:hAnsi="Arial" w:cs="Arial"/>
          <w:sz w:val="24"/>
          <w:szCs w:val="24"/>
          <w:lang w:val="ro-RO"/>
        </w:rPr>
        <w:t xml:space="preserve">, </w:t>
      </w:r>
      <w:r w:rsidR="002700D6" w:rsidRPr="00C904CA">
        <w:rPr>
          <w:rFonts w:ascii="Arial" w:hAnsi="Arial" w:cs="Arial"/>
          <w:sz w:val="24"/>
          <w:szCs w:val="24"/>
          <w:lang w:val="ro-RO"/>
        </w:rPr>
        <w:t>cu modificările și completările ulterioare</w:t>
      </w:r>
      <w:r w:rsidR="003D0423" w:rsidRPr="00C904CA">
        <w:rPr>
          <w:rFonts w:ascii="Arial" w:hAnsi="Arial" w:cs="Arial"/>
          <w:sz w:val="24"/>
          <w:szCs w:val="24"/>
          <w:lang w:val="ro-RO"/>
        </w:rPr>
        <w:t xml:space="preserve">: - în perioada de execuţie a proiectului vor rezulta deşeuri </w:t>
      </w:r>
      <w:r w:rsidR="00E92155" w:rsidRPr="00C904CA">
        <w:rPr>
          <w:rFonts w:ascii="Arial" w:hAnsi="Arial" w:cs="Arial"/>
          <w:sz w:val="24"/>
          <w:szCs w:val="24"/>
          <w:lang w:val="ro-RO"/>
        </w:rPr>
        <w:t xml:space="preserve">de la executarea lucrărilor de terasamente, pietrişul, pământul, elemente de beton degradate </w:t>
      </w:r>
      <w:r w:rsidR="003D0423" w:rsidRPr="00C904CA">
        <w:rPr>
          <w:rFonts w:ascii="Arial" w:hAnsi="Arial" w:cs="Arial"/>
          <w:sz w:val="24"/>
          <w:szCs w:val="24"/>
          <w:lang w:val="ro-RO"/>
        </w:rPr>
        <w:t>care</w:t>
      </w:r>
      <w:r w:rsidR="003D0423" w:rsidRPr="00C904CA">
        <w:rPr>
          <w:rFonts w:ascii="Arial" w:hAnsi="Arial" w:cs="Arial"/>
          <w:bCs/>
          <w:iCs/>
          <w:sz w:val="24"/>
          <w:szCs w:val="24"/>
          <w:lang w:val="ro-RO"/>
        </w:rPr>
        <w:t>, vor fi colectate selectiv și se vor valorifica/elimina numai prin operatori economici autorizați</w:t>
      </w:r>
      <w:r w:rsidR="003D0423" w:rsidRPr="00C904CA">
        <w:rPr>
          <w:rFonts w:ascii="Arial" w:hAnsi="Arial" w:cs="Arial"/>
          <w:sz w:val="24"/>
          <w:szCs w:val="24"/>
          <w:lang w:val="ro-RO"/>
        </w:rPr>
        <w:t xml:space="preserve">; </w:t>
      </w:r>
    </w:p>
    <w:p w:rsidR="004E525F" w:rsidRPr="00C904CA" w:rsidRDefault="003D0423" w:rsidP="003D0423">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Lucrări necesare organizării de șantier: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Exploatarea obiectivului de investiţie nu presupune necesar de utilităţi.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Organizarea de şantier ca amplasament, soluţii, dotări, constituie atribuţia și răspunderea antreprenorului general. Organizarea de şantier va fi analizată şi fixată de către constructorul care va câştiga licitaţia de execuţie. Astfel, antreprenorul este cel care va asigura utilităţile necesare pe durata execuţiei lucrărilor.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Beneficiarul lucrării va urmări ca în caietele de sarcini pentru realizarea proiectelor să fie cuprinse măsurile de protecţia mediului specifice şantierelor, iar pe timpul execuţiei să fie respectate întocmai prevederile proiectului.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 xml:space="preserve">Obiectivul de investiție este </w:t>
      </w:r>
      <w:r w:rsidR="00C75D80">
        <w:rPr>
          <w:rFonts w:ascii="Arial" w:hAnsi="Arial" w:cs="Arial"/>
          <w:sz w:val="24"/>
          <w:szCs w:val="24"/>
          <w:lang w:val="ro-RO"/>
        </w:rPr>
        <w:t>amplasat pe proprietate particulară, a</w:t>
      </w:r>
      <w:r w:rsidR="0070660C">
        <w:rPr>
          <w:rFonts w:ascii="Arial" w:hAnsi="Arial" w:cs="Arial"/>
          <w:sz w:val="24"/>
          <w:szCs w:val="24"/>
          <w:lang w:val="ro-RO"/>
        </w:rPr>
        <w:t>f</w:t>
      </w:r>
      <w:r w:rsidR="00C75D80">
        <w:rPr>
          <w:rFonts w:ascii="Arial" w:hAnsi="Arial" w:cs="Arial"/>
          <w:sz w:val="24"/>
          <w:szCs w:val="24"/>
          <w:lang w:val="ro-RO"/>
        </w:rPr>
        <w:t>lat în proprietatea titularului</w:t>
      </w:r>
      <w:r w:rsidRPr="00C904CA">
        <w:rPr>
          <w:rFonts w:ascii="Arial" w:hAnsi="Arial" w:cs="Arial"/>
          <w:sz w:val="24"/>
          <w:szCs w:val="24"/>
          <w:lang w:val="ro-RO"/>
        </w:rPr>
        <w:t>.</w:t>
      </w:r>
    </w:p>
    <w:p w:rsidR="004E6183"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După finalizarea etapei de execuţie și dezafectarea organizării de şantier, constructorul va preda beneficiarului zona curată</w:t>
      </w:r>
      <w:r w:rsidR="002073F9" w:rsidRPr="00C904CA">
        <w:rPr>
          <w:rFonts w:ascii="Arial" w:hAnsi="Arial" w:cs="Arial"/>
          <w:sz w:val="24"/>
          <w:szCs w:val="24"/>
          <w:lang w:val="ro-RO"/>
        </w:rPr>
        <w:t xml:space="preserve">. După finalizarea lucrărilor de reabilitare, constructorul </w:t>
      </w:r>
      <w:r w:rsidRPr="00C904CA">
        <w:rPr>
          <w:rFonts w:ascii="Arial" w:hAnsi="Arial" w:cs="Arial"/>
          <w:sz w:val="24"/>
          <w:szCs w:val="24"/>
          <w:lang w:val="ro-RO"/>
        </w:rPr>
        <w:t>are obligația refacerii mediului natural</w:t>
      </w:r>
      <w:r w:rsidR="002073F9" w:rsidRPr="00C904CA">
        <w:rPr>
          <w:rFonts w:ascii="Arial" w:hAnsi="Arial" w:cs="Arial"/>
          <w:sz w:val="24"/>
          <w:szCs w:val="24"/>
          <w:lang w:val="ro-RO"/>
        </w:rPr>
        <w:t>.</w:t>
      </w:r>
    </w:p>
    <w:p w:rsidR="004E6183" w:rsidRPr="00863440" w:rsidRDefault="00F70F10" w:rsidP="00F043C6">
      <w:pPr>
        <w:spacing w:after="0" w:line="240" w:lineRule="auto"/>
        <w:ind w:firstLine="284"/>
        <w:jc w:val="both"/>
        <w:rPr>
          <w:rFonts w:ascii="Arial" w:hAnsi="Arial" w:cs="Arial"/>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5</w:t>
      </w:r>
      <w:r w:rsidRPr="00863440">
        <w:rPr>
          <w:rFonts w:ascii="Arial" w:hAnsi="Arial" w:cs="Arial"/>
          <w:bCs/>
          <w:noProof/>
          <w:sz w:val="24"/>
          <w:szCs w:val="24"/>
          <w:lang w:val="ro-RO"/>
        </w:rPr>
        <w:t>)</w:t>
      </w:r>
      <w:r w:rsidR="004E6183" w:rsidRPr="00863440">
        <w:rPr>
          <w:rFonts w:ascii="Arial" w:hAnsi="Arial" w:cs="Arial"/>
          <w:noProof/>
          <w:sz w:val="24"/>
          <w:szCs w:val="24"/>
          <w:lang w:val="ro-RO"/>
        </w:rPr>
        <w:t> poluarea şi alte efecte negative</w:t>
      </w:r>
      <w:r w:rsidRPr="00863440">
        <w:rPr>
          <w:rFonts w:ascii="Arial" w:hAnsi="Arial" w:cs="Arial"/>
          <w:noProof/>
          <w:sz w:val="24"/>
          <w:szCs w:val="24"/>
          <w:lang w:val="ro-RO"/>
        </w:rPr>
        <w:t xml:space="preserve">: </w:t>
      </w:r>
      <w:r w:rsidR="00F043C6" w:rsidRPr="00F043C6">
        <w:rPr>
          <w:rFonts w:ascii="Arial" w:hAnsi="Arial" w:cs="Arial"/>
          <w:sz w:val="24"/>
          <w:szCs w:val="24"/>
          <w:lang w:val="ro-RO"/>
        </w:rPr>
        <w:t>se vor respecta limitele prevăzute de normele în vigoare. Având în vedere că titularul proiectului a prevăzut măsuri și condiții pentru evacuarea apelor uzate, emisii în atmosferă, gestionarea deșeurilor rezultate, ocuparea de teren, astfel realizarea proiectului va conduce la efecte negative nesemnificative atât pe durata proiectului cât și după realizarea lui</w:t>
      </w:r>
      <w:r w:rsidR="00E22C13" w:rsidRPr="00863440">
        <w:rPr>
          <w:rFonts w:ascii="Arial" w:hAnsi="Arial" w:cs="Arial"/>
          <w:sz w:val="24"/>
          <w:szCs w:val="24"/>
          <w:lang w:val="ro-RO"/>
        </w:rPr>
        <w:t>. Toți factorii implicați pot fi afectați în mică măsură doar pe perioada execuției, fără urmări ireversibile.</w:t>
      </w:r>
    </w:p>
    <w:p w:rsidR="004E6183" w:rsidRPr="00863440" w:rsidRDefault="00C4188B" w:rsidP="00F32AA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6</w:t>
      </w:r>
      <w:r w:rsidRPr="00863440">
        <w:rPr>
          <w:rFonts w:ascii="Arial" w:hAnsi="Arial" w:cs="Arial"/>
          <w:bCs/>
          <w:noProof/>
          <w:sz w:val="24"/>
          <w:szCs w:val="24"/>
          <w:lang w:val="ro-RO"/>
        </w:rPr>
        <w:t>)</w:t>
      </w:r>
      <w:r w:rsidR="004E6183" w:rsidRPr="00863440">
        <w:rPr>
          <w:rFonts w:ascii="Arial" w:hAnsi="Arial" w:cs="Arial"/>
          <w:noProof/>
          <w:color w:val="00B050"/>
          <w:sz w:val="24"/>
          <w:szCs w:val="24"/>
          <w:lang w:val="ro-RO"/>
        </w:rPr>
        <w:t> </w:t>
      </w:r>
      <w:r w:rsidR="004E6183" w:rsidRPr="00863440">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863440">
        <w:rPr>
          <w:rFonts w:ascii="Arial" w:hAnsi="Arial" w:cs="Arial"/>
          <w:noProof/>
          <w:sz w:val="24"/>
          <w:szCs w:val="24"/>
          <w:lang w:val="ro-RO"/>
        </w:rPr>
        <w:t>: nu este cazul</w:t>
      </w:r>
      <w:r w:rsidR="008B15C9" w:rsidRPr="00863440">
        <w:rPr>
          <w:rFonts w:ascii="Arial" w:hAnsi="Arial" w:cs="Arial"/>
          <w:noProof/>
          <w:sz w:val="24"/>
          <w:szCs w:val="24"/>
          <w:lang w:val="ro-RO"/>
        </w:rPr>
        <w:t>, proiectul nu</w:t>
      </w:r>
      <w:r w:rsidR="008B15C9" w:rsidRPr="00863440">
        <w:rPr>
          <w:rFonts w:ascii="Times New Roman" w:eastAsia="Times New Roman" w:hAnsi="Times New Roman"/>
          <w:color w:val="000000"/>
          <w:sz w:val="24"/>
          <w:szCs w:val="24"/>
          <w:lang w:val="ro-RO" w:eastAsia="en-GB"/>
        </w:rPr>
        <w:t xml:space="preserve"> </w:t>
      </w:r>
      <w:r w:rsidR="008B15C9" w:rsidRPr="00863440">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863440">
        <w:rPr>
          <w:rFonts w:ascii="Arial" w:hAnsi="Arial" w:cs="Arial"/>
          <w:noProof/>
          <w:sz w:val="24"/>
          <w:szCs w:val="24"/>
          <w:lang w:val="ro-RO"/>
        </w:rPr>
        <w:t>implicate substanţe periculoase.</w:t>
      </w:r>
    </w:p>
    <w:p w:rsidR="00143E9C" w:rsidRPr="00863440" w:rsidRDefault="00FB61C6" w:rsidP="00143E9C">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7</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riscurile pentru sănătatea umană - </w:t>
      </w:r>
      <w:r w:rsidR="00143E9C" w:rsidRPr="00863440">
        <w:rPr>
          <w:rFonts w:ascii="Arial" w:hAnsi="Arial" w:cs="Arial"/>
          <w:bCs/>
          <w:noProof/>
          <w:sz w:val="24"/>
          <w:szCs w:val="24"/>
          <w:lang w:val="ro-RO"/>
        </w:rPr>
        <w:t>Emisiile de substanţe poluante (provenite de la traficul rutier specific şantierului, de la manipularea şi punerea în operă a materialelor), care ar putea ajunge în mod accidental direct sau indirect în sol nu sunt în cantităţi semnificative şi nu modifică încadrarea în categorii de calitate a apei.</w:t>
      </w:r>
    </w:p>
    <w:p w:rsidR="004E6183" w:rsidRPr="00863440" w:rsidRDefault="004F41D6" w:rsidP="004F41D6">
      <w:pPr>
        <w:spacing w:before="120" w:after="0" w:line="240" w:lineRule="auto"/>
        <w:jc w:val="both"/>
        <w:rPr>
          <w:rFonts w:ascii="Arial" w:hAnsi="Arial" w:cs="Arial"/>
          <w:b/>
          <w:noProof/>
          <w:sz w:val="24"/>
          <w:szCs w:val="24"/>
          <w:lang w:val="ro-RO"/>
        </w:rPr>
      </w:pPr>
      <w:r w:rsidRPr="00863440">
        <w:rPr>
          <w:rFonts w:ascii="Arial" w:hAnsi="Arial" w:cs="Arial"/>
          <w:b/>
          <w:bCs/>
          <w:noProof/>
          <w:sz w:val="24"/>
          <w:szCs w:val="24"/>
          <w:lang w:val="ro-RO"/>
        </w:rPr>
        <w:t>c)</w:t>
      </w:r>
      <w:r w:rsidR="00002B27" w:rsidRPr="00863440">
        <w:rPr>
          <w:rFonts w:ascii="Arial" w:hAnsi="Arial" w:cs="Arial"/>
          <w:b/>
          <w:bCs/>
          <w:noProof/>
          <w:sz w:val="24"/>
          <w:szCs w:val="24"/>
          <w:lang w:val="ro-RO"/>
        </w:rPr>
        <w:t xml:space="preserve"> </w:t>
      </w:r>
      <w:r w:rsidR="004E6183" w:rsidRPr="00863440">
        <w:rPr>
          <w:rFonts w:ascii="Arial" w:hAnsi="Arial" w:cs="Arial"/>
          <w:noProof/>
          <w:sz w:val="24"/>
          <w:szCs w:val="24"/>
          <w:lang w:val="ro-RO"/>
        </w:rPr>
        <w:t>Amplasarea proiectelor</w:t>
      </w:r>
      <w:r w:rsidR="00002B27" w:rsidRPr="00863440">
        <w:rPr>
          <w:rFonts w:ascii="Arial" w:hAnsi="Arial" w:cs="Arial"/>
          <w:noProof/>
          <w:sz w:val="24"/>
          <w:szCs w:val="24"/>
          <w:lang w:val="ro-RO"/>
        </w:rPr>
        <w:t>:</w:t>
      </w:r>
    </w:p>
    <w:p w:rsidR="00D469D4" w:rsidRPr="00863440" w:rsidRDefault="005B37EF" w:rsidP="00D469D4">
      <w:pPr>
        <w:spacing w:after="0" w:line="240" w:lineRule="auto"/>
        <w:ind w:firstLine="284"/>
        <w:jc w:val="both"/>
        <w:rPr>
          <w:rFonts w:ascii="Arial" w:hAnsi="Arial" w:cs="Arial"/>
          <w:iCs/>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utilizarea ac</w:t>
      </w:r>
      <w:r w:rsidRPr="00863440">
        <w:rPr>
          <w:rFonts w:ascii="Arial" w:hAnsi="Arial" w:cs="Arial"/>
          <w:noProof/>
          <w:sz w:val="24"/>
          <w:szCs w:val="24"/>
          <w:lang w:val="ro-RO"/>
        </w:rPr>
        <w:t>tuală şi aprobată a terenurilor:</w:t>
      </w:r>
      <w:r w:rsidR="00247D84" w:rsidRPr="00863440">
        <w:rPr>
          <w:rFonts w:ascii="Arial" w:hAnsi="Arial" w:cs="Arial"/>
          <w:color w:val="FF0000"/>
          <w:sz w:val="24"/>
          <w:szCs w:val="24"/>
          <w:lang w:val="ro-RO"/>
        </w:rPr>
        <w:t xml:space="preserve"> </w:t>
      </w:r>
      <w:r w:rsidR="00746F79" w:rsidRPr="00863440">
        <w:rPr>
          <w:rFonts w:ascii="Arial" w:hAnsi="Arial" w:cs="Arial"/>
          <w:sz w:val="24"/>
          <w:szCs w:val="24"/>
          <w:lang w:val="ro-RO"/>
        </w:rPr>
        <w:t>conform certificatului</w:t>
      </w:r>
      <w:r w:rsidR="00247D84" w:rsidRPr="00863440">
        <w:rPr>
          <w:rFonts w:ascii="Arial" w:hAnsi="Arial" w:cs="Arial"/>
          <w:sz w:val="24"/>
          <w:szCs w:val="24"/>
          <w:lang w:val="ro-RO"/>
        </w:rPr>
        <w:t xml:space="preserve"> de urbanism nr. </w:t>
      </w:r>
      <w:r w:rsidR="004837BC">
        <w:rPr>
          <w:rFonts w:ascii="Arial" w:hAnsi="Arial" w:cs="Arial"/>
          <w:sz w:val="24"/>
          <w:szCs w:val="24"/>
          <w:lang w:val="ro-RO"/>
        </w:rPr>
        <w:t xml:space="preserve">46 </w:t>
      </w:r>
      <w:r w:rsidR="00247D84" w:rsidRPr="00863440">
        <w:rPr>
          <w:rFonts w:ascii="Arial" w:hAnsi="Arial" w:cs="Arial"/>
          <w:sz w:val="24"/>
          <w:szCs w:val="24"/>
          <w:lang w:val="ro-RO"/>
        </w:rPr>
        <w:t xml:space="preserve">din </w:t>
      </w:r>
      <w:r w:rsidR="004837BC">
        <w:rPr>
          <w:rFonts w:ascii="Arial" w:hAnsi="Arial" w:cs="Arial"/>
          <w:sz w:val="24"/>
          <w:szCs w:val="24"/>
          <w:lang w:val="ro-RO"/>
        </w:rPr>
        <w:t>28</w:t>
      </w:r>
      <w:r w:rsidR="00D469D4" w:rsidRPr="00863440">
        <w:rPr>
          <w:rFonts w:ascii="Arial" w:hAnsi="Arial" w:cs="Arial"/>
          <w:sz w:val="24"/>
          <w:szCs w:val="24"/>
          <w:lang w:val="ro-RO"/>
        </w:rPr>
        <w:t>.</w:t>
      </w:r>
      <w:r w:rsidR="0052752C">
        <w:rPr>
          <w:rFonts w:ascii="Arial" w:hAnsi="Arial" w:cs="Arial"/>
          <w:sz w:val="24"/>
          <w:szCs w:val="24"/>
          <w:lang w:val="ro-RO"/>
        </w:rPr>
        <w:t>0</w:t>
      </w:r>
      <w:r w:rsidR="004837BC">
        <w:rPr>
          <w:rFonts w:ascii="Arial" w:hAnsi="Arial" w:cs="Arial"/>
          <w:sz w:val="24"/>
          <w:szCs w:val="24"/>
          <w:lang w:val="ro-RO"/>
        </w:rPr>
        <w:t>5</w:t>
      </w:r>
      <w:r w:rsidR="0052752C">
        <w:rPr>
          <w:rFonts w:ascii="Arial" w:hAnsi="Arial" w:cs="Arial"/>
          <w:sz w:val="24"/>
          <w:szCs w:val="24"/>
          <w:lang w:val="ro-RO"/>
        </w:rPr>
        <w:t>.201</w:t>
      </w:r>
      <w:r w:rsidR="00CD511D">
        <w:rPr>
          <w:rFonts w:ascii="Arial" w:hAnsi="Arial" w:cs="Arial"/>
          <w:sz w:val="24"/>
          <w:szCs w:val="24"/>
          <w:lang w:val="ro-RO"/>
        </w:rPr>
        <w:t>9</w:t>
      </w:r>
      <w:r w:rsidR="00247D84" w:rsidRPr="00863440">
        <w:rPr>
          <w:rFonts w:ascii="Arial" w:hAnsi="Arial" w:cs="Arial"/>
          <w:sz w:val="24"/>
          <w:szCs w:val="24"/>
          <w:lang w:val="ro-RO"/>
        </w:rPr>
        <w:t xml:space="preserve"> emis de</w:t>
      </w:r>
      <w:r w:rsidR="00746F79" w:rsidRPr="00863440">
        <w:rPr>
          <w:rFonts w:ascii="Arial" w:hAnsi="Arial" w:cs="Arial"/>
          <w:sz w:val="24"/>
          <w:szCs w:val="24"/>
          <w:lang w:val="ro-RO"/>
        </w:rPr>
        <w:t xml:space="preserve"> </w:t>
      </w:r>
      <w:r w:rsidR="00CD511D">
        <w:rPr>
          <w:rFonts w:ascii="Arial" w:hAnsi="Arial" w:cs="Arial"/>
          <w:sz w:val="24"/>
          <w:szCs w:val="24"/>
          <w:lang w:val="ro-RO"/>
        </w:rPr>
        <w:t xml:space="preserve">Comuna </w:t>
      </w:r>
      <w:r w:rsidR="004837BC">
        <w:rPr>
          <w:rFonts w:ascii="Arial" w:hAnsi="Arial" w:cs="Arial"/>
          <w:sz w:val="24"/>
          <w:szCs w:val="24"/>
          <w:lang w:val="ro-RO"/>
        </w:rPr>
        <w:t>Hereclean</w:t>
      </w:r>
      <w:r w:rsidR="00D469D4" w:rsidRPr="00863440">
        <w:rPr>
          <w:rFonts w:ascii="Arial" w:hAnsi="Arial" w:cs="Arial"/>
          <w:sz w:val="24"/>
          <w:szCs w:val="24"/>
          <w:lang w:val="ro-RO"/>
        </w:rPr>
        <w:t xml:space="preserve">, </w:t>
      </w:r>
      <w:r w:rsidR="00CD511D">
        <w:rPr>
          <w:rFonts w:ascii="Arial" w:hAnsi="Arial" w:cs="Arial"/>
          <w:sz w:val="24"/>
          <w:szCs w:val="24"/>
          <w:lang w:val="ro-RO"/>
        </w:rPr>
        <w:t xml:space="preserve">terenul fiind amplasat în intravilanul localității  </w:t>
      </w:r>
      <w:r w:rsidR="004837BC">
        <w:rPr>
          <w:rFonts w:ascii="Arial" w:hAnsi="Arial" w:cs="Arial"/>
          <w:sz w:val="24"/>
          <w:szCs w:val="24"/>
          <w:lang w:val="ro-RO"/>
        </w:rPr>
        <w:t>Panic</w:t>
      </w:r>
      <w:r w:rsidR="00CD511D">
        <w:rPr>
          <w:rFonts w:ascii="Arial" w:hAnsi="Arial" w:cs="Arial"/>
          <w:sz w:val="24"/>
          <w:szCs w:val="24"/>
          <w:lang w:val="ro-RO"/>
        </w:rPr>
        <w:t>, și este în proprietatea titularului</w:t>
      </w:r>
      <w:r w:rsidR="0052752C">
        <w:rPr>
          <w:rFonts w:ascii="Arial" w:hAnsi="Arial" w:cs="Arial"/>
          <w:noProof/>
          <w:sz w:val="24"/>
          <w:szCs w:val="24"/>
          <w:lang w:val="ro-RO"/>
        </w:rPr>
        <w:t>.</w:t>
      </w:r>
    </w:p>
    <w:p w:rsidR="004E6183" w:rsidRPr="00863440" w:rsidRDefault="00351254" w:rsidP="00F31527">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863440">
        <w:rPr>
          <w:rFonts w:ascii="Arial" w:hAnsi="Arial" w:cs="Arial"/>
          <w:noProof/>
          <w:sz w:val="24"/>
          <w:szCs w:val="24"/>
          <w:lang w:val="ro-RO"/>
        </w:rPr>
        <w:t xml:space="preserve">: </w:t>
      </w:r>
      <w:r w:rsidR="001808E0" w:rsidRPr="00863440">
        <w:rPr>
          <w:rFonts w:ascii="Arial" w:hAnsi="Arial" w:cs="Arial"/>
          <w:noProof/>
          <w:sz w:val="24"/>
          <w:szCs w:val="24"/>
          <w:lang w:val="ro-RO"/>
        </w:rPr>
        <w:lastRenderedPageBreak/>
        <w:t>după finalizarea lucrărilor de reabilitare zonele afectate din timpul execuției vor</w:t>
      </w:r>
      <w:r w:rsidR="00F31527" w:rsidRPr="00863440">
        <w:rPr>
          <w:rFonts w:ascii="Arial" w:hAnsi="Arial" w:cs="Arial"/>
          <w:noProof/>
          <w:sz w:val="24"/>
          <w:szCs w:val="24"/>
          <w:lang w:val="ro-RO"/>
        </w:rPr>
        <w:t xml:space="preserve"> fi </w:t>
      </w:r>
      <w:r w:rsidR="001808E0" w:rsidRPr="00863440">
        <w:rPr>
          <w:rFonts w:ascii="Arial" w:hAnsi="Arial" w:cs="Arial"/>
          <w:noProof/>
          <w:sz w:val="24"/>
          <w:szCs w:val="24"/>
          <w:lang w:val="ro-RO"/>
        </w:rPr>
        <w:t>refăcute prin curățare, refacere cadru natural prin taluzare cu pământ vegetal și înierbare.</w:t>
      </w:r>
      <w:r w:rsidR="00F31527" w:rsidRPr="00863440">
        <w:rPr>
          <w:rFonts w:ascii="Arial" w:hAnsi="Arial" w:cs="Arial"/>
          <w:noProof/>
          <w:sz w:val="24"/>
          <w:szCs w:val="24"/>
          <w:lang w:val="ro-RO"/>
        </w:rPr>
        <w:t xml:space="preserve"> </w:t>
      </w:r>
    </w:p>
    <w:p w:rsidR="004E6183" w:rsidRPr="00863440" w:rsidRDefault="00B54566" w:rsidP="004F41D6">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capacitatea de absorbţie a mediului natural, acordându-se o atenţie specială următoarelor zone:</w:t>
      </w:r>
    </w:p>
    <w:p w:rsidR="00B54566"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umede, z</w:t>
      </w:r>
      <w:r w:rsidR="00B54566" w:rsidRPr="00863440">
        <w:rPr>
          <w:rFonts w:ascii="Arial" w:hAnsi="Arial" w:cs="Arial"/>
          <w:noProof/>
          <w:sz w:val="24"/>
          <w:szCs w:val="24"/>
          <w:lang w:val="ro-RO"/>
        </w:rPr>
        <w:t>one riverane, guri ale râurilor:</w:t>
      </w:r>
      <w:r w:rsidR="005512CD" w:rsidRPr="00863440">
        <w:rPr>
          <w:rFonts w:ascii="Arial" w:hAnsi="Arial" w:cs="Arial"/>
          <w:noProof/>
          <w:sz w:val="24"/>
          <w:szCs w:val="24"/>
          <w:lang w:val="ro-RO"/>
        </w:rPr>
        <w:t xml:space="preserve"> </w:t>
      </w:r>
      <w:r w:rsidR="0052752C">
        <w:rPr>
          <w:rFonts w:ascii="Arial" w:hAnsi="Arial" w:cs="Arial"/>
          <w:bCs/>
          <w:noProof/>
          <w:sz w:val="24"/>
          <w:szCs w:val="24"/>
          <w:lang w:val="ro-RO"/>
        </w:rPr>
        <w:t>nu este cazul;</w:t>
      </w:r>
    </w:p>
    <w:p w:rsidR="003A7B98"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w:t>
      </w:r>
      <w:r w:rsidR="003A7B98" w:rsidRPr="00863440">
        <w:rPr>
          <w:rFonts w:ascii="Arial" w:hAnsi="Arial" w:cs="Arial"/>
          <w:noProof/>
          <w:sz w:val="24"/>
          <w:szCs w:val="24"/>
          <w:lang w:val="ro-RO"/>
        </w:rPr>
        <w:t>: nu este cazul;</w:t>
      </w:r>
    </w:p>
    <w:p w:rsidR="005167E4"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w:t>
      </w:r>
      <w:r w:rsidR="005167E4" w:rsidRPr="00863440">
        <w:rPr>
          <w:rFonts w:ascii="Arial" w:hAnsi="Arial" w:cs="Arial"/>
          <w:noProof/>
          <w:sz w:val="24"/>
          <w:szCs w:val="24"/>
          <w:lang w:val="ro-RO"/>
        </w:rPr>
        <w:t xml:space="preserve">: </w:t>
      </w:r>
      <w:r w:rsidR="005512CD" w:rsidRPr="00863440">
        <w:rPr>
          <w:rFonts w:ascii="Arial" w:hAnsi="Arial" w:cs="Arial"/>
          <w:noProof/>
          <w:sz w:val="24"/>
          <w:szCs w:val="24"/>
          <w:lang w:val="ro-RO"/>
        </w:rPr>
        <w:t>nu este cazul</w:t>
      </w:r>
      <w:r w:rsidR="005167E4" w:rsidRPr="00863440">
        <w:rPr>
          <w:rFonts w:ascii="Arial" w:hAnsi="Arial" w:cs="Arial"/>
          <w:noProof/>
          <w:sz w:val="24"/>
          <w:szCs w:val="24"/>
          <w:lang w:val="ro-RO"/>
        </w:rPr>
        <w:t>;</w:t>
      </w:r>
    </w:p>
    <w:p w:rsidR="005167E4"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3440">
        <w:rPr>
          <w:rFonts w:ascii="Arial" w:hAnsi="Arial" w:cs="Arial"/>
          <w:noProof/>
          <w:sz w:val="24"/>
          <w:szCs w:val="24"/>
          <w:lang w:val="ro-RO"/>
        </w:rPr>
        <w:t>: nu este cazul;</w:t>
      </w:r>
    </w:p>
    <w:p w:rsidR="00F31527" w:rsidRPr="00863440"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r w:rsidR="00510644" w:rsidRPr="00863440">
        <w:rPr>
          <w:rFonts w:ascii="Arial" w:hAnsi="Arial" w:cs="Arial"/>
          <w:noProof/>
          <w:sz w:val="24"/>
          <w:szCs w:val="24"/>
          <w:lang w:val="ro-RO"/>
        </w:rPr>
        <w:t>;</w:t>
      </w:r>
    </w:p>
    <w:p w:rsidR="00B54566" w:rsidRPr="00863440"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w:t>
      </w:r>
      <w:r w:rsidR="00F31527" w:rsidRPr="00863440">
        <w:rPr>
          <w:rFonts w:ascii="Arial" w:hAnsi="Arial" w:cs="Arial"/>
          <w:noProof/>
          <w:sz w:val="24"/>
          <w:szCs w:val="24"/>
          <w:lang w:val="ro-RO"/>
        </w:rPr>
        <w:t>l sau arheologic: nu este cazul.</w:t>
      </w:r>
      <w:r w:rsidR="004E6183" w:rsidRPr="00863440">
        <w:rPr>
          <w:rFonts w:ascii="Arial" w:hAnsi="Arial" w:cs="Arial"/>
          <w:b/>
          <w:bCs/>
          <w:noProof/>
          <w:color w:val="00B050"/>
          <w:sz w:val="24"/>
          <w:szCs w:val="24"/>
          <w:lang w:val="ro-RO"/>
        </w:rPr>
        <w:t>   </w:t>
      </w:r>
    </w:p>
    <w:p w:rsidR="004E6183" w:rsidRPr="00863440" w:rsidRDefault="00C938C4" w:rsidP="00F31527">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00F31527" w:rsidRPr="00863440">
        <w:rPr>
          <w:rFonts w:ascii="Arial" w:hAnsi="Arial" w:cs="Arial"/>
          <w:b/>
          <w:bCs/>
          <w:noProof/>
          <w:sz w:val="24"/>
          <w:szCs w:val="24"/>
          <w:lang w:val="ro-RO"/>
        </w:rPr>
        <w:t>)</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Tipurile şi caracteristicile impactului potenţial</w:t>
      </w:r>
      <w:r w:rsidRPr="00863440">
        <w:rPr>
          <w:rFonts w:ascii="Arial" w:hAnsi="Arial" w:cs="Arial"/>
          <w:noProof/>
          <w:sz w:val="24"/>
          <w:szCs w:val="24"/>
          <w:lang w:val="ro-RO"/>
        </w:rPr>
        <w:t>:</w:t>
      </w:r>
    </w:p>
    <w:p w:rsidR="004E6183" w:rsidRPr="00863440" w:rsidRDefault="00F129DE"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004E6183" w:rsidRPr="00863440">
        <w:rPr>
          <w:rFonts w:ascii="Arial" w:hAnsi="Arial" w:cs="Arial"/>
          <w:noProof/>
          <w:sz w:val="24"/>
          <w:szCs w:val="24"/>
          <w:lang w:val="ro-RO"/>
        </w:rPr>
        <w:t>importanţa şi extinderea spaţială a impactului - de exemplu, zona geografică şi dimensiunea populaţiei care poate fi afectată</w:t>
      </w:r>
      <w:r w:rsidRPr="00863440">
        <w:rPr>
          <w:rFonts w:ascii="Arial" w:hAnsi="Arial" w:cs="Arial"/>
          <w:noProof/>
          <w:sz w:val="24"/>
          <w:szCs w:val="24"/>
          <w:lang w:val="ro-RO"/>
        </w:rPr>
        <w:t xml:space="preserve">: </w:t>
      </w:r>
      <w:r w:rsidRPr="00863440">
        <w:rPr>
          <w:rFonts w:ascii="Arial" w:hAnsi="Arial" w:cs="Arial"/>
          <w:sz w:val="24"/>
          <w:szCs w:val="24"/>
          <w:lang w:val="ro-RO"/>
        </w:rPr>
        <w:t>- p</w:t>
      </w:r>
      <w:r w:rsidR="00086B6F" w:rsidRPr="00863440">
        <w:rPr>
          <w:rFonts w:ascii="Arial" w:hAnsi="Arial" w:cs="Arial"/>
          <w:sz w:val="24"/>
          <w:szCs w:val="24"/>
          <w:lang w:val="ro-RO"/>
        </w:rPr>
        <w:t>unctual pe perioada de execuţie;</w:t>
      </w:r>
    </w:p>
    <w:p w:rsidR="004E6183" w:rsidRPr="00863440" w:rsidRDefault="00170F1F" w:rsidP="00485400">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bCs/>
          <w:noProof/>
          <w:sz w:val="24"/>
          <w:szCs w:val="24"/>
          <w:lang w:val="ro-RO"/>
        </w:rPr>
        <w:t>natura impactului</w:t>
      </w:r>
      <w:r w:rsidR="00F31359" w:rsidRPr="00863440">
        <w:rPr>
          <w:rFonts w:ascii="Arial" w:hAnsi="Arial" w:cs="Arial"/>
          <w:bCs/>
          <w:noProof/>
          <w:sz w:val="24"/>
          <w:szCs w:val="24"/>
          <w:lang w:val="ro-RO"/>
        </w:rPr>
        <w:t>: -</w:t>
      </w:r>
      <w:r w:rsidR="00EB748E" w:rsidRPr="00863440">
        <w:rPr>
          <w:rFonts w:ascii="Arial" w:hAnsi="Arial" w:cs="Arial"/>
          <w:bCs/>
          <w:noProof/>
          <w:sz w:val="24"/>
          <w:szCs w:val="24"/>
          <w:lang w:val="ro-RO"/>
        </w:rPr>
        <w:t xml:space="preserve"> </w:t>
      </w:r>
      <w:r w:rsidR="005512CD" w:rsidRPr="00863440">
        <w:rPr>
          <w:rFonts w:ascii="Arial" w:hAnsi="Arial" w:cs="Arial"/>
          <w:bCs/>
          <w:noProof/>
          <w:sz w:val="24"/>
          <w:szCs w:val="24"/>
          <w:lang w:val="ro-RO"/>
        </w:rPr>
        <w:t>impactul asupra zonei este temporar, pe termen scurt, doar pe perioada execuției;</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004E6183" w:rsidRPr="00863440">
        <w:rPr>
          <w:rFonts w:ascii="Arial" w:hAnsi="Arial" w:cs="Arial"/>
          <w:noProof/>
          <w:sz w:val="24"/>
          <w:szCs w:val="24"/>
          <w:lang w:val="ro-RO"/>
        </w:rPr>
        <w:t>natura transfrontalieră a impactului</w:t>
      </w:r>
      <w:r w:rsidR="00F129DE" w:rsidRPr="00863440">
        <w:rPr>
          <w:rFonts w:ascii="Arial" w:hAnsi="Arial" w:cs="Arial"/>
          <w:noProof/>
          <w:sz w:val="24"/>
          <w:szCs w:val="24"/>
          <w:lang w:val="ro-RO"/>
        </w:rPr>
        <w:t xml:space="preserve">: </w:t>
      </w:r>
      <w:r w:rsidR="00F129DE" w:rsidRPr="00863440">
        <w:rPr>
          <w:rFonts w:ascii="Arial" w:hAnsi="Arial" w:cs="Arial"/>
          <w:sz w:val="24"/>
          <w:szCs w:val="24"/>
          <w:lang w:val="ro-RO"/>
        </w:rPr>
        <w:t>- nu este cazul</w:t>
      </w:r>
      <w:r w:rsidR="004E6183" w:rsidRPr="00863440">
        <w:rPr>
          <w:rFonts w:ascii="Arial" w:hAnsi="Arial" w:cs="Arial"/>
          <w:noProof/>
          <w:sz w:val="24"/>
          <w:szCs w:val="24"/>
          <w:lang w:val="ro-RO"/>
        </w:rPr>
        <w:t>;</w:t>
      </w:r>
      <w:r w:rsidR="002C4B37" w:rsidRPr="00863440">
        <w:rPr>
          <w:rFonts w:ascii="Arial" w:hAnsi="Arial" w:cs="Arial"/>
          <w:noProof/>
          <w:sz w:val="24"/>
          <w:szCs w:val="24"/>
          <w:lang w:val="ro-RO"/>
        </w:rPr>
        <w:t xml:space="preserve"> amplasamentul proiectului nu se află în apropierea graniței cu alte țări</w:t>
      </w:r>
      <w:r w:rsidR="00926C75" w:rsidRPr="00863440">
        <w:rPr>
          <w:rFonts w:ascii="Arial" w:hAnsi="Arial" w:cs="Arial"/>
          <w:noProof/>
          <w:sz w:val="24"/>
          <w:szCs w:val="24"/>
          <w:lang w:val="ro-RO"/>
        </w:rPr>
        <w:t xml:space="preserve">, proiectul nu va influența calitatea aerului înconjurător al altei țări sau </w:t>
      </w:r>
      <w:r w:rsidR="005831A3" w:rsidRPr="00863440">
        <w:rPr>
          <w:rFonts w:ascii="Arial" w:hAnsi="Arial" w:cs="Arial"/>
          <w:noProof/>
          <w:sz w:val="24"/>
          <w:szCs w:val="24"/>
          <w:lang w:val="ro-RO"/>
        </w:rPr>
        <w:t xml:space="preserve">nu va genera </w:t>
      </w:r>
      <w:r w:rsidR="00926C75" w:rsidRPr="00863440">
        <w:rPr>
          <w:rFonts w:ascii="Arial" w:hAnsi="Arial" w:cs="Arial"/>
          <w:noProof/>
          <w:sz w:val="24"/>
          <w:szCs w:val="24"/>
          <w:lang w:val="ro-RO"/>
        </w:rPr>
        <w:t>emisii în ape care se genereze efecte pe teritoriul altui stat.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004E6183" w:rsidRPr="00863440">
        <w:rPr>
          <w:rFonts w:ascii="Arial" w:hAnsi="Arial" w:cs="Arial"/>
          <w:noProof/>
          <w:sz w:val="24"/>
          <w:szCs w:val="24"/>
          <w:lang w:val="ro-RO"/>
        </w:rPr>
        <w:t> intensitatea şi complexitatea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w:t>
      </w:r>
      <w:r w:rsidR="001576DC" w:rsidRPr="00863440">
        <w:rPr>
          <w:rFonts w:ascii="Arial" w:hAnsi="Arial" w:cs="Arial"/>
          <w:sz w:val="24"/>
          <w:szCs w:val="24"/>
          <w:lang w:val="ro-RO"/>
        </w:rPr>
        <w:t>va fi mică</w:t>
      </w:r>
      <w:r w:rsidRPr="00863440">
        <w:rPr>
          <w:rFonts w:ascii="Arial" w:hAnsi="Arial" w:cs="Arial"/>
          <w:sz w:val="24"/>
          <w:szCs w:val="24"/>
          <w:lang w:val="ro-RO"/>
        </w:rPr>
        <w:t xml:space="preserve"> pe perioada de execuţie şi funcţionare</w:t>
      </w:r>
      <w:r w:rsidR="004E6183" w:rsidRPr="00863440">
        <w:rPr>
          <w:rFonts w:ascii="Arial" w:hAnsi="Arial" w:cs="Arial"/>
          <w:noProof/>
          <w:sz w:val="24"/>
          <w:szCs w:val="24"/>
          <w:lang w:val="ro-RO"/>
        </w:rPr>
        <w: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0062600A"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004E6183" w:rsidRPr="00863440">
        <w:rPr>
          <w:rFonts w:ascii="Arial" w:hAnsi="Arial" w:cs="Arial"/>
          <w:noProof/>
          <w:sz w:val="24"/>
          <w:szCs w:val="24"/>
          <w:lang w:val="ro-RO"/>
        </w:rPr>
        <w:t>probabilitatea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redusă, pe perioada de execuţie</w:t>
      </w:r>
      <w:r w:rsidR="0070660C">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4E6183" w:rsidRPr="00863440" w:rsidRDefault="0062600A"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004E6183" w:rsidRPr="00863440">
        <w:rPr>
          <w:rFonts w:ascii="Arial" w:hAnsi="Arial" w:cs="Arial"/>
          <w:noProof/>
          <w:sz w:val="24"/>
          <w:szCs w:val="24"/>
          <w:lang w:val="ro-RO"/>
        </w:rPr>
        <w:t>debutul, durata, frecvenţa şi reversibilitatea preconizate ale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63440">
        <w:rPr>
          <w:rFonts w:ascii="Arial" w:hAnsi="Arial" w:cs="Arial"/>
          <w:sz w:val="24"/>
          <w:szCs w:val="24"/>
          <w:lang w:val="ro-RO"/>
        </w:rPr>
        <w:t xml:space="preserve">durata și frecvența </w:t>
      </w:r>
      <w:r w:rsidRPr="00863440">
        <w:rPr>
          <w:rFonts w:ascii="Arial" w:hAnsi="Arial" w:cs="Arial"/>
          <w:sz w:val="24"/>
          <w:szCs w:val="24"/>
          <w:lang w:val="ro-RO"/>
        </w:rPr>
        <w:t>impactul</w:t>
      </w:r>
      <w:r w:rsidR="005F1303" w:rsidRPr="00863440">
        <w:rPr>
          <w:rFonts w:ascii="Arial" w:hAnsi="Arial" w:cs="Arial"/>
          <w:sz w:val="24"/>
          <w:szCs w:val="24"/>
          <w:lang w:val="ro-RO"/>
        </w:rPr>
        <w:t>ui</w:t>
      </w:r>
      <w:r w:rsidRPr="00863440">
        <w:rPr>
          <w:rFonts w:ascii="Arial" w:hAnsi="Arial" w:cs="Arial"/>
          <w:sz w:val="24"/>
          <w:szCs w:val="24"/>
          <w:lang w:val="ro-RO"/>
        </w:rPr>
        <w:t xml:space="preserve"> asupra factorilor de mediu va fi temporar</w:t>
      </w:r>
      <w:r w:rsidR="004634C3" w:rsidRPr="00863440">
        <w:rPr>
          <w:rFonts w:ascii="Arial" w:hAnsi="Arial" w:cs="Arial"/>
          <w:sz w:val="24"/>
          <w:szCs w:val="24"/>
          <w:lang w:val="ro-RO"/>
        </w:rPr>
        <w:t xml:space="preserve"> și pe termen scurt</w:t>
      </w:r>
      <w:r w:rsidRPr="00863440">
        <w:rPr>
          <w:rFonts w:ascii="Arial" w:hAnsi="Arial" w:cs="Arial"/>
          <w:sz w:val="24"/>
          <w:szCs w:val="24"/>
          <w:lang w:val="ro-RO"/>
        </w:rPr>
        <w:t>. Pe măsura realizării lucrărilor şi închiderii fronturilor de lucru, calitatea factorilor de mediu afectaţi va reveni la parametrii iniţiali</w:t>
      </w:r>
      <w:r w:rsidR="004E6183" w:rsidRPr="00863440">
        <w:rPr>
          <w:rFonts w:ascii="Arial" w:hAnsi="Arial" w:cs="Arial"/>
          <w:noProof/>
          <w:sz w:val="24"/>
          <w:szCs w:val="24"/>
          <w:lang w:val="ro-RO"/>
        </w:rPr>
        <w:t>;</w:t>
      </w:r>
    </w:p>
    <w:p w:rsidR="004E6183" w:rsidRPr="00863440" w:rsidRDefault="00744F41"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004E6183" w:rsidRPr="00863440">
        <w:rPr>
          <w:rFonts w:ascii="Arial" w:hAnsi="Arial" w:cs="Arial"/>
          <w:noProof/>
          <w:sz w:val="24"/>
          <w:szCs w:val="24"/>
          <w:lang w:val="ro-RO"/>
        </w:rPr>
        <w:t> cumularea impactului cu impactul altor proiecte existente şi/sau aprobate</w:t>
      </w:r>
      <w:r w:rsidRPr="00863440">
        <w:rPr>
          <w:rFonts w:ascii="Arial" w:hAnsi="Arial" w:cs="Arial"/>
          <w:noProof/>
          <w:sz w:val="24"/>
          <w:szCs w:val="24"/>
          <w:lang w:val="ro-RO"/>
        </w:rPr>
        <w:t xml:space="preserve">: </w:t>
      </w:r>
      <w:r w:rsidR="00510644" w:rsidRPr="00863440">
        <w:rPr>
          <w:rFonts w:ascii="Arial" w:hAnsi="Arial" w:cs="Arial"/>
          <w:noProof/>
          <w:sz w:val="24"/>
          <w:szCs w:val="24"/>
          <w:lang w:val="ro-RO"/>
        </w:rPr>
        <w:t>nu este cazul</w:t>
      </w:r>
      <w:r w:rsidR="004E6183" w:rsidRPr="00863440">
        <w:rPr>
          <w:rFonts w:ascii="Arial" w:hAnsi="Arial" w:cs="Arial"/>
          <w:noProof/>
          <w:sz w:val="24"/>
          <w:szCs w:val="24"/>
          <w:lang w:val="ro-RO"/>
        </w:rPr>
        <w:t>;</w:t>
      </w:r>
    </w:p>
    <w:p w:rsidR="004E6183" w:rsidRPr="00863440" w:rsidRDefault="002070E7"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004E6183" w:rsidRPr="00863440">
        <w:rPr>
          <w:rFonts w:ascii="Arial" w:hAnsi="Arial" w:cs="Arial"/>
          <w:noProof/>
          <w:sz w:val="24"/>
          <w:szCs w:val="24"/>
          <w:lang w:val="ro-RO"/>
        </w:rPr>
        <w:t> posibilitatea de reducere efectivă a impactului</w:t>
      </w:r>
      <w:r w:rsidR="00C24BD6" w:rsidRPr="00863440">
        <w:rPr>
          <w:rFonts w:ascii="Arial" w:hAnsi="Arial" w:cs="Arial"/>
          <w:noProof/>
          <w:sz w:val="24"/>
          <w:szCs w:val="24"/>
          <w:lang w:val="ro-RO"/>
        </w:rPr>
        <w:t>:</w:t>
      </w:r>
      <w:r w:rsidR="00C24BD6" w:rsidRPr="00863440">
        <w:rPr>
          <w:rFonts w:ascii="Arial" w:hAnsi="Arial" w:cs="Arial"/>
          <w:noProof/>
          <w:color w:val="00B050"/>
          <w:sz w:val="24"/>
          <w:szCs w:val="24"/>
          <w:lang w:val="ro-RO"/>
        </w:rPr>
        <w:t xml:space="preserve"> </w:t>
      </w:r>
      <w:r w:rsidR="00C24BD6" w:rsidRPr="00863440">
        <w:rPr>
          <w:rFonts w:ascii="Arial" w:hAnsi="Arial" w:cs="Arial"/>
          <w:noProof/>
          <w:sz w:val="24"/>
          <w:szCs w:val="24"/>
          <w:lang w:val="ro-RO"/>
        </w:rPr>
        <w:t xml:space="preserve">respectarea legislației în vigoare și </w:t>
      </w:r>
      <w:r w:rsidR="00D955C1" w:rsidRPr="00863440">
        <w:rPr>
          <w:rFonts w:ascii="Arial" w:hAnsi="Arial" w:cs="Arial"/>
          <w:noProof/>
          <w:sz w:val="24"/>
          <w:szCs w:val="24"/>
          <w:lang w:val="ro-RO"/>
        </w:rPr>
        <w:t>respectarea condițiilor</w:t>
      </w:r>
      <w:r w:rsidR="00C24BD6" w:rsidRPr="00863440">
        <w:rPr>
          <w:rFonts w:ascii="Arial" w:hAnsi="Arial" w:cs="Arial"/>
          <w:noProof/>
          <w:sz w:val="24"/>
          <w:szCs w:val="24"/>
          <w:lang w:val="ro-RO"/>
        </w:rPr>
        <w:t xml:space="preserve"> </w:t>
      </w:r>
      <w:r w:rsidR="00267409" w:rsidRPr="00863440">
        <w:rPr>
          <w:rFonts w:ascii="Arial" w:hAnsi="Arial" w:cs="Arial"/>
          <w:noProof/>
          <w:sz w:val="24"/>
          <w:szCs w:val="24"/>
          <w:lang w:val="ro-RO"/>
        </w:rPr>
        <w:t xml:space="preserve">din </w:t>
      </w:r>
      <w:r w:rsidR="00D955C1" w:rsidRPr="00863440">
        <w:rPr>
          <w:rFonts w:ascii="Arial" w:hAnsi="Arial" w:cs="Arial"/>
          <w:noProof/>
          <w:sz w:val="24"/>
          <w:szCs w:val="24"/>
          <w:lang w:val="ro-RO"/>
        </w:rPr>
        <w:t>prezent</w:t>
      </w:r>
      <w:r w:rsidR="00267409" w:rsidRPr="00863440">
        <w:rPr>
          <w:rFonts w:ascii="Arial" w:hAnsi="Arial" w:cs="Arial"/>
          <w:noProof/>
          <w:sz w:val="24"/>
          <w:szCs w:val="24"/>
          <w:lang w:val="ro-RO"/>
        </w:rPr>
        <w:t>a</w:t>
      </w:r>
      <w:r w:rsidR="00493C8D" w:rsidRPr="00863440">
        <w:rPr>
          <w:rFonts w:ascii="Arial" w:hAnsi="Arial" w:cs="Arial"/>
          <w:noProof/>
          <w:sz w:val="24"/>
          <w:szCs w:val="24"/>
          <w:lang w:val="ro-RO"/>
        </w:rPr>
        <w:t xml:space="preserve"> </w:t>
      </w:r>
      <w:r w:rsidR="00510644" w:rsidRPr="00863440">
        <w:rPr>
          <w:rFonts w:ascii="Arial" w:hAnsi="Arial" w:cs="Arial"/>
          <w:noProof/>
          <w:sz w:val="24"/>
          <w:szCs w:val="24"/>
          <w:lang w:val="ro-RO"/>
        </w:rPr>
        <w:t>d</w:t>
      </w:r>
      <w:r w:rsidR="00C24BD6" w:rsidRPr="00863440">
        <w:rPr>
          <w:rFonts w:ascii="Arial" w:hAnsi="Arial" w:cs="Arial"/>
          <w:noProof/>
          <w:sz w:val="24"/>
          <w:szCs w:val="24"/>
          <w:lang w:val="ro-RO"/>
        </w:rPr>
        <w:t>ecizi</w:t>
      </w:r>
      <w:r w:rsidR="00493C8D" w:rsidRPr="00863440">
        <w:rPr>
          <w:rFonts w:ascii="Arial" w:hAnsi="Arial" w:cs="Arial"/>
          <w:noProof/>
          <w:sz w:val="24"/>
          <w:szCs w:val="24"/>
          <w:lang w:val="ro-RO"/>
        </w:rPr>
        <w:t>e</w:t>
      </w:r>
      <w:r w:rsidR="00267409" w:rsidRPr="00863440">
        <w:rPr>
          <w:rFonts w:ascii="Arial" w:hAnsi="Arial" w:cs="Arial"/>
          <w:noProof/>
          <w:sz w:val="24"/>
          <w:szCs w:val="24"/>
          <w:lang w:val="ro-RO"/>
        </w:rPr>
        <w:t xml:space="preserve"> etapă</w:t>
      </w:r>
      <w:r w:rsidR="00C24BD6" w:rsidRPr="00863440">
        <w:rPr>
          <w:rFonts w:ascii="Arial" w:hAnsi="Arial" w:cs="Arial"/>
          <w:noProof/>
          <w:sz w:val="24"/>
          <w:szCs w:val="24"/>
          <w:lang w:val="ro-RO"/>
        </w:rPr>
        <w:t xml:space="preserve"> de încadrare</w:t>
      </w:r>
      <w:r w:rsidR="004E6183" w:rsidRPr="00863440">
        <w:rPr>
          <w:rFonts w:ascii="Arial" w:hAnsi="Arial" w:cs="Arial"/>
          <w:noProof/>
          <w:sz w:val="24"/>
          <w:szCs w:val="24"/>
          <w:lang w:val="ro-RO"/>
        </w:rPr>
        <w:t>.</w:t>
      </w:r>
    </w:p>
    <w:p w:rsidR="00575C19" w:rsidRDefault="00575C19" w:rsidP="00575C1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575C19" w:rsidRPr="00522DB9" w:rsidRDefault="00575C19" w:rsidP="00575C1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575C19" w:rsidRPr="0073039A" w:rsidRDefault="00575C19" w:rsidP="00575C19">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 xml:space="preserve">a) </w:t>
      </w:r>
      <w:proofErr w:type="spellStart"/>
      <w:proofErr w:type="gramStart"/>
      <w:r w:rsidRPr="0073039A">
        <w:rPr>
          <w:rFonts w:ascii="Arial" w:hAnsi="Arial" w:cs="Arial"/>
          <w:iCs/>
          <w:sz w:val="24"/>
          <w:szCs w:val="24"/>
        </w:rPr>
        <w:t>proiectul</w:t>
      </w:r>
      <w:proofErr w:type="spellEnd"/>
      <w:proofErr w:type="gramEnd"/>
      <w:r w:rsidRPr="0073039A">
        <w:rPr>
          <w:rFonts w:ascii="Arial" w:hAnsi="Arial" w:cs="Arial"/>
          <w:iCs/>
          <w:sz w:val="24"/>
          <w:szCs w:val="24"/>
        </w:rPr>
        <w:t xml:space="preserve"> </w:t>
      </w:r>
      <w:proofErr w:type="spellStart"/>
      <w:r w:rsidRPr="0073039A">
        <w:rPr>
          <w:rFonts w:ascii="Arial" w:hAnsi="Arial" w:cs="Arial"/>
          <w:iCs/>
          <w:sz w:val="24"/>
          <w:szCs w:val="24"/>
        </w:rPr>
        <w:t>intră</w:t>
      </w:r>
      <w:proofErr w:type="spellEnd"/>
      <w:r w:rsidRPr="0073039A">
        <w:rPr>
          <w:rFonts w:ascii="Arial" w:hAnsi="Arial" w:cs="Arial"/>
          <w:iCs/>
          <w:sz w:val="24"/>
          <w:szCs w:val="24"/>
        </w:rPr>
        <w:t xml:space="preserve"> sub </w:t>
      </w:r>
      <w:proofErr w:type="spellStart"/>
      <w:r w:rsidRPr="0073039A">
        <w:rPr>
          <w:rFonts w:ascii="Arial" w:hAnsi="Arial" w:cs="Arial"/>
          <w:iCs/>
          <w:sz w:val="24"/>
          <w:szCs w:val="24"/>
        </w:rPr>
        <w:t>incidenţa</w:t>
      </w:r>
      <w:proofErr w:type="spellEnd"/>
      <w:r w:rsidRPr="0073039A">
        <w:rPr>
          <w:rFonts w:ascii="Arial" w:hAnsi="Arial" w:cs="Arial"/>
          <w:iCs/>
          <w:sz w:val="24"/>
          <w:szCs w:val="24"/>
        </w:rPr>
        <w:t xml:space="preserve"> art. 28 din O.U.G. nr. 57/2007 </w:t>
      </w:r>
      <w:proofErr w:type="spellStart"/>
      <w:r w:rsidRPr="0073039A">
        <w:rPr>
          <w:rFonts w:ascii="Arial" w:hAnsi="Arial" w:cs="Arial"/>
          <w:iCs/>
          <w:sz w:val="24"/>
          <w:szCs w:val="24"/>
        </w:rPr>
        <w:t>privind</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regimul</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ariilor</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naturale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protejate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conservarea</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habitatelor</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naturale</w:t>
      </w:r>
      <w:proofErr w:type="spellEnd"/>
      <w:r w:rsidRPr="0073039A">
        <w:rPr>
          <w:rFonts w:ascii="Arial" w:hAnsi="Arial" w:cs="Arial"/>
          <w:iCs/>
          <w:sz w:val="24"/>
          <w:szCs w:val="24"/>
        </w:rPr>
        <w:t xml:space="preserve">, a </w:t>
      </w:r>
      <w:proofErr w:type="spellStart"/>
      <w:r w:rsidRPr="0073039A">
        <w:rPr>
          <w:rFonts w:ascii="Arial" w:hAnsi="Arial" w:cs="Arial"/>
          <w:iCs/>
          <w:sz w:val="24"/>
          <w:szCs w:val="24"/>
        </w:rPr>
        <w:t>florei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şi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faunei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sălbatice</w:t>
      </w:r>
      <w:proofErr w:type="spellEnd"/>
      <w:r w:rsidRPr="0073039A">
        <w:rPr>
          <w:rFonts w:ascii="Arial" w:hAnsi="Arial" w:cs="Arial"/>
          <w:iCs/>
          <w:sz w:val="24"/>
          <w:szCs w:val="24"/>
        </w:rPr>
        <w:t xml:space="preserve">, cu </w:t>
      </w:r>
      <w:proofErr w:type="spellStart"/>
      <w:r w:rsidRPr="0073039A">
        <w:rPr>
          <w:rFonts w:ascii="Arial" w:hAnsi="Arial" w:cs="Arial"/>
          <w:iCs/>
          <w:sz w:val="24"/>
          <w:szCs w:val="24"/>
        </w:rPr>
        <w:t>modificările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şi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completările</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ulterioare</w:t>
      </w:r>
      <w:proofErr w:type="spellEnd"/>
      <w:r w:rsidRPr="0073039A">
        <w:rPr>
          <w:rFonts w:ascii="Arial" w:hAnsi="Arial" w:cs="Arial"/>
          <w:iCs/>
          <w:sz w:val="24"/>
          <w:szCs w:val="24"/>
        </w:rPr>
        <w:t xml:space="preserve">, </w:t>
      </w:r>
      <w:r w:rsidRPr="0073039A">
        <w:rPr>
          <w:rFonts w:ascii="Arial" w:hAnsi="Arial" w:cs="Arial"/>
          <w:iCs/>
          <w:sz w:val="24"/>
          <w:szCs w:val="24"/>
          <w:lang w:val="ro-RO"/>
        </w:rPr>
        <w:t>având în vedere faptul că tronsonul de drum, în lungime</w:t>
      </w:r>
      <w:r w:rsidRPr="0073039A">
        <w:rPr>
          <w:rFonts w:ascii="Arial" w:hAnsi="Arial" w:cs="Arial"/>
          <w:sz w:val="24"/>
          <w:szCs w:val="24"/>
          <w:lang w:val="ro-RO"/>
        </w:rPr>
        <w:t xml:space="preserve"> </w:t>
      </w:r>
      <w:r w:rsidR="00207E0D" w:rsidRPr="00207E0D">
        <w:rPr>
          <w:rFonts w:ascii="Arial" w:hAnsi="Arial" w:cs="Arial"/>
          <w:b/>
          <w:color w:val="000000" w:themeColor="text1"/>
          <w:sz w:val="24"/>
          <w:szCs w:val="24"/>
        </w:rPr>
        <w:t>4907</w:t>
      </w:r>
      <w:r w:rsidR="00207E0D">
        <w:rPr>
          <w:rFonts w:ascii="Arial" w:hAnsi="Arial" w:cs="Arial"/>
          <w:b/>
          <w:color w:val="000000" w:themeColor="text1"/>
          <w:sz w:val="24"/>
          <w:szCs w:val="24"/>
        </w:rPr>
        <w:t xml:space="preserve"> </w:t>
      </w:r>
      <w:r w:rsidR="00207E0D" w:rsidRPr="00207E0D">
        <w:rPr>
          <w:rFonts w:ascii="Arial" w:hAnsi="Arial" w:cs="Arial"/>
          <w:b/>
          <w:color w:val="000000" w:themeColor="text1"/>
          <w:sz w:val="24"/>
          <w:szCs w:val="24"/>
        </w:rPr>
        <w:t>m</w:t>
      </w:r>
      <w:r w:rsidRPr="0073039A">
        <w:rPr>
          <w:rFonts w:ascii="Arial" w:hAnsi="Arial" w:cs="Arial"/>
          <w:sz w:val="24"/>
          <w:szCs w:val="24"/>
          <w:lang w:val="ro-RO"/>
        </w:rPr>
        <w:t>, de drum</w:t>
      </w:r>
      <w:r>
        <w:rPr>
          <w:rFonts w:ascii="Arial" w:hAnsi="Arial" w:cs="Arial"/>
          <w:sz w:val="24"/>
          <w:szCs w:val="24"/>
          <w:lang w:val="ro-RO"/>
        </w:rPr>
        <w:t>uri</w:t>
      </w:r>
      <w:r w:rsidRPr="0073039A">
        <w:rPr>
          <w:rFonts w:ascii="Arial" w:hAnsi="Arial" w:cs="Arial"/>
          <w:sz w:val="24"/>
          <w:szCs w:val="24"/>
          <w:lang w:val="ro-RO"/>
        </w:rPr>
        <w:t xml:space="preserve"> de exploataţie </w:t>
      </w:r>
      <w:r>
        <w:rPr>
          <w:rFonts w:ascii="Arial" w:hAnsi="Arial" w:cs="Arial"/>
          <w:sz w:val="24"/>
          <w:szCs w:val="24"/>
          <w:lang w:val="ro-RO"/>
        </w:rPr>
        <w:t>agricolă</w:t>
      </w:r>
      <w:r w:rsidRPr="0073039A">
        <w:rPr>
          <w:rFonts w:ascii="Arial" w:hAnsi="Arial" w:cs="Arial"/>
          <w:sz w:val="24"/>
          <w:szCs w:val="24"/>
          <w:lang w:val="ro-RO"/>
        </w:rPr>
        <w:t xml:space="preserve"> existent</w:t>
      </w:r>
      <w:r>
        <w:rPr>
          <w:rFonts w:ascii="Arial" w:hAnsi="Arial" w:cs="Arial"/>
          <w:sz w:val="24"/>
          <w:szCs w:val="24"/>
          <w:lang w:val="ro-RO"/>
        </w:rPr>
        <w:t>e</w:t>
      </w:r>
      <w:r w:rsidRPr="0073039A">
        <w:rPr>
          <w:rFonts w:ascii="Arial" w:hAnsi="Arial" w:cs="Arial"/>
          <w:iCs/>
          <w:sz w:val="24"/>
          <w:szCs w:val="24"/>
          <w:lang w:val="ro-RO"/>
        </w:rPr>
        <w:t xml:space="preserve">, se află în aria naturală protejată de interes </w:t>
      </w:r>
      <w:r w:rsidRPr="00844D85">
        <w:rPr>
          <w:rFonts w:ascii="Arial" w:hAnsi="Arial" w:cs="Arial"/>
          <w:iCs/>
          <w:sz w:val="24"/>
          <w:szCs w:val="24"/>
          <w:lang w:val="ro-RO"/>
        </w:rPr>
        <w:t xml:space="preserve">amplasamentul acestuia </w:t>
      </w:r>
      <w:r w:rsidR="00207E0D" w:rsidRPr="00207E0D">
        <w:rPr>
          <w:rFonts w:ascii="Arial" w:hAnsi="Arial" w:cs="Arial"/>
          <w:iCs/>
          <w:sz w:val="24"/>
          <w:szCs w:val="24"/>
          <w:lang w:val="ro-RO"/>
        </w:rPr>
        <w:t xml:space="preserve">fiind situat în interiorul ariei naturale protejate de interes comunitar </w:t>
      </w:r>
      <w:r w:rsidR="00207E0D" w:rsidRPr="00207E0D">
        <w:rPr>
          <w:rFonts w:ascii="Arial" w:hAnsi="Arial" w:cs="Arial"/>
          <w:i/>
          <w:iCs/>
          <w:sz w:val="24"/>
          <w:szCs w:val="24"/>
          <w:lang w:val="ro-RO"/>
        </w:rPr>
        <w:t>„Muntele Șeș”, ROSCI 0322</w:t>
      </w:r>
      <w:r w:rsidRPr="0073039A">
        <w:rPr>
          <w:rFonts w:ascii="Arial" w:hAnsi="Arial" w:cs="Arial"/>
          <w:iCs/>
          <w:sz w:val="24"/>
          <w:szCs w:val="24"/>
        </w:rPr>
        <w:t>;</w:t>
      </w:r>
    </w:p>
    <w:p w:rsidR="00575C19" w:rsidRPr="0073039A" w:rsidRDefault="00575C19" w:rsidP="00575C19">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 xml:space="preserve">b) </w:t>
      </w:r>
      <w:proofErr w:type="gramStart"/>
      <w:r w:rsidRPr="0073039A">
        <w:rPr>
          <w:rFonts w:ascii="Arial" w:hAnsi="Arial" w:cs="Arial"/>
          <w:iCs/>
          <w:sz w:val="24"/>
          <w:szCs w:val="24"/>
        </w:rPr>
        <w:t>din</w:t>
      </w:r>
      <w:proofErr w:type="gramEnd"/>
      <w:r w:rsidRPr="0073039A">
        <w:rPr>
          <w:rFonts w:ascii="Arial" w:hAnsi="Arial" w:cs="Arial"/>
          <w:iCs/>
          <w:sz w:val="24"/>
          <w:szCs w:val="24"/>
        </w:rPr>
        <w:t xml:space="preserve"> </w:t>
      </w:r>
      <w:proofErr w:type="spellStart"/>
      <w:r w:rsidRPr="0073039A">
        <w:rPr>
          <w:rFonts w:ascii="Arial" w:hAnsi="Arial" w:cs="Arial"/>
          <w:iCs/>
          <w:sz w:val="24"/>
          <w:szCs w:val="24"/>
        </w:rPr>
        <w:t>analiza</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listei</w:t>
      </w:r>
      <w:proofErr w:type="spellEnd"/>
      <w:r w:rsidRPr="0073039A">
        <w:rPr>
          <w:rFonts w:ascii="Arial" w:hAnsi="Arial" w:cs="Arial"/>
          <w:iCs/>
          <w:sz w:val="24"/>
          <w:szCs w:val="24"/>
        </w:rPr>
        <w:t xml:space="preserve"> de control </w:t>
      </w:r>
      <w:proofErr w:type="spellStart"/>
      <w:r w:rsidRPr="0073039A">
        <w:rPr>
          <w:rFonts w:ascii="Arial" w:hAnsi="Arial" w:cs="Arial"/>
          <w:iCs/>
          <w:sz w:val="24"/>
          <w:szCs w:val="24"/>
        </w:rPr>
        <w:t>pentru</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etapa</w:t>
      </w:r>
      <w:proofErr w:type="spellEnd"/>
      <w:r w:rsidRPr="0073039A">
        <w:rPr>
          <w:rFonts w:ascii="Arial" w:hAnsi="Arial" w:cs="Arial"/>
          <w:iCs/>
          <w:sz w:val="24"/>
          <w:szCs w:val="24"/>
        </w:rPr>
        <w:t xml:space="preserve"> de </w:t>
      </w:r>
      <w:proofErr w:type="spellStart"/>
      <w:r w:rsidRPr="0073039A">
        <w:rPr>
          <w:rFonts w:ascii="Arial" w:hAnsi="Arial" w:cs="Arial"/>
          <w:iCs/>
          <w:sz w:val="24"/>
          <w:szCs w:val="24"/>
        </w:rPr>
        <w:t>încadrare</w:t>
      </w:r>
      <w:proofErr w:type="spellEnd"/>
      <w:r w:rsidRPr="0073039A">
        <w:rPr>
          <w:rFonts w:ascii="Arial" w:hAnsi="Arial" w:cs="Arial"/>
          <w:iCs/>
          <w:sz w:val="24"/>
          <w:szCs w:val="24"/>
        </w:rPr>
        <w:t xml:space="preserve"> nu </w:t>
      </w:r>
      <w:proofErr w:type="spellStart"/>
      <w:r w:rsidRPr="0073039A">
        <w:rPr>
          <w:rFonts w:ascii="Arial" w:hAnsi="Arial" w:cs="Arial"/>
          <w:iCs/>
          <w:sz w:val="24"/>
          <w:szCs w:val="24"/>
        </w:rPr>
        <w:t>rezultă</w:t>
      </w:r>
      <w:proofErr w:type="spellEnd"/>
      <w:r w:rsidRPr="0073039A">
        <w:rPr>
          <w:rFonts w:ascii="Arial" w:hAnsi="Arial" w:cs="Arial"/>
          <w:iCs/>
          <w:sz w:val="24"/>
          <w:szCs w:val="24"/>
        </w:rPr>
        <w:t xml:space="preserve"> un impact </w:t>
      </w:r>
      <w:proofErr w:type="spellStart"/>
      <w:r w:rsidRPr="0073039A">
        <w:rPr>
          <w:rFonts w:ascii="Arial" w:hAnsi="Arial" w:cs="Arial"/>
          <w:iCs/>
          <w:sz w:val="24"/>
          <w:szCs w:val="24"/>
        </w:rPr>
        <w:t>semnificativ</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asupra</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sitului</w:t>
      </w:r>
      <w:proofErr w:type="spellEnd"/>
      <w:r w:rsidRPr="0073039A">
        <w:rPr>
          <w:rFonts w:ascii="Arial" w:hAnsi="Arial" w:cs="Arial"/>
          <w:iCs/>
          <w:sz w:val="24"/>
          <w:szCs w:val="24"/>
        </w:rPr>
        <w:t xml:space="preserve"> al </w:t>
      </w:r>
      <w:proofErr w:type="spellStart"/>
      <w:r w:rsidRPr="0073039A">
        <w:rPr>
          <w:rFonts w:ascii="Arial" w:hAnsi="Arial" w:cs="Arial"/>
          <w:iCs/>
          <w:sz w:val="24"/>
          <w:szCs w:val="24"/>
        </w:rPr>
        <w:t>proiectului</w:t>
      </w:r>
      <w:proofErr w:type="spellEnd"/>
      <w:r w:rsidRPr="0073039A">
        <w:rPr>
          <w:rFonts w:ascii="Arial" w:hAnsi="Arial" w:cs="Arial"/>
          <w:iCs/>
          <w:sz w:val="24"/>
          <w:szCs w:val="24"/>
        </w:rPr>
        <w:t xml:space="preserve"> </w:t>
      </w:r>
      <w:proofErr w:type="spellStart"/>
      <w:r w:rsidRPr="0073039A">
        <w:rPr>
          <w:rFonts w:ascii="Arial" w:hAnsi="Arial" w:cs="Arial"/>
          <w:iCs/>
          <w:sz w:val="24"/>
          <w:szCs w:val="24"/>
        </w:rPr>
        <w:t>propus</w:t>
      </w:r>
      <w:proofErr w:type="spellEnd"/>
      <w:r w:rsidRPr="0073039A">
        <w:rPr>
          <w:rFonts w:ascii="Arial" w:hAnsi="Arial" w:cs="Arial"/>
          <w:iCs/>
          <w:sz w:val="24"/>
          <w:szCs w:val="24"/>
        </w:rPr>
        <w:t>.</w:t>
      </w:r>
    </w:p>
    <w:p w:rsidR="005B372E" w:rsidRPr="00863440" w:rsidRDefault="005B372E" w:rsidP="005B372E">
      <w:pPr>
        <w:autoSpaceDE w:val="0"/>
        <w:autoSpaceDN w:val="0"/>
        <w:adjustRightInd w:val="0"/>
        <w:spacing w:after="0" w:line="240" w:lineRule="auto"/>
        <w:jc w:val="both"/>
        <w:rPr>
          <w:rFonts w:ascii="Arial" w:hAnsi="Arial" w:cs="Arial"/>
          <w:sz w:val="24"/>
          <w:szCs w:val="24"/>
          <w:lang w:val="ro-RO"/>
        </w:rPr>
      </w:pPr>
    </w:p>
    <w:p w:rsidR="0073794C" w:rsidRDefault="00EE2396" w:rsidP="0073794C">
      <w:pPr>
        <w:autoSpaceDE w:val="0"/>
        <w:autoSpaceDN w:val="0"/>
        <w:adjustRightInd w:val="0"/>
        <w:spacing w:after="0" w:line="240" w:lineRule="auto"/>
        <w:jc w:val="both"/>
        <w:rPr>
          <w:rFonts w:ascii="Arial" w:hAnsi="Arial" w:cs="Arial"/>
          <w:noProof/>
          <w:sz w:val="24"/>
          <w:szCs w:val="24"/>
          <w:lang w:val="ro-RO"/>
        </w:rPr>
      </w:pPr>
      <w:r w:rsidRPr="00863440">
        <w:rPr>
          <w:rFonts w:ascii="Arial" w:eastAsia="Times New Roman" w:hAnsi="Arial" w:cs="Arial"/>
          <w:b/>
          <w:noProof/>
          <w:color w:val="000000"/>
          <w:sz w:val="24"/>
          <w:szCs w:val="24"/>
          <w:lang w:val="ro-RO" w:eastAsia="en-GB"/>
        </w:rPr>
        <w:t xml:space="preserve">Caracteristicile proiectului şi/sau condiţiile de realizare a </w:t>
      </w:r>
      <w:r w:rsidRPr="00863440">
        <w:rPr>
          <w:rFonts w:ascii="Arial" w:eastAsia="Times New Roman" w:hAnsi="Arial" w:cs="Arial"/>
          <w:b/>
          <w:noProof/>
          <w:sz w:val="24"/>
          <w:szCs w:val="24"/>
          <w:lang w:val="ro-RO" w:eastAsia="en-GB"/>
        </w:rPr>
        <w:t>proiectului</w:t>
      </w:r>
      <w:r w:rsidR="005B372E" w:rsidRPr="00863440">
        <w:rPr>
          <w:rFonts w:ascii="Arial" w:hAnsi="Arial" w:cs="Arial"/>
          <w:noProof/>
          <w:sz w:val="24"/>
          <w:szCs w:val="24"/>
          <w:lang w:val="ro-RO"/>
        </w:rPr>
        <w:t>:</w:t>
      </w:r>
    </w:p>
    <w:p w:rsidR="0073794C" w:rsidRPr="0073794C" w:rsidRDefault="0073794C" w:rsidP="0073794C">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proofErr w:type="spellStart"/>
      <w:r w:rsidRPr="0073794C">
        <w:rPr>
          <w:rFonts w:ascii="Arial" w:hAnsi="Arial" w:cs="Arial"/>
          <w:iCs/>
          <w:sz w:val="24"/>
          <w:szCs w:val="24"/>
        </w:rPr>
        <w:t>respectarea</w:t>
      </w:r>
      <w:proofErr w:type="spellEnd"/>
      <w:r w:rsidRPr="0073794C">
        <w:rPr>
          <w:rFonts w:ascii="Arial" w:hAnsi="Arial" w:cs="Arial"/>
          <w:iCs/>
          <w:sz w:val="24"/>
          <w:szCs w:val="24"/>
        </w:rPr>
        <w:t xml:space="preserve"> </w:t>
      </w:r>
      <w:proofErr w:type="spellStart"/>
      <w:r w:rsidRPr="0073794C">
        <w:rPr>
          <w:rFonts w:ascii="Arial" w:hAnsi="Arial" w:cs="Arial"/>
          <w:iCs/>
          <w:sz w:val="24"/>
          <w:szCs w:val="24"/>
        </w:rPr>
        <w:t>condițiilor</w:t>
      </w:r>
      <w:proofErr w:type="spellEnd"/>
      <w:r w:rsidRPr="0073794C">
        <w:rPr>
          <w:rFonts w:ascii="Arial" w:hAnsi="Arial" w:cs="Arial"/>
          <w:iCs/>
          <w:sz w:val="24"/>
          <w:szCs w:val="24"/>
        </w:rPr>
        <w:t xml:space="preserve"> </w:t>
      </w:r>
      <w:proofErr w:type="spellStart"/>
      <w:r w:rsidRPr="0073794C">
        <w:rPr>
          <w:rFonts w:ascii="Arial" w:hAnsi="Arial" w:cs="Arial"/>
          <w:iCs/>
          <w:sz w:val="24"/>
          <w:szCs w:val="24"/>
        </w:rPr>
        <w:t>prevăzute</w:t>
      </w:r>
      <w:proofErr w:type="spellEnd"/>
      <w:r w:rsidRPr="0073794C">
        <w:rPr>
          <w:rFonts w:ascii="Arial" w:hAnsi="Arial" w:cs="Arial"/>
          <w:iCs/>
          <w:sz w:val="24"/>
          <w:szCs w:val="24"/>
        </w:rPr>
        <w:t xml:space="preserve"> </w:t>
      </w:r>
      <w:proofErr w:type="spellStart"/>
      <w:r w:rsidRPr="0073794C">
        <w:rPr>
          <w:rFonts w:ascii="Arial" w:hAnsi="Arial" w:cs="Arial"/>
          <w:iCs/>
          <w:sz w:val="24"/>
          <w:szCs w:val="24"/>
        </w:rPr>
        <w:t>în</w:t>
      </w:r>
      <w:proofErr w:type="spellEnd"/>
      <w:r w:rsidRPr="0073794C">
        <w:rPr>
          <w:rFonts w:ascii="Arial" w:hAnsi="Arial" w:cs="Arial"/>
          <w:iCs/>
          <w:sz w:val="24"/>
          <w:szCs w:val="24"/>
        </w:rPr>
        <w:t xml:space="preserve"> </w:t>
      </w:r>
      <w:proofErr w:type="spellStart"/>
      <w:r w:rsidRPr="0073794C">
        <w:rPr>
          <w:rFonts w:ascii="Arial" w:hAnsi="Arial" w:cs="Arial"/>
          <w:iCs/>
          <w:sz w:val="24"/>
          <w:szCs w:val="24"/>
        </w:rPr>
        <w:t>Avizul</w:t>
      </w:r>
      <w:proofErr w:type="spellEnd"/>
      <w:r w:rsidRPr="0073794C">
        <w:rPr>
          <w:rFonts w:ascii="Arial" w:hAnsi="Arial" w:cs="Arial"/>
          <w:iCs/>
          <w:sz w:val="24"/>
          <w:szCs w:val="24"/>
        </w:rPr>
        <w:t xml:space="preserve"> nr. </w:t>
      </w:r>
      <w:proofErr w:type="gramStart"/>
      <w:r>
        <w:rPr>
          <w:rFonts w:ascii="Arial" w:hAnsi="Arial" w:cs="Arial"/>
          <w:iCs/>
          <w:sz w:val="24"/>
          <w:szCs w:val="24"/>
        </w:rPr>
        <w:t>………………..</w:t>
      </w:r>
      <w:r w:rsidRPr="0073794C">
        <w:rPr>
          <w:rFonts w:ascii="Arial" w:hAnsi="Arial" w:cs="Arial"/>
          <w:iCs/>
          <w:sz w:val="24"/>
          <w:szCs w:val="24"/>
        </w:rPr>
        <w:t>,</w:t>
      </w:r>
      <w:proofErr w:type="gramEnd"/>
      <w:r w:rsidRPr="0073794C">
        <w:rPr>
          <w:rFonts w:ascii="Arial" w:hAnsi="Arial" w:cs="Arial"/>
          <w:iCs/>
          <w:sz w:val="24"/>
          <w:szCs w:val="24"/>
        </w:rPr>
        <w:t xml:space="preserve"> </w:t>
      </w:r>
      <w:proofErr w:type="spellStart"/>
      <w:r w:rsidRPr="0073794C">
        <w:rPr>
          <w:rFonts w:ascii="Arial" w:hAnsi="Arial" w:cs="Arial"/>
          <w:iCs/>
          <w:sz w:val="24"/>
          <w:szCs w:val="24"/>
        </w:rPr>
        <w:t>emis</w:t>
      </w:r>
      <w:proofErr w:type="spellEnd"/>
      <w:r w:rsidRPr="0073794C">
        <w:rPr>
          <w:rFonts w:ascii="Arial" w:hAnsi="Arial" w:cs="Arial"/>
          <w:iCs/>
          <w:sz w:val="24"/>
          <w:szCs w:val="24"/>
        </w:rPr>
        <w:t xml:space="preserve"> de </w:t>
      </w:r>
      <w:proofErr w:type="spellStart"/>
      <w:r>
        <w:rPr>
          <w:rFonts w:ascii="Arial" w:hAnsi="Arial" w:cs="Arial"/>
          <w:iCs/>
          <w:sz w:val="24"/>
          <w:szCs w:val="24"/>
        </w:rPr>
        <w:t>custodele</w:t>
      </w:r>
      <w:proofErr w:type="spellEnd"/>
      <w:r>
        <w:rPr>
          <w:rFonts w:ascii="Arial" w:hAnsi="Arial" w:cs="Arial"/>
          <w:iCs/>
          <w:sz w:val="24"/>
          <w:szCs w:val="24"/>
        </w:rPr>
        <w:t>…………….</w:t>
      </w:r>
      <w:r w:rsidRPr="0073794C">
        <w:rPr>
          <w:rFonts w:ascii="Arial" w:hAnsi="Arial" w:cs="Arial"/>
          <w:iCs/>
          <w:sz w:val="24"/>
          <w:szCs w:val="24"/>
        </w:rPr>
        <w:t xml:space="preserve">; </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Respectarea prev</w:t>
      </w:r>
      <w:r w:rsidR="00667B18" w:rsidRPr="00863440">
        <w:rPr>
          <w:rFonts w:ascii="Arial" w:hAnsi="Arial" w:cs="Arial"/>
          <w:noProof/>
          <w:sz w:val="24"/>
          <w:szCs w:val="24"/>
          <w:lang w:val="ro-RO"/>
        </w:rPr>
        <w:t>ederilor art. 20</w:t>
      </w:r>
      <w:r w:rsidRPr="00863440">
        <w:rPr>
          <w:rFonts w:ascii="Arial" w:hAnsi="Arial" w:cs="Arial"/>
          <w:noProof/>
          <w:sz w:val="24"/>
          <w:szCs w:val="24"/>
          <w:lang w:val="ro-RO"/>
        </w:rPr>
        <w:t xml:space="preserve"> alin</w:t>
      </w:r>
      <w:r w:rsidRPr="00863440">
        <w:rPr>
          <w:rFonts w:ascii="Arial" w:hAnsi="Arial" w:cs="Arial"/>
          <w:sz w:val="24"/>
          <w:szCs w:val="24"/>
          <w:lang w:val="ro-RO"/>
        </w:rPr>
        <w:t xml:space="preserve">. (1) din </w:t>
      </w:r>
      <w:r w:rsidR="00667B18" w:rsidRPr="00863440">
        <w:rPr>
          <w:rFonts w:ascii="Arial" w:hAnsi="Arial" w:cs="Arial"/>
          <w:sz w:val="24"/>
          <w:szCs w:val="24"/>
          <w:lang w:val="ro-RO" w:eastAsia="ro-RO"/>
        </w:rPr>
        <w:t>Legea nr. 292/2018</w:t>
      </w:r>
      <w:r w:rsidR="00D952B0" w:rsidRPr="00863440">
        <w:rPr>
          <w:rFonts w:ascii="Arial" w:hAnsi="Arial" w:cs="Arial"/>
          <w:sz w:val="24"/>
          <w:szCs w:val="24"/>
          <w:lang w:val="ro-RO" w:eastAsia="ro-RO"/>
        </w:rPr>
        <w:t>,</w:t>
      </w:r>
      <w:r w:rsidR="00DA5A61" w:rsidRPr="00863440">
        <w:rPr>
          <w:rFonts w:ascii="Arial" w:hAnsi="Arial" w:cs="Arial"/>
          <w:sz w:val="24"/>
          <w:szCs w:val="24"/>
          <w:lang w:val="ro-RO" w:eastAsia="ro-RO"/>
        </w:rPr>
        <w:t xml:space="preserve"> </w:t>
      </w:r>
      <w:r w:rsidR="00DA5A61" w:rsidRPr="00863440">
        <w:rPr>
          <w:rFonts w:ascii="Arial" w:hAnsi="Arial" w:cs="Arial"/>
          <w:sz w:val="24"/>
          <w:szCs w:val="24"/>
          <w:lang w:val="ro-RO"/>
        </w:rPr>
        <w:t>privind evaluarea impactului anumitor proiecte publice şi private asupra mediului</w:t>
      </w:r>
      <w:r w:rsidRPr="00863440">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863440">
        <w:rPr>
          <w:rFonts w:ascii="Arial" w:hAnsi="Arial" w:cs="Arial"/>
          <w:sz w:val="24"/>
          <w:szCs w:val="24"/>
          <w:lang w:val="ro-RO"/>
        </w:rPr>
        <w:t>competentă</w:t>
      </w:r>
      <w:r w:rsidRPr="00863440">
        <w:rPr>
          <w:rFonts w:ascii="Arial" w:hAnsi="Arial" w:cs="Arial"/>
          <w:sz w:val="24"/>
          <w:szCs w:val="24"/>
          <w:lang w:val="ro-RO"/>
        </w:rPr>
        <w:t xml:space="preserve"> pentru protecţia mediului emitentă </w:t>
      </w:r>
      <w:r w:rsidR="00667B18" w:rsidRPr="00863440">
        <w:rPr>
          <w:rFonts w:ascii="Arial" w:hAnsi="Arial" w:cs="Arial"/>
          <w:sz w:val="24"/>
          <w:szCs w:val="24"/>
          <w:lang w:val="ro-RO"/>
        </w:rPr>
        <w:t>cu privire la aceste</w:t>
      </w:r>
      <w:r w:rsidRPr="00863440">
        <w:rPr>
          <w:rFonts w:ascii="Arial" w:hAnsi="Arial" w:cs="Arial"/>
          <w:sz w:val="24"/>
          <w:szCs w:val="24"/>
          <w:lang w:val="ro-RO"/>
        </w:rPr>
        <w:t xml:space="preserve"> modificări."</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Respectarea prevederilor actelor/avizelor emise de alte autorităţi pentru prezentul proiect.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 xml:space="preserve">Respectarea prevederilor Ord. nr. </w:t>
      </w:r>
      <w:r w:rsidR="005B372E" w:rsidRPr="00863440">
        <w:rPr>
          <w:rFonts w:ascii="Arial" w:hAnsi="Arial" w:cs="Arial"/>
          <w:sz w:val="24"/>
          <w:szCs w:val="24"/>
          <w:lang w:val="ro-RO"/>
        </w:rPr>
        <w:t>119/2014,</w:t>
      </w:r>
      <w:r w:rsidR="00925F1F" w:rsidRPr="00863440">
        <w:rPr>
          <w:rFonts w:ascii="Arial" w:hAnsi="Arial" w:cs="Arial"/>
          <w:sz w:val="24"/>
          <w:szCs w:val="24"/>
          <w:lang w:val="ro-RO"/>
        </w:rPr>
        <w:t xml:space="preserve"> cu modificările ulterioare,</w:t>
      </w:r>
      <w:r w:rsidR="005B372E" w:rsidRPr="00863440">
        <w:rPr>
          <w:rFonts w:ascii="Arial" w:hAnsi="Arial" w:cs="Arial"/>
          <w:sz w:val="24"/>
          <w:szCs w:val="24"/>
          <w:lang w:val="ro-RO"/>
        </w:rPr>
        <w:t xml:space="preserve"> privind nivelul de zgomot.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I</w:t>
      </w:r>
      <w:r w:rsidR="005B372E" w:rsidRPr="00863440">
        <w:rPr>
          <w:rFonts w:ascii="Arial" w:hAnsi="Arial" w:cs="Arial"/>
          <w:sz w:val="24"/>
          <w:szCs w:val="24"/>
          <w:lang w:val="ro-RO"/>
        </w:rPr>
        <w:t>nterzicerea depozitării direct pe sol a deşeurilor sau a materialelor cu pericol de poluare.</w:t>
      </w:r>
    </w:p>
    <w:p w:rsidR="001842CB" w:rsidRPr="00863440"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Conform art. 43</w:t>
      </w:r>
      <w:r w:rsidR="005B372E" w:rsidRPr="00863440">
        <w:rPr>
          <w:rFonts w:ascii="Arial" w:hAnsi="Arial" w:cs="Arial"/>
          <w:sz w:val="24"/>
          <w:szCs w:val="24"/>
          <w:lang w:val="ro-RO"/>
        </w:rPr>
        <w:t>, alin. 3-4 din</w:t>
      </w:r>
      <w:r w:rsidRPr="00863440">
        <w:rPr>
          <w:rFonts w:ascii="Arial" w:hAnsi="Arial" w:cs="Arial"/>
          <w:sz w:val="24"/>
          <w:szCs w:val="24"/>
          <w:lang w:val="ro-RO"/>
        </w:rPr>
        <w:t xml:space="preserve"> anexa. nr. 5 la procedură,</w:t>
      </w:r>
      <w:r w:rsidR="005B372E" w:rsidRPr="00863440">
        <w:rPr>
          <w:rFonts w:ascii="Arial" w:hAnsi="Arial" w:cs="Arial"/>
          <w:sz w:val="24"/>
          <w:szCs w:val="24"/>
          <w:lang w:val="ro-RO"/>
        </w:rPr>
        <w:t xml:space="preserve"> </w:t>
      </w:r>
      <w:r w:rsidRPr="00863440">
        <w:rPr>
          <w:rFonts w:ascii="Arial" w:hAnsi="Arial" w:cs="Arial"/>
          <w:sz w:val="24"/>
          <w:szCs w:val="24"/>
          <w:lang w:val="ro-RO"/>
        </w:rPr>
        <w:t xml:space="preserve">din </w:t>
      </w:r>
      <w:r w:rsidRPr="00863440">
        <w:rPr>
          <w:rFonts w:ascii="Arial" w:hAnsi="Arial" w:cs="Arial"/>
          <w:sz w:val="24"/>
          <w:szCs w:val="24"/>
          <w:lang w:val="ro-RO" w:eastAsia="ro-RO"/>
        </w:rPr>
        <w:t xml:space="preserve">Legea nr. 292/2018 </w:t>
      </w:r>
      <w:r w:rsidR="005B372E" w:rsidRPr="00863440">
        <w:rPr>
          <w:rFonts w:ascii="Arial" w:hAnsi="Arial" w:cs="Arial"/>
          <w:sz w:val="24"/>
          <w:szCs w:val="24"/>
          <w:lang w:val="ro-RO"/>
        </w:rPr>
        <w:t xml:space="preserve">privind </w:t>
      </w:r>
      <w:r w:rsidR="00D171F4" w:rsidRPr="00863440">
        <w:rPr>
          <w:rFonts w:ascii="Arial" w:hAnsi="Arial" w:cs="Arial"/>
          <w:sz w:val="24"/>
          <w:szCs w:val="24"/>
          <w:lang w:val="ro-RO"/>
        </w:rPr>
        <w:t>evaluarea</w:t>
      </w:r>
      <w:r w:rsidR="005B372E" w:rsidRPr="00863440">
        <w:rPr>
          <w:rFonts w:ascii="Arial" w:hAnsi="Arial" w:cs="Arial"/>
          <w:sz w:val="24"/>
          <w:szCs w:val="24"/>
          <w:lang w:val="ro-RO"/>
        </w:rPr>
        <w:t xml:space="preserve"> impactului </w:t>
      </w:r>
      <w:r w:rsidR="00D171F4" w:rsidRPr="00863440">
        <w:rPr>
          <w:rFonts w:ascii="Arial" w:hAnsi="Arial" w:cs="Arial"/>
          <w:sz w:val="24"/>
          <w:szCs w:val="24"/>
          <w:lang w:val="ro-RO"/>
        </w:rPr>
        <w:t>anumitor</w:t>
      </w:r>
      <w:r w:rsidR="005B372E" w:rsidRPr="00863440">
        <w:rPr>
          <w:rFonts w:ascii="Arial" w:hAnsi="Arial" w:cs="Arial"/>
          <w:sz w:val="24"/>
          <w:szCs w:val="24"/>
          <w:lang w:val="ro-RO"/>
        </w:rPr>
        <w:t xml:space="preserve"> proiecte publice şi private</w:t>
      </w:r>
      <w:r w:rsidR="00D171F4" w:rsidRPr="00863440">
        <w:rPr>
          <w:rFonts w:ascii="Arial" w:hAnsi="Arial" w:cs="Arial"/>
          <w:sz w:val="24"/>
          <w:szCs w:val="24"/>
          <w:lang w:val="ro-RO"/>
        </w:rPr>
        <w:t xml:space="preserve"> asupra mediului</w:t>
      </w:r>
      <w:r w:rsidR="005B372E" w:rsidRPr="00863440">
        <w:rPr>
          <w:rFonts w:ascii="Arial" w:hAnsi="Arial" w:cs="Arial"/>
          <w:sz w:val="24"/>
          <w:szCs w:val="24"/>
          <w:lang w:val="ro-RO"/>
        </w:rPr>
        <w:t xml:space="preserve">: </w:t>
      </w:r>
      <w:r w:rsidR="00DA5A61" w:rsidRPr="00863440">
        <w:rPr>
          <w:rFonts w:ascii="Arial" w:hAnsi="Arial" w:cs="Arial"/>
          <w:sz w:val="24"/>
          <w:szCs w:val="24"/>
          <w:lang w:val="ro-RO"/>
        </w:rPr>
        <w:t>”</w:t>
      </w:r>
      <w:r w:rsidR="00D171F4" w:rsidRPr="00863440">
        <w:rPr>
          <w:rFonts w:ascii="Arial" w:hAnsi="Arial" w:cs="Arial"/>
          <w:bCs/>
          <w:sz w:val="24"/>
          <w:szCs w:val="24"/>
          <w:lang w:val="ro-RO"/>
        </w:rPr>
        <w:t>(3)</w:t>
      </w:r>
      <w:r w:rsidR="00D171F4"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863440">
        <w:rPr>
          <w:rFonts w:ascii="Arial" w:hAnsi="Arial" w:cs="Arial"/>
          <w:bCs/>
          <w:sz w:val="24"/>
          <w:szCs w:val="24"/>
          <w:lang w:val="ro-RO"/>
        </w:rPr>
        <w:t>(4)</w:t>
      </w:r>
      <w:r w:rsidR="00D171F4" w:rsidRPr="00863440">
        <w:rPr>
          <w:rFonts w:ascii="Arial" w:hAnsi="Arial" w:cs="Arial"/>
          <w:sz w:val="24"/>
          <w:szCs w:val="24"/>
          <w:lang w:val="ro-RO"/>
        </w:rPr>
        <w:t> Procesul-verbal întocmit în situaţia prevăzută la alin. (3) se</w:t>
      </w:r>
      <w:r w:rsidR="00D171F4" w:rsidRPr="00863440">
        <w:rPr>
          <w:rFonts w:ascii="Arial" w:hAnsi="Arial" w:cs="Arial"/>
          <w:color w:val="FF0000"/>
          <w:sz w:val="24"/>
          <w:szCs w:val="24"/>
          <w:lang w:val="ro-RO"/>
        </w:rPr>
        <w:t xml:space="preserve"> </w:t>
      </w:r>
      <w:r w:rsidR="00D171F4" w:rsidRPr="00863440">
        <w:rPr>
          <w:rFonts w:ascii="Arial" w:hAnsi="Arial" w:cs="Arial"/>
          <w:noProof/>
          <w:sz w:val="24"/>
          <w:szCs w:val="24"/>
          <w:lang w:val="ro-RO"/>
        </w:rPr>
        <w:t>anexează şi face parte integrantă din procesul-verbal de re</w:t>
      </w:r>
      <w:r w:rsidR="00DA5A61" w:rsidRPr="00863440">
        <w:rPr>
          <w:rFonts w:ascii="Arial" w:hAnsi="Arial" w:cs="Arial"/>
          <w:noProof/>
          <w:sz w:val="24"/>
          <w:szCs w:val="24"/>
          <w:lang w:val="ro-RO"/>
        </w:rPr>
        <w:t>cepţie la terminarea lucrărilor</w:t>
      </w:r>
      <w:r w:rsidR="00547EAB" w:rsidRPr="00863440">
        <w:rPr>
          <w:rFonts w:ascii="Arial" w:hAnsi="Arial" w:cs="Arial"/>
          <w:noProof/>
          <w:sz w:val="24"/>
          <w:szCs w:val="24"/>
          <w:lang w:val="ro-RO"/>
        </w:rPr>
        <w:t>.</w:t>
      </w:r>
      <w:r w:rsidR="00DA5A61" w:rsidRPr="00863440">
        <w:rPr>
          <w:rFonts w:ascii="Arial" w:hAnsi="Arial" w:cs="Arial"/>
          <w:noProof/>
          <w:sz w:val="24"/>
          <w:szCs w:val="24"/>
          <w:lang w:val="ro-RO"/>
        </w:rPr>
        <w:t>”</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w:t>
      </w:r>
      <w:r w:rsidR="001842CB" w:rsidRPr="00863440">
        <w:rPr>
          <w:rFonts w:ascii="Arial" w:hAnsi="Arial" w:cs="Arial"/>
          <w:noProof/>
          <w:sz w:val="24"/>
          <w:szCs w:val="24"/>
          <w:lang w:val="ro-RO"/>
        </w:rPr>
        <w:t>are importantă nu va fi cauzată.</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863440">
        <w:rPr>
          <w:rFonts w:ascii="Arial" w:hAnsi="Arial" w:cs="Arial"/>
          <w:noProof/>
          <w:sz w:val="24"/>
          <w:szCs w:val="24"/>
          <w:lang w:val="ro-RO"/>
        </w:rPr>
        <w:t>ndu-se impactul asupra mediului.</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w:t>
      </w:r>
      <w:r w:rsidR="001842CB" w:rsidRPr="00863440">
        <w:rPr>
          <w:rFonts w:ascii="Arial" w:hAnsi="Arial" w:cs="Arial"/>
          <w:noProof/>
          <w:sz w:val="24"/>
          <w:szCs w:val="24"/>
          <w:lang w:val="ro-RO"/>
        </w:rPr>
        <w:t>secințelor acesora.</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w:t>
      </w:r>
      <w:r w:rsidR="001842CB" w:rsidRPr="00863440">
        <w:rPr>
          <w:rFonts w:ascii="Arial" w:hAnsi="Arial" w:cs="Arial"/>
          <w:noProof/>
          <w:sz w:val="24"/>
          <w:szCs w:val="24"/>
          <w:lang w:val="ro-RO"/>
        </w:rPr>
        <w:t xml:space="preserve"> se producă fenomene de poluare.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w:t>
      </w:r>
      <w:r w:rsidR="001842CB" w:rsidRPr="00863440">
        <w:rPr>
          <w:rFonts w:ascii="Arial" w:hAnsi="Arial" w:cs="Arial"/>
          <w:noProof/>
          <w:sz w:val="24"/>
          <w:szCs w:val="24"/>
          <w:lang w:val="ro-RO"/>
        </w:rPr>
        <w:t>stanțe și preparate periculoase.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w:t>
      </w:r>
      <w:r w:rsidR="001842CB" w:rsidRPr="00863440">
        <w:rPr>
          <w:rFonts w:ascii="Arial" w:hAnsi="Arial" w:cs="Arial"/>
          <w:noProof/>
          <w:sz w:val="24"/>
          <w:szCs w:val="24"/>
          <w:lang w:val="ro-RO"/>
        </w:rPr>
        <w:t>ozitări necontrolate de deșeuri.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863440">
        <w:rPr>
          <w:rFonts w:ascii="Arial" w:hAnsi="Arial" w:cs="Arial"/>
          <w:noProof/>
          <w:sz w:val="24"/>
          <w:szCs w:val="24"/>
          <w:lang w:val="ro-RO"/>
        </w:rPr>
        <w:t>(r</w:t>
      </w:r>
      <w:r w:rsidR="001842CB" w:rsidRPr="00863440">
        <w:rPr>
          <w:rFonts w:ascii="Arial" w:hAnsi="Arial" w:cs="Arial"/>
          <w:noProof/>
          <w:sz w:val="24"/>
          <w:szCs w:val="24"/>
          <w:vertAlign w:val="subscript"/>
          <w:lang w:val="ro-RO"/>
        </w:rPr>
        <w:t>1</w:t>
      </w:r>
      <w:r w:rsidR="001842CB" w:rsidRPr="00863440">
        <w:rPr>
          <w:rFonts w:ascii="Arial" w:hAnsi="Arial" w:cs="Arial"/>
          <w:noProof/>
          <w:sz w:val="24"/>
          <w:szCs w:val="24"/>
          <w:lang w:val="ro-RO"/>
        </w:rPr>
        <w:t xml:space="preserve">) </w:t>
      </w:r>
      <w:r w:rsidRPr="00863440">
        <w:rPr>
          <w:rFonts w:ascii="Arial" w:hAnsi="Arial" w:cs="Arial"/>
          <w:noProof/>
          <w:sz w:val="24"/>
          <w:szCs w:val="24"/>
          <w:lang w:val="ro-RO"/>
        </w:rPr>
        <w:t>privind regimul deșeurilor, cu modifică</w:t>
      </w:r>
      <w:r w:rsidR="008A7A5C" w:rsidRPr="00863440">
        <w:rPr>
          <w:rFonts w:ascii="Arial" w:hAnsi="Arial" w:cs="Arial"/>
          <w:noProof/>
          <w:sz w:val="24"/>
          <w:szCs w:val="24"/>
          <w:lang w:val="ro-RO"/>
        </w:rPr>
        <w:t>rile și completările ulterioare.</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w:t>
      </w:r>
      <w:r w:rsidR="008A7A5C" w:rsidRPr="00863440">
        <w:rPr>
          <w:rFonts w:ascii="Arial" w:hAnsi="Arial" w:cs="Arial"/>
          <w:noProof/>
          <w:sz w:val="24"/>
          <w:szCs w:val="24"/>
          <w:lang w:val="ro-RO"/>
        </w:rPr>
        <w:t>a de implementare a proiectului.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w:t>
      </w:r>
      <w:r w:rsidR="008A7A5C" w:rsidRPr="00863440">
        <w:rPr>
          <w:rFonts w:ascii="Arial" w:hAnsi="Arial" w:cs="Arial"/>
          <w:noProof/>
          <w:sz w:val="24"/>
          <w:szCs w:val="24"/>
          <w:lang w:val="ro-RO"/>
        </w:rPr>
        <w:t>nderi sau modificări ulterioare.</w:t>
      </w:r>
    </w:p>
    <w:p w:rsidR="00F9366A" w:rsidRPr="00863440"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863440">
        <w:rPr>
          <w:rFonts w:ascii="Arial" w:hAnsi="Arial" w:cs="Arial"/>
          <w:noProof/>
          <w:sz w:val="24"/>
          <w:szCs w:val="24"/>
          <w:lang w:val="ro-RO"/>
        </w:rPr>
        <w:t xml:space="preserve"> </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863440">
        <w:rPr>
          <w:rFonts w:ascii="Arial" w:hAnsi="Arial" w:cs="Arial"/>
          <w:sz w:val="24"/>
          <w:szCs w:val="24"/>
          <w:lang w:val="ro-RO" w:eastAsia="ro-RO"/>
        </w:rPr>
        <w:t>Legea nr. 292/2018</w:t>
      </w:r>
      <w:r w:rsidR="003230BA" w:rsidRPr="00863440">
        <w:rPr>
          <w:rFonts w:ascii="Arial" w:eastAsia="Times New Roman" w:hAnsi="Arial" w:cs="Arial"/>
          <w:noProof/>
          <w:sz w:val="24"/>
          <w:szCs w:val="24"/>
          <w:lang w:val="ro-RO" w:eastAsia="en-GB"/>
        </w:rPr>
        <w:t xml:space="preserve"> </w:t>
      </w:r>
      <w:r w:rsidRPr="00863440">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863440" w:rsidRDefault="00361191" w:rsidP="008A7A5C">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863440"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361191" w:rsidRPr="00863440"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sidR="00B3605B"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863440" w:rsidRDefault="000F0F59" w:rsidP="00DC65B9">
      <w:pPr>
        <w:spacing w:after="0" w:line="360" w:lineRule="auto"/>
        <w:rPr>
          <w:rFonts w:ascii="Arial" w:hAnsi="Arial" w:cs="Arial"/>
          <w:b/>
          <w:bCs/>
          <w:color w:val="FF0000"/>
          <w:sz w:val="24"/>
          <w:szCs w:val="24"/>
          <w:lang w:val="ro-RO"/>
        </w:rPr>
      </w:pP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DIRECTOR EXECUTIV</w:t>
      </w: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dr. ing. Aurica GREC</w:t>
      </w:r>
    </w:p>
    <w:p w:rsidR="00DC65B9" w:rsidRPr="00863440" w:rsidRDefault="00DC65B9" w:rsidP="00DC65B9">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DC65B9" w:rsidRPr="00863440" w:rsidRDefault="00DC65B9" w:rsidP="00165532">
      <w:pPr>
        <w:spacing w:after="0" w:line="360" w:lineRule="auto"/>
        <w:jc w:val="both"/>
        <w:rPr>
          <w:rFonts w:ascii="Arial" w:hAnsi="Arial" w:cs="Arial"/>
          <w:bCs/>
          <w:sz w:val="24"/>
          <w:szCs w:val="24"/>
          <w:lang w:val="ro-RO"/>
        </w:rPr>
      </w:pPr>
      <w:r w:rsidRPr="00863440">
        <w:rPr>
          <w:rFonts w:ascii="Arial" w:hAnsi="Arial" w:cs="Arial"/>
          <w:b/>
          <w:bCs/>
          <w:sz w:val="24"/>
          <w:szCs w:val="24"/>
          <w:lang w:val="ro-RO"/>
        </w:rPr>
        <w:t xml:space="preserve">       </w:t>
      </w:r>
    </w:p>
    <w:p w:rsidR="000F0F59" w:rsidRDefault="000F0F59" w:rsidP="00DC65B9">
      <w:pPr>
        <w:spacing w:after="0" w:line="240" w:lineRule="auto"/>
        <w:jc w:val="both"/>
        <w:outlineLvl w:val="0"/>
        <w:rPr>
          <w:rFonts w:ascii="Arial" w:hAnsi="Arial" w:cs="Arial"/>
          <w:bCs/>
          <w:sz w:val="24"/>
          <w:szCs w:val="24"/>
          <w:lang w:val="ro-RO"/>
        </w:rPr>
      </w:pPr>
    </w:p>
    <w:p w:rsidR="001334D5" w:rsidRPr="00863440" w:rsidRDefault="001334D5" w:rsidP="00DC65B9">
      <w:pPr>
        <w:spacing w:after="0" w:line="240" w:lineRule="auto"/>
        <w:jc w:val="both"/>
        <w:outlineLvl w:val="0"/>
        <w:rPr>
          <w:rFonts w:ascii="Arial" w:hAnsi="Arial" w:cs="Arial"/>
          <w:bCs/>
          <w:sz w:val="24"/>
          <w:szCs w:val="24"/>
          <w:lang w:val="ro-RO"/>
        </w:rPr>
      </w:pPr>
    </w:p>
    <w:p w:rsidR="009220B3" w:rsidRPr="00863440" w:rsidRDefault="009220B3" w:rsidP="00DC65B9">
      <w:pPr>
        <w:spacing w:after="0" w:line="240" w:lineRule="auto"/>
        <w:jc w:val="both"/>
        <w:outlineLvl w:val="0"/>
        <w:rPr>
          <w:rFonts w:ascii="Arial" w:hAnsi="Arial" w:cs="Arial"/>
          <w:bCs/>
          <w:sz w:val="24"/>
          <w:szCs w:val="24"/>
          <w:lang w:val="ro-RO"/>
        </w:rPr>
      </w:pPr>
      <w:bookmarkStart w:id="0" w:name="_GoBack"/>
      <w:bookmarkEnd w:id="0"/>
    </w:p>
    <w:p w:rsidR="001334D5" w:rsidRPr="00863440" w:rsidRDefault="001334D5" w:rsidP="00DC65B9">
      <w:pPr>
        <w:spacing w:after="0" w:line="240" w:lineRule="auto"/>
        <w:jc w:val="both"/>
        <w:outlineLvl w:val="0"/>
        <w:rPr>
          <w:rFonts w:ascii="Arial" w:hAnsi="Arial" w:cs="Arial"/>
          <w:bCs/>
          <w:sz w:val="24"/>
          <w:szCs w:val="24"/>
          <w:lang w:val="ro-RO"/>
        </w:rPr>
      </w:pPr>
    </w:p>
    <w:p w:rsidR="00DC65B9" w:rsidRPr="00863440" w:rsidRDefault="00990FAB" w:rsidP="00DC65B9">
      <w:pPr>
        <w:spacing w:after="0" w:line="240" w:lineRule="auto"/>
        <w:jc w:val="both"/>
        <w:outlineLvl w:val="0"/>
        <w:rPr>
          <w:rFonts w:ascii="Arial" w:hAnsi="Arial" w:cs="Arial"/>
          <w:bCs/>
          <w:sz w:val="24"/>
          <w:szCs w:val="24"/>
          <w:lang w:val="ro-RO"/>
        </w:rPr>
      </w:pPr>
      <w:r w:rsidRPr="00863440">
        <w:rPr>
          <w:rFonts w:ascii="Arial" w:hAnsi="Arial" w:cs="Arial"/>
          <w:bCs/>
          <w:sz w:val="24"/>
          <w:szCs w:val="24"/>
          <w:lang w:val="ro-RO"/>
        </w:rPr>
        <w:t>Şef S</w:t>
      </w:r>
      <w:r w:rsidR="00DC65B9" w:rsidRPr="00863440">
        <w:rPr>
          <w:rFonts w:ascii="Arial" w:hAnsi="Arial" w:cs="Arial"/>
          <w:bCs/>
          <w:sz w:val="24"/>
          <w:szCs w:val="24"/>
          <w:lang w:val="ro-RO"/>
        </w:rPr>
        <w:t xml:space="preserve">erviciu Avize, Acorduri, Autorizații, </w:t>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E46D41" w:rsidRPr="00863440">
        <w:rPr>
          <w:rFonts w:ascii="Arial" w:hAnsi="Arial" w:cs="Arial"/>
          <w:bCs/>
          <w:sz w:val="24"/>
          <w:szCs w:val="24"/>
          <w:lang w:val="ro-RO"/>
        </w:rPr>
        <w:t>Responsabil biodiverisate,</w:t>
      </w:r>
      <w:r w:rsidR="00DC65B9" w:rsidRPr="00863440">
        <w:rPr>
          <w:rFonts w:ascii="Arial" w:hAnsi="Arial" w:cs="Arial"/>
          <w:bCs/>
          <w:sz w:val="24"/>
          <w:szCs w:val="24"/>
          <w:lang w:val="ro-RO"/>
        </w:rPr>
        <w:t xml:space="preserve">                       </w:t>
      </w:r>
    </w:p>
    <w:p w:rsidR="00DC65B9" w:rsidRPr="00863440"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863440">
        <w:rPr>
          <w:rFonts w:ascii="Arial" w:hAnsi="Arial" w:cs="Arial"/>
          <w:bCs/>
          <w:sz w:val="24"/>
          <w:szCs w:val="24"/>
          <w:lang w:val="ro-RO"/>
        </w:rPr>
        <w:t>ing. Gizella Balint</w:t>
      </w:r>
      <w:r w:rsidR="00E46D41" w:rsidRPr="00863440">
        <w:rPr>
          <w:rFonts w:ascii="Arial" w:hAnsi="Arial" w:cs="Arial"/>
          <w:bCs/>
          <w:sz w:val="24"/>
          <w:szCs w:val="24"/>
          <w:lang w:val="ro-RO"/>
        </w:rPr>
        <w:tab/>
        <w:t xml:space="preserve">cons. Radu Hideg      </w:t>
      </w:r>
      <w:r w:rsidR="00E46D41" w:rsidRPr="00863440">
        <w:rPr>
          <w:rFonts w:ascii="Arial" w:hAnsi="Arial" w:cs="Arial"/>
          <w:bCs/>
          <w:sz w:val="24"/>
          <w:szCs w:val="24"/>
          <w:lang w:val="ro-RO"/>
        </w:rPr>
        <w:tab/>
      </w:r>
    </w:p>
    <w:p w:rsidR="00DC65B9" w:rsidRPr="00863440" w:rsidRDefault="00DC65B9"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1334D5" w:rsidRPr="00863440" w:rsidRDefault="001334D5"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r w:rsidRPr="00863440">
        <w:rPr>
          <w:rFonts w:ascii="Arial" w:hAnsi="Arial" w:cs="Arial"/>
          <w:bCs/>
          <w:sz w:val="24"/>
          <w:szCs w:val="24"/>
          <w:lang w:val="ro-RO"/>
        </w:rPr>
        <w:t xml:space="preserve">Întocmit, </w:t>
      </w:r>
    </w:p>
    <w:p w:rsidR="00DC68E1" w:rsidRPr="00863440" w:rsidRDefault="00D952B0" w:rsidP="001A378D">
      <w:pPr>
        <w:spacing w:after="0" w:line="360" w:lineRule="auto"/>
        <w:jc w:val="both"/>
        <w:rPr>
          <w:color w:val="FF0000"/>
          <w:lang w:val="ro-RO"/>
        </w:rPr>
      </w:pPr>
      <w:r w:rsidRPr="00863440">
        <w:rPr>
          <w:rFonts w:ascii="Arial" w:hAnsi="Arial" w:cs="Arial"/>
          <w:bCs/>
          <w:sz w:val="24"/>
          <w:szCs w:val="24"/>
          <w:lang w:val="ro-RO"/>
        </w:rPr>
        <w:t xml:space="preserve">ing. </w:t>
      </w:r>
      <w:r w:rsidR="00972359">
        <w:rPr>
          <w:rFonts w:ascii="Arial" w:hAnsi="Arial" w:cs="Arial"/>
          <w:bCs/>
          <w:sz w:val="24"/>
          <w:szCs w:val="24"/>
          <w:lang w:val="ro-RO"/>
        </w:rPr>
        <w:t>Anca Horotan</w:t>
      </w:r>
    </w:p>
    <w:sectPr w:rsidR="00DC68E1" w:rsidRPr="00863440"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79" w:rsidRDefault="00482679" w:rsidP="000B208E">
      <w:pPr>
        <w:spacing w:after="0" w:line="240" w:lineRule="auto"/>
      </w:pPr>
      <w:r>
        <w:separator/>
      </w:r>
    </w:p>
  </w:endnote>
  <w:endnote w:type="continuationSeparator" w:id="0">
    <w:p w:rsidR="00482679" w:rsidRDefault="00482679"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D" w:rsidRDefault="006222C2" w:rsidP="00750634">
    <w:pPr>
      <w:pStyle w:val="Footer"/>
      <w:framePr w:wrap="around" w:vAnchor="text" w:hAnchor="margin" w:xAlign="right" w:y="1"/>
      <w:rPr>
        <w:rStyle w:val="PageNumber"/>
      </w:rPr>
    </w:pPr>
    <w:r>
      <w:rPr>
        <w:rStyle w:val="PageNumber"/>
      </w:rPr>
      <w:fldChar w:fldCharType="begin"/>
    </w:r>
    <w:r w:rsidR="00CD511D">
      <w:rPr>
        <w:rStyle w:val="PageNumber"/>
      </w:rPr>
      <w:instrText xml:space="preserve">PAGE  </w:instrText>
    </w:r>
    <w:r>
      <w:rPr>
        <w:rStyle w:val="PageNumber"/>
      </w:rPr>
      <w:fldChar w:fldCharType="separate"/>
    </w:r>
    <w:r w:rsidR="00CD511D">
      <w:rPr>
        <w:rStyle w:val="PageNumber"/>
        <w:noProof/>
      </w:rPr>
      <w:t>2</w:t>
    </w:r>
    <w:r>
      <w:rPr>
        <w:rStyle w:val="PageNumber"/>
      </w:rPr>
      <w:fldChar w:fldCharType="end"/>
    </w:r>
  </w:p>
  <w:p w:rsidR="00CD511D" w:rsidRDefault="00CD511D" w:rsidP="00750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CD511D" w:rsidRPr="00781993" w:rsidRDefault="006222C2" w:rsidP="00236AD0">
        <w:pPr>
          <w:pStyle w:val="Header"/>
          <w:tabs>
            <w:tab w:val="clear" w:pos="4680"/>
          </w:tabs>
          <w:jc w:val="center"/>
          <w:rPr>
            <w:rFonts w:ascii="Arial" w:hAnsi="Arial" w:cs="Arial"/>
            <w:b/>
            <w:sz w:val="20"/>
            <w:szCs w:val="20"/>
            <w:lang w:val="ro-RO"/>
          </w:rPr>
        </w:pPr>
        <w:r w:rsidRPr="006222C2">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6222C2">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8933084" r:id="rId2"/>
          </w:pict>
        </w:r>
        <w:r w:rsidRPr="006222C2">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CD511D" w:rsidRPr="00781993">
          <w:rPr>
            <w:rFonts w:ascii="Arial" w:hAnsi="Arial" w:cs="Arial"/>
            <w:b/>
            <w:sz w:val="20"/>
            <w:szCs w:val="20"/>
            <w:lang w:val="fr-FR"/>
          </w:rPr>
          <w:t>AGEN</w:t>
        </w:r>
        <w:r w:rsidR="00CD511D" w:rsidRPr="00781993">
          <w:rPr>
            <w:rFonts w:ascii="Arial" w:hAnsi="Arial" w:cs="Arial"/>
            <w:b/>
            <w:sz w:val="20"/>
            <w:szCs w:val="20"/>
            <w:lang w:val="ro-RO"/>
          </w:rPr>
          <w:t>ŢIA PENTRU PROTECŢIA MEDIULUI SĂLAJ</w:t>
        </w:r>
      </w:p>
      <w:p w:rsidR="00CD511D" w:rsidRPr="00781993" w:rsidRDefault="00CD511D"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D511D" w:rsidRPr="00781993" w:rsidRDefault="00CD511D"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D511D" w:rsidRPr="00E674E1" w:rsidRDefault="00CD511D"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006222C2"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6222C2" w:rsidRPr="00781993">
          <w:rPr>
            <w:rFonts w:ascii="Arial" w:hAnsi="Arial" w:cs="Arial"/>
            <w:sz w:val="20"/>
            <w:szCs w:val="20"/>
          </w:rPr>
          <w:fldChar w:fldCharType="separate"/>
        </w:r>
        <w:r w:rsidR="00C5526B">
          <w:rPr>
            <w:rFonts w:ascii="Arial" w:hAnsi="Arial" w:cs="Arial"/>
            <w:noProof/>
            <w:sz w:val="20"/>
            <w:szCs w:val="20"/>
          </w:rPr>
          <w:t>2</w:t>
        </w:r>
        <w:r w:rsidR="006222C2"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D97611" w:rsidRPr="00D97611" w:rsidRDefault="006222C2" w:rsidP="00D97611">
            <w:pPr>
              <w:pStyle w:val="Header"/>
              <w:tabs>
                <w:tab w:val="clear" w:pos="4680"/>
              </w:tabs>
              <w:jc w:val="center"/>
              <w:rPr>
                <w:rFonts w:ascii="Times New Roman" w:hAnsi="Times New Roman"/>
                <w:b/>
                <w:color w:val="00214E"/>
                <w:sz w:val="20"/>
                <w:szCs w:val="20"/>
                <w:lang w:val="ro-RO"/>
              </w:rPr>
            </w:pPr>
            <w:r w:rsidRPr="006222C2">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6222C2">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8933086" r:id="rId2"/>
              </w:pict>
            </w:r>
            <w:r w:rsidRPr="006222C2">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D97611" w:rsidRPr="00D97611">
              <w:rPr>
                <w:rFonts w:ascii="Times New Roman" w:hAnsi="Times New Roman"/>
                <w:b/>
                <w:color w:val="00214E"/>
                <w:sz w:val="20"/>
                <w:szCs w:val="20"/>
              </w:rPr>
              <w:t>AGEN</w:t>
            </w:r>
            <w:r w:rsidR="00D97611" w:rsidRPr="00D97611">
              <w:rPr>
                <w:rFonts w:ascii="Times New Roman" w:hAnsi="Times New Roman"/>
                <w:b/>
                <w:color w:val="00214E"/>
                <w:sz w:val="20"/>
                <w:szCs w:val="20"/>
                <w:lang w:val="ro-RO"/>
              </w:rPr>
              <w:t>ŢIA PENTRU PROTECŢIA MEDIULUI SĂLAJ</w:t>
            </w:r>
          </w:p>
          <w:p w:rsidR="00D97611" w:rsidRPr="00D97611" w:rsidRDefault="006222C2" w:rsidP="00D97611">
            <w:pPr>
              <w:pStyle w:val="Header"/>
              <w:tabs>
                <w:tab w:val="clear" w:pos="4680"/>
              </w:tabs>
              <w:jc w:val="center"/>
              <w:rPr>
                <w:rFonts w:ascii="Times New Roman" w:hAnsi="Times New Roman"/>
                <w:color w:val="00214E"/>
                <w:sz w:val="20"/>
                <w:szCs w:val="20"/>
                <w:lang w:val="ro-RO"/>
              </w:rPr>
            </w:pPr>
            <w:r w:rsidRPr="006222C2">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D97611" w:rsidRPr="00D97611">
              <w:rPr>
                <w:rFonts w:ascii="Times New Roman" w:hAnsi="Times New Roman"/>
                <w:color w:val="00214E"/>
                <w:sz w:val="20"/>
                <w:szCs w:val="20"/>
                <w:lang w:val="ro-RO"/>
              </w:rPr>
              <w:t>Str. Parcului nr. 2, Zalău, jud. Sălaj, Cod 450045</w:t>
            </w:r>
          </w:p>
          <w:p w:rsidR="00D97611" w:rsidRPr="00D97611" w:rsidRDefault="00D97611"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D97611" w:rsidRPr="00D97611" w:rsidTr="007E0655">
              <w:tc>
                <w:tcPr>
                  <w:tcW w:w="8370" w:type="dxa"/>
                  <w:shd w:val="clear" w:color="auto" w:fill="auto"/>
                </w:tcPr>
                <w:p w:rsidR="00D97611" w:rsidRPr="00D97611" w:rsidRDefault="00D97611" w:rsidP="007E0655">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CD511D" w:rsidRPr="00781993" w:rsidRDefault="006222C2" w:rsidP="00D97611">
            <w:pPr>
              <w:pStyle w:val="Header"/>
              <w:tabs>
                <w:tab w:val="clear" w:pos="4680"/>
              </w:tabs>
              <w:jc w:val="center"/>
              <w:rPr>
                <w:rFonts w:ascii="Arial" w:hAnsi="Arial" w:cs="Arial"/>
                <w:sz w:val="20"/>
                <w:szCs w:val="20"/>
                <w:lang w:val="ro-RO"/>
              </w:rPr>
            </w:pPr>
          </w:p>
        </w:sdtContent>
      </w:sdt>
      <w:p w:rsidR="00CD511D" w:rsidRPr="00781993" w:rsidRDefault="006222C2" w:rsidP="00781993">
        <w:pPr>
          <w:pStyle w:val="Footer"/>
          <w:jc w:val="center"/>
          <w:rPr>
            <w:sz w:val="20"/>
            <w:szCs w:val="20"/>
          </w:rPr>
        </w:pPr>
        <w:r w:rsidRPr="00781993">
          <w:rPr>
            <w:rFonts w:ascii="Times New Roman" w:hAnsi="Times New Roman"/>
            <w:sz w:val="20"/>
            <w:szCs w:val="20"/>
          </w:rPr>
          <w:fldChar w:fldCharType="begin"/>
        </w:r>
        <w:r w:rsidR="00CD511D"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C5526B">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79" w:rsidRDefault="00482679" w:rsidP="000B208E">
      <w:pPr>
        <w:spacing w:after="0" w:line="240" w:lineRule="auto"/>
      </w:pPr>
      <w:r>
        <w:separator/>
      </w:r>
    </w:p>
  </w:footnote>
  <w:footnote w:type="continuationSeparator" w:id="0">
    <w:p w:rsidR="00482679" w:rsidRDefault="00482679"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D" w:rsidRPr="00CE12D3" w:rsidRDefault="006222C2" w:rsidP="00CE12D3">
    <w:pPr>
      <w:tabs>
        <w:tab w:val="left" w:pos="9000"/>
      </w:tabs>
      <w:spacing w:after="0" w:line="240" w:lineRule="auto"/>
      <w:rPr>
        <w:lang w:val="ro-RO"/>
      </w:rPr>
    </w:pPr>
    <w:r w:rsidRPr="006222C2">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28933085" r:id="rId2"/>
      </w:pict>
    </w:r>
    <w:r w:rsidR="00CD511D"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CD511D" w:rsidRPr="00CE12D3">
      <w:rPr>
        <w:lang w:val="ro-RO"/>
      </w:rPr>
      <w:t xml:space="preserve">                     </w:t>
    </w:r>
  </w:p>
  <w:p w:rsidR="00CD511D" w:rsidRDefault="00CD511D" w:rsidP="004637E0">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D511D" w:rsidRPr="004637E0" w:rsidRDefault="00CD511D"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CD511D" w:rsidRPr="00CE12D3" w:rsidTr="00750634">
      <w:trPr>
        <w:trHeight w:val="692"/>
      </w:trPr>
      <w:tc>
        <w:tcPr>
          <w:tcW w:w="10031" w:type="dxa"/>
          <w:tcBorders>
            <w:top w:val="single" w:sz="8" w:space="0" w:color="000000"/>
            <w:bottom w:val="single" w:sz="8" w:space="0" w:color="000000"/>
          </w:tcBorders>
          <w:shd w:val="clear" w:color="auto" w:fill="auto"/>
          <w:vAlign w:val="center"/>
        </w:tcPr>
        <w:p w:rsidR="00CD511D" w:rsidRPr="00CE12D3" w:rsidRDefault="00CD511D"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D511D" w:rsidRPr="0090788F" w:rsidRDefault="00CD511D"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9"/>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15"/>
  </w:num>
  <w:num w:numId="18">
    <w:abstractNumId w:val="10"/>
  </w:num>
  <w:num w:numId="19">
    <w:abstractNumId w:val="20"/>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o:shapelayout v:ext="edit">
      <o:idmap v:ext="edit" data="2"/>
      <o:rules v:ext="edit">
        <o:r id="V:Rule6" type="connector" idref="#AutoShape 8"/>
        <o:r id="V:Rule7" type="connector" idref="#AutoShape 18"/>
        <o:r id="V:Rule8" type="connector" idref="#_x0000_s2073"/>
        <o:r id="V:Rule9" type="connector" idref="#AutoShape 10"/>
        <o:r id="V:Rule10" type="connector" idref="#AutoShape 16"/>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07E0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D80"/>
    <w:rsid w:val="003D4029"/>
    <w:rsid w:val="003D5607"/>
    <w:rsid w:val="003E21E7"/>
    <w:rsid w:val="003E3FF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2679"/>
    <w:rsid w:val="0048342B"/>
    <w:rsid w:val="004837BC"/>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5C19"/>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2C2"/>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701"/>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7F7"/>
    <w:rsid w:val="00704D59"/>
    <w:rsid w:val="0070660C"/>
    <w:rsid w:val="007071B2"/>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3794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359"/>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526B"/>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104"/>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7B"/>
    <w:rsid w:val="00F475D1"/>
    <w:rsid w:val="00F477DC"/>
    <w:rsid w:val="00F47B2F"/>
    <w:rsid w:val="00F50313"/>
    <w:rsid w:val="00F5046F"/>
    <w:rsid w:val="00F50498"/>
    <w:rsid w:val="00F52683"/>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B6658-662D-4E55-83D6-A5EF41A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anca.horotan</cp:lastModifiedBy>
  <cp:revision>3</cp:revision>
  <cp:lastPrinted>2019-05-17T06:44:00Z</cp:lastPrinted>
  <dcterms:created xsi:type="dcterms:W3CDTF">2019-09-02T09:33:00Z</dcterms:created>
  <dcterms:modified xsi:type="dcterms:W3CDTF">2019-09-02T09:38:00Z</dcterms:modified>
</cp:coreProperties>
</file>