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C833F9" w:rsidRPr="00863440" w:rsidRDefault="005008FC" w:rsidP="00C833F9">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Proiect</w:t>
      </w:r>
    </w:p>
    <w:p w:rsidR="003F404A" w:rsidRPr="00863440" w:rsidRDefault="003F404A" w:rsidP="003F404A">
      <w:pPr>
        <w:autoSpaceDE w:val="0"/>
        <w:spacing w:after="0" w:line="240" w:lineRule="auto"/>
        <w:jc w:val="both"/>
        <w:rPr>
          <w:rFonts w:ascii="Arial" w:hAnsi="Arial" w:cs="Arial"/>
          <w:color w:val="FF0000"/>
          <w:sz w:val="24"/>
          <w:szCs w:val="24"/>
          <w:lang w:val="ro-RO"/>
        </w:rPr>
      </w:pP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AE26EC" w:rsidRPr="00863440" w:rsidRDefault="003F404A" w:rsidP="00AE26EC">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005008FC" w:rsidRPr="005008FC">
        <w:rPr>
          <w:rFonts w:ascii="Arial" w:hAnsi="Arial" w:cs="Arial"/>
          <w:b/>
          <w:sz w:val="24"/>
          <w:szCs w:val="24"/>
          <w:lang w:val="ro-RO"/>
        </w:rPr>
        <w:t>S.C. ROM OIL</w:t>
      </w:r>
      <w:r w:rsidR="005008FC">
        <w:rPr>
          <w:rFonts w:ascii="Arial" w:hAnsi="Arial" w:cs="Arial"/>
          <w:b/>
          <w:sz w:val="24"/>
          <w:szCs w:val="24"/>
          <w:lang w:val="ro-RO"/>
        </w:rPr>
        <w:t xml:space="preserve"> S.A.</w:t>
      </w:r>
      <w:r w:rsidR="005008FC" w:rsidRPr="005008FC">
        <w:rPr>
          <w:rFonts w:ascii="Arial" w:hAnsi="Arial" w:cs="Arial"/>
          <w:b/>
          <w:sz w:val="24"/>
          <w:szCs w:val="24"/>
          <w:lang w:val="ro-RO"/>
        </w:rPr>
        <w:t xml:space="preserve">, </w:t>
      </w:r>
      <w:r w:rsidR="005008FC" w:rsidRPr="005008FC">
        <w:rPr>
          <w:rFonts w:ascii="Arial" w:hAnsi="Arial" w:cs="Arial"/>
          <w:sz w:val="24"/>
          <w:szCs w:val="24"/>
          <w:lang w:val="ro-RO"/>
        </w:rPr>
        <w:t>sediul în Zărnești, str. Mare, nr. 1, jud. Brașov</w:t>
      </w:r>
      <w:r w:rsidR="00D97611" w:rsidRPr="00D97611">
        <w:rPr>
          <w:rFonts w:ascii="Arial" w:hAnsi="Arial" w:cs="Arial"/>
          <w:b/>
          <w:sz w:val="24"/>
          <w:szCs w:val="24"/>
          <w:lang w:val="ro-RO"/>
        </w:rPr>
        <w:t xml:space="preserve">, </w:t>
      </w:r>
      <w:r w:rsidR="00D97611" w:rsidRPr="001C543A">
        <w:rPr>
          <w:rFonts w:ascii="Arial" w:hAnsi="Arial" w:cs="Arial"/>
          <w:sz w:val="24"/>
          <w:szCs w:val="24"/>
          <w:lang w:val="ro-RO"/>
        </w:rPr>
        <w:t>cu domiciliul în Zalău, str. Frasinului, nr. 3, jud. Sălaj,</w:t>
      </w:r>
      <w:r w:rsidR="00D97611" w:rsidRPr="00D97611">
        <w:rPr>
          <w:rFonts w:ascii="Arial" w:hAnsi="Arial" w:cs="Arial"/>
          <w:b/>
          <w:sz w:val="24"/>
          <w:szCs w:val="24"/>
          <w:lang w:val="ro-RO"/>
        </w:rPr>
        <w:t xml:space="preserve"> </w:t>
      </w:r>
      <w:r w:rsidR="00D97611" w:rsidRPr="00D97611">
        <w:rPr>
          <w:rFonts w:ascii="Arial" w:hAnsi="Arial" w:cs="Arial"/>
          <w:sz w:val="24"/>
          <w:szCs w:val="24"/>
          <w:lang w:val="ro-RO"/>
        </w:rPr>
        <w:t>pentru proiectul:</w:t>
      </w:r>
      <w:r w:rsidR="00D97611" w:rsidRPr="00D97611">
        <w:rPr>
          <w:rFonts w:ascii="Arial" w:hAnsi="Arial" w:cs="Arial"/>
          <w:b/>
          <w:sz w:val="24"/>
          <w:szCs w:val="24"/>
          <w:lang w:val="ro-RO"/>
        </w:rPr>
        <w:t xml:space="preserve"> „</w:t>
      </w:r>
      <w:r w:rsidR="005008FC" w:rsidRPr="005008FC">
        <w:rPr>
          <w:rFonts w:ascii="Arial" w:hAnsi="Arial" w:cs="Arial"/>
          <w:b/>
          <w:i/>
          <w:sz w:val="24"/>
          <w:szCs w:val="24"/>
          <w:lang w:val="ro-RO"/>
        </w:rPr>
        <w:t>Reamenajare cuvă retenție rezervoare depozit Șimleu Silvaniei</w:t>
      </w:r>
      <w:r w:rsidR="00D97611" w:rsidRPr="00D97611">
        <w:rPr>
          <w:rFonts w:ascii="Arial" w:hAnsi="Arial" w:cs="Arial"/>
          <w:b/>
          <w:sz w:val="24"/>
          <w:szCs w:val="24"/>
          <w:lang w:val="ro-RO"/>
        </w:rPr>
        <w:t>”</w:t>
      </w:r>
      <w:r w:rsidR="00D97611" w:rsidRPr="00D97611">
        <w:rPr>
          <w:rFonts w:ascii="Arial" w:hAnsi="Arial" w:cs="Arial"/>
          <w:b/>
          <w:i/>
          <w:sz w:val="24"/>
          <w:szCs w:val="24"/>
          <w:lang w:val="ro-RO"/>
        </w:rPr>
        <w:t>,</w:t>
      </w:r>
      <w:r w:rsidR="00D97611" w:rsidRPr="00D97611">
        <w:rPr>
          <w:rFonts w:ascii="Arial" w:hAnsi="Arial" w:cs="Arial"/>
          <w:b/>
          <w:sz w:val="24"/>
          <w:szCs w:val="24"/>
          <w:lang w:val="ro-RO"/>
        </w:rPr>
        <w:t xml:space="preserve"> </w:t>
      </w:r>
      <w:r w:rsidR="00D97611" w:rsidRPr="00D97611">
        <w:rPr>
          <w:rFonts w:ascii="Arial" w:hAnsi="Arial" w:cs="Arial"/>
          <w:sz w:val="24"/>
          <w:szCs w:val="24"/>
          <w:lang w:val="ro-RO"/>
        </w:rPr>
        <w:t xml:space="preserve">propus a fi amplasat în </w:t>
      </w:r>
      <w:r w:rsidR="005008FC" w:rsidRPr="005008FC">
        <w:rPr>
          <w:rFonts w:ascii="Arial" w:hAnsi="Arial" w:cs="Arial"/>
          <w:sz w:val="24"/>
          <w:szCs w:val="24"/>
          <w:lang w:val="ro-RO"/>
        </w:rPr>
        <w:t>loc. Șimleu Silvaniei, str. Cehei, nr. 100, jud. Sălaj, înregistrată la APM Sălaj cu nr. 5740/06.08.2019</w:t>
      </w:r>
      <w:r w:rsidRPr="00863440">
        <w:rPr>
          <w:rFonts w:ascii="Arial" w:hAnsi="Arial" w:cs="Arial"/>
          <w:sz w:val="24"/>
          <w:szCs w:val="24"/>
          <w:lang w:val="ro-RO"/>
        </w:rPr>
        <w:t>,</w:t>
      </w:r>
      <w:r w:rsidR="00AE26EC" w:rsidRPr="00863440">
        <w:rPr>
          <w:rFonts w:ascii="Arial" w:hAnsi="Arial" w:cs="Arial"/>
          <w:sz w:val="24"/>
          <w:szCs w:val="24"/>
          <w:lang w:val="ro-RO"/>
        </w:rPr>
        <w:t xml:space="preserve"> </w:t>
      </w:r>
      <w:r w:rsidR="000F5E78" w:rsidRPr="00863440">
        <w:rPr>
          <w:rFonts w:ascii="Arial" w:hAnsi="Arial" w:cs="Arial"/>
          <w:sz w:val="24"/>
          <w:szCs w:val="24"/>
          <w:lang w:val="ro-RO" w:eastAsia="ro-RO"/>
        </w:rPr>
        <w:t>în baza</w:t>
      </w:r>
      <w:r w:rsidR="00AE26EC" w:rsidRPr="00863440">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750634" w:rsidRDefault="003F404A" w:rsidP="00750634">
      <w:pPr>
        <w:spacing w:after="0" w:line="240" w:lineRule="auto"/>
        <w:ind w:firstLine="720"/>
        <w:jc w:val="both"/>
        <w:rPr>
          <w:rFonts w:ascii="Times New Roman" w:hAnsi="Times New Roman"/>
          <w:b/>
          <w:sz w:val="24"/>
          <w:szCs w:val="24"/>
          <w:lang w:val="ro-RO"/>
        </w:rPr>
      </w:pPr>
      <w:r w:rsidRPr="00863440">
        <w:rPr>
          <w:rFonts w:ascii="Arial" w:hAnsi="Arial" w:cs="Arial"/>
          <w:sz w:val="24"/>
          <w:szCs w:val="24"/>
          <w:lang w:val="ro-RO"/>
        </w:rPr>
        <w:t>autoritatea competentă pentru protecţia mediului APM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desfăşurate în cadrul şedinţei</w:t>
      </w:r>
      <w:r w:rsidRPr="00863440">
        <w:rPr>
          <w:rFonts w:ascii="Arial" w:hAnsi="Arial" w:cs="Arial"/>
          <w:sz w:val="24"/>
          <w:szCs w:val="24"/>
          <w:lang w:val="ro-RO"/>
        </w:rPr>
        <w:t xml:space="preserve"> Comisiei de Analiză Tehnică din data de </w:t>
      </w:r>
      <w:r w:rsidR="00750634">
        <w:rPr>
          <w:rFonts w:ascii="Arial" w:hAnsi="Arial" w:cs="Arial"/>
          <w:sz w:val="24"/>
          <w:szCs w:val="24"/>
          <w:lang w:val="ro-RO"/>
        </w:rPr>
        <w:t>1</w:t>
      </w:r>
      <w:r w:rsidR="00707460">
        <w:rPr>
          <w:rFonts w:ascii="Arial" w:hAnsi="Arial" w:cs="Arial"/>
          <w:sz w:val="24"/>
          <w:szCs w:val="24"/>
          <w:lang w:val="ro-RO"/>
        </w:rPr>
        <w:t>1</w:t>
      </w:r>
      <w:r w:rsidR="00F656F0" w:rsidRPr="00863440">
        <w:rPr>
          <w:rFonts w:ascii="Arial" w:hAnsi="Arial" w:cs="Arial"/>
          <w:sz w:val="24"/>
          <w:szCs w:val="24"/>
          <w:lang w:val="ro-RO"/>
        </w:rPr>
        <w:t>.</w:t>
      </w:r>
      <w:r w:rsidR="00707460">
        <w:rPr>
          <w:rFonts w:ascii="Arial" w:hAnsi="Arial" w:cs="Arial"/>
          <w:sz w:val="24"/>
          <w:szCs w:val="24"/>
          <w:lang w:val="ro-RO"/>
        </w:rPr>
        <w:t>11</w:t>
      </w:r>
      <w:r w:rsidR="005C15CE" w:rsidRPr="00863440">
        <w:rPr>
          <w:rFonts w:ascii="Arial" w:hAnsi="Arial" w:cs="Arial"/>
          <w:sz w:val="24"/>
          <w:szCs w:val="24"/>
          <w:lang w:val="ro-RO"/>
        </w:rPr>
        <w:t>.2019</w:t>
      </w:r>
      <w:r w:rsidRPr="00863440">
        <w:rPr>
          <w:rFonts w:ascii="Arial" w:hAnsi="Arial" w:cs="Arial"/>
          <w:sz w:val="24"/>
          <w:szCs w:val="24"/>
          <w:lang w:val="ro-RO"/>
        </w:rPr>
        <w:t>, că proiectul:</w:t>
      </w:r>
      <w:r w:rsidRPr="00750634">
        <w:rPr>
          <w:rFonts w:ascii="Arial" w:hAnsi="Arial" w:cs="Arial"/>
          <w:sz w:val="24"/>
          <w:szCs w:val="24"/>
          <w:lang w:val="ro-RO"/>
        </w:rPr>
        <w:t xml:space="preserve"> </w:t>
      </w:r>
      <w:r w:rsidR="00D97611" w:rsidRPr="00D97611">
        <w:rPr>
          <w:rFonts w:ascii="Arial" w:hAnsi="Arial" w:cs="Arial"/>
          <w:b/>
          <w:sz w:val="24"/>
          <w:szCs w:val="24"/>
          <w:lang w:val="ro-RO"/>
        </w:rPr>
        <w:t>„</w:t>
      </w:r>
      <w:r w:rsidR="005008FC" w:rsidRPr="005008FC">
        <w:rPr>
          <w:rFonts w:ascii="Arial" w:hAnsi="Arial" w:cs="Arial"/>
          <w:b/>
          <w:i/>
          <w:sz w:val="24"/>
          <w:szCs w:val="24"/>
          <w:lang w:val="ro-RO"/>
        </w:rPr>
        <w:t>Reamenajare cuvă retenție rezervoare depozit Șimleu Silvaniei</w:t>
      </w:r>
      <w:r w:rsidR="00D97611" w:rsidRPr="00D97611">
        <w:rPr>
          <w:rFonts w:ascii="Arial" w:hAnsi="Arial" w:cs="Arial"/>
          <w:b/>
          <w:sz w:val="24"/>
          <w:szCs w:val="24"/>
          <w:lang w:val="ro-RO"/>
        </w:rPr>
        <w:t>”</w:t>
      </w:r>
      <w:r w:rsidR="00750634" w:rsidRPr="00750634">
        <w:rPr>
          <w:rFonts w:ascii="Arial" w:hAnsi="Arial" w:cs="Arial"/>
          <w:b/>
          <w:i/>
          <w:sz w:val="24"/>
          <w:szCs w:val="24"/>
          <w:lang w:val="ro-RO"/>
        </w:rPr>
        <w:t>,</w:t>
      </w:r>
      <w:r w:rsidR="00750634" w:rsidRPr="00750634">
        <w:rPr>
          <w:rFonts w:ascii="Arial" w:hAnsi="Arial" w:cs="Arial"/>
          <w:b/>
          <w:sz w:val="24"/>
          <w:szCs w:val="24"/>
          <w:lang w:val="ro-RO"/>
        </w:rPr>
        <w:t xml:space="preserve"> </w:t>
      </w:r>
      <w:r w:rsidR="00750634" w:rsidRPr="00750634">
        <w:rPr>
          <w:rFonts w:ascii="Arial" w:hAnsi="Arial" w:cs="Arial"/>
          <w:sz w:val="24"/>
          <w:szCs w:val="24"/>
          <w:lang w:val="ro-RO"/>
        </w:rPr>
        <w:t xml:space="preserve">propus a fi amplasat în </w:t>
      </w:r>
      <w:r w:rsidR="005008FC" w:rsidRPr="005008FC">
        <w:rPr>
          <w:rFonts w:ascii="Arial" w:hAnsi="Arial" w:cs="Arial"/>
          <w:sz w:val="24"/>
          <w:szCs w:val="24"/>
          <w:lang w:val="ro-RO"/>
        </w:rPr>
        <w:t>loc. Șimleu Silvaniei, str. Cehei, nr. 100, jud. Sălaj</w:t>
      </w:r>
      <w:r w:rsidR="00D97611">
        <w:rPr>
          <w:rFonts w:ascii="Arial" w:hAnsi="Arial" w:cs="Arial"/>
          <w:sz w:val="24"/>
          <w:szCs w:val="24"/>
          <w:lang w:val="ro-RO"/>
        </w:rPr>
        <w:t>,</w:t>
      </w:r>
    </w:p>
    <w:p w:rsidR="003F404A" w:rsidRPr="00863440"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w:t>
      </w:r>
      <w:r w:rsidRPr="00863440">
        <w:rPr>
          <w:rFonts w:ascii="Arial" w:hAnsi="Arial" w:cs="Arial"/>
          <w:b/>
          <w:sz w:val="24"/>
          <w:szCs w:val="24"/>
          <w:lang w:val="ro-RO"/>
        </w:rPr>
        <w:t xml:space="preserve"> nu se supune evaluării adecvate</w:t>
      </w:r>
      <w:r w:rsidR="007F5EDD" w:rsidRPr="00863440">
        <w:rPr>
          <w:rFonts w:ascii="Arial" w:hAnsi="Arial" w:cs="Arial"/>
          <w:b/>
          <w:sz w:val="24"/>
          <w:szCs w:val="24"/>
          <w:lang w:val="ro-RO"/>
        </w:rPr>
        <w:t xml:space="preserve"> şi</w:t>
      </w:r>
      <w:r w:rsidR="00CD61EB" w:rsidRPr="00863440">
        <w:rPr>
          <w:rFonts w:ascii="Arial" w:hAnsi="Arial" w:cs="Arial"/>
          <w:b/>
          <w:sz w:val="24"/>
          <w:szCs w:val="24"/>
          <w:lang w:val="ro-RO"/>
        </w:rPr>
        <w:t xml:space="preserve"> nu se supune evaluării impactului asupra corpurilor de apă</w:t>
      </w:r>
      <w:r w:rsidRPr="00863440">
        <w:rPr>
          <w:rFonts w:ascii="Arial" w:hAnsi="Arial" w:cs="Arial"/>
          <w:b/>
          <w:sz w:val="24"/>
          <w:szCs w:val="24"/>
          <w:lang w:val="ro-RO"/>
        </w:rPr>
        <w:t xml:space="preserve">.  </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493BDF" w:rsidRDefault="003F404A" w:rsidP="00493BDF">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w:t>
      </w:r>
      <w:r w:rsidR="006F78ED" w:rsidRPr="00863440">
        <w:rPr>
          <w:rFonts w:ascii="Arial" w:hAnsi="Arial" w:cs="Arial"/>
          <w:sz w:val="24"/>
          <w:szCs w:val="24"/>
          <w:lang w:val="ro-RO"/>
        </w:rPr>
        <w:t>prevederile</w:t>
      </w:r>
      <w:r w:rsidR="00302577" w:rsidRPr="00863440">
        <w:rPr>
          <w:rFonts w:ascii="Arial" w:hAnsi="Arial" w:cs="Arial"/>
          <w:sz w:val="24"/>
          <w:szCs w:val="24"/>
          <w:lang w:val="ro-RO"/>
        </w:rPr>
        <w:t xml:space="preserve"> Legii nr. 292/2018 privind evaluarea impactului anumitor proiecte publice şi private asupra mediului, </w:t>
      </w:r>
      <w:r w:rsidR="006F78ED" w:rsidRPr="00863440">
        <w:rPr>
          <w:rFonts w:ascii="Arial" w:hAnsi="Arial" w:cs="Arial"/>
          <w:sz w:val="24"/>
          <w:szCs w:val="24"/>
          <w:lang w:val="ro-RO"/>
        </w:rPr>
        <w:t xml:space="preserve">anexa nr. 2, </w:t>
      </w:r>
      <w:r w:rsidR="00750634" w:rsidRPr="00750634">
        <w:rPr>
          <w:rFonts w:ascii="Arial" w:hAnsi="Arial" w:cs="Arial"/>
          <w:sz w:val="24"/>
          <w:szCs w:val="24"/>
          <w:lang w:val="ro-RO"/>
        </w:rPr>
        <w:t>1</w:t>
      </w:r>
      <w:r w:rsidR="005008FC">
        <w:rPr>
          <w:rFonts w:ascii="Arial" w:hAnsi="Arial" w:cs="Arial"/>
          <w:sz w:val="24"/>
          <w:szCs w:val="24"/>
          <w:lang w:val="ro-RO"/>
        </w:rPr>
        <w:t>3</w:t>
      </w:r>
      <w:r w:rsidR="00750634" w:rsidRPr="00750634">
        <w:rPr>
          <w:rFonts w:ascii="Arial" w:hAnsi="Arial" w:cs="Arial"/>
          <w:sz w:val="24"/>
          <w:szCs w:val="24"/>
          <w:lang w:val="ro-RO"/>
        </w:rPr>
        <w:t xml:space="preserve">, lit. a) </w:t>
      </w:r>
      <w:r w:rsidR="006F78ED" w:rsidRPr="00863440">
        <w:rPr>
          <w:rFonts w:ascii="Arial" w:hAnsi="Arial" w:cs="Arial"/>
          <w:sz w:val="24"/>
          <w:szCs w:val="24"/>
          <w:lang w:val="ro-RO"/>
        </w:rPr>
        <w:t xml:space="preserve"> – </w:t>
      </w:r>
      <w:r w:rsidR="005008FC">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00750634">
        <w:rPr>
          <w:rFonts w:ascii="Arial" w:hAnsi="Arial" w:cs="Arial"/>
          <w:sz w:val="24"/>
          <w:szCs w:val="24"/>
          <w:lang w:val="ro-RO"/>
        </w:rPr>
        <w:t>.</w:t>
      </w:r>
      <w:r w:rsidR="00493BDF" w:rsidRPr="00493BDF">
        <w:rPr>
          <w:rFonts w:ascii="Arial" w:hAnsi="Arial" w:cs="Arial"/>
          <w:sz w:val="24"/>
          <w:szCs w:val="24"/>
          <w:lang w:val="ro-RO"/>
        </w:rPr>
        <w:t xml:space="preserve"> </w:t>
      </w:r>
    </w:p>
    <w:p w:rsidR="00493BDF" w:rsidRPr="003B321D" w:rsidRDefault="00493BDF" w:rsidP="00493BDF">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3BDF" w:rsidRPr="00C8026E" w:rsidRDefault="00493BDF" w:rsidP="00493BDF">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Pr="00B31F7B">
        <w:rPr>
          <w:rFonts w:ascii="Arial" w:hAnsi="Arial" w:cs="Arial"/>
          <w:sz w:val="24"/>
          <w:szCs w:val="24"/>
          <w:lang w:val="ro-RO"/>
        </w:rPr>
        <w:t>Magazin Sălăjean</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Șimleu Silvaniei</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3BDF" w:rsidRPr="00DB7DDC" w:rsidRDefault="00493BDF" w:rsidP="00493BDF">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3BDF" w:rsidRPr="00DB7DDC" w:rsidRDefault="00493BDF" w:rsidP="00493BDF">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3F404A" w:rsidRDefault="003F404A" w:rsidP="006F78ED">
      <w:pPr>
        <w:autoSpaceDE w:val="0"/>
        <w:autoSpaceDN w:val="0"/>
        <w:adjustRightInd w:val="0"/>
        <w:spacing w:before="120" w:after="0" w:line="240" w:lineRule="auto"/>
        <w:jc w:val="both"/>
        <w:rPr>
          <w:rFonts w:ascii="Arial" w:hAnsi="Arial" w:cs="Arial"/>
          <w:noProof/>
          <w:sz w:val="24"/>
          <w:szCs w:val="24"/>
          <w:lang w:val="ro-RO"/>
        </w:rPr>
      </w:pPr>
    </w:p>
    <w:p w:rsidR="00493BDF" w:rsidRDefault="00493BDF" w:rsidP="006F78ED">
      <w:pPr>
        <w:autoSpaceDE w:val="0"/>
        <w:autoSpaceDN w:val="0"/>
        <w:adjustRightInd w:val="0"/>
        <w:spacing w:before="120" w:after="0" w:line="240" w:lineRule="auto"/>
        <w:jc w:val="both"/>
        <w:rPr>
          <w:rFonts w:ascii="Arial" w:hAnsi="Arial" w:cs="Arial"/>
          <w:noProof/>
          <w:sz w:val="24"/>
          <w:szCs w:val="24"/>
          <w:lang w:val="ro-RO"/>
        </w:rPr>
      </w:pPr>
    </w:p>
    <w:p w:rsidR="00493BDF" w:rsidRDefault="00493BDF" w:rsidP="006F78ED">
      <w:pPr>
        <w:autoSpaceDE w:val="0"/>
        <w:autoSpaceDN w:val="0"/>
        <w:adjustRightInd w:val="0"/>
        <w:spacing w:before="120" w:after="0" w:line="240" w:lineRule="auto"/>
        <w:jc w:val="both"/>
        <w:rPr>
          <w:rFonts w:ascii="Arial" w:hAnsi="Arial" w:cs="Arial"/>
          <w:noProof/>
          <w:sz w:val="24"/>
          <w:szCs w:val="24"/>
          <w:lang w:val="ro-RO"/>
        </w:rPr>
      </w:pPr>
    </w:p>
    <w:p w:rsidR="00493BDF" w:rsidRPr="00863440" w:rsidRDefault="00493BDF" w:rsidP="006F78ED">
      <w:pPr>
        <w:autoSpaceDE w:val="0"/>
        <w:autoSpaceDN w:val="0"/>
        <w:adjustRightInd w:val="0"/>
        <w:spacing w:before="120" w:after="0" w:line="240" w:lineRule="auto"/>
        <w:jc w:val="both"/>
        <w:rPr>
          <w:rFonts w:ascii="Arial" w:hAnsi="Arial" w:cs="Arial"/>
          <w:noProof/>
          <w:sz w:val="24"/>
          <w:szCs w:val="24"/>
          <w:lang w:val="ro-RO"/>
        </w:rPr>
      </w:pPr>
    </w:p>
    <w:p w:rsidR="006F78ED" w:rsidRPr="00863440" w:rsidRDefault="003F404A" w:rsidP="006F78ED">
      <w:pPr>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b) </w:t>
      </w:r>
      <w:r w:rsidRPr="00863440">
        <w:rPr>
          <w:rFonts w:ascii="Arial" w:hAnsi="Arial" w:cs="Arial"/>
          <w:sz w:val="24"/>
          <w:szCs w:val="24"/>
          <w:lang w:val="ro-RO"/>
        </w:rPr>
        <w:t>Caracteristicile proiectului:</w:t>
      </w:r>
    </w:p>
    <w:p w:rsidR="007563C1" w:rsidRPr="007563C1" w:rsidRDefault="00885F85" w:rsidP="007563C1">
      <w:pPr>
        <w:spacing w:after="0" w:line="240" w:lineRule="auto"/>
        <w:ind w:firstLine="284"/>
        <w:jc w:val="both"/>
        <w:rPr>
          <w:rFonts w:ascii="Arial" w:hAnsi="Arial" w:cs="Arial"/>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1</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xml:space="preserve"> dimensiunea </w:t>
      </w:r>
      <w:r w:rsidR="00E762BE" w:rsidRPr="00863440">
        <w:rPr>
          <w:rFonts w:ascii="Arial" w:hAnsi="Arial" w:cs="Arial"/>
          <w:noProof/>
          <w:sz w:val="24"/>
          <w:szCs w:val="24"/>
          <w:lang w:val="ro-RO"/>
        </w:rPr>
        <w:t>şi concepţia întregului proiect:</w:t>
      </w:r>
      <w:r w:rsidR="00750634">
        <w:rPr>
          <w:rFonts w:ascii="Arial" w:hAnsi="Arial" w:cs="Arial"/>
          <w:noProof/>
          <w:sz w:val="24"/>
          <w:szCs w:val="24"/>
          <w:lang w:val="ro-RO"/>
        </w:rPr>
        <w:t xml:space="preserve"> - prin proiect se propune </w:t>
      </w:r>
      <w:r w:rsidR="007563C1">
        <w:rPr>
          <w:rFonts w:ascii="Arial" w:hAnsi="Arial" w:cs="Arial"/>
          <w:noProof/>
          <w:sz w:val="24"/>
          <w:szCs w:val="24"/>
        </w:rPr>
        <w:t xml:space="preserve">reamenajarea </w:t>
      </w:r>
      <w:r w:rsidR="007563C1" w:rsidRPr="007563C1">
        <w:rPr>
          <w:rFonts w:ascii="Arial" w:eastAsiaTheme="minorHAnsi" w:hAnsi="Arial" w:cs="Arial"/>
          <w:sz w:val="24"/>
          <w:szCs w:val="32"/>
          <w:lang w:val="ro-RO"/>
        </w:rPr>
        <w:t xml:space="preserve"> </w:t>
      </w:r>
      <w:r w:rsidR="007563C1" w:rsidRPr="007563C1">
        <w:rPr>
          <w:rFonts w:ascii="Arial" w:hAnsi="Arial" w:cs="Arial"/>
          <w:noProof/>
          <w:sz w:val="24"/>
          <w:szCs w:val="24"/>
          <w:lang w:val="ro-RO"/>
        </w:rPr>
        <w:t>cuv</w:t>
      </w:r>
      <w:r w:rsidR="007563C1">
        <w:rPr>
          <w:rFonts w:ascii="Arial" w:hAnsi="Arial" w:cs="Arial"/>
          <w:noProof/>
          <w:sz w:val="24"/>
          <w:szCs w:val="24"/>
          <w:lang w:val="ro-RO"/>
        </w:rPr>
        <w:t>ei</w:t>
      </w:r>
      <w:r w:rsidR="007563C1" w:rsidRPr="007563C1">
        <w:rPr>
          <w:rFonts w:ascii="Arial" w:hAnsi="Arial" w:cs="Arial"/>
          <w:noProof/>
          <w:sz w:val="24"/>
          <w:szCs w:val="24"/>
          <w:lang w:val="ro-RO"/>
        </w:rPr>
        <w:t xml:space="preserve"> de retenție</w:t>
      </w:r>
      <w:r w:rsidR="007563C1">
        <w:rPr>
          <w:rFonts w:ascii="Arial" w:hAnsi="Arial" w:cs="Arial"/>
          <w:noProof/>
          <w:sz w:val="24"/>
          <w:szCs w:val="24"/>
          <w:lang w:val="ro-RO"/>
        </w:rPr>
        <w:t>, existentă,</w:t>
      </w:r>
      <w:r w:rsidR="007563C1" w:rsidRPr="007563C1">
        <w:rPr>
          <w:rFonts w:ascii="Arial" w:hAnsi="Arial" w:cs="Arial"/>
          <w:noProof/>
          <w:sz w:val="24"/>
          <w:szCs w:val="24"/>
          <w:lang w:val="ro-RO"/>
        </w:rPr>
        <w:t xml:space="preserve"> c</w:t>
      </w:r>
      <w:r w:rsidR="00707460">
        <w:rPr>
          <w:rFonts w:ascii="Arial" w:hAnsi="Arial" w:cs="Arial"/>
          <w:noProof/>
          <w:sz w:val="24"/>
          <w:szCs w:val="24"/>
          <w:lang w:val="ro-RO"/>
        </w:rPr>
        <w:t>u dimensiunile în plan de 33x67,</w:t>
      </w:r>
      <w:r w:rsidR="007563C1" w:rsidRPr="007563C1">
        <w:rPr>
          <w:rFonts w:ascii="Arial" w:hAnsi="Arial" w:cs="Arial"/>
          <w:noProof/>
          <w:sz w:val="24"/>
          <w:szCs w:val="24"/>
          <w:lang w:val="ro-RO"/>
        </w:rPr>
        <w:t>8</w:t>
      </w:r>
      <w:r w:rsidR="00707460">
        <w:rPr>
          <w:rFonts w:ascii="Arial" w:hAnsi="Arial" w:cs="Arial"/>
          <w:noProof/>
          <w:sz w:val="24"/>
          <w:szCs w:val="24"/>
          <w:lang w:val="ro-RO"/>
        </w:rPr>
        <w:t xml:space="preserve"> </w:t>
      </w:r>
      <w:r w:rsidR="007563C1" w:rsidRPr="007563C1">
        <w:rPr>
          <w:rFonts w:ascii="Arial" w:hAnsi="Arial" w:cs="Arial"/>
          <w:noProof/>
          <w:sz w:val="24"/>
          <w:szCs w:val="24"/>
          <w:lang w:val="ro-RO"/>
        </w:rPr>
        <w:t>m (suprafața utilă de 2237</w:t>
      </w:r>
      <w:r w:rsidR="00707460">
        <w:rPr>
          <w:rFonts w:ascii="Arial" w:hAnsi="Arial" w:cs="Arial"/>
          <w:noProof/>
          <w:sz w:val="24"/>
          <w:szCs w:val="24"/>
          <w:lang w:val="ro-RO"/>
        </w:rPr>
        <w:t xml:space="preserve"> </w:t>
      </w:r>
      <w:r w:rsidR="007563C1" w:rsidRPr="007563C1">
        <w:rPr>
          <w:rFonts w:ascii="Arial" w:hAnsi="Arial" w:cs="Arial"/>
          <w:noProof/>
          <w:sz w:val="24"/>
          <w:szCs w:val="24"/>
          <w:lang w:val="ro-RO"/>
        </w:rPr>
        <w:t>m</w:t>
      </w:r>
      <w:r w:rsidR="00707460">
        <w:rPr>
          <w:rFonts w:ascii="Arial" w:hAnsi="Arial" w:cs="Arial"/>
          <w:noProof/>
          <w:sz w:val="24"/>
          <w:szCs w:val="24"/>
          <w:lang w:val="ro-RO"/>
        </w:rPr>
        <w:t>p) și o înălțime a digului de 0,</w:t>
      </w:r>
      <w:r w:rsidR="007563C1" w:rsidRPr="007563C1">
        <w:rPr>
          <w:rFonts w:ascii="Arial" w:hAnsi="Arial" w:cs="Arial"/>
          <w:noProof/>
          <w:sz w:val="24"/>
          <w:szCs w:val="24"/>
          <w:lang w:val="ro-RO"/>
        </w:rPr>
        <w:t>75</w:t>
      </w:r>
      <w:r w:rsidR="00707460">
        <w:rPr>
          <w:rFonts w:ascii="Arial" w:hAnsi="Arial" w:cs="Arial"/>
          <w:noProof/>
          <w:sz w:val="24"/>
          <w:szCs w:val="24"/>
          <w:lang w:val="ro-RO"/>
        </w:rPr>
        <w:t xml:space="preserve"> </w:t>
      </w:r>
      <w:r w:rsidR="007563C1" w:rsidRPr="007563C1">
        <w:rPr>
          <w:rFonts w:ascii="Arial" w:hAnsi="Arial" w:cs="Arial"/>
          <w:noProof/>
          <w:sz w:val="24"/>
          <w:szCs w:val="24"/>
          <w:lang w:val="ro-RO"/>
        </w:rPr>
        <w:t>m</w:t>
      </w:r>
      <w:r w:rsidR="007563C1">
        <w:rPr>
          <w:rFonts w:ascii="Arial" w:hAnsi="Arial" w:cs="Arial"/>
          <w:noProof/>
          <w:sz w:val="24"/>
          <w:szCs w:val="24"/>
          <w:lang w:val="ro-RO"/>
        </w:rPr>
        <w:t xml:space="preserve">. </w:t>
      </w:r>
      <w:r w:rsidR="007563C1" w:rsidRPr="007563C1">
        <w:rPr>
          <w:rFonts w:cs="Arial"/>
        </w:rPr>
        <w:t xml:space="preserve"> </w:t>
      </w:r>
      <w:proofErr w:type="spellStart"/>
      <w:r w:rsidR="007563C1" w:rsidRPr="007563C1">
        <w:rPr>
          <w:rFonts w:ascii="Arial" w:hAnsi="Arial" w:cs="Arial"/>
          <w:sz w:val="24"/>
          <w:szCs w:val="24"/>
        </w:rPr>
        <w:t>Cuva</w:t>
      </w:r>
      <w:proofErr w:type="spellEnd"/>
      <w:r w:rsidR="007563C1" w:rsidRPr="007563C1">
        <w:rPr>
          <w:rFonts w:ascii="Arial" w:hAnsi="Arial" w:cs="Arial"/>
          <w:sz w:val="24"/>
          <w:szCs w:val="24"/>
        </w:rPr>
        <w:t xml:space="preserve"> de </w:t>
      </w:r>
      <w:proofErr w:type="spellStart"/>
      <w:r w:rsidR="007563C1" w:rsidRPr="007563C1">
        <w:rPr>
          <w:rFonts w:ascii="Arial" w:hAnsi="Arial" w:cs="Arial"/>
          <w:sz w:val="24"/>
          <w:szCs w:val="24"/>
        </w:rPr>
        <w:t>retenție</w:t>
      </w:r>
      <w:proofErr w:type="spellEnd"/>
      <w:r w:rsidR="007563C1" w:rsidRPr="007563C1">
        <w:rPr>
          <w:rFonts w:ascii="Arial" w:hAnsi="Arial" w:cs="Arial"/>
          <w:sz w:val="24"/>
          <w:szCs w:val="24"/>
        </w:rPr>
        <w:t xml:space="preserve"> a </w:t>
      </w:r>
      <w:proofErr w:type="spellStart"/>
      <w:r w:rsidR="007563C1" w:rsidRPr="007563C1">
        <w:rPr>
          <w:rFonts w:ascii="Arial" w:hAnsi="Arial" w:cs="Arial"/>
          <w:sz w:val="24"/>
          <w:szCs w:val="24"/>
        </w:rPr>
        <w:t>fost</w:t>
      </w:r>
      <w:proofErr w:type="spellEnd"/>
      <w:r w:rsidR="007563C1" w:rsidRPr="007563C1">
        <w:rPr>
          <w:rFonts w:ascii="Arial" w:hAnsi="Arial" w:cs="Arial"/>
          <w:sz w:val="24"/>
          <w:szCs w:val="24"/>
        </w:rPr>
        <w:t xml:space="preserve"> </w:t>
      </w:r>
      <w:proofErr w:type="spellStart"/>
      <w:r w:rsidR="007563C1" w:rsidRPr="007563C1">
        <w:rPr>
          <w:rFonts w:ascii="Arial" w:hAnsi="Arial" w:cs="Arial"/>
          <w:sz w:val="24"/>
          <w:szCs w:val="24"/>
        </w:rPr>
        <w:t>dimensionată</w:t>
      </w:r>
      <w:proofErr w:type="spellEnd"/>
      <w:r w:rsidR="007563C1" w:rsidRPr="007563C1">
        <w:rPr>
          <w:rFonts w:ascii="Arial" w:hAnsi="Arial" w:cs="Arial"/>
          <w:sz w:val="24"/>
          <w:szCs w:val="24"/>
        </w:rPr>
        <w:t xml:space="preserve"> </w:t>
      </w:r>
      <w:proofErr w:type="spellStart"/>
      <w:r w:rsidR="007563C1" w:rsidRPr="007563C1">
        <w:rPr>
          <w:rFonts w:ascii="Arial" w:hAnsi="Arial" w:cs="Arial"/>
          <w:sz w:val="24"/>
          <w:szCs w:val="24"/>
        </w:rPr>
        <w:t>inițial</w:t>
      </w:r>
      <w:proofErr w:type="spellEnd"/>
      <w:r w:rsidR="007563C1" w:rsidRPr="007563C1">
        <w:rPr>
          <w:rFonts w:ascii="Arial" w:hAnsi="Arial" w:cs="Arial"/>
          <w:sz w:val="24"/>
          <w:szCs w:val="24"/>
        </w:rPr>
        <w:t xml:space="preserve"> </w:t>
      </w:r>
      <w:proofErr w:type="spellStart"/>
      <w:r w:rsidR="007563C1" w:rsidRPr="007563C1">
        <w:rPr>
          <w:rFonts w:ascii="Arial" w:hAnsi="Arial" w:cs="Arial"/>
          <w:sz w:val="24"/>
          <w:szCs w:val="24"/>
        </w:rPr>
        <w:t>pentru</w:t>
      </w:r>
      <w:proofErr w:type="spellEnd"/>
      <w:r w:rsidR="007563C1" w:rsidRPr="007563C1">
        <w:rPr>
          <w:rFonts w:ascii="Arial" w:hAnsi="Arial" w:cs="Arial"/>
          <w:sz w:val="24"/>
          <w:szCs w:val="24"/>
        </w:rPr>
        <w:t xml:space="preserve"> opt </w:t>
      </w:r>
      <w:proofErr w:type="spellStart"/>
      <w:r w:rsidR="007563C1" w:rsidRPr="007563C1">
        <w:rPr>
          <w:rFonts w:ascii="Arial" w:hAnsi="Arial" w:cs="Arial"/>
          <w:sz w:val="24"/>
          <w:szCs w:val="24"/>
        </w:rPr>
        <w:t>rezervoare</w:t>
      </w:r>
      <w:proofErr w:type="spellEnd"/>
      <w:r w:rsidR="007563C1" w:rsidRPr="007563C1">
        <w:rPr>
          <w:rFonts w:ascii="Arial" w:hAnsi="Arial" w:cs="Arial"/>
          <w:sz w:val="24"/>
          <w:szCs w:val="24"/>
        </w:rPr>
        <w:t xml:space="preserve"> (R1-R8) de 400</w:t>
      </w:r>
      <w:r w:rsidR="00707460">
        <w:rPr>
          <w:rFonts w:ascii="Arial" w:hAnsi="Arial" w:cs="Arial"/>
          <w:sz w:val="24"/>
          <w:szCs w:val="24"/>
        </w:rPr>
        <w:t xml:space="preserve"> </w:t>
      </w:r>
      <w:r w:rsidR="007563C1" w:rsidRPr="007563C1">
        <w:rPr>
          <w:rFonts w:ascii="Arial" w:hAnsi="Arial" w:cs="Arial"/>
          <w:sz w:val="24"/>
          <w:szCs w:val="24"/>
        </w:rPr>
        <w:t xml:space="preserve">mc </w:t>
      </w:r>
      <w:proofErr w:type="spellStart"/>
      <w:r w:rsidR="007563C1" w:rsidRPr="007563C1">
        <w:rPr>
          <w:rFonts w:ascii="Arial" w:hAnsi="Arial" w:cs="Arial"/>
          <w:sz w:val="24"/>
          <w:szCs w:val="24"/>
        </w:rPr>
        <w:t>fiecare</w:t>
      </w:r>
      <w:proofErr w:type="spellEnd"/>
      <w:r w:rsidR="007563C1" w:rsidRPr="007563C1">
        <w:rPr>
          <w:rFonts w:ascii="Arial" w:hAnsi="Arial" w:cs="Arial"/>
          <w:sz w:val="24"/>
          <w:szCs w:val="24"/>
        </w:rPr>
        <w:t xml:space="preserve">. </w:t>
      </w:r>
      <w:proofErr w:type="spellStart"/>
      <w:proofErr w:type="gramStart"/>
      <w:r w:rsidR="007563C1" w:rsidRPr="007563C1">
        <w:rPr>
          <w:rFonts w:ascii="Arial" w:hAnsi="Arial" w:cs="Arial"/>
          <w:sz w:val="24"/>
          <w:szCs w:val="24"/>
        </w:rPr>
        <w:t>În</w:t>
      </w:r>
      <w:proofErr w:type="spellEnd"/>
      <w:r w:rsidR="007563C1" w:rsidRPr="007563C1">
        <w:rPr>
          <w:rFonts w:ascii="Arial" w:hAnsi="Arial" w:cs="Arial"/>
          <w:sz w:val="24"/>
          <w:szCs w:val="24"/>
        </w:rPr>
        <w:t xml:space="preserve"> </w:t>
      </w:r>
      <w:proofErr w:type="spellStart"/>
      <w:r w:rsidR="007563C1" w:rsidRPr="007563C1">
        <w:rPr>
          <w:rFonts w:ascii="Arial" w:hAnsi="Arial" w:cs="Arial"/>
          <w:sz w:val="24"/>
          <w:szCs w:val="24"/>
        </w:rPr>
        <w:t>locul</w:t>
      </w:r>
      <w:proofErr w:type="spellEnd"/>
      <w:r w:rsidR="007563C1" w:rsidRPr="007563C1">
        <w:rPr>
          <w:rFonts w:ascii="Arial" w:hAnsi="Arial" w:cs="Arial"/>
          <w:sz w:val="24"/>
          <w:szCs w:val="24"/>
        </w:rPr>
        <w:t xml:space="preserve"> </w:t>
      </w:r>
      <w:proofErr w:type="spellStart"/>
      <w:r w:rsidR="007563C1" w:rsidRPr="007563C1">
        <w:rPr>
          <w:rFonts w:ascii="Arial" w:hAnsi="Arial" w:cs="Arial"/>
          <w:sz w:val="24"/>
          <w:szCs w:val="24"/>
        </w:rPr>
        <w:t>celor</w:t>
      </w:r>
      <w:proofErr w:type="spellEnd"/>
      <w:r w:rsidR="007563C1" w:rsidRPr="007563C1">
        <w:rPr>
          <w:rFonts w:ascii="Arial" w:hAnsi="Arial" w:cs="Arial"/>
          <w:sz w:val="24"/>
          <w:szCs w:val="24"/>
        </w:rPr>
        <w:t xml:space="preserve"> 8 </w:t>
      </w:r>
      <w:proofErr w:type="spellStart"/>
      <w:r w:rsidR="007563C1" w:rsidRPr="007563C1">
        <w:rPr>
          <w:rFonts w:ascii="Arial" w:hAnsi="Arial" w:cs="Arial"/>
          <w:sz w:val="24"/>
          <w:szCs w:val="24"/>
        </w:rPr>
        <w:t>rezervoare</w:t>
      </w:r>
      <w:proofErr w:type="spellEnd"/>
      <w:r w:rsidR="007563C1" w:rsidRPr="007563C1">
        <w:rPr>
          <w:rFonts w:ascii="Arial" w:hAnsi="Arial" w:cs="Arial"/>
          <w:sz w:val="24"/>
          <w:szCs w:val="24"/>
        </w:rPr>
        <w:t xml:space="preserve"> au </w:t>
      </w:r>
      <w:proofErr w:type="spellStart"/>
      <w:r w:rsidR="007563C1" w:rsidRPr="007563C1">
        <w:rPr>
          <w:rFonts w:ascii="Arial" w:hAnsi="Arial" w:cs="Arial"/>
          <w:sz w:val="24"/>
          <w:szCs w:val="24"/>
        </w:rPr>
        <w:t>fost</w:t>
      </w:r>
      <w:proofErr w:type="spellEnd"/>
      <w:r w:rsidR="007563C1" w:rsidRPr="007563C1">
        <w:rPr>
          <w:rFonts w:ascii="Arial" w:hAnsi="Arial" w:cs="Arial"/>
          <w:sz w:val="24"/>
          <w:szCs w:val="24"/>
        </w:rPr>
        <w:t xml:space="preserve"> </w:t>
      </w:r>
      <w:proofErr w:type="spellStart"/>
      <w:r w:rsidR="007563C1" w:rsidRPr="007563C1">
        <w:rPr>
          <w:rFonts w:ascii="Arial" w:hAnsi="Arial" w:cs="Arial"/>
          <w:sz w:val="24"/>
          <w:szCs w:val="24"/>
        </w:rPr>
        <w:t>montate</w:t>
      </w:r>
      <w:proofErr w:type="spellEnd"/>
      <w:r w:rsidR="007563C1" w:rsidRPr="007563C1">
        <w:rPr>
          <w:rFonts w:ascii="Arial" w:hAnsi="Arial" w:cs="Arial"/>
          <w:sz w:val="24"/>
          <w:szCs w:val="24"/>
        </w:rPr>
        <w:t xml:space="preserve"> </w:t>
      </w:r>
      <w:proofErr w:type="spellStart"/>
      <w:r w:rsidR="007563C1" w:rsidRPr="007563C1">
        <w:rPr>
          <w:rFonts w:ascii="Arial" w:hAnsi="Arial" w:cs="Arial"/>
          <w:sz w:val="24"/>
          <w:szCs w:val="24"/>
        </w:rPr>
        <w:t>două</w:t>
      </w:r>
      <w:proofErr w:type="spellEnd"/>
      <w:r w:rsidR="007563C1" w:rsidRPr="007563C1">
        <w:rPr>
          <w:rFonts w:ascii="Arial" w:hAnsi="Arial" w:cs="Arial"/>
          <w:sz w:val="24"/>
          <w:szCs w:val="24"/>
        </w:rPr>
        <w:t xml:space="preserve"> </w:t>
      </w:r>
      <w:proofErr w:type="spellStart"/>
      <w:r w:rsidR="007563C1" w:rsidRPr="007563C1">
        <w:rPr>
          <w:rFonts w:ascii="Arial" w:hAnsi="Arial" w:cs="Arial"/>
          <w:sz w:val="24"/>
          <w:szCs w:val="24"/>
        </w:rPr>
        <w:t>rezervoare</w:t>
      </w:r>
      <w:proofErr w:type="spellEnd"/>
      <w:r w:rsidR="007563C1" w:rsidRPr="007563C1">
        <w:rPr>
          <w:rFonts w:ascii="Arial" w:hAnsi="Arial" w:cs="Arial"/>
          <w:sz w:val="24"/>
          <w:szCs w:val="24"/>
        </w:rPr>
        <w:t xml:space="preserve">, R1 </w:t>
      </w:r>
      <w:proofErr w:type="spellStart"/>
      <w:r w:rsidR="007563C1" w:rsidRPr="007563C1">
        <w:rPr>
          <w:rFonts w:ascii="Arial" w:hAnsi="Arial" w:cs="Arial"/>
          <w:sz w:val="24"/>
          <w:szCs w:val="24"/>
        </w:rPr>
        <w:t>și</w:t>
      </w:r>
      <w:proofErr w:type="spellEnd"/>
      <w:r w:rsidR="007563C1" w:rsidRPr="007563C1">
        <w:rPr>
          <w:rFonts w:ascii="Arial" w:hAnsi="Arial" w:cs="Arial"/>
          <w:sz w:val="24"/>
          <w:szCs w:val="24"/>
        </w:rPr>
        <w:t xml:space="preserve"> R2, de 1000</w:t>
      </w:r>
      <w:r w:rsidR="00707460">
        <w:rPr>
          <w:rFonts w:ascii="Arial" w:hAnsi="Arial" w:cs="Arial"/>
          <w:sz w:val="24"/>
          <w:szCs w:val="24"/>
        </w:rPr>
        <w:t xml:space="preserve"> </w:t>
      </w:r>
      <w:r w:rsidR="007563C1" w:rsidRPr="007563C1">
        <w:rPr>
          <w:rFonts w:ascii="Arial" w:hAnsi="Arial" w:cs="Arial"/>
          <w:sz w:val="24"/>
          <w:szCs w:val="24"/>
        </w:rPr>
        <w:t xml:space="preserve">mc </w:t>
      </w:r>
      <w:proofErr w:type="spellStart"/>
      <w:r w:rsidR="007563C1" w:rsidRPr="007563C1">
        <w:rPr>
          <w:rFonts w:ascii="Arial" w:hAnsi="Arial" w:cs="Arial"/>
          <w:sz w:val="24"/>
          <w:szCs w:val="24"/>
        </w:rPr>
        <w:t>fiecare</w:t>
      </w:r>
      <w:proofErr w:type="spellEnd"/>
      <w:r w:rsidR="007563C1">
        <w:rPr>
          <w:rFonts w:ascii="Arial" w:hAnsi="Arial" w:cs="Arial"/>
          <w:sz w:val="24"/>
          <w:szCs w:val="24"/>
        </w:rPr>
        <w:t>.</w:t>
      </w:r>
      <w:proofErr w:type="gramEnd"/>
      <w:r w:rsidR="007563C1" w:rsidRPr="007563C1">
        <w:rPr>
          <w:rFonts w:ascii="Arial" w:eastAsiaTheme="minorHAnsi" w:hAnsi="Arial" w:cs="Arial"/>
          <w:sz w:val="24"/>
          <w:szCs w:val="32"/>
          <w:lang w:val="ro-RO"/>
        </w:rPr>
        <w:t xml:space="preserve"> </w:t>
      </w:r>
      <w:r w:rsidR="007563C1" w:rsidRPr="007563C1">
        <w:rPr>
          <w:rFonts w:ascii="Arial" w:hAnsi="Arial" w:cs="Arial"/>
          <w:sz w:val="24"/>
          <w:szCs w:val="24"/>
          <w:lang w:val="ro-RO"/>
        </w:rPr>
        <w:t xml:space="preserve">Dimensiunile în plan a </w:t>
      </w:r>
      <w:r w:rsidR="00707460">
        <w:rPr>
          <w:rFonts w:ascii="Arial" w:hAnsi="Arial" w:cs="Arial"/>
          <w:sz w:val="24"/>
          <w:szCs w:val="24"/>
          <w:lang w:val="ro-RO"/>
        </w:rPr>
        <w:t>cuvei noi propuse este de 33x39,</w:t>
      </w:r>
      <w:r w:rsidR="007563C1" w:rsidRPr="007563C1">
        <w:rPr>
          <w:rFonts w:ascii="Arial" w:hAnsi="Arial" w:cs="Arial"/>
          <w:sz w:val="24"/>
          <w:szCs w:val="24"/>
          <w:lang w:val="ro-RO"/>
        </w:rPr>
        <w:t>5</w:t>
      </w:r>
      <w:r w:rsidR="00707460">
        <w:rPr>
          <w:rFonts w:ascii="Arial" w:hAnsi="Arial" w:cs="Arial"/>
          <w:sz w:val="24"/>
          <w:szCs w:val="24"/>
          <w:lang w:val="ro-RO"/>
        </w:rPr>
        <w:t xml:space="preserve"> </w:t>
      </w:r>
      <w:r w:rsidR="007563C1" w:rsidRPr="007563C1">
        <w:rPr>
          <w:rFonts w:ascii="Arial" w:hAnsi="Arial" w:cs="Arial"/>
          <w:sz w:val="24"/>
          <w:szCs w:val="24"/>
          <w:lang w:val="ro-RO"/>
        </w:rPr>
        <w:t>m și suprafața utilă de 1120</w:t>
      </w:r>
      <w:r w:rsidR="00707460">
        <w:rPr>
          <w:rFonts w:ascii="Arial" w:hAnsi="Arial" w:cs="Arial"/>
          <w:sz w:val="24"/>
          <w:szCs w:val="24"/>
          <w:lang w:val="ro-RO"/>
        </w:rPr>
        <w:t xml:space="preserve"> </w:t>
      </w:r>
      <w:r w:rsidR="007563C1" w:rsidRPr="007563C1">
        <w:rPr>
          <w:rFonts w:ascii="Arial" w:hAnsi="Arial" w:cs="Arial"/>
          <w:sz w:val="24"/>
          <w:szCs w:val="24"/>
          <w:lang w:val="ro-RO"/>
        </w:rPr>
        <w:t>mp.</w:t>
      </w:r>
    </w:p>
    <w:p w:rsidR="002F08B9" w:rsidRDefault="007563C1" w:rsidP="007563C1">
      <w:pPr>
        <w:spacing w:after="0" w:line="240" w:lineRule="auto"/>
        <w:ind w:firstLine="284"/>
        <w:jc w:val="both"/>
        <w:rPr>
          <w:rFonts w:ascii="Arial" w:hAnsi="Arial" w:cs="Arial"/>
          <w:noProof/>
          <w:sz w:val="24"/>
          <w:szCs w:val="24"/>
        </w:rPr>
      </w:pPr>
      <w:r w:rsidRPr="007563C1">
        <w:rPr>
          <w:rFonts w:ascii="Arial" w:hAnsi="Arial" w:cs="Arial"/>
          <w:sz w:val="24"/>
          <w:szCs w:val="24"/>
          <w:lang w:val="ro-RO"/>
        </w:rPr>
        <w:tab/>
        <w:t>Înălțim</w:t>
      </w:r>
      <w:r w:rsidR="00707460">
        <w:rPr>
          <w:rFonts w:ascii="Arial" w:hAnsi="Arial" w:cs="Arial"/>
          <w:sz w:val="24"/>
          <w:szCs w:val="24"/>
          <w:lang w:val="ro-RO"/>
        </w:rPr>
        <w:t>ea digului cuvei de retenție (1,</w:t>
      </w:r>
      <w:r w:rsidRPr="007563C1">
        <w:rPr>
          <w:rFonts w:ascii="Arial" w:hAnsi="Arial" w:cs="Arial"/>
          <w:sz w:val="24"/>
          <w:szCs w:val="24"/>
          <w:lang w:val="ro-RO"/>
        </w:rPr>
        <w:t>9</w:t>
      </w:r>
      <w:r w:rsidR="00707460">
        <w:rPr>
          <w:rFonts w:ascii="Arial" w:hAnsi="Arial" w:cs="Arial"/>
          <w:sz w:val="24"/>
          <w:szCs w:val="24"/>
          <w:lang w:val="ro-RO"/>
        </w:rPr>
        <w:t xml:space="preserve"> </w:t>
      </w:r>
      <w:r w:rsidRPr="007563C1">
        <w:rPr>
          <w:rFonts w:ascii="Arial" w:hAnsi="Arial" w:cs="Arial"/>
          <w:sz w:val="24"/>
          <w:szCs w:val="24"/>
          <w:lang w:val="ro-RO"/>
        </w:rPr>
        <w:t>m) a fost determinat în conformitate cu “Normativului  departamental pentru proiectarea și executarea construcțiilor și instalațiilor  din punct de vedere al prevenirii incendiilor în industria chimică”. Înălțimea digului cuvei de retenție (1.9m) va permite preluarea de către cuva de reținerea a unui volum egal cu volumul unui rezervor avariat + volumul de apă folosită la răcirea rezervorului avariat + volumul soluției spumante utilizate pentru intervenție în rezervorul avariat și în cuvă + volumul de apă folosită la răcirea rezervorului învecinat.</w:t>
      </w:r>
      <w:r w:rsidRPr="007563C1">
        <w:rPr>
          <w:rFonts w:ascii="Arial" w:eastAsiaTheme="minorHAnsi" w:hAnsi="Arial" w:cs="Arial"/>
          <w:sz w:val="24"/>
          <w:szCs w:val="32"/>
          <w:lang w:val="ro-RO"/>
        </w:rPr>
        <w:t xml:space="preserve"> </w:t>
      </w:r>
      <w:r w:rsidRPr="007563C1">
        <w:rPr>
          <w:rFonts w:ascii="Arial" w:hAnsi="Arial" w:cs="Arial"/>
          <w:sz w:val="24"/>
          <w:szCs w:val="24"/>
          <w:lang w:val="ro-RO"/>
        </w:rPr>
        <w:t>În cele două rezervoare, R1 și R2 (de 1000</w:t>
      </w:r>
      <w:r w:rsidR="00707460">
        <w:rPr>
          <w:rFonts w:ascii="Arial" w:hAnsi="Arial" w:cs="Arial"/>
          <w:sz w:val="24"/>
          <w:szCs w:val="24"/>
          <w:lang w:val="ro-RO"/>
        </w:rPr>
        <w:t xml:space="preserve"> </w:t>
      </w:r>
      <w:r w:rsidRPr="007563C1">
        <w:rPr>
          <w:rFonts w:ascii="Arial" w:hAnsi="Arial" w:cs="Arial"/>
          <w:sz w:val="24"/>
          <w:szCs w:val="24"/>
          <w:lang w:val="ro-RO"/>
        </w:rPr>
        <w:t>mc fiecare), se depozitează motorină</w:t>
      </w:r>
      <w:r>
        <w:rPr>
          <w:rFonts w:ascii="Arial" w:hAnsi="Arial" w:cs="Arial"/>
          <w:sz w:val="24"/>
          <w:szCs w:val="24"/>
          <w:lang w:val="ro-RO"/>
        </w:rPr>
        <w:t>.</w:t>
      </w:r>
    </w:p>
    <w:p w:rsidR="00493BDF" w:rsidRPr="00796E40" w:rsidRDefault="00493BDF" w:rsidP="00493BDF">
      <w:pPr>
        <w:spacing w:after="0" w:line="240" w:lineRule="auto"/>
        <w:ind w:firstLine="720"/>
        <w:jc w:val="both"/>
        <w:rPr>
          <w:rFonts w:ascii="Arial" w:hAnsi="Arial" w:cs="Arial"/>
          <w:noProof/>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 xml:space="preserve">cumularea cu alte proiecte existente şi/sau aprobate: </w:t>
      </w:r>
      <w:r w:rsidR="00EE1BD4" w:rsidRPr="00EE1BD4">
        <w:rPr>
          <w:rFonts w:ascii="Arial" w:hAnsi="Arial" w:cs="Arial"/>
          <w:noProof/>
          <w:sz w:val="24"/>
          <w:szCs w:val="24"/>
          <w:lang w:val="ro-RO"/>
        </w:rPr>
        <w:t>În  cadrul Depozitului de produse petroliere Șimleu Silvaniei  mai există și alte rezervoare de stocare produse petroliere, amplasate la distanță legală față de cuva de retenție reabilitată prin prezentul proiect</w:t>
      </w:r>
      <w:r w:rsidRPr="00796E40">
        <w:rPr>
          <w:rFonts w:ascii="Arial" w:hAnsi="Arial" w:cs="Arial"/>
          <w:noProof/>
          <w:sz w:val="24"/>
          <w:szCs w:val="24"/>
          <w:lang w:val="ro-RO"/>
        </w:rPr>
        <w:t>;</w:t>
      </w:r>
    </w:p>
    <w:p w:rsidR="00EE1BD4" w:rsidRPr="00EE1BD4" w:rsidRDefault="00493BDF" w:rsidP="00EE1BD4">
      <w:pPr>
        <w:spacing w:after="0" w:line="240" w:lineRule="auto"/>
        <w:ind w:firstLine="720"/>
        <w:jc w:val="both"/>
        <w:rPr>
          <w:rFonts w:ascii="Arial" w:hAnsi="Arial" w:cs="Arial"/>
          <w:noProof/>
          <w:sz w:val="24"/>
          <w:szCs w:val="24"/>
          <w:lang w:val="ro-RO"/>
        </w:rPr>
      </w:pPr>
      <w:r w:rsidRPr="00133835">
        <w:rPr>
          <w:rFonts w:ascii="Arial" w:hAnsi="Arial" w:cs="Arial"/>
          <w:b/>
          <w:bCs/>
          <w:noProof/>
          <w:sz w:val="24"/>
          <w:szCs w:val="24"/>
          <w:lang w:val="ro-RO"/>
        </w:rPr>
        <w:t>b</w:t>
      </w:r>
      <w:r w:rsidRPr="00133835">
        <w:rPr>
          <w:rFonts w:ascii="Arial" w:hAnsi="Arial" w:cs="Arial"/>
          <w:b/>
          <w:bCs/>
          <w:noProof/>
          <w:sz w:val="24"/>
          <w:szCs w:val="24"/>
          <w:vertAlign w:val="subscript"/>
          <w:lang w:val="ro-RO"/>
        </w:rPr>
        <w:t>3</w:t>
      </w:r>
      <w:r w:rsidRPr="00133835">
        <w:rPr>
          <w:rFonts w:ascii="Arial" w:hAnsi="Arial" w:cs="Arial"/>
          <w:b/>
          <w:bCs/>
          <w:noProof/>
          <w:sz w:val="24"/>
          <w:szCs w:val="24"/>
          <w:lang w:val="ro-RO"/>
        </w:rPr>
        <w:t>)</w:t>
      </w:r>
      <w:r w:rsidRPr="00133835">
        <w:rPr>
          <w:rFonts w:ascii="Arial" w:hAnsi="Arial" w:cs="Arial"/>
          <w:b/>
          <w:i/>
          <w:noProof/>
          <w:sz w:val="24"/>
          <w:szCs w:val="24"/>
          <w:lang w:val="ro-RO"/>
        </w:rPr>
        <w:t> utilizarea resurselor naturale, în special a solului, a terenurilor, a apei şi a biodiversităţii</w:t>
      </w:r>
      <w:r w:rsidRPr="00133835">
        <w:rPr>
          <w:rFonts w:ascii="Arial" w:hAnsi="Arial" w:cs="Arial"/>
          <w:noProof/>
          <w:sz w:val="24"/>
          <w:szCs w:val="24"/>
          <w:lang w:val="ro-RO"/>
        </w:rPr>
        <w:t xml:space="preserve">: </w:t>
      </w:r>
      <w:r w:rsidR="00EE1BD4" w:rsidRPr="00EE1BD4">
        <w:rPr>
          <w:rFonts w:ascii="Arial" w:hAnsi="Arial" w:cs="Arial"/>
          <w:noProof/>
          <w:sz w:val="24"/>
          <w:szCs w:val="24"/>
          <w:lang w:val="ro-RO"/>
        </w:rPr>
        <w:t>Resursele naturale utilizate sunt:</w:t>
      </w:r>
    </w:p>
    <w:p w:rsidR="00493BDF" w:rsidRPr="00EE1BD4" w:rsidRDefault="00EE1BD4" w:rsidP="00EE1BD4">
      <w:pPr>
        <w:numPr>
          <w:ilvl w:val="0"/>
          <w:numId w:val="22"/>
        </w:numPr>
        <w:spacing w:after="0" w:line="240" w:lineRule="auto"/>
        <w:jc w:val="both"/>
        <w:rPr>
          <w:rFonts w:ascii="Arial" w:hAnsi="Arial" w:cs="Arial"/>
          <w:noProof/>
          <w:sz w:val="24"/>
          <w:szCs w:val="24"/>
          <w:lang w:val="ro-RO"/>
        </w:rPr>
      </w:pPr>
      <w:r w:rsidRPr="00EE1BD4">
        <w:rPr>
          <w:rFonts w:ascii="Arial" w:hAnsi="Arial" w:cs="Arial"/>
          <w:noProof/>
          <w:sz w:val="24"/>
          <w:szCs w:val="24"/>
          <w:lang w:val="ro-RO"/>
        </w:rPr>
        <w:t>solul – terenul pe care este amplasat și în prezent</w:t>
      </w:r>
      <w:r w:rsidR="00707460">
        <w:rPr>
          <w:rFonts w:ascii="Arial" w:hAnsi="Arial" w:cs="Arial"/>
          <w:noProof/>
          <w:sz w:val="24"/>
          <w:szCs w:val="24"/>
          <w:lang w:val="ro-RO"/>
        </w:rPr>
        <w:t xml:space="preserve"> </w:t>
      </w:r>
      <w:r w:rsidRPr="00EE1BD4">
        <w:rPr>
          <w:rFonts w:ascii="Arial" w:hAnsi="Arial" w:cs="Arial"/>
          <w:noProof/>
          <w:sz w:val="24"/>
          <w:szCs w:val="24"/>
          <w:lang w:val="ro-RO"/>
        </w:rPr>
        <w:t>cuva rezervoarelor R1, R2</w:t>
      </w:r>
      <w:r w:rsidR="00493BDF" w:rsidRPr="00EE1BD4">
        <w:rPr>
          <w:rFonts w:ascii="Arial" w:hAnsi="Arial" w:cs="Arial"/>
          <w:noProof/>
          <w:sz w:val="24"/>
          <w:szCs w:val="24"/>
          <w:lang w:val="ro-RO"/>
        </w:rPr>
        <w:t>;</w:t>
      </w:r>
    </w:p>
    <w:p w:rsidR="00493BDF" w:rsidRPr="00456C04" w:rsidRDefault="00493BDF" w:rsidP="00493BDF">
      <w:pPr>
        <w:spacing w:after="0" w:line="240" w:lineRule="auto"/>
        <w:ind w:firstLine="720"/>
        <w:jc w:val="both"/>
        <w:rPr>
          <w:rFonts w:ascii="Arial" w:hAnsi="Arial" w:cs="Arial"/>
          <w:sz w:val="24"/>
          <w:szCs w:val="24"/>
          <w:lang w:val="ro-RO"/>
        </w:rPr>
      </w:pPr>
      <w:r w:rsidRPr="00456C04">
        <w:rPr>
          <w:rFonts w:ascii="Arial" w:hAnsi="Arial" w:cs="Arial"/>
          <w:b/>
          <w:bCs/>
          <w:noProof/>
          <w:sz w:val="24"/>
          <w:szCs w:val="24"/>
          <w:lang w:val="ro-RO"/>
        </w:rPr>
        <w:t>b</w:t>
      </w:r>
      <w:r w:rsidRPr="00456C04">
        <w:rPr>
          <w:rFonts w:ascii="Arial" w:hAnsi="Arial" w:cs="Arial"/>
          <w:b/>
          <w:bCs/>
          <w:noProof/>
          <w:sz w:val="24"/>
          <w:szCs w:val="24"/>
          <w:vertAlign w:val="subscript"/>
          <w:lang w:val="ro-RO"/>
        </w:rPr>
        <w:t>4</w:t>
      </w:r>
      <w:r w:rsidRPr="00456C04">
        <w:rPr>
          <w:rFonts w:ascii="Arial" w:hAnsi="Arial" w:cs="Arial"/>
          <w:b/>
          <w:bCs/>
          <w:noProof/>
          <w:sz w:val="24"/>
          <w:szCs w:val="24"/>
          <w:lang w:val="ro-RO"/>
        </w:rPr>
        <w:t>)</w:t>
      </w:r>
      <w:r w:rsidRPr="00456C04">
        <w:rPr>
          <w:rFonts w:ascii="Arial" w:hAnsi="Arial" w:cs="Arial"/>
          <w:noProof/>
          <w:sz w:val="24"/>
          <w:szCs w:val="24"/>
          <w:lang w:val="ro-RO"/>
        </w:rPr>
        <w:t> </w:t>
      </w:r>
      <w:r w:rsidRPr="00456C04">
        <w:rPr>
          <w:rFonts w:ascii="Arial" w:hAnsi="Arial" w:cs="Arial"/>
          <w:b/>
          <w:i/>
          <w:noProof/>
          <w:sz w:val="24"/>
          <w:szCs w:val="24"/>
          <w:lang w:val="ro-RO"/>
        </w:rPr>
        <w:t>cantitatea şi tipurile de deşeuri generate/gestionate:</w:t>
      </w:r>
      <w:r w:rsidRPr="00456C04">
        <w:rPr>
          <w:rFonts w:ascii="Arial" w:hAnsi="Arial" w:cs="Arial"/>
          <w:noProof/>
          <w:sz w:val="24"/>
          <w:szCs w:val="24"/>
          <w:lang w:val="ro-RO"/>
        </w:rPr>
        <w:t xml:space="preserve"> Gestionarea deșeurilor, atât pe timpul execuției cât și în perioada de funcționare se va realiza </w:t>
      </w:r>
      <w:r w:rsidRPr="00456C04">
        <w:rPr>
          <w:rFonts w:ascii="Arial" w:hAnsi="Arial" w:cs="Arial"/>
          <w:sz w:val="24"/>
          <w:szCs w:val="24"/>
          <w:lang w:val="ro-RO"/>
        </w:rPr>
        <w:t xml:space="preserve">conform Legii nr. </w:t>
      </w:r>
      <w:r w:rsidRPr="00456C04">
        <w:rPr>
          <w:rFonts w:ascii="Arial" w:hAnsi="Arial" w:cs="Arial"/>
          <w:bCs/>
          <w:sz w:val="24"/>
          <w:szCs w:val="24"/>
          <w:lang w:val="ro-RO"/>
        </w:rPr>
        <w:t>211/2011(r1) privind regimul deşeurilor, cu modificările ulterioare</w:t>
      </w:r>
      <w:r w:rsidRPr="00456C04">
        <w:rPr>
          <w:rFonts w:ascii="Arial" w:hAnsi="Arial" w:cs="Arial"/>
          <w:sz w:val="24"/>
          <w:szCs w:val="24"/>
          <w:lang w:val="ro-RO"/>
        </w:rPr>
        <w:t xml:space="preserve">. </w:t>
      </w:r>
    </w:p>
    <w:p w:rsidR="00493BDF" w:rsidRPr="004B1F3F" w:rsidRDefault="00493BDF" w:rsidP="00493BDF">
      <w:pPr>
        <w:spacing w:after="0" w:line="240" w:lineRule="auto"/>
        <w:ind w:firstLine="720"/>
        <w:jc w:val="both"/>
        <w:rPr>
          <w:rFonts w:ascii="Arial" w:hAnsi="Arial" w:cs="Arial"/>
          <w:sz w:val="24"/>
          <w:szCs w:val="24"/>
          <w:lang w:val="ro-RO"/>
        </w:rPr>
      </w:pPr>
      <w:r w:rsidRPr="004B1F3F">
        <w:rPr>
          <w:rFonts w:ascii="Arial" w:hAnsi="Arial" w:cs="Arial"/>
          <w:sz w:val="24"/>
          <w:szCs w:val="24"/>
          <w:lang w:val="ro-RO"/>
        </w:rPr>
        <w:t>În perioada de execuţie a proiectului și după realizarea proiectului vor rezulta deşeuri care</w:t>
      </w:r>
      <w:r w:rsidRPr="004B1F3F">
        <w:rPr>
          <w:rFonts w:ascii="Arial" w:hAnsi="Arial" w:cs="Arial"/>
          <w:bCs/>
          <w:iCs/>
          <w:sz w:val="24"/>
          <w:szCs w:val="24"/>
          <w:lang w:val="ro-RO"/>
        </w:rPr>
        <w:t>, vor fi colectate selectiv și se vor valorifica/elimina numai prin operatori economici autorizați</w:t>
      </w:r>
      <w:r w:rsidRPr="004B1F3F">
        <w:rPr>
          <w:rFonts w:ascii="Arial" w:hAnsi="Arial" w:cs="Arial"/>
          <w:sz w:val="24"/>
          <w:szCs w:val="24"/>
          <w:lang w:val="ro-RO"/>
        </w:rPr>
        <w:t xml:space="preserve">. </w:t>
      </w:r>
    </w:p>
    <w:p w:rsidR="00EE1BD4" w:rsidRPr="00EE1BD4" w:rsidRDefault="00493BDF" w:rsidP="00EE1BD4">
      <w:pPr>
        <w:spacing w:after="0" w:line="240" w:lineRule="auto"/>
        <w:ind w:firstLine="720"/>
        <w:jc w:val="both"/>
        <w:rPr>
          <w:rFonts w:ascii="Arial" w:hAnsi="Arial" w:cs="Arial"/>
          <w:sz w:val="24"/>
          <w:szCs w:val="24"/>
          <w:lang w:val="ro-RO"/>
        </w:rPr>
      </w:pPr>
      <w:r w:rsidRPr="00071CB5">
        <w:rPr>
          <w:rFonts w:ascii="Arial" w:hAnsi="Arial" w:cs="Arial"/>
          <w:b/>
          <w:bCs/>
          <w:noProof/>
          <w:sz w:val="24"/>
          <w:szCs w:val="24"/>
          <w:lang w:val="ro-RO"/>
        </w:rPr>
        <w:t>b</w:t>
      </w:r>
      <w:r w:rsidRPr="00071CB5">
        <w:rPr>
          <w:rFonts w:ascii="Arial" w:hAnsi="Arial" w:cs="Arial"/>
          <w:b/>
          <w:bCs/>
          <w:noProof/>
          <w:sz w:val="24"/>
          <w:szCs w:val="24"/>
          <w:vertAlign w:val="subscript"/>
          <w:lang w:val="ro-RO"/>
        </w:rPr>
        <w:t>5</w:t>
      </w:r>
      <w:r w:rsidRPr="00071CB5">
        <w:rPr>
          <w:rFonts w:ascii="Arial" w:hAnsi="Arial" w:cs="Arial"/>
          <w:b/>
          <w:bCs/>
          <w:noProof/>
          <w:sz w:val="24"/>
          <w:szCs w:val="24"/>
          <w:lang w:val="ro-RO"/>
        </w:rPr>
        <w:t>)</w:t>
      </w:r>
      <w:r w:rsidRPr="00071CB5">
        <w:rPr>
          <w:rFonts w:ascii="Arial" w:hAnsi="Arial" w:cs="Arial"/>
          <w:noProof/>
          <w:sz w:val="24"/>
          <w:szCs w:val="24"/>
          <w:lang w:val="ro-RO"/>
        </w:rPr>
        <w:t> </w:t>
      </w:r>
      <w:r w:rsidRPr="00071CB5">
        <w:rPr>
          <w:rFonts w:ascii="Arial" w:hAnsi="Arial" w:cs="Arial"/>
          <w:b/>
          <w:i/>
          <w:noProof/>
          <w:sz w:val="24"/>
          <w:szCs w:val="24"/>
          <w:lang w:val="ro-RO"/>
        </w:rPr>
        <w:t>poluarea şi alte efecte negative:</w:t>
      </w:r>
      <w:r w:rsidRPr="00071CB5">
        <w:rPr>
          <w:rFonts w:ascii="Arial" w:hAnsi="Arial" w:cs="Arial"/>
          <w:noProof/>
          <w:sz w:val="24"/>
          <w:szCs w:val="24"/>
          <w:lang w:val="ro-RO"/>
        </w:rPr>
        <w:t xml:space="preserve"> </w:t>
      </w:r>
      <w:r w:rsidR="00EE1BD4" w:rsidRPr="00EE1BD4">
        <w:rPr>
          <w:rFonts w:ascii="Arial" w:hAnsi="Arial" w:cs="Arial"/>
          <w:sz w:val="24"/>
          <w:szCs w:val="24"/>
          <w:lang w:val="ro-RO"/>
        </w:rPr>
        <w:t>Proiectul are ca scop reabilitarea cuvei rezervoarelor R1, R2 de stocare motorină pentru a asigura siguranță în funcționare, protecția mediului și a personalului operator. La implementarea proiectului s-au luat toate măsurile impuse de legislația în vigoare pentru asigurarea acestor deziderate.</w:t>
      </w:r>
    </w:p>
    <w:p w:rsidR="00493BDF" w:rsidRPr="00071CB5" w:rsidRDefault="00EE1BD4" w:rsidP="00493BDF">
      <w:pPr>
        <w:spacing w:after="0" w:line="240" w:lineRule="auto"/>
        <w:ind w:firstLine="720"/>
        <w:jc w:val="both"/>
        <w:rPr>
          <w:rFonts w:ascii="Arial" w:hAnsi="Arial" w:cs="Arial"/>
          <w:sz w:val="24"/>
          <w:szCs w:val="24"/>
          <w:lang w:val="ro-RO"/>
        </w:rPr>
      </w:pPr>
      <w:r w:rsidRPr="00EE1BD4">
        <w:rPr>
          <w:rFonts w:ascii="Arial" w:hAnsi="Arial" w:cs="Arial"/>
          <w:sz w:val="24"/>
          <w:szCs w:val="24"/>
          <w:lang w:val="ro-RO"/>
        </w:rPr>
        <w:t xml:space="preserve">În condiții normale de funcționare nu vor exista efecte negative și nu se vor genera poluanți asupra mediului. </w:t>
      </w:r>
      <w:r w:rsidR="00493BDF" w:rsidRPr="00071CB5">
        <w:rPr>
          <w:rFonts w:ascii="Arial" w:hAnsi="Arial" w:cs="Arial"/>
          <w:b/>
          <w:bCs/>
          <w:noProof/>
          <w:sz w:val="24"/>
          <w:szCs w:val="24"/>
          <w:lang w:val="ro-RO"/>
        </w:rPr>
        <w:t>  </w:t>
      </w:r>
    </w:p>
    <w:p w:rsidR="00493BDF" w:rsidRPr="00CA1857" w:rsidRDefault="00493BDF" w:rsidP="00493BDF">
      <w:pPr>
        <w:spacing w:after="0" w:line="240" w:lineRule="auto"/>
        <w:ind w:firstLine="720"/>
        <w:jc w:val="both"/>
        <w:rPr>
          <w:rFonts w:ascii="Arial" w:hAnsi="Arial" w:cs="Arial"/>
          <w:noProof/>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 xml:space="preserve">riscurile de accidente majore şi/sau dezastre relevante pentru proiectul în cauză, inclusiv cele cauzate de schimbările climatice, conform informaţiilor ştiinţifice: </w:t>
      </w:r>
      <w:r w:rsidRPr="00CA1857">
        <w:rPr>
          <w:rFonts w:ascii="Arial" w:hAnsi="Arial" w:cs="Arial"/>
          <w:noProof/>
          <w:sz w:val="24"/>
          <w:szCs w:val="24"/>
          <w:lang w:val="ro-RO"/>
        </w:rPr>
        <w:t xml:space="preserve">nu este cazul, </w:t>
      </w:r>
      <w:r w:rsidR="00AF15EA">
        <w:rPr>
          <w:rFonts w:ascii="Arial" w:hAnsi="Arial" w:cs="Arial"/>
          <w:noProof/>
          <w:sz w:val="24"/>
          <w:szCs w:val="24"/>
          <w:lang w:val="ro-RO"/>
        </w:rPr>
        <w:t xml:space="preserve">cu condiția respectării prevederilor din </w:t>
      </w:r>
      <w:r w:rsidR="00AF15EA" w:rsidRPr="00AF15EA">
        <w:rPr>
          <w:rFonts w:ascii="Arial" w:hAnsi="Arial" w:cs="Arial"/>
          <w:noProof/>
          <w:sz w:val="24"/>
          <w:szCs w:val="24"/>
          <w:lang w:val="ro-RO"/>
        </w:rPr>
        <w:t>Politica de Prevenire a Accidentelor Majore în care sunt implicate substanțe periculoase precum și Sistemul de Management al Securității pentru aplicarea  acestei politici, în conformitate cu prevederile Legii nr.59/2016</w:t>
      </w:r>
      <w:r w:rsidRPr="00CA1857">
        <w:rPr>
          <w:rFonts w:ascii="Arial" w:hAnsi="Arial" w:cs="Arial"/>
          <w:noProof/>
          <w:sz w:val="24"/>
          <w:szCs w:val="24"/>
          <w:lang w:val="ro-RO"/>
        </w:rPr>
        <w:t>;</w:t>
      </w:r>
    </w:p>
    <w:p w:rsidR="00493BDF" w:rsidRPr="00FD7585" w:rsidRDefault="00493BDF" w:rsidP="00493BDF">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493BDF" w:rsidRPr="00FD7585" w:rsidRDefault="00493BDF" w:rsidP="00493BDF">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FD7585">
        <w:rPr>
          <w:rFonts w:ascii="Arial" w:hAnsi="Arial" w:cs="Arial"/>
          <w:b/>
          <w:bCs/>
          <w:noProof/>
          <w:sz w:val="24"/>
          <w:szCs w:val="24"/>
          <w:lang w:val="ro-RO"/>
        </w:rPr>
        <w:t xml:space="preserve"> </w:t>
      </w:r>
    </w:p>
    <w:p w:rsidR="00493BDF" w:rsidRPr="0069427D" w:rsidRDefault="00493BDF" w:rsidP="00493BDF">
      <w:pPr>
        <w:spacing w:after="0" w:line="240" w:lineRule="auto"/>
        <w:jc w:val="both"/>
        <w:rPr>
          <w:rFonts w:ascii="Arial" w:hAnsi="Arial" w:cs="Arial"/>
          <w:b/>
          <w:bCs/>
          <w:i/>
          <w:noProof/>
          <w:color w:val="FF0000"/>
          <w:sz w:val="24"/>
          <w:szCs w:val="24"/>
          <w:lang w:val="ro-RO"/>
        </w:rPr>
      </w:pPr>
    </w:p>
    <w:p w:rsidR="00493BDF" w:rsidRPr="0017091F" w:rsidRDefault="00493BDF" w:rsidP="00493BDF">
      <w:pPr>
        <w:spacing w:after="0" w:line="240" w:lineRule="auto"/>
        <w:jc w:val="both"/>
        <w:rPr>
          <w:rFonts w:ascii="Arial" w:hAnsi="Arial" w:cs="Arial"/>
          <w:b/>
          <w:bCs/>
          <w:i/>
          <w:noProof/>
          <w:sz w:val="24"/>
          <w:szCs w:val="24"/>
          <w:lang w:val="ro-RO"/>
        </w:rPr>
      </w:pPr>
      <w:r w:rsidRPr="0017091F">
        <w:rPr>
          <w:rFonts w:ascii="Arial" w:hAnsi="Arial" w:cs="Arial"/>
          <w:b/>
          <w:bCs/>
          <w:i/>
          <w:noProof/>
          <w:sz w:val="24"/>
          <w:szCs w:val="24"/>
          <w:lang w:val="ro-RO"/>
        </w:rPr>
        <w:t>Măsuri pentru protecția calității apelor:</w:t>
      </w:r>
    </w:p>
    <w:p w:rsidR="00AF15EA" w:rsidRPr="00AF15EA" w:rsidRDefault="00AF15EA" w:rsidP="00AF15EA">
      <w:pPr>
        <w:spacing w:after="0" w:line="240" w:lineRule="auto"/>
        <w:ind w:firstLine="720"/>
        <w:jc w:val="both"/>
        <w:rPr>
          <w:rFonts w:ascii="Arial" w:hAnsi="Arial" w:cs="Arial"/>
          <w:b/>
          <w:bCs/>
          <w:i/>
          <w:iCs/>
          <w:noProof/>
          <w:sz w:val="24"/>
          <w:szCs w:val="24"/>
          <w:lang w:val="ro-RO"/>
        </w:rPr>
      </w:pPr>
    </w:p>
    <w:p w:rsidR="00AF15EA" w:rsidRPr="00AF15EA" w:rsidRDefault="00AF15EA" w:rsidP="00AF15EA">
      <w:pPr>
        <w:spacing w:after="0" w:line="240" w:lineRule="auto"/>
        <w:ind w:firstLine="720"/>
        <w:jc w:val="both"/>
        <w:rPr>
          <w:rFonts w:ascii="Arial" w:hAnsi="Arial" w:cs="Arial"/>
          <w:bCs/>
          <w:noProof/>
          <w:sz w:val="24"/>
          <w:szCs w:val="24"/>
          <w:lang w:val="ro-RO"/>
        </w:rPr>
      </w:pPr>
      <w:r w:rsidRPr="00AF15EA">
        <w:rPr>
          <w:rFonts w:ascii="Arial" w:hAnsi="Arial" w:cs="Arial"/>
          <w:bCs/>
          <w:i/>
          <w:iCs/>
          <w:noProof/>
          <w:sz w:val="24"/>
          <w:szCs w:val="24"/>
          <w:lang w:val="ro-RO"/>
        </w:rPr>
        <w:t xml:space="preserve">A. </w:t>
      </w:r>
      <w:r w:rsidRPr="00AF15EA">
        <w:rPr>
          <w:rFonts w:ascii="Arial" w:hAnsi="Arial" w:cs="Arial"/>
          <w:bCs/>
          <w:i/>
          <w:iCs/>
          <w:noProof/>
          <w:sz w:val="24"/>
          <w:szCs w:val="24"/>
          <w:u w:val="single"/>
          <w:lang w:val="ro-RO"/>
        </w:rPr>
        <w:t>în timpul realizării investiției</w:t>
      </w:r>
    </w:p>
    <w:p w:rsidR="00AF15EA" w:rsidRPr="00AF15EA" w:rsidRDefault="00AF15EA" w:rsidP="00AF15EA">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t>- evitarea pierderilor  de produse petroliere (motorină, ulei) de la mașini/utilaje care prin precipitații sau spălări pot să ajungă  în pânza de apă freatică;</w:t>
      </w:r>
    </w:p>
    <w:p w:rsidR="00AF15EA" w:rsidRPr="00AF15EA" w:rsidRDefault="00AF15EA" w:rsidP="00AF15EA">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lastRenderedPageBreak/>
        <w:t>- depozitarea materialelor necesare executării lucrărilor în locuri stabilite, amenajate corespunzător, în vederea prevenirii degradării acestora și antrenarea în apele de suprafață/freatice;</w:t>
      </w:r>
    </w:p>
    <w:p w:rsidR="00AF15EA" w:rsidRPr="00AF15EA" w:rsidRDefault="00AF15EA" w:rsidP="00AF15EA">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t>- realizarea managementului deșeurilor rezultate în urma executării lucrărilor prevăzute în proiect în conformitate cu legislația specifică de mediu, pentru a preîntâmpina  antrenarea acestora  de precipitații în ape de suprafață sau freatice;</w:t>
      </w:r>
    </w:p>
    <w:p w:rsidR="00AF15EA" w:rsidRPr="00AF15EA" w:rsidRDefault="00AF15EA" w:rsidP="00AF15EA">
      <w:pPr>
        <w:spacing w:after="0" w:line="240" w:lineRule="auto"/>
        <w:ind w:firstLine="720"/>
        <w:jc w:val="both"/>
        <w:rPr>
          <w:rFonts w:ascii="Arial" w:hAnsi="Arial" w:cs="Arial"/>
          <w:bCs/>
          <w:i/>
          <w:iCs/>
          <w:noProof/>
          <w:sz w:val="24"/>
          <w:szCs w:val="24"/>
          <w:lang w:val="ro-RO"/>
        </w:rPr>
      </w:pPr>
    </w:p>
    <w:p w:rsidR="00AF15EA" w:rsidRPr="00AF15EA" w:rsidRDefault="00AF15EA" w:rsidP="00AF15EA">
      <w:pPr>
        <w:spacing w:after="0" w:line="240" w:lineRule="auto"/>
        <w:ind w:firstLine="720"/>
        <w:jc w:val="both"/>
        <w:rPr>
          <w:rFonts w:ascii="Arial" w:hAnsi="Arial" w:cs="Arial"/>
          <w:bCs/>
          <w:noProof/>
          <w:sz w:val="24"/>
          <w:szCs w:val="24"/>
          <w:lang w:val="ro-RO"/>
        </w:rPr>
      </w:pPr>
      <w:r w:rsidRPr="00AF15EA">
        <w:rPr>
          <w:rFonts w:ascii="Arial" w:hAnsi="Arial" w:cs="Arial"/>
          <w:bCs/>
          <w:i/>
          <w:iCs/>
          <w:noProof/>
          <w:sz w:val="24"/>
          <w:szCs w:val="24"/>
          <w:lang w:val="ro-RO"/>
        </w:rPr>
        <w:t xml:space="preserve">B. </w:t>
      </w:r>
      <w:r w:rsidRPr="00AF15EA">
        <w:rPr>
          <w:rFonts w:ascii="Arial" w:hAnsi="Arial" w:cs="Arial"/>
          <w:bCs/>
          <w:i/>
          <w:iCs/>
          <w:noProof/>
          <w:sz w:val="24"/>
          <w:szCs w:val="24"/>
          <w:u w:val="single"/>
          <w:lang w:val="ro-RO"/>
        </w:rPr>
        <w:t>în timpul funcționării</w:t>
      </w:r>
    </w:p>
    <w:p w:rsidR="00AF15EA" w:rsidRPr="00AF15EA" w:rsidRDefault="00AF15EA" w:rsidP="00AF15EA">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t>-  controlul  periodic al etanșeității  rigolelor/bașelor/canalizării de ape uzate/pluviale aferente obiectivului;</w:t>
      </w:r>
    </w:p>
    <w:p w:rsidR="00493BDF" w:rsidRPr="0069427D" w:rsidRDefault="00493BDF" w:rsidP="00493BDF">
      <w:pPr>
        <w:spacing w:after="0" w:line="240" w:lineRule="auto"/>
        <w:jc w:val="both"/>
        <w:rPr>
          <w:rFonts w:ascii="Arial" w:hAnsi="Arial" w:cs="Arial"/>
          <w:b/>
          <w:bCs/>
          <w:i/>
          <w:noProof/>
          <w:color w:val="FF0000"/>
          <w:sz w:val="24"/>
          <w:szCs w:val="24"/>
          <w:lang w:val="ro-RO"/>
        </w:rPr>
      </w:pPr>
    </w:p>
    <w:p w:rsidR="00493BDF" w:rsidRPr="005C5155" w:rsidRDefault="00493BDF" w:rsidP="00493BDF">
      <w:pPr>
        <w:spacing w:after="0" w:line="240" w:lineRule="auto"/>
        <w:jc w:val="both"/>
        <w:rPr>
          <w:rFonts w:ascii="Arial" w:hAnsi="Arial" w:cs="Arial"/>
          <w:b/>
          <w:bCs/>
          <w:i/>
          <w:noProof/>
          <w:sz w:val="24"/>
          <w:szCs w:val="24"/>
          <w:lang w:val="ro-RO"/>
        </w:rPr>
      </w:pPr>
      <w:r w:rsidRPr="005C5155">
        <w:rPr>
          <w:rFonts w:ascii="Arial" w:hAnsi="Arial" w:cs="Arial"/>
          <w:b/>
          <w:bCs/>
          <w:i/>
          <w:noProof/>
          <w:sz w:val="24"/>
          <w:szCs w:val="24"/>
          <w:lang w:val="ro-RO"/>
        </w:rPr>
        <w:t>Măsuri pentru protecția calității aerului:</w:t>
      </w:r>
    </w:p>
    <w:p w:rsidR="00AF15EA" w:rsidRPr="00AF15EA" w:rsidRDefault="00AF15EA" w:rsidP="00AF15EA">
      <w:pPr>
        <w:spacing w:after="0" w:line="240" w:lineRule="auto"/>
        <w:jc w:val="both"/>
        <w:rPr>
          <w:rFonts w:ascii="Arial" w:hAnsi="Arial" w:cs="Arial"/>
          <w:bCs/>
          <w:i/>
          <w:iCs/>
          <w:noProof/>
          <w:sz w:val="24"/>
          <w:szCs w:val="24"/>
          <w:u w:val="single"/>
          <w:lang w:val="ro-RO"/>
        </w:rPr>
      </w:pPr>
      <w:r w:rsidRPr="00AF15EA">
        <w:rPr>
          <w:rFonts w:ascii="Arial" w:hAnsi="Arial" w:cs="Arial"/>
          <w:bCs/>
          <w:i/>
          <w:iCs/>
          <w:noProof/>
          <w:sz w:val="24"/>
          <w:szCs w:val="24"/>
          <w:u w:val="single"/>
          <w:lang w:val="ro-RO"/>
        </w:rPr>
        <w:t>A. în timpul realizării investiției</w:t>
      </w:r>
    </w:p>
    <w:p w:rsidR="00AF15EA" w:rsidRPr="00AF15EA" w:rsidRDefault="00AF15EA" w:rsidP="00AF15EA">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 utilizarea de echipamente de lucru nepoluante, performante, moderne, în stare tehnică bună;</w:t>
      </w:r>
    </w:p>
    <w:p w:rsidR="00AF15EA" w:rsidRPr="00AF15EA" w:rsidRDefault="00AF15EA" w:rsidP="00AF15EA">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 organizarea operațiilor de transport materiale astfel încât să se evite supraaglomerarea cu mijloace de transport și implicit poluarea cu gaze de eșapament;</w:t>
      </w:r>
    </w:p>
    <w:p w:rsidR="00AF15EA" w:rsidRPr="00AF15EA" w:rsidRDefault="00AF15EA" w:rsidP="00AF15EA">
      <w:pPr>
        <w:spacing w:after="0" w:line="240" w:lineRule="auto"/>
        <w:jc w:val="both"/>
        <w:rPr>
          <w:rFonts w:ascii="Arial" w:hAnsi="Arial" w:cs="Arial"/>
          <w:bCs/>
          <w:noProof/>
          <w:sz w:val="24"/>
          <w:szCs w:val="24"/>
          <w:lang w:val="ro-RO"/>
        </w:rPr>
      </w:pPr>
    </w:p>
    <w:p w:rsidR="00AF15EA" w:rsidRPr="00AF15EA" w:rsidRDefault="00AF15EA" w:rsidP="00AF15EA">
      <w:pPr>
        <w:spacing w:after="0" w:line="240" w:lineRule="auto"/>
        <w:jc w:val="both"/>
        <w:rPr>
          <w:rFonts w:ascii="Arial" w:hAnsi="Arial" w:cs="Arial"/>
          <w:bCs/>
          <w:i/>
          <w:iCs/>
          <w:noProof/>
          <w:sz w:val="24"/>
          <w:szCs w:val="24"/>
          <w:u w:val="single"/>
          <w:lang w:val="ro-RO"/>
        </w:rPr>
      </w:pPr>
      <w:r w:rsidRPr="00AF15EA">
        <w:rPr>
          <w:rFonts w:ascii="Arial" w:hAnsi="Arial" w:cs="Arial"/>
          <w:bCs/>
          <w:i/>
          <w:iCs/>
          <w:noProof/>
          <w:sz w:val="24"/>
          <w:szCs w:val="24"/>
          <w:lang w:val="ro-RO"/>
        </w:rPr>
        <w:t xml:space="preserve">B. </w:t>
      </w:r>
      <w:r w:rsidRPr="00AF15EA">
        <w:rPr>
          <w:rFonts w:ascii="Arial" w:hAnsi="Arial" w:cs="Arial"/>
          <w:bCs/>
          <w:i/>
          <w:iCs/>
          <w:noProof/>
          <w:sz w:val="24"/>
          <w:szCs w:val="24"/>
          <w:u w:val="single"/>
          <w:lang w:val="ro-RO"/>
        </w:rPr>
        <w:t>în timpul funcționării</w:t>
      </w:r>
    </w:p>
    <w:p w:rsidR="00AF15EA" w:rsidRPr="00AF15EA" w:rsidRDefault="00AF15EA" w:rsidP="00AF15EA">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 controlul  periodic al etanșeității armăturilor, conductelor pentru vehiculare motorină;</w:t>
      </w:r>
    </w:p>
    <w:p w:rsidR="00AF15EA" w:rsidRPr="00AF15EA" w:rsidRDefault="00AF15EA" w:rsidP="00AF15EA">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 remedierea operativă a eventualelor neetanșeități;</w:t>
      </w:r>
    </w:p>
    <w:p w:rsidR="00493BDF" w:rsidRPr="0069427D" w:rsidRDefault="00493BDF" w:rsidP="00493BDF">
      <w:pPr>
        <w:spacing w:after="0" w:line="240" w:lineRule="auto"/>
        <w:jc w:val="both"/>
        <w:rPr>
          <w:rFonts w:ascii="Arial" w:hAnsi="Arial" w:cs="Arial"/>
          <w:b/>
          <w:bCs/>
          <w:i/>
          <w:noProof/>
          <w:color w:val="FF0000"/>
          <w:sz w:val="24"/>
          <w:szCs w:val="24"/>
          <w:lang w:val="ro-RO"/>
        </w:rPr>
      </w:pPr>
    </w:p>
    <w:p w:rsidR="00493BDF" w:rsidRPr="00B52754" w:rsidRDefault="00493BDF" w:rsidP="00493BDF">
      <w:pPr>
        <w:spacing w:after="0" w:line="240" w:lineRule="auto"/>
        <w:jc w:val="both"/>
        <w:rPr>
          <w:rFonts w:ascii="Arial" w:hAnsi="Arial" w:cs="Arial"/>
          <w:b/>
          <w:bCs/>
          <w:i/>
          <w:noProof/>
          <w:sz w:val="24"/>
          <w:szCs w:val="24"/>
          <w:lang w:val="ro-RO"/>
        </w:rPr>
      </w:pPr>
      <w:r w:rsidRPr="00B52754">
        <w:rPr>
          <w:rFonts w:ascii="Arial" w:hAnsi="Arial" w:cs="Arial"/>
          <w:b/>
          <w:bCs/>
          <w:i/>
          <w:noProof/>
          <w:sz w:val="24"/>
          <w:szCs w:val="24"/>
          <w:lang w:val="ro-RO"/>
        </w:rPr>
        <w:t>Măsuri pentru protecția solului și subsolului:</w:t>
      </w:r>
    </w:p>
    <w:p w:rsidR="00AF15EA" w:rsidRPr="00AF15EA" w:rsidRDefault="00AF15EA" w:rsidP="00AF15EA">
      <w:pPr>
        <w:spacing w:after="0" w:line="240" w:lineRule="auto"/>
        <w:ind w:firstLine="720"/>
        <w:jc w:val="both"/>
        <w:rPr>
          <w:rFonts w:ascii="Arial" w:hAnsi="Arial" w:cs="Arial"/>
          <w:bCs/>
          <w:noProof/>
          <w:sz w:val="24"/>
          <w:szCs w:val="24"/>
          <w:lang w:val="ro-RO"/>
        </w:rPr>
      </w:pPr>
      <w:r w:rsidRPr="00AF15EA">
        <w:rPr>
          <w:rFonts w:ascii="Arial" w:hAnsi="Arial" w:cs="Arial"/>
          <w:bCs/>
          <w:i/>
          <w:iCs/>
          <w:noProof/>
          <w:sz w:val="24"/>
          <w:szCs w:val="24"/>
          <w:lang w:val="ro-RO"/>
        </w:rPr>
        <w:t>A</w:t>
      </w:r>
      <w:r w:rsidRPr="00AF15EA">
        <w:rPr>
          <w:rFonts w:ascii="Arial" w:hAnsi="Arial" w:cs="Arial"/>
          <w:bCs/>
          <w:i/>
          <w:iCs/>
          <w:noProof/>
          <w:sz w:val="24"/>
          <w:szCs w:val="24"/>
          <w:u w:val="single"/>
          <w:lang w:val="ro-RO"/>
        </w:rPr>
        <w:t>. în timpul realizării investiției.</w:t>
      </w:r>
    </w:p>
    <w:p w:rsidR="00AF15EA" w:rsidRPr="00AF15EA" w:rsidRDefault="00AF15EA" w:rsidP="00AF15EA">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t>- stocarea materialelor pe suprafețe betonate;</w:t>
      </w:r>
    </w:p>
    <w:p w:rsidR="00AF15EA" w:rsidRPr="00AF15EA" w:rsidRDefault="00AF15EA" w:rsidP="00AF15EA">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t>- depozitarea în spații acoperite a materialelor ce sunt degradate de intemperii;</w:t>
      </w:r>
    </w:p>
    <w:p w:rsidR="00AF15EA" w:rsidRPr="00AF15EA" w:rsidRDefault="00AF15EA" w:rsidP="00AF15EA">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F15EA" w:rsidRPr="00AF15EA" w:rsidRDefault="00AF15EA" w:rsidP="00AF15EA">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t>- executarea lucrărilor cu personal calificat pentru a reduce pierderile datorită  lipsei de profesionalism;</w:t>
      </w:r>
    </w:p>
    <w:p w:rsidR="00AF15EA" w:rsidRPr="00AF15EA" w:rsidRDefault="00AF15EA" w:rsidP="00AF15EA">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t>- circulația se va face obligatoriu pe drumul existent pentru a se evita degradarea inutilă a terenului;</w:t>
      </w:r>
    </w:p>
    <w:p w:rsidR="00AF15EA" w:rsidRPr="00AF15EA" w:rsidRDefault="00AF15EA" w:rsidP="00AF15EA">
      <w:pPr>
        <w:spacing w:after="0" w:line="240" w:lineRule="auto"/>
        <w:ind w:firstLine="720"/>
        <w:jc w:val="both"/>
        <w:rPr>
          <w:rFonts w:ascii="Arial" w:hAnsi="Arial" w:cs="Arial"/>
          <w:bCs/>
          <w:noProof/>
          <w:sz w:val="24"/>
          <w:szCs w:val="24"/>
          <w:lang w:val="ro-RO"/>
        </w:rPr>
      </w:pPr>
    </w:p>
    <w:p w:rsidR="00AF15EA" w:rsidRPr="00AF15EA" w:rsidRDefault="00AF15EA" w:rsidP="00AF15EA">
      <w:pPr>
        <w:spacing w:after="0" w:line="240" w:lineRule="auto"/>
        <w:ind w:firstLine="720"/>
        <w:jc w:val="both"/>
        <w:rPr>
          <w:rFonts w:ascii="Arial" w:hAnsi="Arial" w:cs="Arial"/>
          <w:bCs/>
          <w:noProof/>
          <w:sz w:val="24"/>
          <w:szCs w:val="24"/>
          <w:lang w:val="ro-RO"/>
        </w:rPr>
      </w:pPr>
      <w:r w:rsidRPr="00AF15EA">
        <w:rPr>
          <w:rFonts w:ascii="Arial" w:hAnsi="Arial" w:cs="Arial"/>
          <w:bCs/>
          <w:i/>
          <w:noProof/>
          <w:sz w:val="24"/>
          <w:szCs w:val="24"/>
          <w:lang w:val="ro-RO"/>
        </w:rPr>
        <w:t>B</w:t>
      </w:r>
      <w:r w:rsidRPr="00AF15EA">
        <w:rPr>
          <w:rFonts w:ascii="Arial" w:hAnsi="Arial" w:cs="Arial"/>
          <w:bCs/>
          <w:i/>
          <w:noProof/>
          <w:sz w:val="24"/>
          <w:szCs w:val="24"/>
          <w:u w:val="single"/>
          <w:lang w:val="ro-RO"/>
        </w:rPr>
        <w:t xml:space="preserve">. </w:t>
      </w:r>
      <w:r w:rsidRPr="00AF15EA">
        <w:rPr>
          <w:rFonts w:ascii="Arial" w:hAnsi="Arial" w:cs="Arial"/>
          <w:bCs/>
          <w:i/>
          <w:iCs/>
          <w:noProof/>
          <w:sz w:val="24"/>
          <w:szCs w:val="24"/>
          <w:u w:val="single"/>
          <w:lang w:val="ro-RO"/>
        </w:rPr>
        <w:t>în timpul funcționării</w:t>
      </w:r>
    </w:p>
    <w:p w:rsidR="00493BDF" w:rsidRPr="007E2B64" w:rsidRDefault="00AF15EA" w:rsidP="00AF15EA">
      <w:pPr>
        <w:spacing w:after="0" w:line="240" w:lineRule="auto"/>
        <w:ind w:firstLine="720"/>
        <w:jc w:val="both"/>
        <w:rPr>
          <w:rFonts w:ascii="Arial" w:hAnsi="Arial" w:cs="Arial"/>
          <w:bCs/>
          <w:noProof/>
          <w:sz w:val="24"/>
          <w:szCs w:val="24"/>
          <w:lang w:val="es-AR"/>
        </w:rPr>
      </w:pPr>
      <w:r w:rsidRPr="00AF15EA">
        <w:rPr>
          <w:rFonts w:ascii="Arial" w:hAnsi="Arial" w:cs="Arial"/>
          <w:bCs/>
          <w:noProof/>
          <w:sz w:val="24"/>
          <w:szCs w:val="24"/>
          <w:lang w:val="ro-RO"/>
        </w:rPr>
        <w:t>- verificarea periodică a  stării tehnice a conductelor/echipamentelorprezente pe amplasament și remedierea operativă a eventualelor  neetanșeități.</w:t>
      </w:r>
      <w:r w:rsidR="00493BDF">
        <w:rPr>
          <w:rFonts w:ascii="Arial" w:hAnsi="Arial" w:cs="Arial"/>
          <w:bCs/>
          <w:noProof/>
          <w:sz w:val="24"/>
          <w:szCs w:val="24"/>
          <w:lang w:val="ro-RO"/>
        </w:rPr>
        <w:t>.</w:t>
      </w:r>
    </w:p>
    <w:p w:rsidR="00493BDF" w:rsidRPr="007E2B64" w:rsidRDefault="00493BDF" w:rsidP="00493BDF">
      <w:pPr>
        <w:spacing w:after="0" w:line="240" w:lineRule="auto"/>
        <w:jc w:val="both"/>
        <w:rPr>
          <w:rFonts w:ascii="Arial" w:hAnsi="Arial" w:cs="Arial"/>
          <w:b/>
          <w:bCs/>
          <w:i/>
          <w:noProof/>
          <w:sz w:val="24"/>
          <w:szCs w:val="24"/>
          <w:lang w:val="ro-RO"/>
        </w:rPr>
      </w:pPr>
    </w:p>
    <w:p w:rsidR="00493BDF" w:rsidRPr="008C180E" w:rsidRDefault="00493BDF" w:rsidP="00493BDF">
      <w:pPr>
        <w:spacing w:after="0" w:line="240" w:lineRule="auto"/>
        <w:jc w:val="both"/>
        <w:rPr>
          <w:rFonts w:ascii="Arial" w:hAnsi="Arial" w:cs="Arial"/>
          <w:b/>
          <w:bCs/>
          <w:i/>
          <w:noProof/>
          <w:sz w:val="24"/>
          <w:szCs w:val="24"/>
          <w:lang w:val="ro-RO"/>
        </w:rPr>
      </w:pPr>
      <w:r w:rsidRPr="008C180E">
        <w:rPr>
          <w:rFonts w:ascii="Arial" w:hAnsi="Arial" w:cs="Arial"/>
          <w:b/>
          <w:bCs/>
          <w:i/>
          <w:noProof/>
          <w:sz w:val="24"/>
          <w:szCs w:val="24"/>
          <w:lang w:val="ro-RO"/>
        </w:rPr>
        <w:t>Măsuri pentru protecția ecosistemelor terestre și acvatice:</w:t>
      </w:r>
    </w:p>
    <w:p w:rsidR="00493BDF" w:rsidRPr="006A6763" w:rsidRDefault="00493BDF" w:rsidP="00493BDF">
      <w:pPr>
        <w:spacing w:after="0" w:line="240" w:lineRule="auto"/>
        <w:ind w:firstLine="720"/>
        <w:jc w:val="both"/>
        <w:rPr>
          <w:rFonts w:ascii="Arial" w:hAnsi="Arial" w:cs="Arial"/>
          <w:bCs/>
          <w:noProof/>
          <w:sz w:val="24"/>
          <w:szCs w:val="24"/>
          <w:lang w:val="ro-RO"/>
        </w:rPr>
      </w:pPr>
      <w:r w:rsidRPr="006A6763">
        <w:rPr>
          <w:rFonts w:ascii="Arial" w:hAnsi="Arial" w:cs="Arial"/>
          <w:bCs/>
          <w:noProof/>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493BDF" w:rsidRPr="006A6763" w:rsidRDefault="00493BDF" w:rsidP="00493BDF">
      <w:pPr>
        <w:spacing w:after="0" w:line="240" w:lineRule="auto"/>
        <w:ind w:firstLine="720"/>
        <w:jc w:val="both"/>
        <w:rPr>
          <w:rFonts w:ascii="Arial" w:hAnsi="Arial" w:cs="Arial"/>
          <w:bCs/>
          <w:noProof/>
          <w:sz w:val="24"/>
          <w:szCs w:val="24"/>
          <w:lang w:val="ro-RO"/>
        </w:rPr>
      </w:pPr>
      <w:r w:rsidRPr="006A6763">
        <w:rPr>
          <w:rFonts w:ascii="Arial" w:hAnsi="Arial" w:cs="Arial"/>
          <w:bCs/>
          <w:noProof/>
          <w:sz w:val="24"/>
          <w:szCs w:val="24"/>
          <w:lang w:val="ro-RO"/>
        </w:rPr>
        <w:t>- în zonă nu există monumente ale naturii sau arii protejate;</w:t>
      </w:r>
    </w:p>
    <w:p w:rsidR="00493BDF" w:rsidRPr="0069427D" w:rsidRDefault="00493BDF" w:rsidP="00493BDF">
      <w:pPr>
        <w:spacing w:after="0" w:line="240" w:lineRule="auto"/>
        <w:jc w:val="both"/>
        <w:rPr>
          <w:rFonts w:ascii="Arial" w:hAnsi="Arial" w:cs="Arial"/>
          <w:b/>
          <w:bCs/>
          <w:i/>
          <w:noProof/>
          <w:color w:val="FF0000"/>
          <w:sz w:val="24"/>
          <w:szCs w:val="24"/>
          <w:lang w:val="ro-RO"/>
        </w:rPr>
      </w:pPr>
    </w:p>
    <w:p w:rsidR="00493BDF" w:rsidRPr="00ED059B" w:rsidRDefault="00493BDF" w:rsidP="00493BDF">
      <w:pPr>
        <w:spacing w:after="0" w:line="240" w:lineRule="auto"/>
        <w:jc w:val="both"/>
        <w:rPr>
          <w:rFonts w:ascii="Arial" w:hAnsi="Arial" w:cs="Arial"/>
          <w:b/>
          <w:bCs/>
          <w:i/>
          <w:noProof/>
          <w:sz w:val="24"/>
          <w:szCs w:val="24"/>
          <w:lang w:val="ro-RO"/>
        </w:rPr>
      </w:pPr>
      <w:r w:rsidRPr="00ED059B">
        <w:rPr>
          <w:rFonts w:ascii="Arial" w:hAnsi="Arial" w:cs="Arial"/>
          <w:b/>
          <w:bCs/>
          <w:i/>
          <w:noProof/>
          <w:sz w:val="24"/>
          <w:szCs w:val="24"/>
          <w:lang w:val="ro-RO"/>
        </w:rPr>
        <w:t>Măsuri pentru protecția aşezărilor umane şi a altor obiective de interes public:</w:t>
      </w:r>
    </w:p>
    <w:p w:rsidR="00AF15EA" w:rsidRPr="00AF15EA" w:rsidRDefault="00AF15EA" w:rsidP="00AF15EA">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t xml:space="preserve">Obiectivul analizat se găsește în interiorul Depozitului de produse petroliere Șimleu Silvaniei, în  zonă industrială, la distanță apreciabilă față de așezări omenești. </w:t>
      </w:r>
    </w:p>
    <w:p w:rsidR="00AF15EA" w:rsidRPr="00AF15EA" w:rsidRDefault="00AF15EA" w:rsidP="00AF15EA">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t>Proiectul are ca scop reabilitarea cuvei de retenție destinată rezervoarelor de stocare motorină, R1, R2,pentru a asigura stocarea/transferul acesteia în condiții de siguranță, protecția mediului și a personalului operator. La implementarea proiectului s-au luat toate măsurile impuse de legislația în vigoare pentru asigurarea acestor deziderate.</w:t>
      </w:r>
    </w:p>
    <w:p w:rsidR="00AF15EA" w:rsidRPr="00AF15EA" w:rsidRDefault="00AF15EA" w:rsidP="00AF15EA">
      <w:pPr>
        <w:spacing w:after="0" w:line="240" w:lineRule="auto"/>
        <w:ind w:firstLine="720"/>
        <w:jc w:val="both"/>
        <w:rPr>
          <w:rFonts w:ascii="Arial" w:hAnsi="Arial" w:cs="Arial"/>
          <w:bCs/>
          <w:noProof/>
          <w:sz w:val="24"/>
          <w:szCs w:val="24"/>
          <w:lang w:val="ro-RO"/>
        </w:rPr>
      </w:pPr>
      <w:r w:rsidRPr="00AF15EA">
        <w:rPr>
          <w:rFonts w:ascii="Arial" w:hAnsi="Arial" w:cs="Arial"/>
          <w:bCs/>
          <w:noProof/>
          <w:sz w:val="24"/>
          <w:szCs w:val="24"/>
          <w:lang w:val="ro-RO"/>
        </w:rPr>
        <w:lastRenderedPageBreak/>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 și pozitiv în perioada de exploatare.</w:t>
      </w:r>
    </w:p>
    <w:p w:rsidR="00493BDF" w:rsidRPr="0069427D" w:rsidRDefault="00493BDF" w:rsidP="00493BDF">
      <w:pPr>
        <w:spacing w:after="0" w:line="240" w:lineRule="auto"/>
        <w:ind w:firstLine="720"/>
        <w:jc w:val="both"/>
        <w:rPr>
          <w:rFonts w:ascii="Arial" w:hAnsi="Arial" w:cs="Arial"/>
          <w:bCs/>
          <w:noProof/>
          <w:color w:val="FF0000"/>
          <w:sz w:val="24"/>
          <w:szCs w:val="24"/>
          <w:lang w:val="ro-RO"/>
        </w:rPr>
      </w:pPr>
    </w:p>
    <w:p w:rsidR="00AF15EA" w:rsidRPr="00AF15EA" w:rsidRDefault="00493BDF" w:rsidP="00AF15EA">
      <w:pPr>
        <w:spacing w:after="0" w:line="240" w:lineRule="auto"/>
        <w:jc w:val="both"/>
        <w:rPr>
          <w:rFonts w:ascii="Arial" w:hAnsi="Arial" w:cs="Arial"/>
          <w:bCs/>
          <w:noProof/>
          <w:sz w:val="24"/>
          <w:szCs w:val="24"/>
          <w:lang w:val="ro-RO"/>
        </w:rPr>
      </w:pPr>
      <w:r w:rsidRPr="00FB0E0F">
        <w:rPr>
          <w:rFonts w:ascii="Arial" w:hAnsi="Arial" w:cs="Arial"/>
          <w:bCs/>
          <w:noProof/>
          <w:sz w:val="24"/>
          <w:szCs w:val="24"/>
          <w:lang w:val="ro-RO"/>
        </w:rPr>
        <w:t>Se vor respecta în totalitate lucrările necesare organizării de șantier.</w:t>
      </w:r>
      <w:r w:rsidRPr="0069427D">
        <w:rPr>
          <w:rFonts w:ascii="Arial" w:hAnsi="Arial" w:cs="Arial"/>
          <w:b/>
          <w:bCs/>
          <w:noProof/>
          <w:color w:val="FF0000"/>
          <w:sz w:val="24"/>
          <w:szCs w:val="24"/>
          <w:lang w:val="ro-RO"/>
        </w:rPr>
        <w:t xml:space="preserve"> </w:t>
      </w:r>
      <w:r w:rsidRPr="0023240E">
        <w:rPr>
          <w:rFonts w:ascii="Arial" w:hAnsi="Arial" w:cs="Arial"/>
          <w:bCs/>
          <w:noProof/>
          <w:sz w:val="24"/>
          <w:szCs w:val="24"/>
          <w:lang w:val="ro-RO"/>
        </w:rPr>
        <w:t xml:space="preserve">Lucrările de </w:t>
      </w:r>
      <w:r w:rsidRPr="0023240E">
        <w:rPr>
          <w:rFonts w:ascii="Arial" w:hAnsi="Arial" w:cs="Arial"/>
          <w:b/>
          <w:bCs/>
          <w:i/>
          <w:noProof/>
          <w:sz w:val="24"/>
          <w:szCs w:val="24"/>
          <w:lang w:val="ro-RO"/>
        </w:rPr>
        <w:t>organizare de șantier</w:t>
      </w:r>
      <w:r w:rsidRPr="0023240E">
        <w:rPr>
          <w:rFonts w:ascii="Arial" w:hAnsi="Arial" w:cs="Arial"/>
          <w:bCs/>
          <w:noProof/>
          <w:sz w:val="24"/>
          <w:szCs w:val="24"/>
          <w:lang w:val="ro-RO"/>
        </w:rPr>
        <w:t xml:space="preserve"> </w:t>
      </w:r>
      <w:r w:rsidR="00AF15EA" w:rsidRPr="00AF15EA">
        <w:rPr>
          <w:rFonts w:ascii="Arial" w:hAnsi="Arial" w:cs="Arial"/>
          <w:bCs/>
          <w:noProof/>
          <w:sz w:val="24"/>
          <w:szCs w:val="24"/>
          <w:lang w:val="ro-RO"/>
        </w:rPr>
        <w:t>const</w:t>
      </w:r>
      <w:r w:rsidR="00AF15EA">
        <w:rPr>
          <w:rFonts w:ascii="Arial" w:hAnsi="Arial" w:cs="Arial"/>
          <w:bCs/>
          <w:noProof/>
          <w:sz w:val="24"/>
          <w:szCs w:val="24"/>
          <w:lang w:val="ro-RO"/>
        </w:rPr>
        <w:t>au</w:t>
      </w:r>
      <w:r w:rsidR="00AF15EA" w:rsidRPr="00AF15EA">
        <w:rPr>
          <w:rFonts w:ascii="Arial" w:hAnsi="Arial" w:cs="Arial"/>
          <w:bCs/>
          <w:noProof/>
          <w:sz w:val="24"/>
          <w:szCs w:val="24"/>
          <w:lang w:val="ro-RO"/>
        </w:rPr>
        <w:t xml:space="preserve"> în:</w:t>
      </w:r>
    </w:p>
    <w:p w:rsidR="00AF15EA" w:rsidRPr="00AF15EA" w:rsidRDefault="00AF15EA" w:rsidP="00AF15EA">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 amenajarea unui spațiu pentru depozitarea materialelor,</w:t>
      </w:r>
    </w:p>
    <w:p w:rsidR="00AF15EA" w:rsidRPr="00AF15EA" w:rsidRDefault="00AF15EA" w:rsidP="00AF15EA">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 amenajare grup sanitar mobil (ecologic, vidanjabil), racordat la rețeaua de apă potabilă și de curent electric din zonă,</w:t>
      </w:r>
    </w:p>
    <w:p w:rsidR="00AF15EA" w:rsidRPr="00AF15EA" w:rsidRDefault="00AF15EA" w:rsidP="00AF15EA">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 xml:space="preserve">- racordarea la utilitățile (din rețelele societății existente în zonă) aferente desfășurării activității (energie electrică, apă); </w:t>
      </w:r>
    </w:p>
    <w:p w:rsidR="00AF15EA" w:rsidRPr="00AF15EA" w:rsidRDefault="00AF15EA" w:rsidP="00AF15EA">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 spații îngrădite pentru depozitarea deșeurilor pe categorii, până la venirea firmelor specializate pentru ridicare și valorificare;</w:t>
      </w:r>
    </w:p>
    <w:p w:rsidR="00AF15EA" w:rsidRPr="00AF15EA" w:rsidRDefault="00AF15EA" w:rsidP="00AF15EA">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 spații delimitate pentru staționarea mijloacelor de transport materiale și de ridicat.</w:t>
      </w:r>
    </w:p>
    <w:p w:rsidR="00AF15EA" w:rsidRDefault="00AF15EA" w:rsidP="00AF15EA">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Zona va fi delimitată și semnalizată conform normativelor specifice de securitate și sănătate la locul de muncă</w:t>
      </w:r>
      <w:r>
        <w:rPr>
          <w:rFonts w:ascii="Arial" w:hAnsi="Arial" w:cs="Arial"/>
          <w:bCs/>
          <w:noProof/>
          <w:sz w:val="24"/>
          <w:szCs w:val="24"/>
          <w:lang w:val="ro-RO"/>
        </w:rPr>
        <w:t>.</w:t>
      </w:r>
    </w:p>
    <w:p w:rsidR="00AF15EA" w:rsidRPr="00AF15EA" w:rsidRDefault="00AF15EA" w:rsidP="00AF15EA">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Terenul pe care va fi amplasată organizarea de șantier va fi liber de orice sarcini, împrejmuit pe toată durata desfășurării proiectului, cu respectarea normelor de siguranță și securitate în muncă.</w:t>
      </w:r>
    </w:p>
    <w:p w:rsidR="00AF15EA" w:rsidRPr="00AF15EA" w:rsidRDefault="00AF15EA" w:rsidP="00AF15EA">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Organizarea de șantier va fi localizată în apropierea obiectivului.</w:t>
      </w:r>
    </w:p>
    <w:p w:rsidR="00AF15EA" w:rsidRPr="00AF15EA" w:rsidRDefault="00AF15EA" w:rsidP="00AF15EA">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Accesul la punctul de lucru se va face pe drumurile existente.</w:t>
      </w:r>
    </w:p>
    <w:p w:rsidR="00AF15EA" w:rsidRPr="00AF15EA" w:rsidRDefault="00AF15EA" w:rsidP="00AF15EA">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 xml:space="preserve">Din punct de vedere al protecției mediului se estimează că impactul generat de lucrările organizării de șantier asupra populației, sănătății umane, faunei și florei, solului, calității și regimului cantitativ al apei, calității aerului, zgomotului, peisajului, patrimoniului cultural este nesemnificativ cu condiția respectării următoarelor măsuri:  </w:t>
      </w:r>
    </w:p>
    <w:p w:rsidR="00AF15EA" w:rsidRPr="00AF15EA" w:rsidRDefault="00AF15EA" w:rsidP="00AF15EA">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 evitarea pierderilor  de produse petroliere (motorină, benzină, ulei) de la mașinile care transportă materialele necesare organizării de șantier;</w:t>
      </w:r>
    </w:p>
    <w:p w:rsidR="00AF15EA" w:rsidRPr="00AF15EA" w:rsidRDefault="00AF15EA" w:rsidP="00AF15EA">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 utilizarea unor mijloace de transport în stare tehnică bună, nepoluante;</w:t>
      </w:r>
    </w:p>
    <w:p w:rsidR="00AF15EA" w:rsidRPr="00AF15EA" w:rsidRDefault="00AF15EA" w:rsidP="00AF15EA">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 depozitarea corespunzătoare a materialelor necesare executării lucrărilor prevăzute prin proiect, în locuri bine stabilite, amenajate corespunzător, în vederea prevenirii poluării solului/subsolului ;</w:t>
      </w:r>
    </w:p>
    <w:p w:rsidR="00AF15EA" w:rsidRPr="00AF15EA" w:rsidRDefault="00AF15EA" w:rsidP="00AF15EA">
      <w:pPr>
        <w:spacing w:after="0" w:line="240" w:lineRule="auto"/>
        <w:jc w:val="both"/>
        <w:rPr>
          <w:rFonts w:ascii="Arial" w:hAnsi="Arial" w:cs="Arial"/>
          <w:bCs/>
          <w:noProof/>
          <w:sz w:val="24"/>
          <w:szCs w:val="24"/>
          <w:lang w:val="ro-RO"/>
        </w:rPr>
      </w:pPr>
      <w:r w:rsidRPr="00AF15EA">
        <w:rPr>
          <w:rFonts w:ascii="Arial" w:hAnsi="Arial" w:cs="Arial"/>
          <w:bCs/>
          <w:noProof/>
          <w:sz w:val="24"/>
          <w:szCs w:val="24"/>
          <w:lang w:val="ro-RO"/>
        </w:rPr>
        <w:t>- gestionarea corespunzătoare a apelor uzate menajere (vidanjarea și evacuarea prin intermediul unor operatori autorizați)</w:t>
      </w:r>
      <w:r>
        <w:rPr>
          <w:rFonts w:ascii="Arial" w:hAnsi="Arial" w:cs="Arial"/>
          <w:bCs/>
          <w:noProof/>
          <w:sz w:val="24"/>
          <w:szCs w:val="24"/>
          <w:lang w:val="ro-RO"/>
        </w:rPr>
        <w:t>.</w:t>
      </w:r>
    </w:p>
    <w:p w:rsidR="004E6183" w:rsidRPr="00863440" w:rsidRDefault="004F41D6" w:rsidP="00AF15EA">
      <w:pPr>
        <w:spacing w:after="0" w:line="240" w:lineRule="auto"/>
        <w:jc w:val="both"/>
        <w:rPr>
          <w:rFonts w:ascii="Arial" w:hAnsi="Arial" w:cs="Arial"/>
          <w:b/>
          <w:noProof/>
          <w:sz w:val="24"/>
          <w:szCs w:val="24"/>
          <w:lang w:val="ro-RO"/>
        </w:rPr>
      </w:pPr>
      <w:r w:rsidRPr="00863440">
        <w:rPr>
          <w:rFonts w:ascii="Arial" w:hAnsi="Arial" w:cs="Arial"/>
          <w:b/>
          <w:bCs/>
          <w:noProof/>
          <w:sz w:val="24"/>
          <w:szCs w:val="24"/>
          <w:lang w:val="ro-RO"/>
        </w:rPr>
        <w:t>c)</w:t>
      </w:r>
      <w:r w:rsidR="00002B27" w:rsidRPr="00863440">
        <w:rPr>
          <w:rFonts w:ascii="Arial" w:hAnsi="Arial" w:cs="Arial"/>
          <w:b/>
          <w:bCs/>
          <w:noProof/>
          <w:sz w:val="24"/>
          <w:szCs w:val="24"/>
          <w:lang w:val="ro-RO"/>
        </w:rPr>
        <w:t xml:space="preserve"> </w:t>
      </w:r>
      <w:r w:rsidR="004E6183" w:rsidRPr="00863440">
        <w:rPr>
          <w:rFonts w:ascii="Arial" w:hAnsi="Arial" w:cs="Arial"/>
          <w:noProof/>
          <w:sz w:val="24"/>
          <w:szCs w:val="24"/>
          <w:lang w:val="ro-RO"/>
        </w:rPr>
        <w:t>Amplasarea proiectelor</w:t>
      </w:r>
      <w:r w:rsidR="00002B27" w:rsidRPr="00863440">
        <w:rPr>
          <w:rFonts w:ascii="Arial" w:hAnsi="Arial" w:cs="Arial"/>
          <w:noProof/>
          <w:sz w:val="24"/>
          <w:szCs w:val="24"/>
          <w:lang w:val="ro-RO"/>
        </w:rPr>
        <w:t>:</w:t>
      </w:r>
    </w:p>
    <w:p w:rsidR="00D469D4" w:rsidRPr="00863440" w:rsidRDefault="005B37EF" w:rsidP="00D469D4">
      <w:pPr>
        <w:spacing w:after="0" w:line="240" w:lineRule="auto"/>
        <w:ind w:firstLine="284"/>
        <w:jc w:val="both"/>
        <w:rPr>
          <w:rFonts w:ascii="Arial" w:hAnsi="Arial" w:cs="Arial"/>
          <w:iCs/>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1</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utilizarea ac</w:t>
      </w:r>
      <w:r w:rsidRPr="00863440">
        <w:rPr>
          <w:rFonts w:ascii="Arial" w:hAnsi="Arial" w:cs="Arial"/>
          <w:noProof/>
          <w:sz w:val="24"/>
          <w:szCs w:val="24"/>
          <w:lang w:val="ro-RO"/>
        </w:rPr>
        <w:t>tuală şi aprobată a terenurilor:</w:t>
      </w:r>
      <w:r w:rsidR="00247D84" w:rsidRPr="00863440">
        <w:rPr>
          <w:rFonts w:ascii="Arial" w:hAnsi="Arial" w:cs="Arial"/>
          <w:color w:val="FF0000"/>
          <w:sz w:val="24"/>
          <w:szCs w:val="24"/>
          <w:lang w:val="ro-RO"/>
        </w:rPr>
        <w:t xml:space="preserve"> </w:t>
      </w:r>
      <w:r w:rsidR="00746F79" w:rsidRPr="00863440">
        <w:rPr>
          <w:rFonts w:ascii="Arial" w:hAnsi="Arial" w:cs="Arial"/>
          <w:sz w:val="24"/>
          <w:szCs w:val="24"/>
          <w:lang w:val="ro-RO"/>
        </w:rPr>
        <w:t>conform certificatului</w:t>
      </w:r>
      <w:r w:rsidR="00247D84" w:rsidRPr="00863440">
        <w:rPr>
          <w:rFonts w:ascii="Arial" w:hAnsi="Arial" w:cs="Arial"/>
          <w:sz w:val="24"/>
          <w:szCs w:val="24"/>
          <w:lang w:val="ro-RO"/>
        </w:rPr>
        <w:t xml:space="preserve"> de urbanism nr. </w:t>
      </w:r>
      <w:r w:rsidR="007563C1">
        <w:rPr>
          <w:rFonts w:ascii="Arial" w:hAnsi="Arial" w:cs="Arial"/>
          <w:sz w:val="24"/>
          <w:szCs w:val="24"/>
          <w:lang w:val="ro-RO"/>
        </w:rPr>
        <w:t>110</w:t>
      </w:r>
      <w:r w:rsidR="004837BC">
        <w:rPr>
          <w:rFonts w:ascii="Arial" w:hAnsi="Arial" w:cs="Arial"/>
          <w:sz w:val="24"/>
          <w:szCs w:val="24"/>
          <w:lang w:val="ro-RO"/>
        </w:rPr>
        <w:t xml:space="preserve"> </w:t>
      </w:r>
      <w:r w:rsidR="00247D84" w:rsidRPr="00863440">
        <w:rPr>
          <w:rFonts w:ascii="Arial" w:hAnsi="Arial" w:cs="Arial"/>
          <w:sz w:val="24"/>
          <w:szCs w:val="24"/>
          <w:lang w:val="ro-RO"/>
        </w:rPr>
        <w:t xml:space="preserve">din </w:t>
      </w:r>
      <w:r w:rsidR="007563C1">
        <w:rPr>
          <w:rFonts w:ascii="Arial" w:hAnsi="Arial" w:cs="Arial"/>
          <w:sz w:val="24"/>
          <w:szCs w:val="24"/>
          <w:lang w:val="ro-RO"/>
        </w:rPr>
        <w:t>03</w:t>
      </w:r>
      <w:r w:rsidR="00D469D4" w:rsidRPr="00863440">
        <w:rPr>
          <w:rFonts w:ascii="Arial" w:hAnsi="Arial" w:cs="Arial"/>
          <w:sz w:val="24"/>
          <w:szCs w:val="24"/>
          <w:lang w:val="ro-RO"/>
        </w:rPr>
        <w:t>.</w:t>
      </w:r>
      <w:r w:rsidR="0052752C">
        <w:rPr>
          <w:rFonts w:ascii="Arial" w:hAnsi="Arial" w:cs="Arial"/>
          <w:sz w:val="24"/>
          <w:szCs w:val="24"/>
          <w:lang w:val="ro-RO"/>
        </w:rPr>
        <w:t>0</w:t>
      </w:r>
      <w:r w:rsidR="007563C1">
        <w:rPr>
          <w:rFonts w:ascii="Arial" w:hAnsi="Arial" w:cs="Arial"/>
          <w:sz w:val="24"/>
          <w:szCs w:val="24"/>
          <w:lang w:val="ro-RO"/>
        </w:rPr>
        <w:t>7</w:t>
      </w:r>
      <w:r w:rsidR="0052752C">
        <w:rPr>
          <w:rFonts w:ascii="Arial" w:hAnsi="Arial" w:cs="Arial"/>
          <w:sz w:val="24"/>
          <w:szCs w:val="24"/>
          <w:lang w:val="ro-RO"/>
        </w:rPr>
        <w:t>.201</w:t>
      </w:r>
      <w:r w:rsidR="00CD511D">
        <w:rPr>
          <w:rFonts w:ascii="Arial" w:hAnsi="Arial" w:cs="Arial"/>
          <w:sz w:val="24"/>
          <w:szCs w:val="24"/>
          <w:lang w:val="ro-RO"/>
        </w:rPr>
        <w:t>9</w:t>
      </w:r>
      <w:r w:rsidR="00247D84" w:rsidRPr="00863440">
        <w:rPr>
          <w:rFonts w:ascii="Arial" w:hAnsi="Arial" w:cs="Arial"/>
          <w:sz w:val="24"/>
          <w:szCs w:val="24"/>
          <w:lang w:val="ro-RO"/>
        </w:rPr>
        <w:t xml:space="preserve"> emis de</w:t>
      </w:r>
      <w:r w:rsidR="00746F79" w:rsidRPr="00863440">
        <w:rPr>
          <w:rFonts w:ascii="Arial" w:hAnsi="Arial" w:cs="Arial"/>
          <w:sz w:val="24"/>
          <w:szCs w:val="24"/>
          <w:lang w:val="ro-RO"/>
        </w:rPr>
        <w:t xml:space="preserve"> </w:t>
      </w:r>
      <w:r w:rsidR="007563C1">
        <w:rPr>
          <w:rFonts w:ascii="Arial" w:hAnsi="Arial" w:cs="Arial"/>
          <w:sz w:val="24"/>
          <w:szCs w:val="24"/>
          <w:lang w:val="ro-RO"/>
        </w:rPr>
        <w:t>Șimleu Silvaniei</w:t>
      </w:r>
      <w:r w:rsidR="00D469D4" w:rsidRPr="00863440">
        <w:rPr>
          <w:rFonts w:ascii="Arial" w:hAnsi="Arial" w:cs="Arial"/>
          <w:sz w:val="24"/>
          <w:szCs w:val="24"/>
          <w:lang w:val="ro-RO"/>
        </w:rPr>
        <w:t xml:space="preserve">, </w:t>
      </w:r>
      <w:r w:rsidR="00CD511D">
        <w:rPr>
          <w:rFonts w:ascii="Arial" w:hAnsi="Arial" w:cs="Arial"/>
          <w:sz w:val="24"/>
          <w:szCs w:val="24"/>
          <w:lang w:val="ro-RO"/>
        </w:rPr>
        <w:t xml:space="preserve">terenul fiind amplasat în intravilanul localității  </w:t>
      </w:r>
      <w:r w:rsidR="007563C1">
        <w:rPr>
          <w:rFonts w:ascii="Arial" w:hAnsi="Arial" w:cs="Arial"/>
          <w:sz w:val="24"/>
          <w:szCs w:val="24"/>
          <w:lang w:val="ro-RO"/>
        </w:rPr>
        <w:t>Șimleu Silvaniei</w:t>
      </w:r>
      <w:r w:rsidR="00CD511D">
        <w:rPr>
          <w:rFonts w:ascii="Arial" w:hAnsi="Arial" w:cs="Arial"/>
          <w:sz w:val="24"/>
          <w:szCs w:val="24"/>
          <w:lang w:val="ro-RO"/>
        </w:rPr>
        <w:t>, și este în proprietatea titularului</w:t>
      </w:r>
      <w:r w:rsidR="0052752C">
        <w:rPr>
          <w:rFonts w:ascii="Arial" w:hAnsi="Arial" w:cs="Arial"/>
          <w:noProof/>
          <w:sz w:val="24"/>
          <w:szCs w:val="24"/>
          <w:lang w:val="ro-RO"/>
        </w:rPr>
        <w:t>.</w:t>
      </w:r>
    </w:p>
    <w:p w:rsidR="004E6183" w:rsidRPr="00863440" w:rsidRDefault="00351254" w:rsidP="00F31527">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863440">
        <w:rPr>
          <w:rFonts w:ascii="Arial" w:hAnsi="Arial" w:cs="Arial"/>
          <w:noProof/>
          <w:sz w:val="24"/>
          <w:szCs w:val="24"/>
          <w:lang w:val="ro-RO"/>
        </w:rPr>
        <w:t xml:space="preserve">: </w:t>
      </w:r>
      <w:r w:rsidR="00AF15EA" w:rsidRPr="00AF15EA">
        <w:rPr>
          <w:rFonts w:ascii="Arial" w:hAnsi="Arial" w:cs="Arial"/>
          <w:noProof/>
          <w:sz w:val="24"/>
          <w:szCs w:val="24"/>
          <w:lang w:val="ro-RO"/>
        </w:rPr>
        <w:t>Zona în care este amplasat obiectivul este o zona industrială, aparținând ROM OIL SA.</w:t>
      </w:r>
    </w:p>
    <w:p w:rsidR="004E6183" w:rsidRPr="00863440" w:rsidRDefault="00B54566" w:rsidP="004F41D6">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capacitatea de absorbţie a mediului natural, acordându-se o atenţie specială următoarelor zone:</w:t>
      </w:r>
    </w:p>
    <w:p w:rsidR="00B54566" w:rsidRPr="00863440"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 umede, z</w:t>
      </w:r>
      <w:r w:rsidR="00B54566" w:rsidRPr="00863440">
        <w:rPr>
          <w:rFonts w:ascii="Arial" w:hAnsi="Arial" w:cs="Arial"/>
          <w:noProof/>
          <w:sz w:val="24"/>
          <w:szCs w:val="24"/>
          <w:lang w:val="ro-RO"/>
        </w:rPr>
        <w:t>one riverane, guri ale râurilor:</w:t>
      </w:r>
      <w:r w:rsidR="005512CD" w:rsidRPr="00863440">
        <w:rPr>
          <w:rFonts w:ascii="Arial" w:hAnsi="Arial" w:cs="Arial"/>
          <w:noProof/>
          <w:sz w:val="24"/>
          <w:szCs w:val="24"/>
          <w:lang w:val="ro-RO"/>
        </w:rPr>
        <w:t xml:space="preserve"> </w:t>
      </w:r>
      <w:r w:rsidR="0052752C">
        <w:rPr>
          <w:rFonts w:ascii="Arial" w:hAnsi="Arial" w:cs="Arial"/>
          <w:bCs/>
          <w:noProof/>
          <w:sz w:val="24"/>
          <w:szCs w:val="24"/>
          <w:lang w:val="ro-RO"/>
        </w:rPr>
        <w:t>nu este cazul;</w:t>
      </w:r>
    </w:p>
    <w:p w:rsidR="003A7B98" w:rsidRPr="00863440"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w:t>
      </w:r>
      <w:r w:rsidR="003A7B98" w:rsidRPr="00863440">
        <w:rPr>
          <w:rFonts w:ascii="Arial" w:hAnsi="Arial" w:cs="Arial"/>
          <w:noProof/>
          <w:sz w:val="24"/>
          <w:szCs w:val="24"/>
          <w:lang w:val="ro-RO"/>
        </w:rPr>
        <w:t>: nu este cazul;</w:t>
      </w:r>
    </w:p>
    <w:p w:rsidR="005167E4" w:rsidRPr="00863440"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w:t>
      </w:r>
      <w:r w:rsidR="005167E4" w:rsidRPr="00863440">
        <w:rPr>
          <w:rFonts w:ascii="Arial" w:hAnsi="Arial" w:cs="Arial"/>
          <w:noProof/>
          <w:sz w:val="24"/>
          <w:szCs w:val="24"/>
          <w:lang w:val="ro-RO"/>
        </w:rPr>
        <w:t xml:space="preserve">: </w:t>
      </w:r>
      <w:r w:rsidR="005512CD" w:rsidRPr="00863440">
        <w:rPr>
          <w:rFonts w:ascii="Arial" w:hAnsi="Arial" w:cs="Arial"/>
          <w:noProof/>
          <w:sz w:val="24"/>
          <w:szCs w:val="24"/>
          <w:lang w:val="ro-RO"/>
        </w:rPr>
        <w:t>nu este cazul</w:t>
      </w:r>
      <w:r w:rsidR="005167E4" w:rsidRPr="00863440">
        <w:rPr>
          <w:rFonts w:ascii="Arial" w:hAnsi="Arial" w:cs="Arial"/>
          <w:noProof/>
          <w:sz w:val="24"/>
          <w:szCs w:val="24"/>
          <w:lang w:val="ro-RO"/>
        </w:rPr>
        <w:t>;</w:t>
      </w:r>
    </w:p>
    <w:p w:rsidR="005167E4" w:rsidRPr="00863440"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w:t>
      </w:r>
      <w:r w:rsidR="005167E4" w:rsidRPr="00863440">
        <w:rPr>
          <w:rFonts w:ascii="Arial" w:hAnsi="Arial" w:cs="Arial"/>
          <w:noProof/>
          <w:sz w:val="24"/>
          <w:szCs w:val="24"/>
          <w:lang w:val="ro-RO"/>
        </w:rPr>
        <w:t>: nu este cazul;</w:t>
      </w:r>
    </w:p>
    <w:p w:rsidR="00B54566" w:rsidRPr="00863440"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w:t>
      </w:r>
      <w:r w:rsidRPr="00863440">
        <w:rPr>
          <w:rFonts w:ascii="Arial" w:hAnsi="Arial" w:cs="Arial"/>
          <w:noProof/>
          <w:sz w:val="24"/>
          <w:szCs w:val="24"/>
          <w:lang w:val="ro-RO"/>
        </w:rPr>
        <w:lastRenderedPageBreak/>
        <w:t>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863440">
        <w:rPr>
          <w:rFonts w:ascii="Arial" w:hAnsi="Arial" w:cs="Arial"/>
          <w:noProof/>
          <w:sz w:val="24"/>
          <w:szCs w:val="24"/>
          <w:lang w:val="ro-RO"/>
        </w:rPr>
        <w:t>: nu este cazul;</w:t>
      </w:r>
    </w:p>
    <w:p w:rsidR="00B54566" w:rsidRPr="00863440"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863440">
        <w:rPr>
          <w:rFonts w:ascii="Arial" w:hAnsi="Arial" w:cs="Arial"/>
          <w:noProof/>
          <w:sz w:val="24"/>
          <w:szCs w:val="24"/>
          <w:lang w:val="ro-RO"/>
        </w:rPr>
        <w:t>: nu este cazul;</w:t>
      </w:r>
    </w:p>
    <w:p w:rsidR="00F31527" w:rsidRPr="00863440"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zonele cu o densitate mare a populaţiei: </w:t>
      </w:r>
      <w:r w:rsidR="002A4331" w:rsidRPr="002A4331">
        <w:rPr>
          <w:rFonts w:ascii="Arial" w:hAnsi="Arial" w:cs="Arial"/>
          <w:noProof/>
          <w:sz w:val="24"/>
          <w:szCs w:val="24"/>
          <w:lang w:val="ro-RO"/>
        </w:rPr>
        <w:t>oraș</w:t>
      </w:r>
      <w:r w:rsidR="002A4331">
        <w:rPr>
          <w:rFonts w:ascii="Arial" w:hAnsi="Arial" w:cs="Arial"/>
          <w:noProof/>
          <w:sz w:val="24"/>
          <w:szCs w:val="24"/>
          <w:lang w:val="ro-RO"/>
        </w:rPr>
        <w:t xml:space="preserve"> </w:t>
      </w:r>
      <w:r w:rsidR="002A4331" w:rsidRPr="002A4331">
        <w:rPr>
          <w:rFonts w:ascii="Arial" w:hAnsi="Arial" w:cs="Arial"/>
          <w:noProof/>
          <w:sz w:val="24"/>
          <w:szCs w:val="24"/>
          <w:lang w:val="ro-RO"/>
        </w:rPr>
        <w:t>Șimleu Silvaniei</w:t>
      </w:r>
      <w:r w:rsidR="00510644" w:rsidRPr="00863440">
        <w:rPr>
          <w:rFonts w:ascii="Arial" w:hAnsi="Arial" w:cs="Arial"/>
          <w:noProof/>
          <w:sz w:val="24"/>
          <w:szCs w:val="24"/>
          <w:lang w:val="ro-RO"/>
        </w:rPr>
        <w:t>;</w:t>
      </w:r>
    </w:p>
    <w:p w:rsidR="00B54566" w:rsidRPr="00863440"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w:t>
      </w:r>
      <w:r w:rsidR="00F31527" w:rsidRPr="00863440">
        <w:rPr>
          <w:rFonts w:ascii="Arial" w:hAnsi="Arial" w:cs="Arial"/>
          <w:noProof/>
          <w:sz w:val="24"/>
          <w:szCs w:val="24"/>
          <w:lang w:val="ro-RO"/>
        </w:rPr>
        <w:t>l sau arheologic: nu este cazul.</w:t>
      </w:r>
      <w:r w:rsidR="004E6183" w:rsidRPr="00863440">
        <w:rPr>
          <w:rFonts w:ascii="Arial" w:hAnsi="Arial" w:cs="Arial"/>
          <w:b/>
          <w:bCs/>
          <w:noProof/>
          <w:color w:val="00B050"/>
          <w:sz w:val="24"/>
          <w:szCs w:val="24"/>
          <w:lang w:val="ro-RO"/>
        </w:rPr>
        <w:t>   </w:t>
      </w:r>
    </w:p>
    <w:p w:rsidR="004E6183" w:rsidRPr="00863440" w:rsidRDefault="00C938C4" w:rsidP="00F31527">
      <w:pPr>
        <w:spacing w:before="120" w:after="0" w:line="240" w:lineRule="auto"/>
        <w:jc w:val="both"/>
        <w:rPr>
          <w:rFonts w:ascii="Arial" w:hAnsi="Arial" w:cs="Arial"/>
          <w:noProof/>
          <w:sz w:val="24"/>
          <w:szCs w:val="24"/>
          <w:lang w:val="ro-RO"/>
        </w:rPr>
      </w:pPr>
      <w:r w:rsidRPr="00863440">
        <w:rPr>
          <w:rFonts w:ascii="Arial" w:hAnsi="Arial" w:cs="Arial"/>
          <w:b/>
          <w:bCs/>
          <w:noProof/>
          <w:sz w:val="24"/>
          <w:szCs w:val="24"/>
          <w:lang w:val="ro-RO"/>
        </w:rPr>
        <w:t>d</w:t>
      </w:r>
      <w:r w:rsidR="00F31527" w:rsidRPr="00863440">
        <w:rPr>
          <w:rFonts w:ascii="Arial" w:hAnsi="Arial" w:cs="Arial"/>
          <w:b/>
          <w:bCs/>
          <w:noProof/>
          <w:sz w:val="24"/>
          <w:szCs w:val="24"/>
          <w:lang w:val="ro-RO"/>
        </w:rPr>
        <w:t>)</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Tipurile şi caracteristicile impactului potenţial</w:t>
      </w:r>
      <w:r w:rsidRPr="00863440">
        <w:rPr>
          <w:rFonts w:ascii="Arial" w:hAnsi="Arial" w:cs="Arial"/>
          <w:noProof/>
          <w:sz w:val="24"/>
          <w:szCs w:val="24"/>
          <w:lang w:val="ro-RO"/>
        </w:rPr>
        <w:t>:</w:t>
      </w:r>
    </w:p>
    <w:p w:rsidR="004E6183" w:rsidRPr="00863440" w:rsidRDefault="00F129DE"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004E6183" w:rsidRPr="00863440">
        <w:rPr>
          <w:rFonts w:ascii="Arial" w:hAnsi="Arial" w:cs="Arial"/>
          <w:noProof/>
          <w:sz w:val="24"/>
          <w:szCs w:val="24"/>
          <w:lang w:val="ro-RO"/>
        </w:rPr>
        <w:t>importanţa şi extinderea spaţială a impactului - de exemplu, zona geografică şi dimensiunea populaţiei care poate fi afectată</w:t>
      </w:r>
      <w:r w:rsidRPr="00863440">
        <w:rPr>
          <w:rFonts w:ascii="Arial" w:hAnsi="Arial" w:cs="Arial"/>
          <w:noProof/>
          <w:sz w:val="24"/>
          <w:szCs w:val="24"/>
          <w:lang w:val="ro-RO"/>
        </w:rPr>
        <w:t xml:space="preserve">: </w:t>
      </w:r>
      <w:r w:rsidRPr="00863440">
        <w:rPr>
          <w:rFonts w:ascii="Arial" w:hAnsi="Arial" w:cs="Arial"/>
          <w:sz w:val="24"/>
          <w:szCs w:val="24"/>
          <w:lang w:val="ro-RO"/>
        </w:rPr>
        <w:t>- p</w:t>
      </w:r>
      <w:r w:rsidR="00086B6F" w:rsidRPr="00863440">
        <w:rPr>
          <w:rFonts w:ascii="Arial" w:hAnsi="Arial" w:cs="Arial"/>
          <w:sz w:val="24"/>
          <w:szCs w:val="24"/>
          <w:lang w:val="ro-RO"/>
        </w:rPr>
        <w:t>unctual pe perioada de execuţie;</w:t>
      </w:r>
    </w:p>
    <w:p w:rsidR="004E6183" w:rsidRPr="00863440" w:rsidRDefault="00170F1F" w:rsidP="00485400">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004E6183" w:rsidRPr="00863440">
        <w:rPr>
          <w:rFonts w:ascii="Arial" w:hAnsi="Arial" w:cs="Arial"/>
          <w:bCs/>
          <w:noProof/>
          <w:sz w:val="24"/>
          <w:szCs w:val="24"/>
          <w:lang w:val="ro-RO"/>
        </w:rPr>
        <w:t>natura impactului</w:t>
      </w:r>
      <w:r w:rsidR="00F31359" w:rsidRPr="00863440">
        <w:rPr>
          <w:rFonts w:ascii="Arial" w:hAnsi="Arial" w:cs="Arial"/>
          <w:bCs/>
          <w:noProof/>
          <w:sz w:val="24"/>
          <w:szCs w:val="24"/>
          <w:lang w:val="ro-RO"/>
        </w:rPr>
        <w:t>: -</w:t>
      </w:r>
      <w:r w:rsidR="00EB748E" w:rsidRPr="00863440">
        <w:rPr>
          <w:rFonts w:ascii="Arial" w:hAnsi="Arial" w:cs="Arial"/>
          <w:bCs/>
          <w:noProof/>
          <w:sz w:val="24"/>
          <w:szCs w:val="24"/>
          <w:lang w:val="ro-RO"/>
        </w:rPr>
        <w:t xml:space="preserve"> </w:t>
      </w:r>
      <w:r w:rsidR="005512CD" w:rsidRPr="00863440">
        <w:rPr>
          <w:rFonts w:ascii="Arial" w:hAnsi="Arial" w:cs="Arial"/>
          <w:bCs/>
          <w:noProof/>
          <w:sz w:val="24"/>
          <w:szCs w:val="24"/>
          <w:lang w:val="ro-RO"/>
        </w:rPr>
        <w:t>impactul asupra zonei este temporar, pe termen scurt, doar pe perioada execuției;</w:t>
      </w:r>
    </w:p>
    <w:p w:rsidR="004E6183" w:rsidRPr="00863440" w:rsidRDefault="00170F1F"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004E6183" w:rsidRPr="00863440">
        <w:rPr>
          <w:rFonts w:ascii="Arial" w:hAnsi="Arial" w:cs="Arial"/>
          <w:noProof/>
          <w:sz w:val="24"/>
          <w:szCs w:val="24"/>
          <w:lang w:val="ro-RO"/>
        </w:rPr>
        <w:t>natura transfrontalieră a impactului</w:t>
      </w:r>
      <w:r w:rsidR="00F129DE" w:rsidRPr="00863440">
        <w:rPr>
          <w:rFonts w:ascii="Arial" w:hAnsi="Arial" w:cs="Arial"/>
          <w:noProof/>
          <w:sz w:val="24"/>
          <w:szCs w:val="24"/>
          <w:lang w:val="ro-RO"/>
        </w:rPr>
        <w:t xml:space="preserve">: </w:t>
      </w:r>
      <w:r w:rsidR="00F129DE" w:rsidRPr="00863440">
        <w:rPr>
          <w:rFonts w:ascii="Arial" w:hAnsi="Arial" w:cs="Arial"/>
          <w:sz w:val="24"/>
          <w:szCs w:val="24"/>
          <w:lang w:val="ro-RO"/>
        </w:rPr>
        <w:t>- nu este cazul</w:t>
      </w:r>
      <w:r w:rsidR="004E6183" w:rsidRPr="00863440">
        <w:rPr>
          <w:rFonts w:ascii="Arial" w:hAnsi="Arial" w:cs="Arial"/>
          <w:noProof/>
          <w:sz w:val="24"/>
          <w:szCs w:val="24"/>
          <w:lang w:val="ro-RO"/>
        </w:rPr>
        <w:t>;</w:t>
      </w:r>
      <w:r w:rsidR="002C4B37" w:rsidRPr="00863440">
        <w:rPr>
          <w:rFonts w:ascii="Arial" w:hAnsi="Arial" w:cs="Arial"/>
          <w:noProof/>
          <w:sz w:val="24"/>
          <w:szCs w:val="24"/>
          <w:lang w:val="ro-RO"/>
        </w:rPr>
        <w:t xml:space="preserve"> amplasamentul proiectului nu se află în apropierea graniței cu alte țări</w:t>
      </w:r>
      <w:r w:rsidR="00926C75" w:rsidRPr="00863440">
        <w:rPr>
          <w:rFonts w:ascii="Arial" w:hAnsi="Arial" w:cs="Arial"/>
          <w:noProof/>
          <w:sz w:val="24"/>
          <w:szCs w:val="24"/>
          <w:lang w:val="ro-RO"/>
        </w:rPr>
        <w:t xml:space="preserve">, proiectul nu va influența calitatea aerului înconjurător al altei țări sau </w:t>
      </w:r>
      <w:r w:rsidR="005831A3" w:rsidRPr="00863440">
        <w:rPr>
          <w:rFonts w:ascii="Arial" w:hAnsi="Arial" w:cs="Arial"/>
          <w:noProof/>
          <w:sz w:val="24"/>
          <w:szCs w:val="24"/>
          <w:lang w:val="ro-RO"/>
        </w:rPr>
        <w:t xml:space="preserve">nu va genera </w:t>
      </w:r>
      <w:r w:rsidR="00926C75" w:rsidRPr="00863440">
        <w:rPr>
          <w:rFonts w:ascii="Arial" w:hAnsi="Arial" w:cs="Arial"/>
          <w:noProof/>
          <w:sz w:val="24"/>
          <w:szCs w:val="24"/>
          <w:lang w:val="ro-RO"/>
        </w:rPr>
        <w:t>emisii în ape care se genereze efecte pe teritoriul altui stat.</w:t>
      </w:r>
    </w:p>
    <w:p w:rsidR="004E6183" w:rsidRPr="00863440" w:rsidRDefault="00170F1F" w:rsidP="00086B6F">
      <w:pPr>
        <w:spacing w:after="0" w:line="240" w:lineRule="auto"/>
        <w:ind w:firstLine="284"/>
        <w:jc w:val="both"/>
        <w:rPr>
          <w:rFonts w:ascii="Arial" w:hAnsi="Arial" w:cs="Arial"/>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004E6183" w:rsidRPr="00863440">
        <w:rPr>
          <w:rFonts w:ascii="Arial" w:hAnsi="Arial" w:cs="Arial"/>
          <w:noProof/>
          <w:sz w:val="24"/>
          <w:szCs w:val="24"/>
          <w:lang w:val="ro-RO"/>
        </w:rPr>
        <w:t> intensitatea şi complexitatea impactului</w:t>
      </w:r>
      <w:r w:rsidRPr="00863440">
        <w:rPr>
          <w:rFonts w:ascii="Arial" w:hAnsi="Arial" w:cs="Arial"/>
          <w:noProof/>
          <w:sz w:val="24"/>
          <w:szCs w:val="24"/>
          <w:lang w:val="ro-RO"/>
        </w:rPr>
        <w:t xml:space="preserve">: </w:t>
      </w:r>
      <w:r w:rsidRPr="00863440">
        <w:rPr>
          <w:rFonts w:ascii="Arial" w:hAnsi="Arial" w:cs="Arial"/>
          <w:sz w:val="24"/>
          <w:szCs w:val="24"/>
          <w:lang w:val="ro-RO"/>
        </w:rPr>
        <w:t xml:space="preserve">- </w:t>
      </w:r>
      <w:r w:rsidR="002A4331" w:rsidRPr="002A4331">
        <w:rPr>
          <w:rFonts w:ascii="Arial" w:hAnsi="Arial" w:cs="Arial"/>
          <w:sz w:val="24"/>
          <w:szCs w:val="24"/>
          <w:lang w:val="ro-RO"/>
        </w:rPr>
        <w:t>În perioada de execuție impactul asupra mediului este redus și temporar; riscul potențial de poluare a solului fiind dat de pierderi accidentale de carburanți/lubrefianți de la vehicule și utilaje</w:t>
      </w:r>
      <w:r w:rsidR="004E6183" w:rsidRPr="00863440">
        <w:rPr>
          <w:rFonts w:ascii="Arial" w:hAnsi="Arial" w:cs="Arial"/>
          <w:noProof/>
          <w:sz w:val="24"/>
          <w:szCs w:val="24"/>
          <w:lang w:val="ro-RO"/>
        </w:rPr>
        <w:t>;</w:t>
      </w:r>
    </w:p>
    <w:p w:rsidR="004E6183" w:rsidRPr="00863440" w:rsidRDefault="00170F1F"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0062600A"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004E6183" w:rsidRPr="00863440">
        <w:rPr>
          <w:rFonts w:ascii="Arial" w:hAnsi="Arial" w:cs="Arial"/>
          <w:noProof/>
          <w:sz w:val="24"/>
          <w:szCs w:val="24"/>
          <w:lang w:val="ro-RO"/>
        </w:rPr>
        <w:t>probabilitatea impactului</w:t>
      </w:r>
      <w:r w:rsidRPr="00863440">
        <w:rPr>
          <w:rFonts w:ascii="Arial" w:hAnsi="Arial" w:cs="Arial"/>
          <w:noProof/>
          <w:sz w:val="24"/>
          <w:szCs w:val="24"/>
          <w:lang w:val="ro-RO"/>
        </w:rPr>
        <w:t xml:space="preserve"> </w:t>
      </w:r>
      <w:r w:rsidRPr="00863440">
        <w:rPr>
          <w:rFonts w:ascii="Arial" w:hAnsi="Arial" w:cs="Arial"/>
          <w:sz w:val="24"/>
          <w:szCs w:val="24"/>
          <w:lang w:val="ro-RO"/>
        </w:rPr>
        <w:t xml:space="preserve">- </w:t>
      </w:r>
      <w:r w:rsidR="002A4331" w:rsidRPr="002A4331">
        <w:rPr>
          <w:rFonts w:ascii="Arial" w:hAnsi="Arial" w:cs="Arial"/>
          <w:sz w:val="24"/>
          <w:szCs w:val="24"/>
          <w:lang w:val="ro-RO"/>
        </w:rPr>
        <w:t xml:space="preserve">Se apreciază că probabilitatea impactul va fi redus, </w:t>
      </w:r>
      <w:r w:rsidR="002A4331" w:rsidRPr="002A4331">
        <w:rPr>
          <w:rFonts w:ascii="Arial" w:hAnsi="Arial" w:cs="Arial"/>
          <w:i/>
          <w:sz w:val="24"/>
          <w:szCs w:val="24"/>
          <w:lang w:val="ro-RO"/>
        </w:rPr>
        <w:t>improbabil,</w:t>
      </w:r>
      <w:r w:rsidR="002A4331" w:rsidRPr="002A4331">
        <w:rPr>
          <w:rFonts w:ascii="Arial" w:hAnsi="Arial" w:cs="Arial"/>
          <w:sz w:val="24"/>
          <w:szCs w:val="24"/>
          <w:lang w:val="ro-RO"/>
        </w:rPr>
        <w:t xml:space="preserve"> în perioada de execuțieși de exploatare, având în vedere măsurile luate prin proiect</w:t>
      </w:r>
      <w:r w:rsidRPr="00863440">
        <w:rPr>
          <w:rFonts w:ascii="Arial" w:hAnsi="Arial" w:cs="Arial"/>
          <w:noProof/>
          <w:sz w:val="24"/>
          <w:szCs w:val="24"/>
          <w:lang w:val="ro-RO"/>
        </w:rPr>
        <w:t xml:space="preserve">; </w:t>
      </w:r>
    </w:p>
    <w:p w:rsidR="004E6183" w:rsidRPr="00863440" w:rsidRDefault="0062600A"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004E6183" w:rsidRPr="00863440">
        <w:rPr>
          <w:rFonts w:ascii="Arial" w:hAnsi="Arial" w:cs="Arial"/>
          <w:noProof/>
          <w:sz w:val="24"/>
          <w:szCs w:val="24"/>
          <w:lang w:val="ro-RO"/>
        </w:rPr>
        <w:t>debutul, durata, frecvenţa şi reversibilitatea preconizate ale impactului</w:t>
      </w:r>
      <w:r w:rsidRPr="00863440">
        <w:rPr>
          <w:rFonts w:ascii="Arial" w:hAnsi="Arial" w:cs="Arial"/>
          <w:noProof/>
          <w:sz w:val="24"/>
          <w:szCs w:val="24"/>
          <w:lang w:val="ro-RO"/>
        </w:rPr>
        <w:t xml:space="preserve">: </w:t>
      </w:r>
      <w:r w:rsidRPr="00863440">
        <w:rPr>
          <w:rFonts w:ascii="Arial" w:hAnsi="Arial" w:cs="Arial"/>
          <w:sz w:val="24"/>
          <w:szCs w:val="24"/>
          <w:lang w:val="ro-RO"/>
        </w:rPr>
        <w:t xml:space="preserve">- </w:t>
      </w:r>
      <w:r w:rsidR="002A4331" w:rsidRPr="002A4331">
        <w:rPr>
          <w:rFonts w:ascii="Arial" w:hAnsi="Arial" w:cs="Arial"/>
          <w:sz w:val="24"/>
          <w:szCs w:val="24"/>
          <w:lang w:val="ro-RO"/>
        </w:rPr>
        <w:t>Impactul asupra mediului va exista (temporar) în perioada desfășurării lucrărilor de demolare/construire și pe perioada funcționării  (temporar) numai prin pierderi accidentale</w:t>
      </w:r>
      <w:r w:rsidR="004E6183" w:rsidRPr="00863440">
        <w:rPr>
          <w:rFonts w:ascii="Arial" w:hAnsi="Arial" w:cs="Arial"/>
          <w:noProof/>
          <w:sz w:val="24"/>
          <w:szCs w:val="24"/>
          <w:lang w:val="ro-RO"/>
        </w:rPr>
        <w:t>;</w:t>
      </w:r>
    </w:p>
    <w:p w:rsidR="004E6183" w:rsidRPr="00863440" w:rsidRDefault="00744F41"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004E6183" w:rsidRPr="00863440">
        <w:rPr>
          <w:rFonts w:ascii="Arial" w:hAnsi="Arial" w:cs="Arial"/>
          <w:noProof/>
          <w:sz w:val="24"/>
          <w:szCs w:val="24"/>
          <w:lang w:val="ro-RO"/>
        </w:rPr>
        <w:t> cumularea impactului cu impactul altor proiecte existente şi/sau aprobate</w:t>
      </w:r>
      <w:r w:rsidRPr="00863440">
        <w:rPr>
          <w:rFonts w:ascii="Arial" w:hAnsi="Arial" w:cs="Arial"/>
          <w:noProof/>
          <w:sz w:val="24"/>
          <w:szCs w:val="24"/>
          <w:lang w:val="ro-RO"/>
        </w:rPr>
        <w:t xml:space="preserve">: </w:t>
      </w:r>
      <w:r w:rsidR="002A4331" w:rsidRPr="002A4331">
        <w:rPr>
          <w:rFonts w:ascii="Arial" w:hAnsi="Arial" w:cs="Arial"/>
          <w:noProof/>
          <w:sz w:val="24"/>
          <w:szCs w:val="24"/>
          <w:lang w:val="ro-RO"/>
        </w:rPr>
        <w:t>Impactul proiectului analizat se va cumula cu impactul generat de prezența celorlalte</w:t>
      </w:r>
      <w:r w:rsidR="00707460">
        <w:rPr>
          <w:rFonts w:ascii="Arial" w:hAnsi="Arial" w:cs="Arial"/>
          <w:noProof/>
          <w:sz w:val="24"/>
          <w:szCs w:val="24"/>
          <w:lang w:val="ro-RO"/>
        </w:rPr>
        <w:t xml:space="preserve"> </w:t>
      </w:r>
      <w:r w:rsidR="002A4331" w:rsidRPr="002A4331">
        <w:rPr>
          <w:rFonts w:ascii="Arial" w:hAnsi="Arial" w:cs="Arial"/>
          <w:noProof/>
          <w:sz w:val="24"/>
          <w:szCs w:val="24"/>
          <w:lang w:val="ro-RO"/>
        </w:rPr>
        <w:t xml:space="preserve">rezervoare de depozitare </w:t>
      </w:r>
      <w:r w:rsidR="00707460">
        <w:rPr>
          <w:rFonts w:ascii="Arial" w:hAnsi="Arial" w:cs="Arial"/>
          <w:noProof/>
          <w:sz w:val="24"/>
          <w:szCs w:val="24"/>
          <w:lang w:val="ro-RO"/>
        </w:rPr>
        <w:t>de pe amplasament  - obiectiv SEVESO III</w:t>
      </w:r>
      <w:r w:rsidR="004E6183" w:rsidRPr="00863440">
        <w:rPr>
          <w:rFonts w:ascii="Arial" w:hAnsi="Arial" w:cs="Arial"/>
          <w:noProof/>
          <w:sz w:val="24"/>
          <w:szCs w:val="24"/>
          <w:lang w:val="ro-RO"/>
        </w:rPr>
        <w:t>;</w:t>
      </w:r>
    </w:p>
    <w:p w:rsidR="002A4331" w:rsidRPr="002A4331" w:rsidRDefault="002070E7" w:rsidP="002A4331">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004E6183" w:rsidRPr="00863440">
        <w:rPr>
          <w:rFonts w:ascii="Arial" w:hAnsi="Arial" w:cs="Arial"/>
          <w:noProof/>
          <w:sz w:val="24"/>
          <w:szCs w:val="24"/>
          <w:lang w:val="ro-RO"/>
        </w:rPr>
        <w:t> posibilitatea de reducere efectivă a impactului</w:t>
      </w:r>
      <w:r w:rsidR="00C24BD6" w:rsidRPr="00863440">
        <w:rPr>
          <w:rFonts w:ascii="Arial" w:hAnsi="Arial" w:cs="Arial"/>
          <w:noProof/>
          <w:sz w:val="24"/>
          <w:szCs w:val="24"/>
          <w:lang w:val="ro-RO"/>
        </w:rPr>
        <w:t>:</w:t>
      </w:r>
      <w:r w:rsidR="00C24BD6" w:rsidRPr="00863440">
        <w:rPr>
          <w:rFonts w:ascii="Arial" w:hAnsi="Arial" w:cs="Arial"/>
          <w:noProof/>
          <w:color w:val="00B050"/>
          <w:sz w:val="24"/>
          <w:szCs w:val="24"/>
          <w:lang w:val="ro-RO"/>
        </w:rPr>
        <w:t xml:space="preserve"> </w:t>
      </w:r>
      <w:r w:rsidR="002A4331" w:rsidRPr="002A4331">
        <w:rPr>
          <w:rFonts w:ascii="Arial" w:hAnsi="Arial" w:cs="Arial"/>
          <w:noProof/>
          <w:sz w:val="24"/>
          <w:szCs w:val="24"/>
          <w:lang w:val="ro-RO"/>
        </w:rPr>
        <w:t>Impactul va fi redus/inexistent prin respectarea următoarelor condiții:</w:t>
      </w:r>
    </w:p>
    <w:p w:rsidR="002A4331" w:rsidRPr="002A4331" w:rsidRDefault="002A4331" w:rsidP="002A4331">
      <w:pPr>
        <w:spacing w:after="0" w:line="240" w:lineRule="auto"/>
        <w:ind w:firstLine="284"/>
        <w:jc w:val="both"/>
        <w:rPr>
          <w:rFonts w:ascii="Arial" w:hAnsi="Arial" w:cs="Arial"/>
          <w:noProof/>
          <w:sz w:val="24"/>
          <w:szCs w:val="24"/>
          <w:lang w:val="ro-RO"/>
        </w:rPr>
      </w:pPr>
      <w:r w:rsidRPr="002A4331">
        <w:rPr>
          <w:rFonts w:ascii="Arial" w:hAnsi="Arial" w:cs="Arial"/>
          <w:noProof/>
          <w:sz w:val="24"/>
          <w:szCs w:val="24"/>
          <w:lang w:val="ro-RO"/>
        </w:rPr>
        <w:t>- stocarea materialelor necesare executării lucrărilor în locuri bine stabilite, pe suprafețe betonate, în vederea prevenirii poluării solului/subsolului;</w:t>
      </w:r>
    </w:p>
    <w:p w:rsidR="002A4331" w:rsidRPr="002A4331" w:rsidRDefault="002A4331" w:rsidP="002A4331">
      <w:pPr>
        <w:spacing w:after="0" w:line="240" w:lineRule="auto"/>
        <w:ind w:firstLine="284"/>
        <w:jc w:val="both"/>
        <w:rPr>
          <w:rFonts w:ascii="Arial" w:hAnsi="Arial" w:cs="Arial"/>
          <w:noProof/>
          <w:sz w:val="24"/>
          <w:szCs w:val="24"/>
          <w:lang w:val="ro-RO"/>
        </w:rPr>
      </w:pPr>
      <w:r w:rsidRPr="002A4331">
        <w:rPr>
          <w:rFonts w:ascii="Arial" w:hAnsi="Arial" w:cs="Arial"/>
          <w:noProof/>
          <w:sz w:val="24"/>
          <w:szCs w:val="24"/>
          <w:lang w:val="ro-RO"/>
        </w:rPr>
        <w:t>- depozitarea în spații acoperite a materialelor ce sunt degradate de intemperii;</w:t>
      </w:r>
    </w:p>
    <w:p w:rsidR="002A4331" w:rsidRPr="002A4331" w:rsidRDefault="002A4331" w:rsidP="002A4331">
      <w:pPr>
        <w:spacing w:after="0" w:line="240" w:lineRule="auto"/>
        <w:ind w:firstLine="284"/>
        <w:jc w:val="both"/>
        <w:rPr>
          <w:rFonts w:ascii="Arial" w:hAnsi="Arial" w:cs="Arial"/>
          <w:noProof/>
          <w:sz w:val="24"/>
          <w:szCs w:val="24"/>
          <w:lang w:val="ro-RO"/>
        </w:rPr>
      </w:pPr>
      <w:r w:rsidRPr="002A4331">
        <w:rPr>
          <w:rFonts w:ascii="Arial" w:hAnsi="Arial" w:cs="Arial"/>
          <w:noProof/>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2A4331" w:rsidRPr="002A4331" w:rsidRDefault="002A4331" w:rsidP="002A4331">
      <w:pPr>
        <w:spacing w:after="0" w:line="240" w:lineRule="auto"/>
        <w:ind w:firstLine="284"/>
        <w:jc w:val="both"/>
        <w:rPr>
          <w:rFonts w:ascii="Arial" w:hAnsi="Arial" w:cs="Arial"/>
          <w:noProof/>
          <w:sz w:val="24"/>
          <w:szCs w:val="24"/>
          <w:lang w:val="ro-RO"/>
        </w:rPr>
      </w:pPr>
      <w:r w:rsidRPr="002A4331">
        <w:rPr>
          <w:rFonts w:ascii="Arial" w:hAnsi="Arial" w:cs="Arial"/>
          <w:noProof/>
          <w:sz w:val="24"/>
          <w:szCs w:val="24"/>
          <w:lang w:val="ro-RO"/>
        </w:rPr>
        <w:t>- executarea lucrărilor cu personal calificat pentru a reduce pierderile datorită  lipsei de profesionalism;</w:t>
      </w:r>
    </w:p>
    <w:p w:rsidR="002A4331" w:rsidRPr="002A4331" w:rsidRDefault="002A4331" w:rsidP="002A4331">
      <w:pPr>
        <w:spacing w:after="0" w:line="240" w:lineRule="auto"/>
        <w:ind w:firstLine="284"/>
        <w:jc w:val="both"/>
        <w:rPr>
          <w:rFonts w:ascii="Arial" w:hAnsi="Arial" w:cs="Arial"/>
          <w:noProof/>
          <w:sz w:val="24"/>
          <w:szCs w:val="24"/>
          <w:lang w:val="ro-RO"/>
        </w:rPr>
      </w:pPr>
      <w:r w:rsidRPr="002A4331">
        <w:rPr>
          <w:rFonts w:ascii="Arial" w:hAnsi="Arial" w:cs="Arial"/>
          <w:noProof/>
          <w:sz w:val="24"/>
          <w:szCs w:val="24"/>
          <w:lang w:val="ro-RO"/>
        </w:rPr>
        <w:t>- circulația se va face obligatoriu pe drumul existent pentru a se evita degradarea inutilă a terenului;</w:t>
      </w:r>
    </w:p>
    <w:p w:rsidR="002A4331" w:rsidRPr="002A4331" w:rsidRDefault="002A4331" w:rsidP="002A4331">
      <w:pPr>
        <w:spacing w:after="0" w:line="240" w:lineRule="auto"/>
        <w:ind w:firstLine="284"/>
        <w:jc w:val="both"/>
        <w:rPr>
          <w:rFonts w:ascii="Arial" w:hAnsi="Arial" w:cs="Arial"/>
          <w:noProof/>
          <w:sz w:val="24"/>
          <w:szCs w:val="24"/>
          <w:lang w:val="ro-RO"/>
        </w:rPr>
      </w:pPr>
      <w:r w:rsidRPr="002A4331">
        <w:rPr>
          <w:rFonts w:ascii="Arial" w:hAnsi="Arial" w:cs="Arial"/>
          <w:noProof/>
          <w:sz w:val="24"/>
          <w:szCs w:val="24"/>
          <w:lang w:val="ro-RO"/>
        </w:rPr>
        <w:t>- la terminarea lucrărilor, executantul va curăța zonele afectate de orice materiale și reziduuri, va reface solul în zonele unde acesta a fost afectat de lucrări, depozitare materiale, staționare utilaje, în scopul redării în circuit la categoria de folosință deținută inițial;</w:t>
      </w:r>
    </w:p>
    <w:p w:rsidR="002A4331" w:rsidRPr="002A4331" w:rsidRDefault="002A4331" w:rsidP="002A4331">
      <w:pPr>
        <w:spacing w:after="0" w:line="240" w:lineRule="auto"/>
        <w:ind w:firstLine="284"/>
        <w:jc w:val="both"/>
        <w:rPr>
          <w:rFonts w:ascii="Arial" w:hAnsi="Arial" w:cs="Arial"/>
          <w:noProof/>
          <w:sz w:val="24"/>
          <w:szCs w:val="24"/>
          <w:lang w:val="ro-RO"/>
        </w:rPr>
      </w:pPr>
      <w:r w:rsidRPr="002A4331">
        <w:rPr>
          <w:rFonts w:ascii="Arial" w:hAnsi="Arial" w:cs="Arial"/>
          <w:noProof/>
          <w:sz w:val="24"/>
          <w:szCs w:val="24"/>
          <w:lang w:val="ro-RO"/>
        </w:rPr>
        <w:t>-s</w:t>
      </w:r>
      <w:r w:rsidR="00707460">
        <w:rPr>
          <w:rFonts w:ascii="Arial" w:hAnsi="Arial" w:cs="Arial"/>
          <w:noProof/>
          <w:sz w:val="24"/>
          <w:szCs w:val="24"/>
          <w:lang w:val="ro-RO"/>
        </w:rPr>
        <w:t>e va respecta nivelul de zgomot</w:t>
      </w:r>
      <w:r w:rsidRPr="002A4331">
        <w:rPr>
          <w:rFonts w:ascii="Arial" w:hAnsi="Arial" w:cs="Arial"/>
          <w:noProof/>
          <w:sz w:val="24"/>
          <w:szCs w:val="24"/>
          <w:lang w:val="ro-RO"/>
        </w:rPr>
        <w:t>;</w:t>
      </w:r>
    </w:p>
    <w:p w:rsidR="002A4331" w:rsidRPr="002A4331" w:rsidRDefault="002A4331" w:rsidP="002A4331">
      <w:pPr>
        <w:spacing w:after="0" w:line="240" w:lineRule="auto"/>
        <w:ind w:firstLine="284"/>
        <w:jc w:val="both"/>
        <w:rPr>
          <w:rFonts w:ascii="Arial" w:hAnsi="Arial" w:cs="Arial"/>
          <w:noProof/>
          <w:sz w:val="24"/>
          <w:szCs w:val="24"/>
          <w:lang w:val="ro-RO"/>
        </w:rPr>
      </w:pPr>
      <w:r w:rsidRPr="002A4331">
        <w:rPr>
          <w:rFonts w:ascii="Arial" w:hAnsi="Arial" w:cs="Arial"/>
          <w:noProof/>
          <w:sz w:val="24"/>
          <w:szCs w:val="24"/>
          <w:lang w:val="ro-RO"/>
        </w:rPr>
        <w:t>- respectarea procedurilor de lucru și parametrii de funcționare a rezervoarelor de stocare;</w:t>
      </w:r>
    </w:p>
    <w:p w:rsidR="002A4331" w:rsidRPr="002A4331" w:rsidRDefault="002A4331" w:rsidP="002A4331">
      <w:pPr>
        <w:spacing w:after="0" w:line="240" w:lineRule="auto"/>
        <w:ind w:firstLine="284"/>
        <w:jc w:val="both"/>
        <w:rPr>
          <w:rFonts w:ascii="Arial" w:hAnsi="Arial" w:cs="Arial"/>
          <w:noProof/>
          <w:sz w:val="24"/>
          <w:szCs w:val="24"/>
          <w:lang w:val="ro-RO"/>
        </w:rPr>
      </w:pPr>
      <w:r w:rsidRPr="002A4331">
        <w:rPr>
          <w:rFonts w:ascii="Arial" w:hAnsi="Arial" w:cs="Arial"/>
          <w:noProof/>
          <w:sz w:val="24"/>
          <w:szCs w:val="24"/>
          <w:lang w:val="ro-RO"/>
        </w:rPr>
        <w:t>- controlul  periodic al etanșeității  cuvelor/rigolelor/bașelor/canalizării aferente parcului de rezervoare;</w:t>
      </w:r>
    </w:p>
    <w:p w:rsidR="002A4331" w:rsidRPr="002A4331" w:rsidRDefault="002A4331" w:rsidP="002A4331">
      <w:pPr>
        <w:spacing w:after="0" w:line="240" w:lineRule="auto"/>
        <w:ind w:firstLine="284"/>
        <w:jc w:val="both"/>
        <w:rPr>
          <w:rFonts w:ascii="Arial" w:hAnsi="Arial" w:cs="Arial"/>
          <w:noProof/>
          <w:sz w:val="24"/>
          <w:szCs w:val="24"/>
          <w:lang w:val="ro-RO"/>
        </w:rPr>
      </w:pPr>
      <w:r w:rsidRPr="002A4331">
        <w:rPr>
          <w:rFonts w:ascii="Arial" w:hAnsi="Arial" w:cs="Arial"/>
          <w:noProof/>
          <w:sz w:val="24"/>
          <w:szCs w:val="24"/>
          <w:lang w:val="ro-RO"/>
        </w:rPr>
        <w:t>- urmărirea funcționării la parametrii a echipamentelor;</w:t>
      </w:r>
    </w:p>
    <w:p w:rsidR="002A4331" w:rsidRDefault="002A4331" w:rsidP="002A4331">
      <w:pPr>
        <w:spacing w:after="0" w:line="240" w:lineRule="auto"/>
        <w:ind w:firstLine="284"/>
        <w:jc w:val="both"/>
        <w:rPr>
          <w:rFonts w:ascii="Arial" w:hAnsi="Arial" w:cs="Arial"/>
          <w:noProof/>
          <w:sz w:val="24"/>
          <w:szCs w:val="24"/>
          <w:lang w:val="ro-RO"/>
        </w:rPr>
      </w:pPr>
      <w:r w:rsidRPr="002A4331">
        <w:rPr>
          <w:rFonts w:ascii="Arial" w:hAnsi="Arial" w:cs="Arial"/>
          <w:noProof/>
          <w:sz w:val="24"/>
          <w:szCs w:val="24"/>
          <w:lang w:val="ro-RO"/>
        </w:rPr>
        <w:t>-  intervenția promptă, după un plan bine stabilit în caz de incidente.</w:t>
      </w:r>
    </w:p>
    <w:p w:rsidR="002A4331" w:rsidRDefault="002A4331" w:rsidP="002A4331">
      <w:pPr>
        <w:spacing w:after="0" w:line="240" w:lineRule="auto"/>
        <w:ind w:firstLine="284"/>
        <w:jc w:val="both"/>
        <w:rPr>
          <w:rFonts w:ascii="Arial" w:hAnsi="Arial" w:cs="Arial"/>
          <w:noProof/>
          <w:sz w:val="24"/>
          <w:szCs w:val="24"/>
          <w:lang w:val="ro-RO"/>
        </w:rPr>
      </w:pPr>
    </w:p>
    <w:p w:rsidR="002A4331" w:rsidRDefault="002A4331" w:rsidP="002A4331">
      <w:pPr>
        <w:spacing w:after="0" w:line="240" w:lineRule="auto"/>
        <w:ind w:firstLine="284"/>
        <w:jc w:val="both"/>
        <w:rPr>
          <w:rFonts w:ascii="Arial" w:hAnsi="Arial" w:cs="Arial"/>
          <w:noProof/>
          <w:sz w:val="24"/>
          <w:szCs w:val="24"/>
          <w:lang w:val="ro-RO"/>
        </w:rPr>
      </w:pPr>
    </w:p>
    <w:p w:rsidR="002A4331" w:rsidRDefault="002A4331" w:rsidP="002A4331">
      <w:pPr>
        <w:spacing w:after="0" w:line="240" w:lineRule="auto"/>
        <w:ind w:firstLine="284"/>
        <w:jc w:val="both"/>
        <w:rPr>
          <w:rFonts w:ascii="Arial" w:hAnsi="Arial" w:cs="Arial"/>
          <w:noProof/>
          <w:sz w:val="24"/>
          <w:szCs w:val="24"/>
          <w:lang w:val="ro-RO"/>
        </w:rPr>
      </w:pPr>
    </w:p>
    <w:p w:rsidR="002A4331" w:rsidRPr="00EF0EDC" w:rsidRDefault="002A4331" w:rsidP="002A4331">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adecvate</w:t>
      </w:r>
      <w:r w:rsidRPr="00EF0EDC">
        <w:rPr>
          <w:rFonts w:ascii="Arial" w:hAnsi="Arial" w:cs="Arial"/>
          <w:b/>
          <w:noProof/>
          <w:sz w:val="24"/>
          <w:szCs w:val="24"/>
          <w:lang w:val="ro-RO"/>
        </w:rPr>
        <w:t xml:space="preserve"> sunt următoarele:</w:t>
      </w:r>
    </w:p>
    <w:p w:rsidR="002A4331" w:rsidRPr="00EF0EDC" w:rsidRDefault="002A4331" w:rsidP="002A4331">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b/>
          <w:sz w:val="24"/>
          <w:szCs w:val="24"/>
          <w:lang w:val="ro-RO"/>
        </w:rPr>
        <w:t xml:space="preserve">- </w:t>
      </w:r>
      <w:r w:rsidRPr="00EF0EDC">
        <w:rPr>
          <w:rFonts w:ascii="Arial" w:hAnsi="Arial" w:cs="Arial"/>
          <w:sz w:val="24"/>
          <w:szCs w:val="24"/>
          <w:lang w:val="ro-RO"/>
        </w:rPr>
        <w:t>proiectul propus</w:t>
      </w:r>
      <w:r w:rsidRPr="00EF0EDC">
        <w:rPr>
          <w:rFonts w:ascii="Arial" w:hAnsi="Arial" w:cs="Arial"/>
          <w:b/>
          <w:sz w:val="24"/>
          <w:szCs w:val="24"/>
          <w:lang w:val="ro-RO"/>
        </w:rPr>
        <w:t xml:space="preserve"> </w:t>
      </w:r>
      <w:r w:rsidRPr="00EF0EDC">
        <w:rPr>
          <w:rFonts w:ascii="Arial" w:hAnsi="Arial" w:cs="Arial"/>
          <w:b/>
          <w:sz w:val="24"/>
          <w:szCs w:val="24"/>
          <w:u w:val="single"/>
          <w:lang w:val="ro-RO"/>
        </w:rPr>
        <w:t>nu intră</w:t>
      </w:r>
      <w:r w:rsidRPr="00EF0EDC">
        <w:rPr>
          <w:rFonts w:ascii="Arial" w:hAnsi="Arial" w:cs="Arial"/>
          <w:b/>
          <w:sz w:val="24"/>
          <w:szCs w:val="24"/>
          <w:lang w:val="ro-RO"/>
        </w:rPr>
        <w:t xml:space="preserve"> </w:t>
      </w:r>
      <w:r w:rsidRPr="00EF0EDC">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2A4331" w:rsidRDefault="002A4331" w:rsidP="002A4331">
      <w:pPr>
        <w:spacing w:after="0" w:line="240" w:lineRule="auto"/>
        <w:ind w:firstLine="284"/>
        <w:jc w:val="both"/>
        <w:rPr>
          <w:rFonts w:ascii="Arial" w:hAnsi="Arial" w:cs="Arial"/>
          <w:noProof/>
          <w:sz w:val="24"/>
          <w:szCs w:val="24"/>
          <w:lang w:val="ro-RO"/>
        </w:rPr>
      </w:pPr>
    </w:p>
    <w:p w:rsidR="002A4331" w:rsidRPr="002A4331" w:rsidRDefault="002A4331" w:rsidP="002A4331">
      <w:pPr>
        <w:spacing w:after="0" w:line="240" w:lineRule="auto"/>
        <w:ind w:firstLine="284"/>
        <w:jc w:val="both"/>
        <w:rPr>
          <w:rFonts w:ascii="Arial" w:hAnsi="Arial" w:cs="Arial"/>
          <w:noProof/>
          <w:sz w:val="24"/>
          <w:szCs w:val="24"/>
          <w:lang w:val="ro-RO"/>
        </w:rPr>
      </w:pPr>
    </w:p>
    <w:p w:rsidR="002A4331" w:rsidRPr="00EF0EDC" w:rsidRDefault="002A4331" w:rsidP="002A4331">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impactului asupra corpurilor de apă</w:t>
      </w:r>
      <w:r w:rsidRPr="00EF0EDC">
        <w:rPr>
          <w:rFonts w:ascii="Arial" w:hAnsi="Arial" w:cs="Arial"/>
          <w:b/>
          <w:noProof/>
          <w:sz w:val="24"/>
          <w:szCs w:val="24"/>
          <w:lang w:val="ro-RO"/>
        </w:rPr>
        <w:t xml:space="preserve"> sunt următoarele:</w:t>
      </w:r>
    </w:p>
    <w:p w:rsidR="002A4331" w:rsidRPr="00EF0EDC" w:rsidRDefault="002A4331" w:rsidP="002A4331">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sz w:val="24"/>
          <w:szCs w:val="24"/>
          <w:lang w:val="ro-RO"/>
        </w:rPr>
        <w:t xml:space="preserve">- proiectul propus </w:t>
      </w:r>
      <w:r w:rsidRPr="00EF0EDC">
        <w:rPr>
          <w:rFonts w:ascii="Arial" w:hAnsi="Arial" w:cs="Arial"/>
          <w:b/>
          <w:sz w:val="24"/>
          <w:szCs w:val="24"/>
          <w:u w:val="single"/>
          <w:lang w:val="ro-RO"/>
        </w:rPr>
        <w:t>intră</w:t>
      </w:r>
      <w:r w:rsidRPr="00EF0EDC">
        <w:rPr>
          <w:rFonts w:ascii="Arial" w:hAnsi="Arial" w:cs="Arial"/>
          <w:sz w:val="24"/>
          <w:szCs w:val="24"/>
          <w:lang w:val="ro-RO"/>
        </w:rPr>
        <w:t xml:space="preserve"> sub incidenţa prevederilor art. 48 şi 54 din Legea apelor nr. 107/1996, cu modificările şi completările ulterioare;</w:t>
      </w:r>
    </w:p>
    <w:p w:rsidR="002A4331" w:rsidRPr="00CA00BF" w:rsidRDefault="002A4331" w:rsidP="002A4331">
      <w:pPr>
        <w:autoSpaceDE w:val="0"/>
        <w:autoSpaceDN w:val="0"/>
        <w:adjustRightInd w:val="0"/>
        <w:spacing w:after="0" w:line="240" w:lineRule="auto"/>
        <w:ind w:firstLine="720"/>
        <w:jc w:val="both"/>
        <w:rPr>
          <w:rFonts w:ascii="Arial" w:hAnsi="Arial" w:cs="Arial"/>
          <w:sz w:val="24"/>
          <w:szCs w:val="24"/>
          <w:lang w:val="ro-RO"/>
        </w:rPr>
      </w:pPr>
      <w:r w:rsidRPr="00165136">
        <w:rPr>
          <w:rFonts w:ascii="Arial" w:hAnsi="Arial" w:cs="Arial"/>
          <w:sz w:val="24"/>
          <w:szCs w:val="24"/>
          <w:lang w:val="ro-RO"/>
        </w:rPr>
        <w:t xml:space="preserve">- în conformitate cu decizia: </w:t>
      </w:r>
      <w:r w:rsidRPr="00165136">
        <w:rPr>
          <w:rFonts w:ascii="Arial" w:hAnsi="Arial" w:cs="Arial"/>
          <w:i/>
          <w:sz w:val="24"/>
          <w:szCs w:val="24"/>
          <w:lang w:val="ro-RO"/>
        </w:rPr>
        <w:t xml:space="preserve">pentru proiectul propus </w:t>
      </w:r>
      <w:r w:rsidRPr="00165136">
        <w:rPr>
          <w:rFonts w:ascii="Arial" w:hAnsi="Arial" w:cs="Arial"/>
          <w:i/>
          <w:sz w:val="24"/>
          <w:szCs w:val="24"/>
          <w:u w:val="single"/>
          <w:lang w:val="ro-RO"/>
        </w:rPr>
        <w:t>nu este necesară elaborarea SEICA</w:t>
      </w:r>
      <w:r w:rsidRPr="00165136">
        <w:rPr>
          <w:rFonts w:ascii="Arial" w:hAnsi="Arial" w:cs="Arial"/>
          <w:sz w:val="24"/>
          <w:szCs w:val="24"/>
          <w:lang w:val="ro-RO"/>
        </w:rPr>
        <w:t xml:space="preserve">, decizie eliberată de către Administrația Națională ”Apele Române” Administrația Bazinală de Apă Crișuri, nr. </w:t>
      </w:r>
      <w:r w:rsidR="00BE37A3">
        <w:rPr>
          <w:rFonts w:ascii="Arial" w:hAnsi="Arial" w:cs="Arial"/>
          <w:sz w:val="24"/>
          <w:szCs w:val="24"/>
          <w:lang w:val="ro-RO"/>
        </w:rPr>
        <w:t>287</w:t>
      </w:r>
      <w:r>
        <w:rPr>
          <w:rFonts w:ascii="Arial" w:hAnsi="Arial" w:cs="Arial"/>
          <w:sz w:val="24"/>
          <w:szCs w:val="24"/>
          <w:lang w:val="ro-RO"/>
        </w:rPr>
        <w:t>/</w:t>
      </w:r>
      <w:r w:rsidR="00BE37A3">
        <w:rPr>
          <w:rFonts w:ascii="Arial" w:hAnsi="Arial" w:cs="Arial"/>
          <w:sz w:val="24"/>
          <w:szCs w:val="24"/>
          <w:lang w:val="ro-RO"/>
        </w:rPr>
        <w:t>17</w:t>
      </w:r>
      <w:r>
        <w:rPr>
          <w:rFonts w:ascii="Arial" w:hAnsi="Arial" w:cs="Arial"/>
          <w:sz w:val="24"/>
          <w:szCs w:val="24"/>
          <w:lang w:val="ro-RO"/>
        </w:rPr>
        <w:t>.10</w:t>
      </w:r>
      <w:r w:rsidRPr="00165136">
        <w:rPr>
          <w:rFonts w:ascii="Arial" w:hAnsi="Arial" w:cs="Arial"/>
          <w:sz w:val="24"/>
          <w:szCs w:val="24"/>
          <w:lang w:val="ro-RO"/>
        </w:rPr>
        <w:t>.2019</w:t>
      </w:r>
      <w:r w:rsidRPr="0069427D">
        <w:rPr>
          <w:rFonts w:ascii="Arial" w:hAnsi="Arial" w:cs="Arial"/>
          <w:color w:val="FF0000"/>
          <w:sz w:val="24"/>
          <w:szCs w:val="24"/>
          <w:lang w:val="ro-RO"/>
        </w:rPr>
        <w:t xml:space="preserve"> </w:t>
      </w:r>
      <w:r w:rsidRPr="00165136">
        <w:rPr>
          <w:rFonts w:ascii="Arial" w:hAnsi="Arial" w:cs="Arial"/>
          <w:sz w:val="24"/>
          <w:szCs w:val="24"/>
          <w:lang w:val="ro-RO"/>
        </w:rPr>
        <w:t xml:space="preserve">înregistrată la APM Sălaj cu nr. </w:t>
      </w:r>
      <w:r w:rsidR="00BE37A3">
        <w:rPr>
          <w:rFonts w:ascii="Arial" w:hAnsi="Arial" w:cs="Arial"/>
          <w:sz w:val="24"/>
          <w:szCs w:val="24"/>
          <w:lang w:val="ro-RO"/>
        </w:rPr>
        <w:t>7586</w:t>
      </w:r>
      <w:r w:rsidRPr="00165136">
        <w:rPr>
          <w:rFonts w:ascii="Arial" w:hAnsi="Arial" w:cs="Arial"/>
          <w:sz w:val="24"/>
          <w:szCs w:val="24"/>
          <w:lang w:val="ro-RO"/>
        </w:rPr>
        <w:t>/</w:t>
      </w:r>
      <w:r w:rsidR="00BE37A3">
        <w:rPr>
          <w:rFonts w:ascii="Arial" w:hAnsi="Arial" w:cs="Arial"/>
          <w:sz w:val="24"/>
          <w:szCs w:val="24"/>
          <w:lang w:val="ro-RO"/>
        </w:rPr>
        <w:t>17</w:t>
      </w:r>
      <w:r w:rsidRPr="00165136">
        <w:rPr>
          <w:rFonts w:ascii="Arial" w:hAnsi="Arial" w:cs="Arial"/>
          <w:sz w:val="24"/>
          <w:szCs w:val="24"/>
          <w:lang w:val="ro-RO"/>
        </w:rPr>
        <w:t>.1</w:t>
      </w:r>
      <w:r w:rsidR="00BE37A3">
        <w:rPr>
          <w:rFonts w:ascii="Arial" w:hAnsi="Arial" w:cs="Arial"/>
          <w:sz w:val="24"/>
          <w:szCs w:val="24"/>
          <w:lang w:val="ro-RO"/>
        </w:rPr>
        <w:t>0</w:t>
      </w:r>
      <w:r w:rsidRPr="00165136">
        <w:rPr>
          <w:rFonts w:ascii="Arial" w:hAnsi="Arial" w:cs="Arial"/>
          <w:sz w:val="24"/>
          <w:szCs w:val="24"/>
          <w:lang w:val="ro-RO"/>
        </w:rPr>
        <w:t>.2019, decizie justificată prin următoarele:</w:t>
      </w:r>
      <w:r w:rsidRPr="0069427D">
        <w:rPr>
          <w:rFonts w:ascii="Arial" w:hAnsi="Arial" w:cs="Arial"/>
          <w:color w:val="FF0000"/>
          <w:sz w:val="24"/>
          <w:szCs w:val="24"/>
          <w:lang w:val="ro-RO"/>
        </w:rPr>
        <w:t xml:space="preserve"> </w:t>
      </w:r>
      <w:r w:rsidRPr="00CA00BF">
        <w:rPr>
          <w:rFonts w:ascii="Arial" w:hAnsi="Arial" w:cs="Arial"/>
          <w:sz w:val="24"/>
          <w:szCs w:val="24"/>
          <w:lang w:val="ro-RO"/>
        </w:rPr>
        <w:t>realizarea lucrărilor prezentate în proiect nu are influență asupra corpului de apă;</w:t>
      </w:r>
    </w:p>
    <w:p w:rsidR="002A4331" w:rsidRPr="0004388D" w:rsidRDefault="002A4331" w:rsidP="002A4331">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4388D">
        <w:rPr>
          <w:rFonts w:ascii="Arial" w:hAnsi="Arial" w:cs="Arial"/>
          <w:sz w:val="24"/>
          <w:szCs w:val="24"/>
          <w:lang w:val="ro-RO"/>
        </w:rPr>
        <w:t xml:space="preserve">Respectarea </w:t>
      </w:r>
      <w:r w:rsidRPr="0004388D">
        <w:rPr>
          <w:rFonts w:ascii="Arial" w:eastAsia="Times New Roman" w:hAnsi="Arial" w:cs="Arial"/>
          <w:noProof/>
          <w:sz w:val="24"/>
          <w:szCs w:val="24"/>
          <w:lang w:val="ro-RO" w:eastAsia="en-GB"/>
        </w:rPr>
        <w:t>măsurilor şi condiţiilor de realizare a proiectului în conformitate cu</w:t>
      </w:r>
      <w:r w:rsidRPr="0004388D">
        <w:rPr>
          <w:rFonts w:ascii="Arial" w:hAnsi="Arial" w:cs="Arial"/>
          <w:sz w:val="24"/>
          <w:szCs w:val="24"/>
          <w:lang w:val="ro-RO"/>
        </w:rPr>
        <w:t xml:space="preserve"> </w:t>
      </w:r>
      <w:r w:rsidRPr="0004388D">
        <w:rPr>
          <w:rFonts w:ascii="Arial" w:hAnsi="Arial" w:cs="Arial"/>
          <w:b/>
          <w:i/>
          <w:sz w:val="24"/>
          <w:szCs w:val="24"/>
          <w:u w:val="single"/>
          <w:lang w:val="ro-RO"/>
        </w:rPr>
        <w:t xml:space="preserve">Avizul de gospodărire a apelor </w:t>
      </w:r>
      <w:r>
        <w:rPr>
          <w:rFonts w:ascii="Arial" w:hAnsi="Arial" w:cs="Arial"/>
          <w:b/>
          <w:i/>
          <w:sz w:val="24"/>
          <w:szCs w:val="24"/>
          <w:u w:val="single"/>
          <w:lang w:val="ro-RO"/>
        </w:rPr>
        <w:t xml:space="preserve">nr. </w:t>
      </w:r>
      <w:r w:rsidR="00BE37A3">
        <w:rPr>
          <w:rFonts w:ascii="Arial" w:hAnsi="Arial" w:cs="Arial"/>
          <w:b/>
          <w:i/>
          <w:sz w:val="24"/>
          <w:szCs w:val="24"/>
          <w:u w:val="single"/>
          <w:lang w:val="ro-RO"/>
        </w:rPr>
        <w:t>.............</w:t>
      </w:r>
      <w:r>
        <w:rPr>
          <w:rFonts w:ascii="Arial" w:hAnsi="Arial" w:cs="Arial"/>
          <w:b/>
          <w:i/>
          <w:sz w:val="24"/>
          <w:szCs w:val="24"/>
          <w:u w:val="single"/>
          <w:lang w:val="ro-RO"/>
        </w:rPr>
        <w:t xml:space="preserve"> din </w:t>
      </w:r>
      <w:r w:rsidR="00BE37A3">
        <w:rPr>
          <w:rFonts w:ascii="Arial" w:hAnsi="Arial" w:cs="Arial"/>
          <w:b/>
          <w:i/>
          <w:sz w:val="24"/>
          <w:szCs w:val="24"/>
          <w:u w:val="single"/>
          <w:lang w:val="ro-RO"/>
        </w:rPr>
        <w:t>............</w:t>
      </w:r>
      <w:r w:rsidRPr="0004388D">
        <w:rPr>
          <w:rFonts w:ascii="Arial" w:hAnsi="Arial" w:cs="Arial"/>
          <w:b/>
          <w:i/>
          <w:sz w:val="24"/>
          <w:szCs w:val="24"/>
          <w:lang w:val="ro-RO"/>
        </w:rPr>
        <w:t xml:space="preserve">, </w:t>
      </w:r>
      <w:r w:rsidRPr="0004388D">
        <w:rPr>
          <w:rFonts w:ascii="Arial" w:hAnsi="Arial" w:cs="Arial"/>
          <w:sz w:val="24"/>
          <w:szCs w:val="24"/>
          <w:lang w:val="ro-RO"/>
        </w:rPr>
        <w:t>eliberat de A.N. Apele Române, Administrația Bazinală de Apă Crișuri;</w:t>
      </w:r>
    </w:p>
    <w:p w:rsidR="002A4331" w:rsidRPr="00FF1C44" w:rsidRDefault="00707460" w:rsidP="002A4331">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începerea execuției se va anunța cu 10 zile înainte la Sistemul de Gospodărire a Aplelor Sălaj</w:t>
      </w:r>
      <w:r w:rsidR="002A4331" w:rsidRPr="00FF1C44">
        <w:rPr>
          <w:rFonts w:ascii="Arial" w:hAnsi="Arial" w:cs="Arial"/>
          <w:sz w:val="24"/>
          <w:szCs w:val="24"/>
          <w:lang w:val="ro-RO"/>
        </w:rPr>
        <w:t>;</w:t>
      </w:r>
    </w:p>
    <w:p w:rsidR="002A4331" w:rsidRDefault="00707460" w:rsidP="002A4331">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dacă înainte de data începerii execuției lucrărilor și pe parcursul execuției acestora apare orice altă situație în care este necesară modificarea avizului de gospodărire a apelor, titularul de investițție va solicita Aviz de gospodărire a apelor modificator, conform Ord MAP nr. 828/04.07.2019</w:t>
      </w:r>
      <w:r w:rsidR="002A4331" w:rsidRPr="00CF0584">
        <w:rPr>
          <w:rFonts w:ascii="Arial" w:hAnsi="Arial" w:cs="Arial"/>
          <w:sz w:val="24"/>
          <w:szCs w:val="24"/>
          <w:lang w:val="ro-RO"/>
        </w:rPr>
        <w:t xml:space="preserve">; </w:t>
      </w:r>
    </w:p>
    <w:p w:rsidR="002A4331" w:rsidRPr="004168B3" w:rsidRDefault="00707460" w:rsidP="002A4331">
      <w:pPr>
        <w:pStyle w:val="ListParagraph"/>
        <w:numPr>
          <w:ilvl w:val="0"/>
          <w:numId w:val="16"/>
        </w:num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ro-RO"/>
        </w:rPr>
        <w:t xml:space="preserve">pe parcursul execuției lucrărilor se vor lua toate măsurile care se impun pentru eviatarea poluării apelor, pentru protecția factorilor de mediu, a zonelor apropiate, luându-se după caz, măsuri de prevenire și combatere a poluărilor </w:t>
      </w:r>
      <w:r w:rsidR="004168B3">
        <w:rPr>
          <w:rFonts w:ascii="Arial" w:hAnsi="Arial" w:cs="Arial"/>
          <w:sz w:val="24"/>
          <w:szCs w:val="24"/>
          <w:lang w:val="ro-RO"/>
        </w:rPr>
        <w:t>accidentale;</w:t>
      </w:r>
    </w:p>
    <w:p w:rsidR="004168B3" w:rsidRPr="00A17DA9" w:rsidRDefault="004168B3" w:rsidP="002A4331">
      <w:pPr>
        <w:pStyle w:val="ListParagraph"/>
        <w:numPr>
          <w:ilvl w:val="0"/>
          <w:numId w:val="16"/>
        </w:num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ro-RO"/>
        </w:rPr>
        <w:t>recepția lucrărilor se va face în prezența delegatului Sistemului de Gospodărire a Apelor Sălaj.</w:t>
      </w:r>
    </w:p>
    <w:p w:rsidR="004E6183" w:rsidRDefault="004E6183" w:rsidP="00086B6F">
      <w:pPr>
        <w:spacing w:after="0" w:line="240" w:lineRule="auto"/>
        <w:ind w:firstLine="284"/>
        <w:jc w:val="both"/>
        <w:rPr>
          <w:rFonts w:ascii="Arial" w:hAnsi="Arial" w:cs="Arial"/>
          <w:noProof/>
          <w:sz w:val="24"/>
          <w:szCs w:val="24"/>
          <w:lang w:val="ro-RO"/>
        </w:rPr>
      </w:pPr>
    </w:p>
    <w:p w:rsidR="00EE1BD4" w:rsidRDefault="00EE1BD4" w:rsidP="00086B6F">
      <w:pPr>
        <w:spacing w:after="0" w:line="240" w:lineRule="auto"/>
        <w:ind w:firstLine="284"/>
        <w:jc w:val="both"/>
        <w:rPr>
          <w:rFonts w:ascii="Arial" w:hAnsi="Arial" w:cs="Arial"/>
          <w:noProof/>
          <w:sz w:val="24"/>
          <w:szCs w:val="24"/>
          <w:lang w:val="ro-RO"/>
        </w:rPr>
      </w:pPr>
    </w:p>
    <w:p w:rsidR="005B372E" w:rsidRPr="00863440" w:rsidRDefault="00EE2396" w:rsidP="005B372E">
      <w:pPr>
        <w:autoSpaceDE w:val="0"/>
        <w:autoSpaceDN w:val="0"/>
        <w:adjustRightInd w:val="0"/>
        <w:spacing w:after="0" w:line="240" w:lineRule="auto"/>
        <w:jc w:val="both"/>
        <w:rPr>
          <w:rFonts w:ascii="Arial" w:hAnsi="Arial" w:cs="Arial"/>
          <w:noProof/>
          <w:sz w:val="24"/>
          <w:szCs w:val="24"/>
          <w:lang w:val="ro-RO"/>
        </w:rPr>
      </w:pPr>
      <w:r w:rsidRPr="00863440">
        <w:rPr>
          <w:rFonts w:ascii="Arial" w:eastAsia="Times New Roman" w:hAnsi="Arial" w:cs="Arial"/>
          <w:b/>
          <w:noProof/>
          <w:color w:val="000000"/>
          <w:sz w:val="24"/>
          <w:szCs w:val="24"/>
          <w:lang w:val="ro-RO" w:eastAsia="en-GB"/>
        </w:rPr>
        <w:t xml:space="preserve">Caracteristicile proiectului şi/sau condiţiile de realizare a </w:t>
      </w:r>
      <w:r w:rsidRPr="00863440">
        <w:rPr>
          <w:rFonts w:ascii="Arial" w:eastAsia="Times New Roman" w:hAnsi="Arial" w:cs="Arial"/>
          <w:b/>
          <w:noProof/>
          <w:sz w:val="24"/>
          <w:szCs w:val="24"/>
          <w:lang w:val="ro-RO" w:eastAsia="en-GB"/>
        </w:rPr>
        <w:t>proiectului</w:t>
      </w:r>
      <w:r w:rsidR="005B372E" w:rsidRPr="00863440">
        <w:rPr>
          <w:rFonts w:ascii="Arial" w:hAnsi="Arial" w:cs="Arial"/>
          <w:noProof/>
          <w:sz w:val="24"/>
          <w:szCs w:val="24"/>
          <w:lang w:val="ro-RO"/>
        </w:rPr>
        <w:t>:</w:t>
      </w:r>
    </w:p>
    <w:p w:rsidR="00EE1BD4" w:rsidRPr="00E26F2A"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noProof/>
          <w:sz w:val="24"/>
          <w:szCs w:val="24"/>
          <w:lang w:val="ro-RO"/>
        </w:rPr>
        <w:t>Respectarea prevederilor art. 20 alin</w:t>
      </w:r>
      <w:r w:rsidRPr="00E26F2A">
        <w:rPr>
          <w:rFonts w:ascii="Arial" w:hAnsi="Arial" w:cs="Arial"/>
          <w:sz w:val="24"/>
          <w:szCs w:val="24"/>
          <w:lang w:val="ro-RO"/>
        </w:rPr>
        <w:t xml:space="preserve">. (1) din </w:t>
      </w:r>
      <w:r w:rsidRPr="00E26F2A">
        <w:rPr>
          <w:rFonts w:ascii="Arial" w:hAnsi="Arial" w:cs="Arial"/>
          <w:sz w:val="24"/>
          <w:szCs w:val="24"/>
          <w:lang w:val="ro-RO" w:eastAsia="ro-RO"/>
        </w:rPr>
        <w:t>Legea nr. 292/2018</w:t>
      </w:r>
      <w:r w:rsidRPr="00E26F2A">
        <w:rPr>
          <w:rFonts w:ascii="Arial" w:hAnsi="Arial" w:cs="Arial"/>
          <w:sz w:val="24"/>
          <w:szCs w:val="24"/>
          <w:lang w:val="ro-RO"/>
        </w:rPr>
        <w:t>: "</w:t>
      </w:r>
      <w:r w:rsidRPr="00E26F2A">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E26F2A">
        <w:rPr>
          <w:rFonts w:ascii="Arial" w:hAnsi="Arial" w:cs="Arial"/>
          <w:sz w:val="24"/>
          <w:szCs w:val="24"/>
          <w:lang w:val="ro-RO"/>
        </w:rPr>
        <w:t>."</w:t>
      </w:r>
    </w:p>
    <w:p w:rsidR="00EE1BD4" w:rsidRPr="00E26F2A"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E1BD4" w:rsidRPr="00E26F2A"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EE1BD4" w:rsidRPr="00E26F2A"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Respectarea prevederilor actelor/avizelor emise de alte autorităţi pentru prezentul proiect.</w:t>
      </w:r>
    </w:p>
    <w:p w:rsidR="00EE1BD4" w:rsidRPr="007E12A2"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lastRenderedPageBreak/>
        <w:t>Respectarea prevederilor Ord. 119/2014, cu modificările ulterioare, privind nivelul de zgomot.</w:t>
      </w:r>
    </w:p>
    <w:p w:rsidR="00EE1BD4" w:rsidRPr="007E12A2"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t>Înterzicerea depozitării direct pe sol a deşeurilor sau a materialelor cu pericol de poluare.</w:t>
      </w:r>
    </w:p>
    <w:p w:rsidR="00EE1BD4" w:rsidRPr="007E12A2"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t xml:space="preserve">Conform art. 43, alin. 3-4 din anexa. nr. 5 la procedură, din </w:t>
      </w:r>
      <w:r w:rsidRPr="007E12A2">
        <w:rPr>
          <w:rFonts w:ascii="Arial" w:hAnsi="Arial" w:cs="Arial"/>
          <w:sz w:val="24"/>
          <w:szCs w:val="24"/>
          <w:lang w:val="ro-RO" w:eastAsia="ro-RO"/>
        </w:rPr>
        <w:t xml:space="preserve">Legea nr. 292/2018 </w:t>
      </w:r>
      <w:r w:rsidRPr="007E12A2">
        <w:rPr>
          <w:rFonts w:ascii="Arial" w:hAnsi="Arial" w:cs="Arial"/>
          <w:i/>
          <w:sz w:val="24"/>
          <w:szCs w:val="24"/>
          <w:lang w:val="ro-RO"/>
        </w:rPr>
        <w:t>privind evaluarea impactului anumitor proiecte publice şi private asupra mediului</w:t>
      </w:r>
      <w:r w:rsidRPr="007E12A2">
        <w:rPr>
          <w:rFonts w:ascii="Arial" w:hAnsi="Arial" w:cs="Arial"/>
          <w:sz w:val="24"/>
          <w:szCs w:val="24"/>
          <w:lang w:val="ro-RO"/>
        </w:rPr>
        <w:t xml:space="preserve">: </w:t>
      </w:r>
      <w:r w:rsidRPr="007E12A2">
        <w:rPr>
          <w:rFonts w:ascii="Arial" w:hAnsi="Arial" w:cs="Arial"/>
          <w:bCs/>
          <w:sz w:val="24"/>
          <w:szCs w:val="24"/>
          <w:lang w:val="ro-RO"/>
        </w:rPr>
        <w:t>(3)</w:t>
      </w:r>
      <w:r w:rsidRPr="007E12A2">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7E12A2">
        <w:rPr>
          <w:rFonts w:ascii="Arial" w:hAnsi="Arial" w:cs="Arial"/>
          <w:bCs/>
          <w:sz w:val="24"/>
          <w:szCs w:val="24"/>
          <w:lang w:val="ro-RO"/>
        </w:rPr>
        <w:t>(4)</w:t>
      </w:r>
      <w:r w:rsidRPr="007E12A2">
        <w:rPr>
          <w:rFonts w:ascii="Arial" w:hAnsi="Arial" w:cs="Arial"/>
          <w:sz w:val="24"/>
          <w:szCs w:val="24"/>
          <w:lang w:val="ro-RO"/>
        </w:rPr>
        <w:t xml:space="preserve"> Procesul-verbal întocmit în situaţia prevăzută la alin. </w:t>
      </w:r>
      <w:r w:rsidRPr="007E12A2">
        <w:rPr>
          <w:rFonts w:ascii="Arial" w:hAnsi="Arial" w:cs="Arial"/>
          <w:sz w:val="24"/>
          <w:szCs w:val="24"/>
          <w:lang w:val="es-AR"/>
        </w:rPr>
        <w:t xml:space="preserve">(3) se </w:t>
      </w:r>
      <w:r w:rsidRPr="007E12A2">
        <w:rPr>
          <w:rFonts w:ascii="Arial" w:hAnsi="Arial" w:cs="Arial"/>
          <w:noProof/>
          <w:sz w:val="24"/>
          <w:szCs w:val="24"/>
          <w:lang w:val="ro-RO"/>
        </w:rPr>
        <w:t>anexează şi face parte integrantă din procesul-verbal de recepţie la terminarea lucrărilor.</w:t>
      </w:r>
    </w:p>
    <w:p w:rsidR="00EE1BD4" w:rsidRPr="007E12A2"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Luarea tuturor măsurilor de prevenire eficientă a poluării, care să asigure că nicio poluare importantă nu va fi cauzată.</w:t>
      </w:r>
    </w:p>
    <w:p w:rsidR="00EE1BD4" w:rsidRPr="007E12A2"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E1BD4" w:rsidRPr="007E12A2"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Prevenirea accidentelor și limitarea consecințelor acesora.</w:t>
      </w:r>
    </w:p>
    <w:p w:rsidR="00EE1BD4" w:rsidRPr="007E12A2"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Să supravegheze desfășurarea activității, astfel încât să nu se producă fenomene de poluare.</w:t>
      </w:r>
    </w:p>
    <w:p w:rsidR="00EE1BD4" w:rsidRPr="007E12A2"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Se interzice depozitarea pe amplasament de substanțe și preparate periculoase.</w:t>
      </w:r>
    </w:p>
    <w:p w:rsidR="00EE1BD4" w:rsidRPr="00EB3653"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Menținerea în stare de curățenie a spațiului destinat implementării proiectului, fără depozitări necontrolate de deșeuri.</w:t>
      </w:r>
    </w:p>
    <w:p w:rsidR="00EE1BD4" w:rsidRPr="00EB3653"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EB3653">
        <w:rPr>
          <w:rFonts w:ascii="Arial" w:hAnsi="Arial" w:cs="Arial"/>
          <w:noProof/>
          <w:sz w:val="24"/>
          <w:szCs w:val="24"/>
          <w:vertAlign w:val="subscript"/>
          <w:lang w:val="ro-RO"/>
        </w:rPr>
        <w:t>1</w:t>
      </w:r>
      <w:r w:rsidRPr="00EB3653">
        <w:rPr>
          <w:rFonts w:ascii="Arial" w:hAnsi="Arial" w:cs="Arial"/>
          <w:noProof/>
          <w:sz w:val="24"/>
          <w:szCs w:val="24"/>
          <w:lang w:val="ro-RO"/>
        </w:rPr>
        <w:t>) privind regimul deșeurilor, cu modificările și completările ulterioare.</w:t>
      </w:r>
    </w:p>
    <w:p w:rsidR="00EE1BD4" w:rsidRPr="00EB3653"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Asigurarea refacerii mediului în toată zona de implementare a proiectului.</w:t>
      </w:r>
    </w:p>
    <w:p w:rsidR="00EE1BD4" w:rsidRPr="00EB3653"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Se impune respectarea cu strictețe a amplasamentului, fără extinderi sau modificări ulterioare.</w:t>
      </w:r>
    </w:p>
    <w:p w:rsidR="00EE1BD4" w:rsidRPr="00EB3653"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EE1BD4" w:rsidRPr="004B61E8" w:rsidRDefault="00EE1BD4" w:rsidP="00EE1BD4">
      <w:pPr>
        <w:spacing w:after="0" w:line="240" w:lineRule="auto"/>
        <w:jc w:val="both"/>
        <w:rPr>
          <w:rFonts w:ascii="Arial" w:eastAsia="Times New Roman" w:hAnsi="Arial" w:cs="Arial"/>
          <w:noProof/>
          <w:color w:val="FF0000"/>
          <w:sz w:val="24"/>
          <w:szCs w:val="24"/>
          <w:lang w:val="ro-RO" w:eastAsia="en-GB"/>
        </w:rPr>
      </w:pPr>
    </w:p>
    <w:p w:rsidR="00EE1BD4" w:rsidRPr="000000D3" w:rsidRDefault="00EE1BD4" w:rsidP="00EE1BD4">
      <w:pPr>
        <w:spacing w:after="0" w:line="240" w:lineRule="auto"/>
        <w:ind w:firstLine="360"/>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E1BD4" w:rsidRPr="000000D3" w:rsidRDefault="00EE1BD4" w:rsidP="00EE1BD4">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E1BD4" w:rsidRPr="000000D3" w:rsidRDefault="00EE1BD4" w:rsidP="00EE1BD4">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0000D3">
        <w:rPr>
          <w:rFonts w:ascii="Arial" w:hAnsi="Arial" w:cs="Arial"/>
          <w:sz w:val="24"/>
          <w:szCs w:val="24"/>
          <w:lang w:val="ro-RO" w:eastAsia="ro-RO"/>
        </w:rPr>
        <w:t>Legea nr. 292/2018</w:t>
      </w:r>
      <w:r w:rsidRPr="000000D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EE1BD4" w:rsidRPr="000000D3" w:rsidRDefault="00EE1BD4" w:rsidP="00EE1BD4">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1BD4" w:rsidRPr="000000D3" w:rsidRDefault="00EE1BD4" w:rsidP="00EE1BD4">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lastRenderedPageBreak/>
        <w:t xml:space="preserve">    Înainte de a se adresa instanţei de contencios administrativ competente, persoanele prevăzute la art. 21 din </w:t>
      </w:r>
      <w:r w:rsidRPr="000000D3">
        <w:rPr>
          <w:rFonts w:ascii="Arial" w:hAnsi="Arial" w:cs="Arial"/>
          <w:sz w:val="24"/>
          <w:szCs w:val="24"/>
          <w:lang w:val="ro-RO" w:eastAsia="ro-RO"/>
        </w:rPr>
        <w:t>Legea nr. 292/2018</w:t>
      </w:r>
      <w:r w:rsidRPr="000000D3">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1BD4" w:rsidRPr="000000D3" w:rsidRDefault="00EE1BD4" w:rsidP="00EE1BD4">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EE1BD4" w:rsidRPr="000000D3" w:rsidRDefault="00EE1BD4" w:rsidP="00EE1BD4">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EE1BD4" w:rsidRPr="000000D3" w:rsidRDefault="00EE1BD4" w:rsidP="00EE1BD4">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noProof/>
          <w:sz w:val="24"/>
          <w:szCs w:val="24"/>
          <w:lang w:val="ro-RO"/>
        </w:rPr>
        <w:t xml:space="preserve">    Prezenta decizie poate fi contestată în conformitate cu prevederile </w:t>
      </w:r>
      <w:r w:rsidRPr="000000D3">
        <w:rPr>
          <w:rFonts w:ascii="Arial" w:hAnsi="Arial" w:cs="Arial"/>
          <w:sz w:val="24"/>
          <w:szCs w:val="24"/>
          <w:lang w:val="ro-RO" w:eastAsia="ro-RO"/>
        </w:rPr>
        <w:t>Legii nr. 292/2018</w:t>
      </w:r>
      <w:r w:rsidRPr="000000D3">
        <w:rPr>
          <w:rFonts w:ascii="Arial" w:eastAsia="Times New Roman" w:hAnsi="Arial" w:cs="Arial"/>
          <w:noProof/>
          <w:sz w:val="24"/>
          <w:szCs w:val="24"/>
          <w:lang w:val="ro-RO" w:eastAsia="en-GB"/>
        </w:rPr>
        <w:t xml:space="preserve"> privind evaluarea impactului anumitor proiecte publice şi private asupra mediului</w:t>
      </w:r>
      <w:r w:rsidRPr="000000D3">
        <w:rPr>
          <w:rFonts w:ascii="Arial" w:hAnsi="Arial" w:cs="Arial"/>
          <w:b/>
          <w:sz w:val="24"/>
          <w:szCs w:val="24"/>
          <w:lang w:val="ro-RO" w:eastAsia="ro-RO"/>
        </w:rPr>
        <w:t xml:space="preserve"> </w:t>
      </w:r>
      <w:r w:rsidRPr="000000D3">
        <w:rPr>
          <w:rFonts w:ascii="Arial" w:hAnsi="Arial" w:cs="Arial"/>
          <w:noProof/>
          <w:sz w:val="24"/>
          <w:szCs w:val="24"/>
          <w:lang w:val="ro-RO"/>
        </w:rPr>
        <w:t>şi ale Legii contenciosului administrativ nr. 554/2004, cu modificările şi completările ulterioare.</w:t>
      </w:r>
    </w:p>
    <w:p w:rsidR="00EE1BD4" w:rsidRPr="000000D3" w:rsidRDefault="00EE1BD4" w:rsidP="00EE1BD4">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0F0F59" w:rsidRDefault="000F0F59" w:rsidP="00DC65B9">
      <w:pPr>
        <w:spacing w:after="0" w:line="360" w:lineRule="auto"/>
        <w:rPr>
          <w:rFonts w:ascii="Arial" w:hAnsi="Arial" w:cs="Arial"/>
          <w:b/>
          <w:bCs/>
          <w:color w:val="FF0000"/>
          <w:sz w:val="24"/>
          <w:szCs w:val="24"/>
          <w:lang w:val="ro-RO"/>
        </w:rPr>
      </w:pPr>
    </w:p>
    <w:p w:rsidR="00704246" w:rsidRDefault="00704246" w:rsidP="00DC65B9">
      <w:pPr>
        <w:spacing w:after="0" w:line="360" w:lineRule="auto"/>
        <w:rPr>
          <w:rFonts w:ascii="Arial" w:hAnsi="Arial" w:cs="Arial"/>
          <w:b/>
          <w:bCs/>
          <w:color w:val="FF0000"/>
          <w:sz w:val="24"/>
          <w:szCs w:val="24"/>
          <w:lang w:val="ro-RO"/>
        </w:rPr>
      </w:pPr>
    </w:p>
    <w:p w:rsidR="00704246" w:rsidRPr="00863440" w:rsidRDefault="00704246" w:rsidP="00DC65B9">
      <w:pPr>
        <w:spacing w:after="0" w:line="360" w:lineRule="auto"/>
        <w:rPr>
          <w:rFonts w:ascii="Arial" w:hAnsi="Arial" w:cs="Arial"/>
          <w:b/>
          <w:bCs/>
          <w:color w:val="FF0000"/>
          <w:sz w:val="24"/>
          <w:szCs w:val="24"/>
          <w:lang w:val="ro-RO"/>
        </w:rPr>
      </w:pPr>
    </w:p>
    <w:p w:rsidR="00DC65B9" w:rsidRPr="00863440" w:rsidRDefault="00DC65B9" w:rsidP="00DC65B9">
      <w:pPr>
        <w:spacing w:after="0" w:line="240" w:lineRule="auto"/>
        <w:jc w:val="center"/>
        <w:rPr>
          <w:rFonts w:ascii="Arial" w:hAnsi="Arial" w:cs="Arial"/>
          <w:b/>
          <w:bCs/>
          <w:sz w:val="24"/>
          <w:szCs w:val="24"/>
          <w:lang w:val="ro-RO"/>
        </w:rPr>
      </w:pPr>
      <w:r w:rsidRPr="00863440">
        <w:rPr>
          <w:rFonts w:ascii="Arial" w:hAnsi="Arial" w:cs="Arial"/>
          <w:b/>
          <w:bCs/>
          <w:sz w:val="24"/>
          <w:szCs w:val="24"/>
          <w:lang w:val="ro-RO"/>
        </w:rPr>
        <w:t>DIRECTOR EXECUTIV</w:t>
      </w:r>
    </w:p>
    <w:p w:rsidR="00DC65B9" w:rsidRPr="00863440" w:rsidRDefault="00DC65B9" w:rsidP="00DC65B9">
      <w:pPr>
        <w:spacing w:after="0" w:line="240" w:lineRule="auto"/>
        <w:jc w:val="center"/>
        <w:rPr>
          <w:rFonts w:ascii="Arial" w:hAnsi="Arial" w:cs="Arial"/>
          <w:b/>
          <w:bCs/>
          <w:sz w:val="24"/>
          <w:szCs w:val="24"/>
          <w:lang w:val="ro-RO"/>
        </w:rPr>
      </w:pPr>
      <w:r w:rsidRPr="00863440">
        <w:rPr>
          <w:rFonts w:ascii="Arial" w:hAnsi="Arial" w:cs="Arial"/>
          <w:b/>
          <w:bCs/>
          <w:sz w:val="24"/>
          <w:szCs w:val="24"/>
          <w:lang w:val="ro-RO"/>
        </w:rPr>
        <w:t>dr. ing. Aurica GREC</w:t>
      </w:r>
    </w:p>
    <w:p w:rsidR="00DC65B9" w:rsidRPr="00863440" w:rsidRDefault="00DC65B9" w:rsidP="00DC65B9">
      <w:pPr>
        <w:spacing w:after="0" w:line="360" w:lineRule="auto"/>
        <w:jc w:val="both"/>
        <w:rPr>
          <w:rFonts w:ascii="Arial" w:hAnsi="Arial" w:cs="Arial"/>
          <w:b/>
          <w:bCs/>
          <w:sz w:val="24"/>
          <w:szCs w:val="24"/>
          <w:lang w:val="ro-RO"/>
        </w:rPr>
      </w:pPr>
      <w:r w:rsidRPr="00863440">
        <w:rPr>
          <w:rFonts w:ascii="Arial" w:hAnsi="Arial" w:cs="Arial"/>
          <w:b/>
          <w:bCs/>
          <w:sz w:val="24"/>
          <w:szCs w:val="24"/>
          <w:lang w:val="ro-RO"/>
        </w:rPr>
        <w:t xml:space="preserve">         </w:t>
      </w:r>
    </w:p>
    <w:p w:rsidR="00DC65B9" w:rsidRDefault="00DC65B9" w:rsidP="00165532">
      <w:pPr>
        <w:spacing w:after="0" w:line="360" w:lineRule="auto"/>
        <w:jc w:val="both"/>
        <w:rPr>
          <w:rFonts w:ascii="Arial" w:hAnsi="Arial" w:cs="Arial"/>
          <w:b/>
          <w:bCs/>
          <w:sz w:val="24"/>
          <w:szCs w:val="24"/>
          <w:lang w:val="ro-RO"/>
        </w:rPr>
      </w:pPr>
      <w:r w:rsidRPr="00863440">
        <w:rPr>
          <w:rFonts w:ascii="Arial" w:hAnsi="Arial" w:cs="Arial"/>
          <w:b/>
          <w:bCs/>
          <w:sz w:val="24"/>
          <w:szCs w:val="24"/>
          <w:lang w:val="ro-RO"/>
        </w:rPr>
        <w:t xml:space="preserve">       </w:t>
      </w:r>
    </w:p>
    <w:p w:rsidR="00704246" w:rsidRPr="00863440" w:rsidRDefault="00704246" w:rsidP="00165532">
      <w:pPr>
        <w:spacing w:after="0" w:line="360" w:lineRule="auto"/>
        <w:jc w:val="both"/>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1334D5" w:rsidRPr="00863440" w:rsidRDefault="001334D5" w:rsidP="00DC65B9">
      <w:pPr>
        <w:spacing w:after="0" w:line="240" w:lineRule="auto"/>
        <w:jc w:val="both"/>
        <w:outlineLvl w:val="0"/>
        <w:rPr>
          <w:rFonts w:ascii="Arial" w:hAnsi="Arial" w:cs="Arial"/>
          <w:bCs/>
          <w:sz w:val="24"/>
          <w:szCs w:val="24"/>
          <w:lang w:val="ro-RO"/>
        </w:rPr>
      </w:pPr>
      <w:bookmarkStart w:id="0" w:name="_GoBack"/>
      <w:bookmarkEnd w:id="0"/>
    </w:p>
    <w:p w:rsidR="00DC65B9" w:rsidRPr="00863440" w:rsidRDefault="00990FAB" w:rsidP="00DC65B9">
      <w:pPr>
        <w:spacing w:after="0" w:line="240" w:lineRule="auto"/>
        <w:jc w:val="both"/>
        <w:outlineLvl w:val="0"/>
        <w:rPr>
          <w:rFonts w:ascii="Arial" w:hAnsi="Arial" w:cs="Arial"/>
          <w:bCs/>
          <w:sz w:val="24"/>
          <w:szCs w:val="24"/>
          <w:lang w:val="ro-RO"/>
        </w:rPr>
      </w:pPr>
      <w:r w:rsidRPr="00863440">
        <w:rPr>
          <w:rFonts w:ascii="Arial" w:hAnsi="Arial" w:cs="Arial"/>
          <w:bCs/>
          <w:sz w:val="24"/>
          <w:szCs w:val="24"/>
          <w:lang w:val="ro-RO"/>
        </w:rPr>
        <w:t>Şef S</w:t>
      </w:r>
      <w:r w:rsidR="00DC65B9" w:rsidRPr="00863440">
        <w:rPr>
          <w:rFonts w:ascii="Arial" w:hAnsi="Arial" w:cs="Arial"/>
          <w:bCs/>
          <w:sz w:val="24"/>
          <w:szCs w:val="24"/>
          <w:lang w:val="ro-RO"/>
        </w:rPr>
        <w:t xml:space="preserve">erviciu Avize, Acorduri, Autorizații, </w:t>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E46D41" w:rsidRPr="00863440">
        <w:rPr>
          <w:rFonts w:ascii="Arial" w:hAnsi="Arial" w:cs="Arial"/>
          <w:bCs/>
          <w:sz w:val="24"/>
          <w:szCs w:val="24"/>
          <w:lang w:val="ro-RO"/>
        </w:rPr>
        <w:t>Responsabil biodiverisate,</w:t>
      </w:r>
      <w:r w:rsidR="00DC65B9" w:rsidRPr="00863440">
        <w:rPr>
          <w:rFonts w:ascii="Arial" w:hAnsi="Arial" w:cs="Arial"/>
          <w:bCs/>
          <w:sz w:val="24"/>
          <w:szCs w:val="24"/>
          <w:lang w:val="ro-RO"/>
        </w:rPr>
        <w:t xml:space="preserve">                       </w:t>
      </w:r>
    </w:p>
    <w:p w:rsidR="00DC65B9" w:rsidRPr="00863440"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863440">
        <w:rPr>
          <w:rFonts w:ascii="Arial" w:hAnsi="Arial" w:cs="Arial"/>
          <w:bCs/>
          <w:sz w:val="24"/>
          <w:szCs w:val="24"/>
          <w:lang w:val="ro-RO"/>
        </w:rPr>
        <w:t>ing. Gizella Balint</w:t>
      </w:r>
      <w:r w:rsidR="00E46D41" w:rsidRPr="00863440">
        <w:rPr>
          <w:rFonts w:ascii="Arial" w:hAnsi="Arial" w:cs="Arial"/>
          <w:bCs/>
          <w:sz w:val="24"/>
          <w:szCs w:val="24"/>
          <w:lang w:val="ro-RO"/>
        </w:rPr>
        <w:tab/>
        <w:t xml:space="preserve">cons. Radu Hideg      </w:t>
      </w:r>
      <w:r w:rsidR="00E46D41" w:rsidRPr="00863440">
        <w:rPr>
          <w:rFonts w:ascii="Arial" w:hAnsi="Arial" w:cs="Arial"/>
          <w:bCs/>
          <w:sz w:val="24"/>
          <w:szCs w:val="24"/>
          <w:lang w:val="ro-RO"/>
        </w:rPr>
        <w:tab/>
      </w:r>
    </w:p>
    <w:p w:rsidR="00DC65B9" w:rsidRPr="00863440" w:rsidRDefault="00DC65B9" w:rsidP="00DC65B9">
      <w:pPr>
        <w:spacing w:after="0" w:line="240" w:lineRule="auto"/>
        <w:jc w:val="both"/>
        <w:rPr>
          <w:rFonts w:ascii="Arial" w:hAnsi="Arial" w:cs="Arial"/>
          <w:bCs/>
          <w:sz w:val="24"/>
          <w:szCs w:val="24"/>
          <w:lang w:val="ro-RO"/>
        </w:rPr>
      </w:pPr>
    </w:p>
    <w:p w:rsidR="00DC65B9" w:rsidRPr="00863440" w:rsidRDefault="00DC65B9" w:rsidP="00DC65B9">
      <w:pPr>
        <w:spacing w:after="0" w:line="240" w:lineRule="auto"/>
        <w:jc w:val="both"/>
        <w:rPr>
          <w:rFonts w:ascii="Arial" w:hAnsi="Arial" w:cs="Arial"/>
          <w:bCs/>
          <w:sz w:val="24"/>
          <w:szCs w:val="24"/>
          <w:lang w:val="ro-RO"/>
        </w:rPr>
      </w:pPr>
    </w:p>
    <w:p w:rsidR="00C51C44" w:rsidRDefault="00C51C44" w:rsidP="00DC65B9">
      <w:pPr>
        <w:spacing w:after="0" w:line="240" w:lineRule="auto"/>
        <w:jc w:val="both"/>
        <w:rPr>
          <w:rFonts w:ascii="Arial" w:hAnsi="Arial" w:cs="Arial"/>
          <w:bCs/>
          <w:sz w:val="24"/>
          <w:szCs w:val="24"/>
          <w:lang w:val="ro-RO"/>
        </w:rPr>
      </w:pPr>
    </w:p>
    <w:p w:rsidR="00704246" w:rsidRPr="00863440" w:rsidRDefault="00704246" w:rsidP="00DC65B9">
      <w:pPr>
        <w:spacing w:after="0" w:line="240" w:lineRule="auto"/>
        <w:jc w:val="both"/>
        <w:rPr>
          <w:rFonts w:ascii="Arial" w:hAnsi="Arial" w:cs="Arial"/>
          <w:bCs/>
          <w:sz w:val="24"/>
          <w:szCs w:val="24"/>
          <w:lang w:val="ro-RO"/>
        </w:rPr>
      </w:pPr>
    </w:p>
    <w:p w:rsidR="00C51C44" w:rsidRPr="00863440" w:rsidRDefault="00C51C44" w:rsidP="00DC65B9">
      <w:pPr>
        <w:spacing w:after="0" w:line="240" w:lineRule="auto"/>
        <w:jc w:val="both"/>
        <w:rPr>
          <w:rFonts w:ascii="Arial" w:hAnsi="Arial" w:cs="Arial"/>
          <w:bCs/>
          <w:sz w:val="24"/>
          <w:szCs w:val="24"/>
          <w:lang w:val="ro-RO"/>
        </w:rPr>
      </w:pPr>
    </w:p>
    <w:p w:rsidR="00DC65B9" w:rsidRPr="00863440" w:rsidRDefault="00DC65B9" w:rsidP="00DC65B9">
      <w:pPr>
        <w:spacing w:after="0" w:line="240" w:lineRule="auto"/>
        <w:jc w:val="both"/>
        <w:rPr>
          <w:rFonts w:ascii="Arial" w:hAnsi="Arial" w:cs="Arial"/>
          <w:bCs/>
          <w:sz w:val="24"/>
          <w:szCs w:val="24"/>
          <w:lang w:val="ro-RO"/>
        </w:rPr>
      </w:pPr>
      <w:r w:rsidRPr="00863440">
        <w:rPr>
          <w:rFonts w:ascii="Arial" w:hAnsi="Arial" w:cs="Arial"/>
          <w:bCs/>
          <w:sz w:val="24"/>
          <w:szCs w:val="24"/>
          <w:lang w:val="ro-RO"/>
        </w:rPr>
        <w:t xml:space="preserve">Întocmit, </w:t>
      </w:r>
    </w:p>
    <w:p w:rsidR="00DC68E1" w:rsidRPr="00863440" w:rsidRDefault="00D952B0" w:rsidP="001A378D">
      <w:pPr>
        <w:spacing w:after="0" w:line="360" w:lineRule="auto"/>
        <w:jc w:val="both"/>
        <w:rPr>
          <w:color w:val="FF0000"/>
          <w:lang w:val="ro-RO"/>
        </w:rPr>
      </w:pPr>
      <w:r w:rsidRPr="00863440">
        <w:rPr>
          <w:rFonts w:ascii="Arial" w:hAnsi="Arial" w:cs="Arial"/>
          <w:bCs/>
          <w:sz w:val="24"/>
          <w:szCs w:val="24"/>
          <w:lang w:val="ro-RO"/>
        </w:rPr>
        <w:t xml:space="preserve">ing. </w:t>
      </w:r>
      <w:r w:rsidR="00972359">
        <w:rPr>
          <w:rFonts w:ascii="Arial" w:hAnsi="Arial" w:cs="Arial"/>
          <w:bCs/>
          <w:sz w:val="24"/>
          <w:szCs w:val="24"/>
          <w:lang w:val="ro-RO"/>
        </w:rPr>
        <w:t>Anca Horotan</w:t>
      </w:r>
    </w:p>
    <w:sectPr w:rsidR="00DC68E1" w:rsidRPr="00863440"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563" w:rsidRDefault="00BC6563" w:rsidP="000B208E">
      <w:pPr>
        <w:spacing w:after="0" w:line="240" w:lineRule="auto"/>
      </w:pPr>
      <w:r>
        <w:separator/>
      </w:r>
    </w:p>
  </w:endnote>
  <w:endnote w:type="continuationSeparator" w:id="0">
    <w:p w:rsidR="00BC6563" w:rsidRDefault="00BC6563"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60" w:rsidRDefault="00707460"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07460" w:rsidRDefault="00707460" w:rsidP="007506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Content>
          <w:p w:rsidR="00707460" w:rsidRPr="00D97611" w:rsidRDefault="00707460" w:rsidP="001C543A">
            <w:pPr>
              <w:pStyle w:val="Header"/>
              <w:tabs>
                <w:tab w:val="clear" w:pos="4680"/>
              </w:tabs>
              <w:jc w:val="center"/>
              <w:rPr>
                <w:rFonts w:ascii="Times New Roman" w:hAnsi="Times New Roman"/>
                <w:b/>
                <w:color w:val="00214E"/>
                <w:sz w:val="20"/>
                <w:szCs w:val="20"/>
                <w:lang w:val="ro-RO"/>
              </w:rPr>
            </w:pPr>
            <w:r w:rsidRPr="00E7046E">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086" type="#_x0000_t32" style="position:absolute;left:0;text-align:left;margin-left:-11.25pt;margin-top:-2.75pt;width:492pt;height:.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sidRPr="00E7046E">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636807116" r:id="rId2"/>
              </w:pict>
            </w:r>
            <w:r w:rsidRPr="00E7046E">
              <w:rPr>
                <w:rFonts w:ascii="Times New Roman" w:hAnsi="Times New Roman"/>
                <w:noProof/>
                <w:sz w:val="20"/>
                <w:szCs w:val="20"/>
              </w:rPr>
              <w:pict>
                <v:shape id="_x0000_s2088" type="#_x0000_t32" style="position:absolute;left:0;text-align:left;margin-left:-11.25pt;margin-top:-2.75pt;width:492pt;height:.0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Pr="00D97611">
              <w:rPr>
                <w:rFonts w:ascii="Times New Roman" w:hAnsi="Times New Roman"/>
                <w:b/>
                <w:color w:val="00214E"/>
                <w:sz w:val="20"/>
                <w:szCs w:val="20"/>
              </w:rPr>
              <w:t>AGEN</w:t>
            </w:r>
            <w:r w:rsidRPr="00D97611">
              <w:rPr>
                <w:rFonts w:ascii="Times New Roman" w:hAnsi="Times New Roman"/>
                <w:b/>
                <w:color w:val="00214E"/>
                <w:sz w:val="20"/>
                <w:szCs w:val="20"/>
                <w:lang w:val="ro-RO"/>
              </w:rPr>
              <w:t>ŢIA PENTRU PROTECŢIA MEDIULUI SĂLAJ</w:t>
            </w:r>
          </w:p>
          <w:p w:rsidR="00707460" w:rsidRPr="00D97611" w:rsidRDefault="00707460" w:rsidP="001C543A">
            <w:pPr>
              <w:pStyle w:val="Header"/>
              <w:tabs>
                <w:tab w:val="clear" w:pos="4680"/>
              </w:tabs>
              <w:jc w:val="center"/>
              <w:rPr>
                <w:rFonts w:ascii="Times New Roman" w:hAnsi="Times New Roman"/>
                <w:color w:val="00214E"/>
                <w:sz w:val="20"/>
                <w:szCs w:val="20"/>
                <w:lang w:val="ro-RO"/>
              </w:rPr>
            </w:pPr>
            <w:r w:rsidRPr="00E7046E">
              <w:rPr>
                <w:rFonts w:ascii="Times New Roman" w:hAnsi="Times New Roman"/>
                <w:noProof/>
                <w:sz w:val="20"/>
                <w:szCs w:val="20"/>
              </w:rPr>
              <w:pict>
                <v:shape id="_x0000_s2089" type="#_x0000_t32" style="position:absolute;left:0;text-align:left;margin-left:-11pt;margin-top:-14.45pt;width:492pt;height:.05pt;z-index:251691008" o:connectortype="straight" strokecolor="#00214e" strokeweight="1.5pt"/>
              </w:pict>
            </w:r>
            <w:r w:rsidRPr="00D97611">
              <w:rPr>
                <w:rFonts w:ascii="Times New Roman" w:hAnsi="Times New Roman"/>
                <w:color w:val="00214E"/>
                <w:sz w:val="20"/>
                <w:szCs w:val="20"/>
                <w:lang w:val="ro-RO"/>
              </w:rPr>
              <w:t>Str. Parcului nr. 2, Zalău, jud. Sălaj, Cod 450045</w:t>
            </w:r>
          </w:p>
          <w:p w:rsidR="00707460" w:rsidRPr="00D97611" w:rsidRDefault="00707460"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707460" w:rsidRPr="00D97611" w:rsidTr="00707460">
              <w:tc>
                <w:tcPr>
                  <w:tcW w:w="8370" w:type="dxa"/>
                  <w:shd w:val="clear" w:color="auto" w:fill="auto"/>
                </w:tcPr>
                <w:p w:rsidR="00707460" w:rsidRPr="00D97611" w:rsidRDefault="00707460"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707460" w:rsidRDefault="00707460" w:rsidP="001C543A">
            <w:pPr>
              <w:pStyle w:val="Header"/>
              <w:tabs>
                <w:tab w:val="clear" w:pos="4680"/>
              </w:tabs>
              <w:jc w:val="center"/>
              <w:rPr>
                <w:rFonts w:ascii="Arial" w:hAnsi="Arial" w:cs="Arial"/>
                <w:sz w:val="20"/>
                <w:szCs w:val="20"/>
              </w:rPr>
            </w:pPr>
          </w:p>
        </w:sdtContent>
      </w:sdt>
      <w:p w:rsidR="00707460" w:rsidRPr="00E674E1" w:rsidRDefault="00707460"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4168B3">
          <w:rPr>
            <w:rFonts w:ascii="Arial" w:hAnsi="Arial" w:cs="Arial"/>
            <w:noProof/>
            <w:sz w:val="20"/>
            <w:szCs w:val="20"/>
          </w:rPr>
          <w:t>7</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Content>
          <w:p w:rsidR="00707460" w:rsidRPr="00D97611" w:rsidRDefault="00707460" w:rsidP="00D97611">
            <w:pPr>
              <w:pStyle w:val="Header"/>
              <w:tabs>
                <w:tab w:val="clear" w:pos="4680"/>
              </w:tabs>
              <w:jc w:val="center"/>
              <w:rPr>
                <w:rFonts w:ascii="Times New Roman" w:hAnsi="Times New Roman"/>
                <w:b/>
                <w:color w:val="00214E"/>
                <w:sz w:val="20"/>
                <w:szCs w:val="20"/>
                <w:lang w:val="ro-RO"/>
              </w:rPr>
            </w:pPr>
            <w:r w:rsidRPr="00E7046E">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sidRPr="00E7046E">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36807118" r:id="rId2"/>
              </w:pict>
            </w:r>
            <w:r w:rsidRPr="00E7046E">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Pr="00D97611">
              <w:rPr>
                <w:rFonts w:ascii="Times New Roman" w:hAnsi="Times New Roman"/>
                <w:b/>
                <w:color w:val="00214E"/>
                <w:sz w:val="20"/>
                <w:szCs w:val="20"/>
              </w:rPr>
              <w:t>AGEN</w:t>
            </w:r>
            <w:r w:rsidRPr="00D97611">
              <w:rPr>
                <w:rFonts w:ascii="Times New Roman" w:hAnsi="Times New Roman"/>
                <w:b/>
                <w:color w:val="00214E"/>
                <w:sz w:val="20"/>
                <w:szCs w:val="20"/>
                <w:lang w:val="ro-RO"/>
              </w:rPr>
              <w:t>ŢIA PENTRU PROTECŢIA MEDIULUI SĂLAJ</w:t>
            </w:r>
          </w:p>
          <w:p w:rsidR="00707460" w:rsidRPr="00D97611" w:rsidRDefault="00707460" w:rsidP="00D97611">
            <w:pPr>
              <w:pStyle w:val="Header"/>
              <w:tabs>
                <w:tab w:val="clear" w:pos="4680"/>
              </w:tabs>
              <w:jc w:val="center"/>
              <w:rPr>
                <w:rFonts w:ascii="Times New Roman" w:hAnsi="Times New Roman"/>
                <w:color w:val="00214E"/>
                <w:sz w:val="20"/>
                <w:szCs w:val="20"/>
                <w:lang w:val="ro-RO"/>
              </w:rPr>
            </w:pPr>
            <w:r w:rsidRPr="00E7046E">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Pr="00D97611">
              <w:rPr>
                <w:rFonts w:ascii="Times New Roman" w:hAnsi="Times New Roman"/>
                <w:color w:val="00214E"/>
                <w:sz w:val="20"/>
                <w:szCs w:val="20"/>
                <w:lang w:val="ro-RO"/>
              </w:rPr>
              <w:t>Str. Parcului nr. 2, Zalău, jud. Sălaj, Cod 450045</w:t>
            </w:r>
          </w:p>
          <w:p w:rsidR="00707460" w:rsidRPr="00D97611" w:rsidRDefault="00707460"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707460" w:rsidRPr="00D97611" w:rsidTr="00707460">
              <w:tc>
                <w:tcPr>
                  <w:tcW w:w="8370" w:type="dxa"/>
                  <w:shd w:val="clear" w:color="auto" w:fill="auto"/>
                </w:tcPr>
                <w:p w:rsidR="00707460" w:rsidRPr="00D97611" w:rsidRDefault="00707460"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707460" w:rsidRPr="00781993" w:rsidRDefault="00707460" w:rsidP="00D97611">
            <w:pPr>
              <w:pStyle w:val="Header"/>
              <w:tabs>
                <w:tab w:val="clear" w:pos="4680"/>
              </w:tabs>
              <w:jc w:val="center"/>
              <w:rPr>
                <w:rFonts w:ascii="Arial" w:hAnsi="Arial" w:cs="Arial"/>
                <w:sz w:val="20"/>
                <w:szCs w:val="20"/>
                <w:lang w:val="ro-RO"/>
              </w:rPr>
            </w:pPr>
          </w:p>
        </w:sdtContent>
      </w:sdt>
      <w:p w:rsidR="00707460" w:rsidRPr="00781993" w:rsidRDefault="00707460"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563" w:rsidRDefault="00BC6563" w:rsidP="000B208E">
      <w:pPr>
        <w:spacing w:after="0" w:line="240" w:lineRule="auto"/>
      </w:pPr>
      <w:r>
        <w:separator/>
      </w:r>
    </w:p>
  </w:footnote>
  <w:footnote w:type="continuationSeparator" w:id="0">
    <w:p w:rsidR="00BC6563" w:rsidRDefault="00BC6563"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60" w:rsidRPr="00CE12D3" w:rsidRDefault="00707460" w:rsidP="00CE12D3">
    <w:pPr>
      <w:tabs>
        <w:tab w:val="left" w:pos="9000"/>
      </w:tabs>
      <w:spacing w:after="0" w:line="240" w:lineRule="auto"/>
      <w:rPr>
        <w:lang w:val="ro-RO"/>
      </w:rPr>
    </w:pPr>
    <w:r w:rsidRPr="00E7046E">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36807117" r:id="rId2"/>
      </w:pict>
    </w:r>
    <w:r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59155" cy="850265"/>
                  </a:xfrm>
                  <a:prstGeom prst="rect">
                    <a:avLst/>
                  </a:prstGeom>
                  <a:noFill/>
                  <a:ln>
                    <a:noFill/>
                  </a:ln>
                </pic:spPr>
              </pic:pic>
            </a:graphicData>
          </a:graphic>
        </wp:anchor>
      </w:drawing>
    </w:r>
    <w:r w:rsidRPr="00CE12D3">
      <w:rPr>
        <w:lang w:val="ro-RO"/>
      </w:rPr>
      <w:t xml:space="preserve">                     </w:t>
    </w:r>
  </w:p>
  <w:p w:rsidR="00707460" w:rsidRPr="00E757D2" w:rsidRDefault="00707460"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707460" w:rsidRPr="004637E0" w:rsidRDefault="00707460"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707460" w:rsidRPr="00CE12D3" w:rsidTr="00750634">
      <w:trPr>
        <w:trHeight w:val="692"/>
      </w:trPr>
      <w:tc>
        <w:tcPr>
          <w:tcW w:w="10031" w:type="dxa"/>
          <w:tcBorders>
            <w:top w:val="single" w:sz="8" w:space="0" w:color="000000"/>
            <w:bottom w:val="single" w:sz="8" w:space="0" w:color="000000"/>
          </w:tcBorders>
          <w:shd w:val="clear" w:color="auto" w:fill="auto"/>
          <w:vAlign w:val="center"/>
        </w:tcPr>
        <w:p w:rsidR="00707460" w:rsidRPr="00CE12D3" w:rsidRDefault="00707460"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707460" w:rsidRPr="0090788F" w:rsidRDefault="00707460"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C57EAC"/>
    <w:multiLevelType w:val="hybridMultilevel"/>
    <w:tmpl w:val="A15A8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9">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1">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13"/>
  </w:num>
  <w:num w:numId="3">
    <w:abstractNumId w:val="18"/>
  </w:num>
  <w:num w:numId="4">
    <w:abstractNumId w:val="7"/>
  </w:num>
  <w:num w:numId="5">
    <w:abstractNumId w:val="5"/>
  </w:num>
  <w:num w:numId="6">
    <w:abstractNumId w:val="14"/>
  </w:num>
  <w:num w:numId="7">
    <w:abstractNumId w:val="9"/>
  </w:num>
  <w:num w:numId="8">
    <w:abstractNumId w:val="19"/>
  </w:num>
  <w:num w:numId="9">
    <w:abstractNumId w:val="10"/>
  </w:num>
  <w:num w:numId="10">
    <w:abstractNumId w:val="6"/>
  </w:num>
  <w:num w:numId="11">
    <w:abstractNumId w:val="2"/>
  </w:num>
  <w:num w:numId="12">
    <w:abstractNumId w:val="3"/>
  </w:num>
  <w:num w:numId="13">
    <w:abstractNumId w:val="17"/>
  </w:num>
  <w:num w:numId="14">
    <w:abstractNumId w:val="0"/>
  </w:num>
  <w:num w:numId="15">
    <w:abstractNumId w:val="1"/>
  </w:num>
  <w:num w:numId="16">
    <w:abstractNumId w:val="15"/>
  </w:num>
  <w:num w:numId="17">
    <w:abstractNumId w:val="16"/>
  </w:num>
  <w:num w:numId="18">
    <w:abstractNumId w:val="11"/>
  </w:num>
  <w:num w:numId="19">
    <w:abstractNumId w:val="21"/>
  </w:num>
  <w:num w:numId="20">
    <w:abstractNumId w:val="4"/>
  </w:num>
  <w:num w:numId="21">
    <w:abstractNumId w:val="2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4338"/>
    <o:shapelayout v:ext="edit">
      <o:idmap v:ext="edit" data="2"/>
      <o:rules v:ext="edit">
        <o:r id="V:Rule7" type="connector" idref="#AutoShape 8"/>
        <o:r id="V:Rule8" type="connector" idref="#_x0000_s2073"/>
        <o:r id="V:Rule9" type="connector" idref="#AutoShape 16"/>
        <o:r id="V:Rule10" type="connector" idref="#_x0000_s2089"/>
        <o:r id="V:Rule11" type="connector" idref="#_x0000_s2086"/>
        <o:r id="V:Rule12" type="connector" idref="#_x0000_s2088"/>
      </o:rules>
    </o:shapelayout>
  </w:hdrShapeDefaults>
  <w:footnotePr>
    <w:footnote w:id="-1"/>
    <w:footnote w:id="0"/>
  </w:footnotePr>
  <w:endnotePr>
    <w:endnote w:id="-1"/>
    <w:endnote w:id="0"/>
  </w:endnotePr>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15DD"/>
    <w:rsid w:val="000272B3"/>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0D51"/>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43A"/>
    <w:rsid w:val="001C558F"/>
    <w:rsid w:val="001C6440"/>
    <w:rsid w:val="001C77E7"/>
    <w:rsid w:val="001D063B"/>
    <w:rsid w:val="001D19A0"/>
    <w:rsid w:val="001D1F05"/>
    <w:rsid w:val="001D2EF7"/>
    <w:rsid w:val="001D4890"/>
    <w:rsid w:val="001D5534"/>
    <w:rsid w:val="001D561D"/>
    <w:rsid w:val="001D5C3F"/>
    <w:rsid w:val="001D67DF"/>
    <w:rsid w:val="001D72B9"/>
    <w:rsid w:val="001E5397"/>
    <w:rsid w:val="001E5CED"/>
    <w:rsid w:val="001E6082"/>
    <w:rsid w:val="001F0061"/>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049F"/>
    <w:rsid w:val="002A191C"/>
    <w:rsid w:val="002A1C68"/>
    <w:rsid w:val="002A20C1"/>
    <w:rsid w:val="002A36DC"/>
    <w:rsid w:val="002A4331"/>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D80"/>
    <w:rsid w:val="003D4029"/>
    <w:rsid w:val="003D5607"/>
    <w:rsid w:val="003E21E7"/>
    <w:rsid w:val="003E3FF7"/>
    <w:rsid w:val="003E462F"/>
    <w:rsid w:val="003E4740"/>
    <w:rsid w:val="003E5A42"/>
    <w:rsid w:val="003E7F47"/>
    <w:rsid w:val="003F0BBD"/>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EF4"/>
    <w:rsid w:val="0049142B"/>
    <w:rsid w:val="00491501"/>
    <w:rsid w:val="00493656"/>
    <w:rsid w:val="00493BDF"/>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6183"/>
    <w:rsid w:val="004F0325"/>
    <w:rsid w:val="004F41D6"/>
    <w:rsid w:val="004F4D25"/>
    <w:rsid w:val="004F4DA7"/>
    <w:rsid w:val="004F4EBD"/>
    <w:rsid w:val="004F553C"/>
    <w:rsid w:val="004F6DB5"/>
    <w:rsid w:val="004F73A7"/>
    <w:rsid w:val="004F75CF"/>
    <w:rsid w:val="00500114"/>
    <w:rsid w:val="00500889"/>
    <w:rsid w:val="005008FC"/>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429B"/>
    <w:rsid w:val="00534353"/>
    <w:rsid w:val="00534A00"/>
    <w:rsid w:val="005428ED"/>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97A"/>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78ED"/>
    <w:rsid w:val="00700721"/>
    <w:rsid w:val="00700869"/>
    <w:rsid w:val="00700F6C"/>
    <w:rsid w:val="0070258E"/>
    <w:rsid w:val="00704246"/>
    <w:rsid w:val="007047F7"/>
    <w:rsid w:val="00704D59"/>
    <w:rsid w:val="0070660C"/>
    <w:rsid w:val="007071B2"/>
    <w:rsid w:val="00707460"/>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4533"/>
    <w:rsid w:val="0075519F"/>
    <w:rsid w:val="007555E1"/>
    <w:rsid w:val="0075570B"/>
    <w:rsid w:val="00755C42"/>
    <w:rsid w:val="007563C1"/>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7364"/>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2359"/>
    <w:rsid w:val="0097298F"/>
    <w:rsid w:val="00972ACE"/>
    <w:rsid w:val="00973316"/>
    <w:rsid w:val="00974093"/>
    <w:rsid w:val="00974AEC"/>
    <w:rsid w:val="00974B4A"/>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37A3"/>
    <w:rsid w:val="00BE54BA"/>
    <w:rsid w:val="00BE5AA3"/>
    <w:rsid w:val="00BE694B"/>
    <w:rsid w:val="00BE7635"/>
    <w:rsid w:val="00BE765E"/>
    <w:rsid w:val="00BF319F"/>
    <w:rsid w:val="00BF3DB8"/>
    <w:rsid w:val="00BF45A4"/>
    <w:rsid w:val="00BF6105"/>
    <w:rsid w:val="00BF728D"/>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55A4"/>
    <w:rsid w:val="00CA55F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67E5"/>
    <w:rsid w:val="00D171F4"/>
    <w:rsid w:val="00D17730"/>
    <w:rsid w:val="00D21C6E"/>
    <w:rsid w:val="00D21ECA"/>
    <w:rsid w:val="00D2262A"/>
    <w:rsid w:val="00D2339E"/>
    <w:rsid w:val="00D2446B"/>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1CF7"/>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1BD4"/>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33F5"/>
    <w:rsid w:val="00F23749"/>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BE5"/>
    <w:rsid w:val="00F42E7B"/>
    <w:rsid w:val="00F475D1"/>
    <w:rsid w:val="00F477DC"/>
    <w:rsid w:val="00F47B2F"/>
    <w:rsid w:val="00F50313"/>
    <w:rsid w:val="00F5046F"/>
    <w:rsid w:val="00F50498"/>
    <w:rsid w:val="00F52683"/>
    <w:rsid w:val="00F553D4"/>
    <w:rsid w:val="00F61026"/>
    <w:rsid w:val="00F61193"/>
    <w:rsid w:val="00F614DB"/>
    <w:rsid w:val="00F64D9D"/>
    <w:rsid w:val="00F656F0"/>
    <w:rsid w:val="00F67EF4"/>
    <w:rsid w:val="00F67FE8"/>
    <w:rsid w:val="00F70F10"/>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95AE8-5CC6-4D93-A9F5-477A82AC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anca.horotan</cp:lastModifiedBy>
  <cp:revision>6</cp:revision>
  <cp:lastPrinted>2019-09-11T10:21:00Z</cp:lastPrinted>
  <dcterms:created xsi:type="dcterms:W3CDTF">2019-12-02T10:15:00Z</dcterms:created>
  <dcterms:modified xsi:type="dcterms:W3CDTF">2019-12-02T13:52:00Z</dcterms:modified>
</cp:coreProperties>
</file>