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CE" w:rsidRPr="00906062" w:rsidRDefault="00CD4CCE" w:rsidP="003F404A">
      <w:pPr>
        <w:spacing w:after="0" w:line="240" w:lineRule="auto"/>
        <w:jc w:val="both"/>
        <w:rPr>
          <w:rFonts w:ascii="Times New Roman" w:hAnsi="Times New Roman"/>
          <w:b/>
          <w:bCs/>
          <w:color w:val="FF0000"/>
          <w:sz w:val="28"/>
          <w:szCs w:val="28"/>
          <w:lang w:val="ro-RO"/>
        </w:rPr>
      </w:pPr>
    </w:p>
    <w:p w:rsidR="003F404A" w:rsidRPr="00906062" w:rsidRDefault="003F404A" w:rsidP="003F404A">
      <w:pPr>
        <w:pStyle w:val="Heading1"/>
        <w:spacing w:after="120"/>
        <w:jc w:val="center"/>
        <w:rPr>
          <w:rFonts w:ascii="Arial" w:hAnsi="Arial" w:cs="Arial"/>
          <w:b/>
          <w:bCs/>
        </w:rPr>
      </w:pPr>
      <w:r w:rsidRPr="00906062">
        <w:rPr>
          <w:rFonts w:ascii="Arial" w:hAnsi="Arial" w:cs="Arial"/>
          <w:b/>
        </w:rPr>
        <w:t>DECIZIA ETAPEI DE ÎNCADRARE</w:t>
      </w:r>
      <w:r w:rsidRPr="00906062">
        <w:rPr>
          <w:rFonts w:ascii="Arial" w:hAnsi="Arial" w:cs="Arial"/>
          <w:b/>
          <w:bCs/>
        </w:rPr>
        <w:t xml:space="preserve"> </w:t>
      </w:r>
    </w:p>
    <w:p w:rsidR="00C833F9" w:rsidRDefault="00966044" w:rsidP="00C833F9">
      <w:pPr>
        <w:pStyle w:val="Heading2"/>
        <w:tabs>
          <w:tab w:val="center" w:pos="4987"/>
          <w:tab w:val="left" w:pos="7650"/>
        </w:tabs>
        <w:spacing w:before="0" w:after="0" w:line="240" w:lineRule="auto"/>
        <w:jc w:val="center"/>
        <w:rPr>
          <w:rFonts w:ascii="Arial" w:hAnsi="Arial" w:cs="Arial"/>
          <w:i w:val="0"/>
          <w:lang w:val="ro-RO"/>
        </w:rPr>
      </w:pPr>
      <w:r w:rsidRPr="00906062">
        <w:rPr>
          <w:rFonts w:ascii="Arial" w:hAnsi="Arial" w:cs="Arial"/>
          <w:i w:val="0"/>
          <w:lang w:val="ro-RO"/>
        </w:rPr>
        <w:t xml:space="preserve">Nr. </w:t>
      </w:r>
      <w:r w:rsidR="00455BD1" w:rsidRPr="00906062">
        <w:rPr>
          <w:rFonts w:ascii="Arial" w:hAnsi="Arial" w:cs="Arial"/>
          <w:i w:val="0"/>
          <w:lang w:val="ro-RO"/>
        </w:rPr>
        <w:t>__</w:t>
      </w:r>
      <w:r w:rsidRPr="00906062">
        <w:rPr>
          <w:rFonts w:ascii="Arial" w:hAnsi="Arial" w:cs="Arial"/>
          <w:i w:val="0"/>
          <w:lang w:val="ro-RO"/>
        </w:rPr>
        <w:t xml:space="preserve"> </w:t>
      </w:r>
      <w:r w:rsidR="00413AD9" w:rsidRPr="00906062">
        <w:rPr>
          <w:rFonts w:ascii="Arial" w:hAnsi="Arial" w:cs="Arial"/>
          <w:i w:val="0"/>
          <w:lang w:val="ro-RO"/>
        </w:rPr>
        <w:t xml:space="preserve">din </w:t>
      </w:r>
      <w:r w:rsidR="00906062">
        <w:rPr>
          <w:rFonts w:ascii="Arial" w:hAnsi="Arial" w:cs="Arial"/>
          <w:i w:val="0"/>
          <w:lang w:val="ro-RO"/>
        </w:rPr>
        <w:t>00</w:t>
      </w:r>
      <w:r w:rsidR="001842CB" w:rsidRPr="00906062">
        <w:rPr>
          <w:rFonts w:ascii="Arial" w:hAnsi="Arial" w:cs="Arial"/>
          <w:i w:val="0"/>
          <w:lang w:val="ro-RO"/>
        </w:rPr>
        <w:t>.</w:t>
      </w:r>
      <w:r w:rsidR="00455BD1" w:rsidRPr="00906062">
        <w:rPr>
          <w:rFonts w:ascii="Arial" w:hAnsi="Arial" w:cs="Arial"/>
          <w:i w:val="0"/>
          <w:lang w:val="ro-RO"/>
        </w:rPr>
        <w:t>1</w:t>
      </w:r>
      <w:r w:rsidR="00A105A3">
        <w:rPr>
          <w:rFonts w:ascii="Arial" w:hAnsi="Arial" w:cs="Arial"/>
          <w:i w:val="0"/>
          <w:lang w:val="ro-RO"/>
        </w:rPr>
        <w:t>1</w:t>
      </w:r>
      <w:r w:rsidR="001842CB" w:rsidRPr="00906062">
        <w:rPr>
          <w:rFonts w:ascii="Arial" w:hAnsi="Arial" w:cs="Arial"/>
          <w:i w:val="0"/>
          <w:lang w:val="ro-RO"/>
        </w:rPr>
        <w:t>.2019</w:t>
      </w:r>
    </w:p>
    <w:p w:rsidR="00906062" w:rsidRPr="00906062" w:rsidRDefault="00906062" w:rsidP="00906062">
      <w:pPr>
        <w:jc w:val="center"/>
        <w:rPr>
          <w:lang w:val="ro-RO"/>
        </w:rPr>
      </w:pPr>
      <w:r>
        <w:rPr>
          <w:lang w:val="ro-RO"/>
        </w:rPr>
        <w:t>(Proiect)</w:t>
      </w:r>
      <w:bookmarkStart w:id="0" w:name="_GoBack"/>
      <w:bookmarkEnd w:id="0"/>
    </w:p>
    <w:p w:rsidR="00413AD9" w:rsidRPr="00906062" w:rsidRDefault="00413AD9" w:rsidP="003F404A">
      <w:pPr>
        <w:autoSpaceDE w:val="0"/>
        <w:spacing w:after="0" w:line="240" w:lineRule="auto"/>
        <w:jc w:val="both"/>
        <w:rPr>
          <w:rFonts w:ascii="Arial" w:hAnsi="Arial" w:cs="Arial"/>
          <w:color w:val="FF0000"/>
          <w:sz w:val="24"/>
          <w:szCs w:val="24"/>
          <w:lang w:val="ro-RO"/>
        </w:rPr>
      </w:pPr>
    </w:p>
    <w:p w:rsidR="00CD4CCE" w:rsidRPr="00906062" w:rsidRDefault="00CD4CCE" w:rsidP="003F404A">
      <w:pPr>
        <w:autoSpaceDE w:val="0"/>
        <w:spacing w:after="0" w:line="240" w:lineRule="auto"/>
        <w:jc w:val="both"/>
        <w:rPr>
          <w:rFonts w:ascii="Arial" w:hAnsi="Arial" w:cs="Arial"/>
          <w:color w:val="FF0000"/>
          <w:sz w:val="24"/>
          <w:szCs w:val="24"/>
          <w:lang w:val="ro-RO"/>
        </w:rPr>
      </w:pPr>
    </w:p>
    <w:p w:rsidR="00AE26EC" w:rsidRPr="00906062" w:rsidRDefault="003F404A" w:rsidP="00AE26EC">
      <w:pPr>
        <w:autoSpaceDE w:val="0"/>
        <w:spacing w:after="0" w:line="240" w:lineRule="auto"/>
        <w:ind w:firstLine="540"/>
        <w:jc w:val="both"/>
        <w:rPr>
          <w:rFonts w:ascii="Arial" w:hAnsi="Arial" w:cs="Arial"/>
          <w:sz w:val="24"/>
          <w:szCs w:val="24"/>
          <w:lang w:val="ro-RO" w:eastAsia="ro-RO"/>
        </w:rPr>
      </w:pPr>
      <w:r w:rsidRPr="00906062">
        <w:rPr>
          <w:rFonts w:ascii="Arial" w:hAnsi="Arial" w:cs="Arial"/>
          <w:sz w:val="24"/>
          <w:szCs w:val="24"/>
          <w:lang w:val="ro-RO"/>
        </w:rPr>
        <w:t>Ca urmare a solicitării de emitere a acordului de mediu adresate de</w:t>
      </w:r>
      <w:r w:rsidRPr="00906062">
        <w:rPr>
          <w:rFonts w:ascii="Arial" w:hAnsi="Arial" w:cs="Arial"/>
          <w:b/>
          <w:sz w:val="24"/>
          <w:szCs w:val="24"/>
          <w:lang w:val="ro-RO"/>
        </w:rPr>
        <w:t xml:space="preserve"> </w:t>
      </w:r>
      <w:r w:rsidR="00EB40A9" w:rsidRPr="00906062">
        <w:rPr>
          <w:rFonts w:ascii="Arial" w:hAnsi="Arial" w:cs="Arial"/>
          <w:b/>
          <w:sz w:val="24"/>
          <w:szCs w:val="24"/>
          <w:lang w:val="ro-RO"/>
        </w:rPr>
        <w:t>Opriş Nicolae</w:t>
      </w:r>
      <w:r w:rsidRPr="00906062">
        <w:rPr>
          <w:rFonts w:ascii="Arial" w:hAnsi="Arial" w:cs="Arial"/>
          <w:sz w:val="24"/>
          <w:szCs w:val="24"/>
          <w:lang w:val="ro-RO"/>
        </w:rPr>
        <w:t>,</w:t>
      </w:r>
      <w:r w:rsidRPr="00906062">
        <w:rPr>
          <w:rFonts w:ascii="Arial" w:hAnsi="Arial" w:cs="Arial"/>
          <w:color w:val="FF0000"/>
          <w:sz w:val="24"/>
          <w:szCs w:val="24"/>
          <w:lang w:val="ro-RO"/>
        </w:rPr>
        <w:t xml:space="preserve"> </w:t>
      </w:r>
      <w:r w:rsidRPr="00906062">
        <w:rPr>
          <w:rFonts w:ascii="Arial" w:hAnsi="Arial" w:cs="Arial"/>
          <w:sz w:val="24"/>
          <w:szCs w:val="24"/>
          <w:lang w:val="ro-RO"/>
        </w:rPr>
        <w:t xml:space="preserve">cu sediul </w:t>
      </w:r>
      <w:r w:rsidR="003A7CA1" w:rsidRPr="00906062">
        <w:rPr>
          <w:rFonts w:ascii="Arial" w:hAnsi="Arial" w:cs="Arial"/>
          <w:sz w:val="24"/>
          <w:szCs w:val="24"/>
          <w:lang w:val="ro-RO"/>
        </w:rPr>
        <w:t>în</w:t>
      </w:r>
      <w:r w:rsidR="00AE26EC" w:rsidRPr="00906062">
        <w:rPr>
          <w:rFonts w:ascii="Arial" w:hAnsi="Arial" w:cs="Arial"/>
          <w:sz w:val="24"/>
          <w:szCs w:val="24"/>
          <w:lang w:val="ro-RO"/>
        </w:rPr>
        <w:t xml:space="preserve">, </w:t>
      </w:r>
      <w:r w:rsidR="00B45B10" w:rsidRPr="00906062">
        <w:rPr>
          <w:rFonts w:ascii="Arial" w:hAnsi="Arial" w:cs="Arial"/>
          <w:sz w:val="24"/>
          <w:szCs w:val="24"/>
          <w:lang w:val="ro-RO"/>
        </w:rPr>
        <w:t xml:space="preserve">com. </w:t>
      </w:r>
      <w:r w:rsidR="00EB40A9" w:rsidRPr="00906062">
        <w:rPr>
          <w:rFonts w:ascii="Arial" w:hAnsi="Arial" w:cs="Arial"/>
          <w:sz w:val="24"/>
          <w:szCs w:val="24"/>
          <w:lang w:val="ro-RO"/>
        </w:rPr>
        <w:t>Halmăşd</w:t>
      </w:r>
      <w:r w:rsidR="00B45B10" w:rsidRPr="00906062">
        <w:rPr>
          <w:rFonts w:ascii="Arial" w:hAnsi="Arial" w:cs="Arial"/>
          <w:sz w:val="24"/>
          <w:szCs w:val="24"/>
          <w:lang w:val="ro-RO"/>
        </w:rPr>
        <w:t xml:space="preserve">, sat </w:t>
      </w:r>
      <w:r w:rsidR="00EB40A9" w:rsidRPr="00906062">
        <w:rPr>
          <w:rFonts w:ascii="Arial" w:hAnsi="Arial" w:cs="Arial"/>
          <w:sz w:val="24"/>
          <w:szCs w:val="24"/>
          <w:lang w:val="ro-RO"/>
        </w:rPr>
        <w:t>Fufez</w:t>
      </w:r>
      <w:r w:rsidR="00B45B10" w:rsidRPr="00906062">
        <w:rPr>
          <w:rFonts w:ascii="Arial" w:hAnsi="Arial" w:cs="Arial"/>
          <w:sz w:val="24"/>
          <w:szCs w:val="24"/>
          <w:lang w:val="ro-RO"/>
        </w:rPr>
        <w:t xml:space="preserve">, </w:t>
      </w:r>
      <w:r w:rsidR="00EB40A9" w:rsidRPr="00906062">
        <w:rPr>
          <w:rFonts w:ascii="Arial" w:hAnsi="Arial" w:cs="Arial"/>
          <w:sz w:val="24"/>
          <w:szCs w:val="24"/>
          <w:lang w:val="ro-RO"/>
        </w:rPr>
        <w:t>nr.1</w:t>
      </w:r>
      <w:r w:rsidRPr="00906062">
        <w:rPr>
          <w:rFonts w:ascii="Arial" w:hAnsi="Arial" w:cs="Arial"/>
          <w:sz w:val="24"/>
          <w:szCs w:val="24"/>
          <w:lang w:val="ro-RO"/>
        </w:rPr>
        <w:t>,</w:t>
      </w:r>
      <w:r w:rsidR="00AE26EC" w:rsidRPr="00906062">
        <w:rPr>
          <w:rFonts w:ascii="Arial" w:hAnsi="Arial" w:cs="Arial"/>
          <w:sz w:val="24"/>
          <w:szCs w:val="24"/>
          <w:lang w:val="ro-RO"/>
        </w:rPr>
        <w:t xml:space="preserve"> județul Sălaj</w:t>
      </w:r>
      <w:r w:rsidRPr="00906062">
        <w:rPr>
          <w:rFonts w:ascii="Arial" w:hAnsi="Arial" w:cs="Arial"/>
          <w:sz w:val="24"/>
          <w:szCs w:val="24"/>
          <w:lang w:val="ro-RO"/>
        </w:rPr>
        <w:t xml:space="preserve"> înregistrată la APM Salaj cu nr. </w:t>
      </w:r>
      <w:r w:rsidR="00EB40A9" w:rsidRPr="00906062">
        <w:rPr>
          <w:rFonts w:ascii="Arial" w:hAnsi="Arial" w:cs="Arial"/>
          <w:sz w:val="24"/>
          <w:szCs w:val="24"/>
          <w:lang w:val="ro-RO"/>
        </w:rPr>
        <w:t>5235</w:t>
      </w:r>
      <w:r w:rsidR="00AE26EC" w:rsidRPr="00906062">
        <w:rPr>
          <w:rFonts w:ascii="Arial" w:hAnsi="Arial" w:cs="Arial"/>
          <w:sz w:val="24"/>
          <w:szCs w:val="24"/>
          <w:lang w:val="ro-RO"/>
        </w:rPr>
        <w:t xml:space="preserve"> din </w:t>
      </w:r>
      <w:r w:rsidR="00EB40A9" w:rsidRPr="00906062">
        <w:rPr>
          <w:rFonts w:ascii="Arial" w:hAnsi="Arial" w:cs="Arial"/>
          <w:sz w:val="24"/>
          <w:szCs w:val="24"/>
          <w:lang w:val="ro-RO"/>
        </w:rPr>
        <w:t>12</w:t>
      </w:r>
      <w:r w:rsidR="002D1D74" w:rsidRPr="00906062">
        <w:rPr>
          <w:rFonts w:ascii="Arial" w:hAnsi="Arial" w:cs="Arial"/>
          <w:sz w:val="24"/>
          <w:szCs w:val="24"/>
          <w:lang w:val="ro-RO"/>
        </w:rPr>
        <w:t>.0</w:t>
      </w:r>
      <w:r w:rsidR="00EB40A9" w:rsidRPr="00906062">
        <w:rPr>
          <w:rFonts w:ascii="Arial" w:hAnsi="Arial" w:cs="Arial"/>
          <w:sz w:val="24"/>
          <w:szCs w:val="24"/>
          <w:lang w:val="ro-RO"/>
        </w:rPr>
        <w:t>7</w:t>
      </w:r>
      <w:r w:rsidR="00AE26EC" w:rsidRPr="00906062">
        <w:rPr>
          <w:rFonts w:ascii="Arial" w:hAnsi="Arial" w:cs="Arial"/>
          <w:sz w:val="24"/>
          <w:szCs w:val="24"/>
          <w:lang w:val="ro-RO"/>
        </w:rPr>
        <w:t>.201</w:t>
      </w:r>
      <w:r w:rsidR="002D1D74" w:rsidRPr="00906062">
        <w:rPr>
          <w:rFonts w:ascii="Arial" w:hAnsi="Arial" w:cs="Arial"/>
          <w:sz w:val="24"/>
          <w:szCs w:val="24"/>
          <w:lang w:val="ro-RO"/>
        </w:rPr>
        <w:t>9</w:t>
      </w:r>
      <w:r w:rsidRPr="00906062">
        <w:rPr>
          <w:rFonts w:ascii="Arial" w:hAnsi="Arial" w:cs="Arial"/>
          <w:sz w:val="24"/>
          <w:szCs w:val="24"/>
          <w:lang w:val="ro-RO"/>
        </w:rPr>
        <w:t>,</w:t>
      </w:r>
      <w:r w:rsidR="00AE26EC" w:rsidRPr="00906062">
        <w:rPr>
          <w:rFonts w:ascii="Arial" w:hAnsi="Arial" w:cs="Arial"/>
          <w:sz w:val="24"/>
          <w:szCs w:val="24"/>
          <w:lang w:val="ro-RO"/>
        </w:rPr>
        <w:t xml:space="preserve"> </w:t>
      </w:r>
      <w:r w:rsidR="000F5E78" w:rsidRPr="00906062">
        <w:rPr>
          <w:rFonts w:ascii="Arial" w:hAnsi="Arial" w:cs="Arial"/>
          <w:sz w:val="24"/>
          <w:szCs w:val="24"/>
          <w:lang w:val="ro-RO" w:eastAsia="ro-RO"/>
        </w:rPr>
        <w:t>în baza</w:t>
      </w:r>
      <w:r w:rsidR="00AE26EC" w:rsidRPr="00906062">
        <w:rPr>
          <w:rFonts w:ascii="Arial" w:hAnsi="Arial" w:cs="Arial"/>
          <w:sz w:val="24"/>
          <w:szCs w:val="24"/>
          <w:lang w:val="ro-RO" w:eastAsia="ro-RO"/>
        </w:rPr>
        <w:t>:</w:t>
      </w:r>
    </w:p>
    <w:p w:rsidR="003F404A" w:rsidRPr="00906062" w:rsidRDefault="00AE26EC" w:rsidP="004F41D6">
      <w:pPr>
        <w:autoSpaceDE w:val="0"/>
        <w:spacing w:before="120" w:after="0" w:line="240" w:lineRule="auto"/>
        <w:ind w:firstLine="539"/>
        <w:jc w:val="both"/>
        <w:rPr>
          <w:rFonts w:ascii="Arial" w:hAnsi="Arial" w:cs="Arial"/>
          <w:sz w:val="24"/>
          <w:szCs w:val="24"/>
          <w:lang w:val="ro-RO"/>
        </w:rPr>
      </w:pPr>
      <w:r w:rsidRPr="00906062">
        <w:rPr>
          <w:rFonts w:ascii="Arial" w:hAnsi="Arial" w:cs="Arial"/>
          <w:sz w:val="24"/>
          <w:szCs w:val="24"/>
          <w:lang w:val="ro-RO" w:eastAsia="ro-RO"/>
        </w:rPr>
        <w:t>-</w:t>
      </w:r>
      <w:r w:rsidR="000F5E78" w:rsidRPr="00906062">
        <w:rPr>
          <w:rFonts w:ascii="Arial" w:hAnsi="Arial" w:cs="Arial"/>
          <w:b/>
          <w:sz w:val="24"/>
          <w:szCs w:val="24"/>
          <w:lang w:val="ro-RO" w:eastAsia="ro-RO"/>
        </w:rPr>
        <w:t xml:space="preserve"> Legii nr. 292/2018 </w:t>
      </w:r>
      <w:r w:rsidR="000F5E78" w:rsidRPr="00906062">
        <w:rPr>
          <w:rFonts w:ascii="Arial" w:hAnsi="Arial" w:cs="Arial"/>
          <w:sz w:val="24"/>
          <w:szCs w:val="24"/>
          <w:lang w:val="ro-RO" w:eastAsia="ro-RO"/>
        </w:rPr>
        <w:t>privind evaluarea impactului anumitor proiecte publice şi private asupra mediului</w:t>
      </w:r>
      <w:r w:rsidR="008B753D" w:rsidRPr="00906062">
        <w:rPr>
          <w:rFonts w:ascii="Arial" w:hAnsi="Arial" w:cs="Arial"/>
          <w:sz w:val="24"/>
          <w:szCs w:val="24"/>
          <w:lang w:val="ro-RO" w:eastAsia="ro-RO"/>
        </w:rPr>
        <w:t>, și a</w:t>
      </w:r>
    </w:p>
    <w:p w:rsidR="003F404A" w:rsidRPr="00906062"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906062">
        <w:rPr>
          <w:rFonts w:ascii="Arial" w:hAnsi="Arial" w:cs="Arial"/>
          <w:b/>
          <w:sz w:val="24"/>
          <w:szCs w:val="24"/>
          <w:lang w:val="ro-RO"/>
        </w:rPr>
        <w:t>Ordonanţei de Urgenţă a Guvernului nr. 57/2007</w:t>
      </w:r>
      <w:r w:rsidRPr="00906062">
        <w:rPr>
          <w:rFonts w:ascii="Arial" w:hAnsi="Arial" w:cs="Arial"/>
          <w:sz w:val="24"/>
          <w:szCs w:val="24"/>
          <w:lang w:val="ro-RO"/>
        </w:rPr>
        <w:t xml:space="preserve"> privind regimul ariilor naturale protejate, conservarea habitatelor naturale, a florei şi faunei sǎlbatice, </w:t>
      </w:r>
      <w:r w:rsidR="00E70DA1" w:rsidRPr="00906062">
        <w:rPr>
          <w:rFonts w:ascii="Arial" w:hAnsi="Arial" w:cs="Arial"/>
          <w:sz w:val="24"/>
          <w:szCs w:val="24"/>
          <w:lang w:val="ro-RO"/>
        </w:rPr>
        <w:t>aprobată cu modificǎri şi completǎri</w:t>
      </w:r>
      <w:r w:rsidRPr="00906062">
        <w:rPr>
          <w:rFonts w:ascii="Arial" w:hAnsi="Arial" w:cs="Arial"/>
          <w:sz w:val="24"/>
          <w:szCs w:val="24"/>
          <w:lang w:val="ro-RO"/>
        </w:rPr>
        <w:t xml:space="preserve"> prin </w:t>
      </w:r>
      <w:r w:rsidRPr="00906062">
        <w:rPr>
          <w:rFonts w:ascii="Arial" w:hAnsi="Arial" w:cs="Arial"/>
          <w:b/>
          <w:sz w:val="24"/>
          <w:szCs w:val="24"/>
          <w:lang w:val="ro-RO"/>
        </w:rPr>
        <w:t>Legea nr. 49/2011</w:t>
      </w:r>
      <w:r w:rsidRPr="00906062">
        <w:rPr>
          <w:rFonts w:ascii="Arial" w:hAnsi="Arial" w:cs="Arial"/>
          <w:sz w:val="24"/>
          <w:szCs w:val="24"/>
          <w:lang w:val="ro-RO"/>
        </w:rPr>
        <w:t>,</w:t>
      </w:r>
      <w:r w:rsidR="00E70DA1" w:rsidRPr="00906062">
        <w:rPr>
          <w:rFonts w:ascii="Arial" w:hAnsi="Arial" w:cs="Arial"/>
          <w:sz w:val="24"/>
          <w:szCs w:val="24"/>
          <w:lang w:val="ro-RO"/>
        </w:rPr>
        <w:t xml:space="preserve"> cu modificările și completările ulterioare,</w:t>
      </w:r>
    </w:p>
    <w:p w:rsidR="007F5EDD" w:rsidRPr="00906062"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906062">
        <w:rPr>
          <w:rFonts w:ascii="Arial" w:hAnsi="Arial" w:cs="Arial"/>
          <w:sz w:val="24"/>
          <w:szCs w:val="24"/>
          <w:lang w:val="ro-RO"/>
        </w:rPr>
        <w:t>autoritatea competentă pentru protecţia mediului APM Sălaj decide, ca urmare a consultărilo</w:t>
      </w:r>
      <w:r w:rsidR="00FF7388" w:rsidRPr="00906062">
        <w:rPr>
          <w:rFonts w:ascii="Arial" w:hAnsi="Arial" w:cs="Arial"/>
          <w:sz w:val="24"/>
          <w:szCs w:val="24"/>
          <w:lang w:val="ro-RO"/>
        </w:rPr>
        <w:t xml:space="preserve">r </w:t>
      </w:r>
      <w:r w:rsidR="00AE26EC" w:rsidRPr="00906062">
        <w:rPr>
          <w:rFonts w:ascii="Arial" w:hAnsi="Arial" w:cs="Arial"/>
          <w:sz w:val="24"/>
          <w:szCs w:val="24"/>
          <w:lang w:val="ro-RO"/>
        </w:rPr>
        <w:t>desfăşurate în cadrul şedinţei</w:t>
      </w:r>
      <w:r w:rsidRPr="00906062">
        <w:rPr>
          <w:rFonts w:ascii="Arial" w:hAnsi="Arial" w:cs="Arial"/>
          <w:sz w:val="24"/>
          <w:szCs w:val="24"/>
          <w:lang w:val="ro-RO"/>
        </w:rPr>
        <w:t xml:space="preserve"> Comisiei de Analiză Tehnică din data de </w:t>
      </w:r>
      <w:r w:rsidR="009475C7" w:rsidRPr="00906062">
        <w:rPr>
          <w:rFonts w:ascii="Arial" w:hAnsi="Arial" w:cs="Arial"/>
          <w:sz w:val="24"/>
          <w:szCs w:val="24"/>
          <w:lang w:val="ro-RO"/>
        </w:rPr>
        <w:t>14</w:t>
      </w:r>
      <w:r w:rsidR="005D6E30" w:rsidRPr="00906062">
        <w:rPr>
          <w:rFonts w:ascii="Arial" w:hAnsi="Arial" w:cs="Arial"/>
          <w:sz w:val="24"/>
          <w:szCs w:val="24"/>
          <w:lang w:val="ro-RO"/>
        </w:rPr>
        <w:t>.</w:t>
      </w:r>
      <w:r w:rsidR="009475C7" w:rsidRPr="00906062">
        <w:rPr>
          <w:rFonts w:ascii="Arial" w:hAnsi="Arial" w:cs="Arial"/>
          <w:sz w:val="24"/>
          <w:szCs w:val="24"/>
          <w:lang w:val="ro-RO"/>
        </w:rPr>
        <w:t>10</w:t>
      </w:r>
      <w:r w:rsidR="005C15CE" w:rsidRPr="00906062">
        <w:rPr>
          <w:rFonts w:ascii="Arial" w:hAnsi="Arial" w:cs="Arial"/>
          <w:sz w:val="24"/>
          <w:szCs w:val="24"/>
          <w:lang w:val="ro-RO"/>
        </w:rPr>
        <w:t>.2019</w:t>
      </w:r>
      <w:r w:rsidRPr="00906062">
        <w:rPr>
          <w:rFonts w:ascii="Arial" w:hAnsi="Arial" w:cs="Arial"/>
          <w:sz w:val="24"/>
          <w:szCs w:val="24"/>
          <w:lang w:val="ro-RO"/>
        </w:rPr>
        <w:t>, că proiectul:</w:t>
      </w:r>
      <w:r w:rsidRPr="00906062">
        <w:rPr>
          <w:rFonts w:ascii="Arial" w:hAnsi="Arial" w:cs="Arial"/>
          <w:color w:val="FF0000"/>
          <w:sz w:val="24"/>
          <w:szCs w:val="24"/>
          <w:lang w:val="ro-RO"/>
        </w:rPr>
        <w:t xml:space="preserve"> </w:t>
      </w:r>
      <w:r w:rsidR="009475C7" w:rsidRPr="00906062">
        <w:rPr>
          <w:rFonts w:ascii="Times New Roman" w:hAnsi="Times New Roman"/>
          <w:b/>
          <w:sz w:val="24"/>
          <w:szCs w:val="24"/>
          <w:lang w:val="ro-RO"/>
        </w:rPr>
        <w:t>CONSTRUIRE PLATFORM</w:t>
      </w:r>
      <w:r w:rsidR="009475C7" w:rsidRPr="00906062">
        <w:rPr>
          <w:rFonts w:ascii="Times New Roman" w:hAnsi="Times New Roman"/>
          <w:b/>
          <w:caps/>
          <w:sz w:val="24"/>
          <w:szCs w:val="24"/>
          <w:lang w:val="ro-RO"/>
        </w:rPr>
        <w:t>Ă DEPOZITARE GUNOI DE GRAJD</w:t>
      </w:r>
      <w:r w:rsidR="006F78ED" w:rsidRPr="00906062">
        <w:rPr>
          <w:rFonts w:ascii="Arial" w:hAnsi="Arial" w:cs="Arial"/>
          <w:sz w:val="24"/>
          <w:szCs w:val="24"/>
          <w:lang w:val="ro-RO"/>
        </w:rPr>
        <w:t xml:space="preserve">, propus a fi amplasat în </w:t>
      </w:r>
      <w:r w:rsidR="007D1E5F" w:rsidRPr="00906062">
        <w:rPr>
          <w:rFonts w:ascii="Arial" w:hAnsi="Arial" w:cs="Arial"/>
          <w:sz w:val="24"/>
          <w:szCs w:val="24"/>
          <w:lang w:val="ro-RO"/>
        </w:rPr>
        <w:t xml:space="preserve">com. </w:t>
      </w:r>
      <w:r w:rsidR="009475C7" w:rsidRPr="00906062">
        <w:rPr>
          <w:rFonts w:ascii="Arial" w:hAnsi="Arial" w:cs="Arial"/>
          <w:sz w:val="24"/>
          <w:szCs w:val="24"/>
          <w:lang w:val="ro-RO"/>
        </w:rPr>
        <w:t>Halmăşd</w:t>
      </w:r>
      <w:r w:rsidR="007D1E5F" w:rsidRPr="00906062">
        <w:rPr>
          <w:rFonts w:ascii="Arial" w:hAnsi="Arial" w:cs="Arial"/>
          <w:sz w:val="24"/>
          <w:szCs w:val="24"/>
          <w:lang w:val="ro-RO"/>
        </w:rPr>
        <w:t xml:space="preserve">, sat </w:t>
      </w:r>
      <w:r w:rsidR="009475C7" w:rsidRPr="00906062">
        <w:rPr>
          <w:rFonts w:ascii="Arial" w:hAnsi="Arial" w:cs="Arial"/>
          <w:sz w:val="24"/>
          <w:szCs w:val="24"/>
          <w:lang w:val="ro-RO"/>
        </w:rPr>
        <w:t>Fufez</w:t>
      </w:r>
      <w:r w:rsidR="007D1E5F" w:rsidRPr="00906062">
        <w:rPr>
          <w:rFonts w:ascii="Arial" w:hAnsi="Arial" w:cs="Arial"/>
          <w:sz w:val="24"/>
          <w:szCs w:val="24"/>
          <w:lang w:val="ro-RO"/>
        </w:rPr>
        <w:t xml:space="preserve">, </w:t>
      </w:r>
      <w:r w:rsidR="009475C7" w:rsidRPr="00906062">
        <w:rPr>
          <w:rFonts w:ascii="Arial" w:hAnsi="Arial" w:cs="Arial"/>
          <w:sz w:val="24"/>
          <w:szCs w:val="24"/>
          <w:lang w:val="ro-RO"/>
        </w:rPr>
        <w:t>nr.1</w:t>
      </w:r>
      <w:r w:rsidR="006F78ED" w:rsidRPr="00906062">
        <w:rPr>
          <w:rFonts w:ascii="Arial" w:hAnsi="Arial" w:cs="Arial"/>
          <w:sz w:val="24"/>
          <w:szCs w:val="24"/>
          <w:lang w:val="ro-RO"/>
        </w:rPr>
        <w:t>, jud. Sălaj</w:t>
      </w:r>
      <w:r w:rsidR="0005504E" w:rsidRPr="00906062">
        <w:rPr>
          <w:rFonts w:ascii="Arial" w:hAnsi="Arial" w:cs="Arial"/>
          <w:sz w:val="24"/>
          <w:szCs w:val="24"/>
          <w:lang w:val="ro-RO"/>
        </w:rPr>
        <w:t>,</w:t>
      </w:r>
    </w:p>
    <w:p w:rsidR="0005504E" w:rsidRPr="00906062" w:rsidRDefault="0005504E" w:rsidP="004F41D6">
      <w:pPr>
        <w:autoSpaceDE w:val="0"/>
        <w:autoSpaceDN w:val="0"/>
        <w:adjustRightInd w:val="0"/>
        <w:spacing w:before="120" w:after="0" w:line="240" w:lineRule="auto"/>
        <w:ind w:firstLine="539"/>
        <w:jc w:val="both"/>
        <w:rPr>
          <w:rFonts w:ascii="Arial" w:hAnsi="Arial" w:cs="Arial"/>
          <w:sz w:val="24"/>
          <w:szCs w:val="24"/>
          <w:lang w:val="ro-RO"/>
        </w:rPr>
      </w:pPr>
    </w:p>
    <w:p w:rsidR="003F404A" w:rsidRPr="00906062"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906062">
        <w:rPr>
          <w:rFonts w:ascii="Arial" w:hAnsi="Arial" w:cs="Arial"/>
          <w:b/>
          <w:sz w:val="24"/>
          <w:szCs w:val="24"/>
          <w:lang w:val="ro-RO"/>
        </w:rPr>
        <w:t>nu se supune evaluării impactului asupra mediului</w:t>
      </w:r>
      <w:r w:rsidR="007F5EDD" w:rsidRPr="00906062">
        <w:rPr>
          <w:rFonts w:ascii="Arial" w:hAnsi="Arial" w:cs="Arial"/>
          <w:b/>
          <w:sz w:val="24"/>
          <w:szCs w:val="24"/>
          <w:lang w:val="ro-RO"/>
        </w:rPr>
        <w:t>,</w:t>
      </w:r>
      <w:r w:rsidRPr="00906062">
        <w:rPr>
          <w:rFonts w:ascii="Arial" w:hAnsi="Arial" w:cs="Arial"/>
          <w:b/>
          <w:sz w:val="24"/>
          <w:szCs w:val="24"/>
          <w:lang w:val="ro-RO"/>
        </w:rPr>
        <w:t xml:space="preserve"> nu se supune evaluării adecvate</w:t>
      </w:r>
      <w:r w:rsidR="007F5EDD" w:rsidRPr="00906062">
        <w:rPr>
          <w:rFonts w:ascii="Arial" w:hAnsi="Arial" w:cs="Arial"/>
          <w:b/>
          <w:sz w:val="24"/>
          <w:szCs w:val="24"/>
          <w:lang w:val="ro-RO"/>
        </w:rPr>
        <w:t xml:space="preserve"> şi</w:t>
      </w:r>
      <w:r w:rsidR="00CD61EB" w:rsidRPr="00906062">
        <w:rPr>
          <w:rFonts w:ascii="Arial" w:hAnsi="Arial" w:cs="Arial"/>
          <w:b/>
          <w:sz w:val="24"/>
          <w:szCs w:val="24"/>
          <w:lang w:val="ro-RO"/>
        </w:rPr>
        <w:t xml:space="preserve"> nu se supune evaluării impactului asupra corpurilor de apă</w:t>
      </w:r>
      <w:r w:rsidRPr="00906062">
        <w:rPr>
          <w:rFonts w:ascii="Arial" w:hAnsi="Arial" w:cs="Arial"/>
          <w:b/>
          <w:sz w:val="24"/>
          <w:szCs w:val="24"/>
          <w:lang w:val="ro-RO"/>
        </w:rPr>
        <w:t xml:space="preserve">.  </w:t>
      </w:r>
    </w:p>
    <w:p w:rsidR="0005504E" w:rsidRPr="00906062"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rsidR="003F404A" w:rsidRPr="00906062" w:rsidRDefault="003F404A" w:rsidP="006F78ED">
      <w:pPr>
        <w:autoSpaceDE w:val="0"/>
        <w:autoSpaceDN w:val="0"/>
        <w:adjustRightInd w:val="0"/>
        <w:spacing w:before="120" w:after="0" w:line="240" w:lineRule="auto"/>
        <w:jc w:val="both"/>
        <w:rPr>
          <w:rFonts w:ascii="Arial" w:hAnsi="Arial" w:cs="Arial"/>
          <w:sz w:val="24"/>
          <w:szCs w:val="24"/>
          <w:lang w:val="ro-RO"/>
        </w:rPr>
      </w:pPr>
      <w:r w:rsidRPr="00906062">
        <w:rPr>
          <w:rFonts w:ascii="Arial" w:hAnsi="Arial" w:cs="Arial"/>
          <w:sz w:val="24"/>
          <w:szCs w:val="24"/>
          <w:lang w:val="ro-RO"/>
        </w:rPr>
        <w:t xml:space="preserve">    Justificarea prezentei decizii:</w:t>
      </w:r>
    </w:p>
    <w:p w:rsidR="003F404A" w:rsidRPr="00906062" w:rsidRDefault="003F404A" w:rsidP="006F78ED">
      <w:pPr>
        <w:autoSpaceDE w:val="0"/>
        <w:autoSpaceDN w:val="0"/>
        <w:adjustRightInd w:val="0"/>
        <w:spacing w:before="120" w:after="0" w:line="240" w:lineRule="auto"/>
        <w:jc w:val="both"/>
        <w:rPr>
          <w:rFonts w:ascii="Arial" w:hAnsi="Arial" w:cs="Arial"/>
          <w:sz w:val="24"/>
          <w:szCs w:val="24"/>
          <w:lang w:val="ro-RO"/>
        </w:rPr>
      </w:pPr>
      <w:r w:rsidRPr="00906062">
        <w:rPr>
          <w:rFonts w:ascii="Arial" w:hAnsi="Arial" w:cs="Arial"/>
          <w:sz w:val="24"/>
          <w:szCs w:val="24"/>
          <w:lang w:val="ro-RO"/>
        </w:rPr>
        <w:t xml:space="preserve">   </w:t>
      </w:r>
      <w:r w:rsidRPr="00906062">
        <w:rPr>
          <w:rFonts w:ascii="Arial" w:hAnsi="Arial" w:cs="Arial"/>
          <w:noProof/>
          <w:sz w:val="24"/>
          <w:szCs w:val="24"/>
          <w:lang w:val="ro-RO"/>
        </w:rPr>
        <w:t>Motivele care au stat la baza luării deciziei etapei de încadrare în procedura de evaluare a impactului asupra mediului sunt următoarele:</w:t>
      </w:r>
    </w:p>
    <w:p w:rsidR="003F404A" w:rsidRPr="00906062" w:rsidRDefault="003F404A" w:rsidP="006F78ED">
      <w:pPr>
        <w:autoSpaceDE w:val="0"/>
        <w:autoSpaceDN w:val="0"/>
        <w:adjustRightInd w:val="0"/>
        <w:spacing w:before="120" w:after="0" w:line="240" w:lineRule="auto"/>
        <w:jc w:val="both"/>
        <w:rPr>
          <w:rFonts w:ascii="Arial" w:hAnsi="Arial" w:cs="Arial"/>
          <w:sz w:val="24"/>
          <w:szCs w:val="24"/>
          <w:lang w:val="ro-RO"/>
        </w:rPr>
      </w:pPr>
      <w:r w:rsidRPr="00906062">
        <w:rPr>
          <w:rFonts w:ascii="Arial" w:hAnsi="Arial" w:cs="Arial"/>
          <w:b/>
          <w:sz w:val="24"/>
          <w:szCs w:val="24"/>
          <w:lang w:val="ro-RO"/>
        </w:rPr>
        <w:t>a)</w:t>
      </w:r>
      <w:r w:rsidRPr="00906062">
        <w:rPr>
          <w:rFonts w:ascii="Arial" w:hAnsi="Arial" w:cs="Arial"/>
          <w:sz w:val="24"/>
          <w:szCs w:val="24"/>
          <w:lang w:val="ro-RO"/>
        </w:rPr>
        <w:t xml:space="preserve"> Proiectul se încadrează în </w:t>
      </w:r>
      <w:r w:rsidR="006F78ED" w:rsidRPr="00906062">
        <w:rPr>
          <w:rFonts w:ascii="Arial" w:hAnsi="Arial" w:cs="Arial"/>
          <w:sz w:val="24"/>
          <w:szCs w:val="24"/>
          <w:lang w:val="ro-RO"/>
        </w:rPr>
        <w:t>prevederile</w:t>
      </w:r>
      <w:r w:rsidR="00302577" w:rsidRPr="00906062">
        <w:rPr>
          <w:rFonts w:ascii="Arial" w:hAnsi="Arial" w:cs="Arial"/>
          <w:sz w:val="24"/>
          <w:szCs w:val="24"/>
          <w:lang w:val="ro-RO"/>
        </w:rPr>
        <w:t xml:space="preserve"> Legii nr. 292/2018 privind evaluarea impactului anumitor proiecte publice şi private asupra mediului, </w:t>
      </w:r>
      <w:r w:rsidR="006F78ED" w:rsidRPr="00906062">
        <w:rPr>
          <w:rFonts w:ascii="Arial" w:hAnsi="Arial" w:cs="Arial"/>
          <w:sz w:val="24"/>
          <w:szCs w:val="24"/>
          <w:lang w:val="ro-RO"/>
        </w:rPr>
        <w:t xml:space="preserve">anexa nr. 2, </w:t>
      </w:r>
      <w:r w:rsidR="007D1E5F" w:rsidRPr="00906062">
        <w:rPr>
          <w:rFonts w:ascii="Arial" w:hAnsi="Arial" w:cs="Arial"/>
          <w:sz w:val="24"/>
          <w:szCs w:val="24"/>
          <w:lang w:val="ro-RO"/>
        </w:rPr>
        <w:t xml:space="preserve">pct. 10, lit. </w:t>
      </w:r>
      <w:r w:rsidR="009475C7" w:rsidRPr="00906062">
        <w:rPr>
          <w:rFonts w:ascii="Arial" w:hAnsi="Arial" w:cs="Arial"/>
          <w:sz w:val="24"/>
          <w:szCs w:val="24"/>
          <w:lang w:val="ro-RO"/>
        </w:rPr>
        <w:t>a</w:t>
      </w:r>
      <w:r w:rsidR="007D1E5F" w:rsidRPr="00906062">
        <w:rPr>
          <w:rFonts w:ascii="Arial" w:hAnsi="Arial" w:cs="Arial"/>
          <w:sz w:val="24"/>
          <w:szCs w:val="24"/>
          <w:lang w:val="ro-RO"/>
        </w:rPr>
        <w:t xml:space="preserve">) </w:t>
      </w:r>
      <w:r w:rsidR="007D1E5F" w:rsidRPr="00906062">
        <w:rPr>
          <w:rFonts w:ascii="Arial" w:hAnsi="Arial" w:cs="Arial"/>
          <w:i/>
          <w:sz w:val="24"/>
          <w:szCs w:val="24"/>
          <w:lang w:val="ro-RO"/>
        </w:rPr>
        <w:t xml:space="preserve">proiecte de dezvoltare </w:t>
      </w:r>
      <w:r w:rsidR="009475C7" w:rsidRPr="00906062">
        <w:rPr>
          <w:rFonts w:ascii="Arial" w:hAnsi="Arial" w:cs="Arial"/>
          <w:i/>
          <w:sz w:val="24"/>
          <w:szCs w:val="24"/>
          <w:lang w:val="ro-RO"/>
        </w:rPr>
        <w:t>a unităţilor / zonelor industriale</w:t>
      </w:r>
      <w:r w:rsidR="00C0668E" w:rsidRPr="00906062">
        <w:rPr>
          <w:rFonts w:ascii="Arial" w:hAnsi="Arial" w:cs="Arial"/>
          <w:sz w:val="24"/>
          <w:szCs w:val="24"/>
          <w:lang w:val="ro-RO"/>
        </w:rPr>
        <w:t>;</w:t>
      </w:r>
    </w:p>
    <w:p w:rsidR="006F78ED" w:rsidRPr="00906062" w:rsidRDefault="003F404A" w:rsidP="006F78ED">
      <w:pPr>
        <w:spacing w:before="120" w:after="0" w:line="240" w:lineRule="auto"/>
        <w:jc w:val="both"/>
        <w:rPr>
          <w:rFonts w:ascii="Arial" w:hAnsi="Arial" w:cs="Arial"/>
          <w:sz w:val="24"/>
          <w:szCs w:val="24"/>
          <w:lang w:val="ro-RO"/>
        </w:rPr>
      </w:pPr>
      <w:r w:rsidRPr="00906062">
        <w:rPr>
          <w:rFonts w:ascii="Arial" w:hAnsi="Arial" w:cs="Arial"/>
          <w:b/>
          <w:sz w:val="24"/>
          <w:szCs w:val="24"/>
          <w:lang w:val="ro-RO"/>
        </w:rPr>
        <w:t xml:space="preserve">b) </w:t>
      </w:r>
      <w:r w:rsidRPr="00906062">
        <w:rPr>
          <w:rFonts w:ascii="Arial" w:hAnsi="Arial" w:cs="Arial"/>
          <w:sz w:val="24"/>
          <w:szCs w:val="24"/>
          <w:lang w:val="ro-RO"/>
        </w:rPr>
        <w:t>Caracteristicile proiectului:</w:t>
      </w:r>
    </w:p>
    <w:p w:rsidR="00E762BE" w:rsidRPr="00906062" w:rsidRDefault="00885F85" w:rsidP="00F32AAB">
      <w:pPr>
        <w:spacing w:after="0" w:line="240" w:lineRule="auto"/>
        <w:ind w:firstLine="284"/>
        <w:jc w:val="both"/>
        <w:rPr>
          <w:rFonts w:ascii="Arial" w:hAnsi="Arial" w:cs="Arial"/>
          <w:sz w:val="24"/>
          <w:szCs w:val="24"/>
          <w:lang w:val="ro-RO"/>
        </w:rPr>
      </w:pPr>
      <w:r w:rsidRPr="00906062">
        <w:rPr>
          <w:rFonts w:ascii="Arial" w:hAnsi="Arial" w:cs="Arial"/>
          <w:bCs/>
          <w:noProof/>
          <w:sz w:val="24"/>
          <w:szCs w:val="24"/>
          <w:lang w:val="ro-RO"/>
        </w:rPr>
        <w:t>b</w:t>
      </w:r>
      <w:r w:rsidRPr="00906062">
        <w:rPr>
          <w:rFonts w:ascii="Arial" w:hAnsi="Arial" w:cs="Arial"/>
          <w:bCs/>
          <w:noProof/>
          <w:sz w:val="24"/>
          <w:szCs w:val="24"/>
          <w:vertAlign w:val="subscript"/>
          <w:lang w:val="ro-RO"/>
        </w:rPr>
        <w:t>1</w:t>
      </w:r>
      <w:r w:rsidR="004E6183" w:rsidRPr="00906062">
        <w:rPr>
          <w:rFonts w:ascii="Arial" w:hAnsi="Arial" w:cs="Arial"/>
          <w:bCs/>
          <w:noProof/>
          <w:sz w:val="24"/>
          <w:szCs w:val="24"/>
          <w:lang w:val="ro-RO"/>
        </w:rPr>
        <w:t>)</w:t>
      </w:r>
      <w:r w:rsidR="004E6183" w:rsidRPr="00906062">
        <w:rPr>
          <w:rFonts w:ascii="Arial" w:hAnsi="Arial" w:cs="Arial"/>
          <w:noProof/>
          <w:sz w:val="24"/>
          <w:szCs w:val="24"/>
          <w:lang w:val="ro-RO"/>
        </w:rPr>
        <w:t xml:space="preserve"> dimensiunea </w:t>
      </w:r>
      <w:r w:rsidR="00E762BE" w:rsidRPr="00906062">
        <w:rPr>
          <w:rFonts w:ascii="Arial" w:hAnsi="Arial" w:cs="Arial"/>
          <w:noProof/>
          <w:sz w:val="24"/>
          <w:szCs w:val="24"/>
          <w:lang w:val="ro-RO"/>
        </w:rPr>
        <w:t>şi concepţia întregului proiect:</w:t>
      </w:r>
    </w:p>
    <w:p w:rsidR="009475C7" w:rsidRPr="00906062" w:rsidRDefault="009475C7" w:rsidP="009475C7">
      <w:pPr>
        <w:spacing w:after="0" w:line="240" w:lineRule="auto"/>
        <w:jc w:val="both"/>
        <w:rPr>
          <w:rFonts w:ascii="Arial" w:hAnsi="Arial" w:cs="Arial"/>
          <w:sz w:val="24"/>
          <w:szCs w:val="24"/>
          <w:lang w:val="ro-RO"/>
        </w:rPr>
      </w:pPr>
    </w:p>
    <w:p w:rsidR="009475C7" w:rsidRPr="00906062" w:rsidRDefault="009475C7" w:rsidP="001D6DBD">
      <w:pPr>
        <w:spacing w:after="0" w:line="240" w:lineRule="auto"/>
        <w:ind w:firstLine="284"/>
        <w:jc w:val="both"/>
        <w:rPr>
          <w:rFonts w:ascii="Arial" w:hAnsi="Arial" w:cs="Arial"/>
          <w:sz w:val="24"/>
          <w:szCs w:val="24"/>
          <w:lang w:val="ro-RO"/>
        </w:rPr>
      </w:pPr>
      <w:r w:rsidRPr="00906062">
        <w:rPr>
          <w:rFonts w:ascii="Arial" w:hAnsi="Arial" w:cs="Arial"/>
          <w:sz w:val="24"/>
          <w:szCs w:val="24"/>
          <w:lang w:val="ro-RO"/>
        </w:rPr>
        <w:t>Constructia propusa consta intr-o platforma individuala pentru depozitarea gunoiului provenit de la 8 vaci.</w:t>
      </w:r>
      <w:r w:rsidR="00AC0299" w:rsidRPr="00906062">
        <w:rPr>
          <w:rFonts w:ascii="Arial" w:hAnsi="Arial" w:cs="Arial"/>
          <w:sz w:val="24"/>
          <w:szCs w:val="24"/>
          <w:lang w:val="ro-RO"/>
        </w:rPr>
        <w:t xml:space="preserve"> </w:t>
      </w:r>
      <w:r w:rsidRPr="00906062">
        <w:rPr>
          <w:rFonts w:ascii="Arial" w:hAnsi="Arial" w:cs="Arial"/>
          <w:sz w:val="24"/>
          <w:szCs w:val="24"/>
          <w:lang w:val="ro-RO"/>
        </w:rPr>
        <w:t>Aceasta va fi folosita preponderent in anotimpul rece.</w:t>
      </w:r>
      <w:r w:rsidR="00AC0299" w:rsidRPr="00906062">
        <w:rPr>
          <w:rFonts w:ascii="Arial" w:hAnsi="Arial" w:cs="Arial"/>
          <w:sz w:val="24"/>
          <w:szCs w:val="24"/>
          <w:lang w:val="ro-RO"/>
        </w:rPr>
        <w:t xml:space="preserve"> </w:t>
      </w:r>
      <w:r w:rsidRPr="00906062">
        <w:rPr>
          <w:rFonts w:ascii="Arial" w:hAnsi="Arial" w:cs="Arial"/>
          <w:sz w:val="24"/>
          <w:szCs w:val="24"/>
          <w:lang w:val="ro-RO"/>
        </w:rPr>
        <w:t xml:space="preserve">Vacile petrec majoritatea timpului in camp deschis, pe pasune atat ziua cat si noaptea. Terenul pe care se va construi platforma se afla la 2km fara de cea mai apropiata casa (casa apartinand proprietarilor). </w:t>
      </w:r>
    </w:p>
    <w:p w:rsidR="009475C7" w:rsidRPr="00906062" w:rsidRDefault="009475C7" w:rsidP="009475C7">
      <w:pPr>
        <w:spacing w:after="0" w:line="240" w:lineRule="auto"/>
        <w:jc w:val="both"/>
        <w:rPr>
          <w:rFonts w:ascii="Arial" w:hAnsi="Arial" w:cs="Arial"/>
          <w:sz w:val="24"/>
          <w:szCs w:val="24"/>
          <w:lang w:val="ro-RO"/>
        </w:rPr>
      </w:pPr>
      <w:r w:rsidRPr="00906062">
        <w:rPr>
          <w:rFonts w:ascii="Arial" w:hAnsi="Arial" w:cs="Arial"/>
          <w:sz w:val="24"/>
          <w:szCs w:val="24"/>
          <w:lang w:val="ro-RO"/>
        </w:rPr>
        <w:t xml:space="preserve">Constructia propusa este alcatuita dintr-o platforma individuala din beton, de forma dreptunghiulara cu dimensiunile in plan de </w:t>
      </w:r>
      <w:r w:rsidRPr="00906062">
        <w:rPr>
          <w:rFonts w:ascii="Arial" w:hAnsi="Arial" w:cs="Arial"/>
          <w:b/>
          <w:bCs/>
          <w:sz w:val="24"/>
          <w:szCs w:val="24"/>
          <w:lang w:val="ro-RO"/>
        </w:rPr>
        <w:t>7,00m X 5,70m</w:t>
      </w:r>
      <w:r w:rsidRPr="00906062">
        <w:rPr>
          <w:rFonts w:ascii="Arial" w:hAnsi="Arial" w:cs="Arial"/>
          <w:sz w:val="24"/>
          <w:szCs w:val="24"/>
          <w:lang w:val="ro-RO"/>
        </w:rPr>
        <w:t>. Inaltimea zidurilor laterale pe trei parti va fi de 1,30m-1,50 m (terenul fiind cu panta redusa), iar pe</w:t>
      </w:r>
      <w:r w:rsidR="00AC0299" w:rsidRPr="00906062">
        <w:rPr>
          <w:rFonts w:ascii="Arial" w:hAnsi="Arial" w:cs="Arial"/>
          <w:sz w:val="24"/>
          <w:szCs w:val="24"/>
          <w:lang w:val="ro-RO"/>
        </w:rPr>
        <w:t xml:space="preserve"> o parte va fi rampa de acces </w:t>
      </w:r>
      <w:r w:rsidRPr="00906062">
        <w:rPr>
          <w:rFonts w:ascii="Arial" w:hAnsi="Arial" w:cs="Arial"/>
          <w:sz w:val="24"/>
          <w:szCs w:val="24"/>
          <w:lang w:val="ro-RO"/>
        </w:rPr>
        <w:t xml:space="preserve">Baza platformei va avea o înclinare de cca 2 – 3 % spre marginea platformei, unde se </w:t>
      </w:r>
      <w:r w:rsidRPr="00906062">
        <w:rPr>
          <w:rFonts w:ascii="Arial" w:hAnsi="Arial" w:cs="Arial"/>
          <w:sz w:val="24"/>
          <w:szCs w:val="24"/>
          <w:lang w:val="ro-RO"/>
        </w:rPr>
        <w:lastRenderedPageBreak/>
        <w:t>amplasează o r</w:t>
      </w:r>
      <w:r w:rsidR="00DB64B6" w:rsidRPr="00906062">
        <w:rPr>
          <w:rFonts w:ascii="Arial" w:hAnsi="Arial" w:cs="Arial"/>
          <w:sz w:val="24"/>
          <w:szCs w:val="24"/>
          <w:lang w:val="ro-RO"/>
        </w:rPr>
        <w:t>i</w:t>
      </w:r>
      <w:r w:rsidRPr="00906062">
        <w:rPr>
          <w:rFonts w:ascii="Arial" w:hAnsi="Arial" w:cs="Arial"/>
          <w:sz w:val="24"/>
          <w:szCs w:val="24"/>
          <w:lang w:val="ro-RO"/>
        </w:rPr>
        <w:t>gola de colecatare a lichidelor</w:t>
      </w:r>
      <w:r w:rsidR="00D476B6" w:rsidRPr="00906062">
        <w:rPr>
          <w:rFonts w:ascii="Arial" w:hAnsi="Arial" w:cs="Arial"/>
          <w:sz w:val="24"/>
          <w:szCs w:val="24"/>
          <w:lang w:val="ro-RO"/>
        </w:rPr>
        <w:t xml:space="preserve"> din beton impermeabilizat cu grilaj metallic având o lungime de 5,20 metri, o lăţime de 15 cm şi o pantă de minim 1%</w:t>
      </w:r>
      <w:r w:rsidRPr="00906062">
        <w:rPr>
          <w:rFonts w:ascii="Arial" w:hAnsi="Arial" w:cs="Arial"/>
          <w:sz w:val="24"/>
          <w:szCs w:val="24"/>
          <w:lang w:val="ro-RO"/>
        </w:rPr>
        <w:t>.</w:t>
      </w:r>
      <w:r w:rsidR="00D476B6" w:rsidRPr="00906062">
        <w:rPr>
          <w:rFonts w:ascii="Arial" w:hAnsi="Arial" w:cs="Arial"/>
          <w:sz w:val="24"/>
          <w:szCs w:val="24"/>
          <w:lang w:val="ro-RO"/>
        </w:rPr>
        <w:t xml:space="preserve"> </w:t>
      </w:r>
      <w:r w:rsidRPr="00906062">
        <w:rPr>
          <w:rFonts w:ascii="Arial" w:hAnsi="Arial" w:cs="Arial"/>
          <w:sz w:val="24"/>
          <w:szCs w:val="24"/>
          <w:lang w:val="ro-RO"/>
        </w:rPr>
        <w:t>Din rigola printr-o teava PVC se va colec</w:t>
      </w:r>
      <w:r w:rsidR="00AC0299" w:rsidRPr="00906062">
        <w:rPr>
          <w:rFonts w:ascii="Arial" w:hAnsi="Arial" w:cs="Arial"/>
          <w:sz w:val="24"/>
          <w:szCs w:val="24"/>
          <w:lang w:val="ro-RO"/>
        </w:rPr>
        <w:t xml:space="preserve">ta </w:t>
      </w:r>
      <w:r w:rsidRPr="00906062">
        <w:rPr>
          <w:rFonts w:ascii="Arial" w:hAnsi="Arial" w:cs="Arial"/>
          <w:sz w:val="24"/>
          <w:szCs w:val="24"/>
          <w:lang w:val="ro-RO"/>
        </w:rPr>
        <w:t>mustul de gunoi rezultat în timpul fermentării in bazinul de colectare</w:t>
      </w:r>
      <w:r w:rsidR="00DB64B6" w:rsidRPr="00906062">
        <w:rPr>
          <w:rFonts w:ascii="Arial" w:hAnsi="Arial" w:cs="Arial"/>
          <w:sz w:val="24"/>
          <w:szCs w:val="24"/>
          <w:lang w:val="ro-RO"/>
        </w:rPr>
        <w:t xml:space="preserve"> cu o capacitate de 300 litri</w:t>
      </w:r>
      <w:r w:rsidRPr="00906062">
        <w:rPr>
          <w:rFonts w:ascii="Arial" w:hAnsi="Arial" w:cs="Arial"/>
          <w:sz w:val="24"/>
          <w:szCs w:val="24"/>
          <w:lang w:val="ro-RO"/>
        </w:rPr>
        <w:t xml:space="preserve">. Bazinul de colectare va fi astfel poziţionat încât, atunci când este plin, partea de sus a lichidului să fie la cel puţin 0,7 – 1 m sub punctul cel mai de jos al platformei. Lichidele drenate de pe platformă vor fi reintroduse în grămadă și supuse procesului de compostare alături de gunoiul de grajd solid. Bazinul de colectare se va realiza dintr-un material impermeabil si va fi închis (vitanj), lichidul va fi drenat cu pompa proprie. </w:t>
      </w:r>
    </w:p>
    <w:p w:rsidR="009475C7" w:rsidRPr="00906062" w:rsidRDefault="009475C7" w:rsidP="009475C7">
      <w:pPr>
        <w:spacing w:after="0" w:line="240" w:lineRule="auto"/>
        <w:jc w:val="both"/>
        <w:rPr>
          <w:rFonts w:ascii="Arial" w:hAnsi="Arial" w:cs="Arial"/>
          <w:sz w:val="24"/>
          <w:szCs w:val="24"/>
          <w:lang w:val="ro-RO"/>
        </w:rPr>
      </w:pPr>
      <w:r w:rsidRPr="00906062">
        <w:rPr>
          <w:rFonts w:ascii="Arial" w:hAnsi="Arial" w:cs="Arial"/>
          <w:sz w:val="24"/>
          <w:szCs w:val="24"/>
          <w:lang w:val="ro-RO"/>
        </w:rPr>
        <w:t xml:space="preserve">Gunoiul se va pastra pe platforma acoperit cu un strat de paie pentru a nu se usca, inainte de a fi acoperit se va uda cu mustul de gunoi pentru a-i mentine umiditatea si pentru a-l ajuta la descompunere. Acesta v-a fi acoperit cu folie pentru protectie in lunile cu precipitati abundente. </w:t>
      </w:r>
    </w:p>
    <w:p w:rsidR="00477CEC" w:rsidRPr="00906062" w:rsidRDefault="009475C7" w:rsidP="009475C7">
      <w:pPr>
        <w:spacing w:after="0" w:line="240" w:lineRule="auto"/>
        <w:jc w:val="both"/>
        <w:rPr>
          <w:rFonts w:ascii="Arial" w:hAnsi="Arial" w:cs="Arial"/>
          <w:noProof/>
          <w:sz w:val="24"/>
          <w:szCs w:val="24"/>
          <w:lang w:val="ro-RO"/>
        </w:rPr>
      </w:pPr>
      <w:r w:rsidRPr="00906062">
        <w:rPr>
          <w:rFonts w:ascii="Arial" w:hAnsi="Arial" w:cs="Arial"/>
          <w:sz w:val="24"/>
          <w:szCs w:val="24"/>
          <w:lang w:val="ro-RO"/>
        </w:rPr>
        <w:t>Constructia cuprinde urmatoarele functiuni:</w:t>
      </w:r>
      <w:r w:rsidR="00AC0299" w:rsidRPr="00906062">
        <w:rPr>
          <w:rFonts w:ascii="Arial" w:hAnsi="Arial" w:cs="Arial"/>
          <w:sz w:val="24"/>
          <w:szCs w:val="24"/>
          <w:lang w:val="ro-RO"/>
        </w:rPr>
        <w:t xml:space="preserve"> </w:t>
      </w:r>
      <w:r w:rsidRPr="00906062">
        <w:rPr>
          <w:rFonts w:ascii="Arial" w:hAnsi="Arial" w:cs="Arial"/>
          <w:sz w:val="24"/>
          <w:szCs w:val="24"/>
          <w:lang w:val="ro-RO"/>
        </w:rPr>
        <w:t>Platforma pentru depozitare gunoiului de grajd si bazin de colectare a lichidelor vidanjabil.</w:t>
      </w:r>
      <w:r w:rsidR="00A82F06" w:rsidRPr="00906062">
        <w:rPr>
          <w:rFonts w:ascii="Arial" w:hAnsi="Arial" w:cs="Arial"/>
          <w:sz w:val="24"/>
          <w:szCs w:val="24"/>
          <w:lang w:val="ro-RO"/>
        </w:rPr>
        <w:t xml:space="preserve"> Terenul propus pentru amplasament este situate  în extravilanul localitaţii şi este în proprietatea lui Opriş Nicolae.</w:t>
      </w:r>
    </w:p>
    <w:p w:rsidR="00D374D3" w:rsidRPr="00906062" w:rsidRDefault="004E6183" w:rsidP="00F32AAB">
      <w:pPr>
        <w:spacing w:after="0" w:line="240" w:lineRule="auto"/>
        <w:ind w:firstLine="284"/>
        <w:jc w:val="both"/>
        <w:rPr>
          <w:rFonts w:ascii="Arial" w:hAnsi="Arial" w:cs="Arial"/>
          <w:noProof/>
          <w:sz w:val="24"/>
          <w:szCs w:val="24"/>
          <w:lang w:val="ro-RO"/>
        </w:rPr>
      </w:pPr>
      <w:bookmarkStart w:id="1" w:name="__RefHeading__506_829542384"/>
      <w:bookmarkEnd w:id="1"/>
      <w:r w:rsidRPr="00906062">
        <w:rPr>
          <w:rFonts w:ascii="Arial" w:hAnsi="Arial" w:cs="Arial"/>
          <w:bCs/>
          <w:noProof/>
          <w:sz w:val="24"/>
          <w:szCs w:val="24"/>
          <w:lang w:val="ro-RO"/>
        </w:rPr>
        <w:t>b</w:t>
      </w:r>
      <w:r w:rsidR="000676DE" w:rsidRPr="00906062">
        <w:rPr>
          <w:rFonts w:ascii="Arial" w:hAnsi="Arial" w:cs="Arial"/>
          <w:bCs/>
          <w:noProof/>
          <w:sz w:val="24"/>
          <w:szCs w:val="24"/>
          <w:vertAlign w:val="subscript"/>
          <w:lang w:val="ro-RO"/>
        </w:rPr>
        <w:t>2</w:t>
      </w:r>
      <w:r w:rsidRPr="00906062">
        <w:rPr>
          <w:rFonts w:ascii="Arial" w:hAnsi="Arial" w:cs="Arial"/>
          <w:bCs/>
          <w:noProof/>
          <w:sz w:val="24"/>
          <w:szCs w:val="24"/>
          <w:lang w:val="ro-RO"/>
        </w:rPr>
        <w:t>)</w:t>
      </w:r>
      <w:r w:rsidRPr="00906062">
        <w:rPr>
          <w:rFonts w:ascii="Arial" w:hAnsi="Arial" w:cs="Arial"/>
          <w:noProof/>
          <w:sz w:val="24"/>
          <w:szCs w:val="24"/>
          <w:lang w:val="ro-RO"/>
        </w:rPr>
        <w:t> cumularea cu alte pro</w:t>
      </w:r>
      <w:r w:rsidR="000676DE" w:rsidRPr="00906062">
        <w:rPr>
          <w:rFonts w:ascii="Arial" w:hAnsi="Arial" w:cs="Arial"/>
          <w:noProof/>
          <w:sz w:val="24"/>
          <w:szCs w:val="24"/>
          <w:lang w:val="ro-RO"/>
        </w:rPr>
        <w:t>iecte existente şi/sau aprobate:</w:t>
      </w:r>
      <w:r w:rsidR="004A7C07" w:rsidRPr="00906062">
        <w:rPr>
          <w:rFonts w:ascii="Arial" w:hAnsi="Arial" w:cs="Arial"/>
          <w:noProof/>
          <w:sz w:val="24"/>
          <w:szCs w:val="24"/>
          <w:lang w:val="ro-RO"/>
        </w:rPr>
        <w:t xml:space="preserve"> </w:t>
      </w:r>
      <w:r w:rsidR="00D374D3" w:rsidRPr="00906062">
        <w:rPr>
          <w:rFonts w:ascii="Arial" w:hAnsi="Arial" w:cs="Arial"/>
          <w:sz w:val="24"/>
          <w:szCs w:val="24"/>
          <w:lang w:val="ro-RO"/>
        </w:rPr>
        <w:t>- nu este cazul</w:t>
      </w:r>
      <w:r w:rsidR="001025AD" w:rsidRPr="00906062">
        <w:rPr>
          <w:rFonts w:ascii="Arial" w:hAnsi="Arial" w:cs="Arial"/>
          <w:noProof/>
          <w:sz w:val="24"/>
          <w:szCs w:val="24"/>
          <w:lang w:val="ro-RO"/>
        </w:rPr>
        <w:t>;</w:t>
      </w:r>
    </w:p>
    <w:p w:rsidR="009B5A99" w:rsidRPr="00906062" w:rsidRDefault="00B95FDB" w:rsidP="00F32AAB">
      <w:pPr>
        <w:spacing w:after="0" w:line="240" w:lineRule="auto"/>
        <w:ind w:firstLine="284"/>
        <w:jc w:val="both"/>
        <w:rPr>
          <w:rFonts w:ascii="Arial" w:hAnsi="Arial" w:cs="Arial"/>
          <w:noProof/>
          <w:color w:val="0070C0"/>
          <w:sz w:val="24"/>
          <w:szCs w:val="24"/>
          <w:lang w:val="ro-RO"/>
        </w:rPr>
      </w:pPr>
      <w:r w:rsidRPr="00906062">
        <w:rPr>
          <w:rFonts w:ascii="Arial" w:hAnsi="Arial" w:cs="Arial"/>
          <w:bCs/>
          <w:noProof/>
          <w:sz w:val="24"/>
          <w:szCs w:val="24"/>
          <w:lang w:val="ro-RO"/>
        </w:rPr>
        <w:t>b</w:t>
      </w:r>
      <w:r w:rsidRPr="00906062">
        <w:rPr>
          <w:rFonts w:ascii="Arial" w:hAnsi="Arial" w:cs="Arial"/>
          <w:bCs/>
          <w:noProof/>
          <w:sz w:val="24"/>
          <w:szCs w:val="24"/>
          <w:vertAlign w:val="subscript"/>
          <w:lang w:val="ro-RO"/>
        </w:rPr>
        <w:t>3</w:t>
      </w:r>
      <w:r w:rsidR="004E6183" w:rsidRPr="00906062">
        <w:rPr>
          <w:rFonts w:ascii="Arial" w:hAnsi="Arial" w:cs="Arial"/>
          <w:bCs/>
          <w:noProof/>
          <w:sz w:val="24"/>
          <w:szCs w:val="24"/>
          <w:lang w:val="ro-RO"/>
        </w:rPr>
        <w:t>)</w:t>
      </w:r>
      <w:r w:rsidR="004E6183" w:rsidRPr="00906062">
        <w:rPr>
          <w:rFonts w:ascii="Arial" w:hAnsi="Arial" w:cs="Arial"/>
          <w:noProof/>
          <w:sz w:val="24"/>
          <w:szCs w:val="24"/>
          <w:lang w:val="ro-RO"/>
        </w:rPr>
        <w:t> utilizarea resurselor naturale, în special a solului, a terenurilor, a apei şi a biodiversităţii</w:t>
      </w:r>
      <w:r w:rsidRPr="00906062">
        <w:rPr>
          <w:rFonts w:ascii="Arial" w:hAnsi="Arial" w:cs="Arial"/>
          <w:noProof/>
          <w:sz w:val="24"/>
          <w:szCs w:val="24"/>
          <w:lang w:val="ro-RO"/>
        </w:rPr>
        <w:t>:</w:t>
      </w:r>
      <w:r w:rsidR="00D374D3" w:rsidRPr="00906062">
        <w:rPr>
          <w:rFonts w:ascii="Arial" w:hAnsi="Arial" w:cs="Arial"/>
          <w:noProof/>
          <w:color w:val="0070C0"/>
          <w:sz w:val="24"/>
          <w:szCs w:val="24"/>
          <w:lang w:val="ro-RO"/>
        </w:rPr>
        <w:t xml:space="preserve"> </w:t>
      </w:r>
    </w:p>
    <w:p w:rsidR="009B5A99" w:rsidRPr="00906062" w:rsidRDefault="009B5A99" w:rsidP="009B5A99">
      <w:pPr>
        <w:spacing w:after="0" w:line="240" w:lineRule="auto"/>
        <w:outlineLvl w:val="0"/>
        <w:rPr>
          <w:rFonts w:ascii="Arial" w:hAnsi="Arial" w:cs="Arial"/>
          <w:sz w:val="24"/>
          <w:szCs w:val="24"/>
          <w:lang w:val="ro-RO"/>
        </w:rPr>
      </w:pPr>
      <w:r w:rsidRPr="00906062">
        <w:rPr>
          <w:rFonts w:ascii="Times New Roman" w:hAnsi="Times New Roman"/>
          <w:sz w:val="24"/>
          <w:szCs w:val="24"/>
          <w:lang w:val="ro-RO"/>
        </w:rPr>
        <w:t xml:space="preserve"> </w:t>
      </w:r>
      <w:r w:rsidR="00A82F06" w:rsidRPr="00906062">
        <w:rPr>
          <w:rFonts w:ascii="Arial" w:hAnsi="Arial" w:cs="Arial"/>
          <w:b/>
          <w:sz w:val="24"/>
          <w:szCs w:val="24"/>
          <w:lang w:val="ro-RO"/>
        </w:rPr>
        <w:t>Alimentarea cu apa</w:t>
      </w:r>
      <w:r w:rsidR="00A82F06" w:rsidRPr="00906062">
        <w:rPr>
          <w:rFonts w:ascii="Arial" w:hAnsi="Arial" w:cs="Arial"/>
          <w:sz w:val="24"/>
          <w:szCs w:val="24"/>
          <w:lang w:val="ro-RO"/>
        </w:rPr>
        <w:t xml:space="preserve"> – se va utiliza apa colectată din precipitaţii</w:t>
      </w:r>
    </w:p>
    <w:p w:rsidR="00A82F06" w:rsidRPr="00906062" w:rsidRDefault="00A82F06" w:rsidP="00A82F06">
      <w:pPr>
        <w:spacing w:after="0" w:line="240" w:lineRule="auto"/>
        <w:outlineLvl w:val="0"/>
        <w:rPr>
          <w:rFonts w:ascii="Arial" w:hAnsi="Arial" w:cs="Arial"/>
          <w:sz w:val="24"/>
          <w:szCs w:val="24"/>
          <w:lang w:val="ro-RO"/>
        </w:rPr>
      </w:pPr>
      <w:r w:rsidRPr="00906062">
        <w:rPr>
          <w:rFonts w:ascii="Arial" w:hAnsi="Arial" w:cs="Arial"/>
          <w:b/>
          <w:sz w:val="24"/>
          <w:szCs w:val="24"/>
          <w:lang w:val="ro-RO"/>
        </w:rPr>
        <w:t>Apele uzate menajere</w:t>
      </w:r>
      <w:r w:rsidRPr="00906062">
        <w:rPr>
          <w:rFonts w:ascii="Arial" w:hAnsi="Arial" w:cs="Arial"/>
          <w:sz w:val="24"/>
          <w:szCs w:val="24"/>
          <w:lang w:val="ro-RO"/>
        </w:rPr>
        <w:t xml:space="preserve">  </w:t>
      </w:r>
      <w:r w:rsidRPr="00906062">
        <w:rPr>
          <w:rFonts w:ascii="Arial" w:hAnsi="Arial" w:cs="Arial"/>
          <w:bCs/>
          <w:sz w:val="24"/>
          <w:szCs w:val="24"/>
          <w:lang w:val="ro-RO"/>
        </w:rPr>
        <w:t>- colectate în bazinul vidanjabil</w:t>
      </w:r>
      <w:r w:rsidRPr="00906062">
        <w:rPr>
          <w:rFonts w:ascii="Arial" w:hAnsi="Arial" w:cs="Arial"/>
          <w:sz w:val="24"/>
          <w:szCs w:val="24"/>
          <w:lang w:val="ro-RO"/>
        </w:rPr>
        <w:t>;</w:t>
      </w:r>
    </w:p>
    <w:p w:rsidR="00A82F06" w:rsidRPr="00906062" w:rsidRDefault="00A82F06" w:rsidP="00A82F06">
      <w:pPr>
        <w:spacing w:after="0" w:line="240" w:lineRule="auto"/>
        <w:outlineLvl w:val="0"/>
        <w:rPr>
          <w:rFonts w:ascii="Arial" w:hAnsi="Arial" w:cs="Arial"/>
          <w:bCs/>
          <w:sz w:val="24"/>
          <w:szCs w:val="24"/>
          <w:lang w:val="ro-RO"/>
        </w:rPr>
      </w:pPr>
      <w:r w:rsidRPr="00906062">
        <w:rPr>
          <w:rFonts w:ascii="Arial" w:hAnsi="Arial" w:cs="Arial"/>
          <w:b/>
          <w:sz w:val="24"/>
          <w:szCs w:val="24"/>
          <w:lang w:val="ro-RO"/>
        </w:rPr>
        <w:t>Apele pluviale</w:t>
      </w:r>
      <w:r w:rsidRPr="00906062">
        <w:rPr>
          <w:rFonts w:ascii="Arial" w:hAnsi="Arial" w:cs="Arial"/>
          <w:sz w:val="24"/>
          <w:szCs w:val="24"/>
          <w:lang w:val="ro-RO"/>
        </w:rPr>
        <w:t xml:space="preserve"> –</w:t>
      </w:r>
      <w:r w:rsidRPr="00906062">
        <w:rPr>
          <w:rFonts w:ascii="Arial" w:hAnsi="Arial" w:cs="Arial"/>
          <w:bCs/>
          <w:sz w:val="24"/>
          <w:szCs w:val="24"/>
          <w:lang w:val="ro-RO"/>
        </w:rPr>
        <w:t xml:space="preserve"> colectată în recipient PVC.</w:t>
      </w:r>
    </w:p>
    <w:p w:rsidR="00A82F06" w:rsidRPr="00906062" w:rsidRDefault="00A82F06" w:rsidP="00A82F06">
      <w:pPr>
        <w:spacing w:after="0" w:line="240" w:lineRule="auto"/>
        <w:outlineLvl w:val="0"/>
        <w:rPr>
          <w:rFonts w:ascii="Arial" w:hAnsi="Arial" w:cs="Arial"/>
          <w:sz w:val="24"/>
          <w:szCs w:val="24"/>
          <w:lang w:val="ro-RO"/>
        </w:rPr>
      </w:pPr>
      <w:r w:rsidRPr="00906062">
        <w:rPr>
          <w:rFonts w:ascii="Arial" w:hAnsi="Arial" w:cs="Arial"/>
          <w:b/>
          <w:sz w:val="24"/>
          <w:szCs w:val="24"/>
          <w:lang w:val="ro-RO"/>
        </w:rPr>
        <w:t>Alimentarea cu energie termică:</w:t>
      </w:r>
      <w:r w:rsidRPr="00906062">
        <w:rPr>
          <w:rFonts w:ascii="Arial" w:hAnsi="Arial" w:cs="Arial"/>
          <w:sz w:val="24"/>
          <w:szCs w:val="24"/>
          <w:lang w:val="ro-RO"/>
        </w:rPr>
        <w:t xml:space="preserve"> - Nu este cazul</w:t>
      </w:r>
    </w:p>
    <w:p w:rsidR="00A82F06" w:rsidRPr="00906062" w:rsidRDefault="00A82F06" w:rsidP="00A82F06">
      <w:pPr>
        <w:spacing w:after="0" w:line="240" w:lineRule="auto"/>
        <w:outlineLvl w:val="0"/>
        <w:rPr>
          <w:rFonts w:ascii="Arial" w:hAnsi="Arial" w:cs="Arial"/>
          <w:sz w:val="24"/>
          <w:szCs w:val="24"/>
          <w:lang w:val="ro-RO"/>
        </w:rPr>
      </w:pPr>
      <w:r w:rsidRPr="00906062">
        <w:rPr>
          <w:rFonts w:ascii="Arial" w:hAnsi="Arial" w:cs="Arial"/>
          <w:b/>
          <w:sz w:val="24"/>
          <w:szCs w:val="24"/>
          <w:lang w:val="ro-RO"/>
        </w:rPr>
        <w:t>Alimentare cu energie electrica:</w:t>
      </w:r>
      <w:r w:rsidRPr="00906062">
        <w:rPr>
          <w:rFonts w:ascii="Arial" w:hAnsi="Arial" w:cs="Arial"/>
          <w:sz w:val="24"/>
          <w:szCs w:val="24"/>
          <w:lang w:val="ro-RO"/>
        </w:rPr>
        <w:t xml:space="preserve"> - Nu este cazul</w:t>
      </w:r>
    </w:p>
    <w:p w:rsidR="003D0423" w:rsidRPr="00906062" w:rsidRDefault="009B5A99" w:rsidP="00B904A9">
      <w:pPr>
        <w:spacing w:line="240" w:lineRule="auto"/>
        <w:outlineLvl w:val="0"/>
        <w:rPr>
          <w:rFonts w:ascii="Arial" w:hAnsi="Arial" w:cs="Arial"/>
          <w:sz w:val="24"/>
          <w:szCs w:val="24"/>
          <w:lang w:val="ro-RO"/>
        </w:rPr>
      </w:pPr>
      <w:r w:rsidRPr="00906062">
        <w:rPr>
          <w:rFonts w:ascii="Arial" w:hAnsi="Arial" w:cs="Arial"/>
          <w:sz w:val="24"/>
          <w:szCs w:val="24"/>
          <w:lang w:val="ro-RO"/>
        </w:rPr>
        <w:t xml:space="preserve"> </w:t>
      </w:r>
      <w:r w:rsidR="004A6217" w:rsidRPr="00906062">
        <w:rPr>
          <w:rFonts w:ascii="Arial" w:hAnsi="Arial" w:cs="Arial"/>
          <w:bCs/>
          <w:noProof/>
          <w:sz w:val="24"/>
          <w:szCs w:val="24"/>
          <w:lang w:val="ro-RO"/>
        </w:rPr>
        <w:t>b</w:t>
      </w:r>
      <w:r w:rsidR="004A6217" w:rsidRPr="00906062">
        <w:rPr>
          <w:rFonts w:ascii="Arial" w:hAnsi="Arial" w:cs="Arial"/>
          <w:bCs/>
          <w:noProof/>
          <w:sz w:val="24"/>
          <w:szCs w:val="24"/>
          <w:vertAlign w:val="subscript"/>
          <w:lang w:val="ro-RO"/>
        </w:rPr>
        <w:t>4</w:t>
      </w:r>
      <w:r w:rsidR="004E6183" w:rsidRPr="00906062">
        <w:rPr>
          <w:rFonts w:ascii="Arial" w:hAnsi="Arial" w:cs="Arial"/>
          <w:bCs/>
          <w:noProof/>
          <w:sz w:val="24"/>
          <w:szCs w:val="24"/>
          <w:lang w:val="ro-RO"/>
        </w:rPr>
        <w:t>)</w:t>
      </w:r>
      <w:r w:rsidR="004E6183" w:rsidRPr="00906062">
        <w:rPr>
          <w:rFonts w:ascii="Arial" w:hAnsi="Arial" w:cs="Arial"/>
          <w:noProof/>
          <w:sz w:val="24"/>
          <w:szCs w:val="24"/>
          <w:lang w:val="ro-RO"/>
        </w:rPr>
        <w:t> cantitatea şi tipurile de deşeuri generate/gestionate</w:t>
      </w:r>
      <w:r w:rsidR="004A6217" w:rsidRPr="00906062">
        <w:rPr>
          <w:rFonts w:ascii="Arial" w:hAnsi="Arial" w:cs="Arial"/>
          <w:noProof/>
          <w:sz w:val="24"/>
          <w:szCs w:val="24"/>
          <w:lang w:val="ro-RO"/>
        </w:rPr>
        <w:t xml:space="preserve">: </w:t>
      </w:r>
      <w:r w:rsidR="003D0423" w:rsidRPr="00906062">
        <w:rPr>
          <w:rFonts w:ascii="Arial" w:hAnsi="Arial" w:cs="Arial"/>
          <w:sz w:val="24"/>
          <w:szCs w:val="24"/>
          <w:lang w:val="ro-RO"/>
        </w:rPr>
        <w:t>conform Legii nr. 211/2011 (r</w:t>
      </w:r>
      <w:r w:rsidR="003D0423" w:rsidRPr="00906062">
        <w:rPr>
          <w:rFonts w:ascii="Arial" w:hAnsi="Arial" w:cs="Arial"/>
          <w:sz w:val="24"/>
          <w:szCs w:val="24"/>
          <w:vertAlign w:val="subscript"/>
          <w:lang w:val="ro-RO"/>
        </w:rPr>
        <w:t>1</w:t>
      </w:r>
      <w:r w:rsidR="003D0423" w:rsidRPr="00906062">
        <w:rPr>
          <w:rFonts w:ascii="Arial" w:hAnsi="Arial" w:cs="Arial"/>
          <w:sz w:val="24"/>
          <w:szCs w:val="24"/>
          <w:lang w:val="ro-RO"/>
        </w:rPr>
        <w:t>), privind regimul deşeurilor</w:t>
      </w:r>
      <w:r w:rsidR="001842CB" w:rsidRPr="00906062">
        <w:rPr>
          <w:rFonts w:ascii="Arial" w:hAnsi="Arial" w:cs="Arial"/>
          <w:sz w:val="24"/>
          <w:szCs w:val="24"/>
          <w:lang w:val="ro-RO"/>
        </w:rPr>
        <w:t xml:space="preserve">, </w:t>
      </w:r>
      <w:r w:rsidR="002700D6" w:rsidRPr="00906062">
        <w:rPr>
          <w:rFonts w:ascii="Arial" w:hAnsi="Arial" w:cs="Arial"/>
          <w:sz w:val="24"/>
          <w:szCs w:val="24"/>
          <w:lang w:val="ro-RO"/>
        </w:rPr>
        <w:t>cu modificările și completările ulterioare</w:t>
      </w:r>
      <w:r w:rsidR="003D0423" w:rsidRPr="00906062">
        <w:rPr>
          <w:rFonts w:ascii="Arial" w:hAnsi="Arial" w:cs="Arial"/>
          <w:sz w:val="24"/>
          <w:szCs w:val="24"/>
          <w:lang w:val="ro-RO"/>
        </w:rPr>
        <w:t>: - în perioada de execuţie a proiectului vor rezulta deşeuri care</w:t>
      </w:r>
      <w:r w:rsidR="003D0423" w:rsidRPr="00906062">
        <w:rPr>
          <w:rFonts w:ascii="Arial" w:hAnsi="Arial" w:cs="Arial"/>
          <w:bCs/>
          <w:iCs/>
          <w:sz w:val="24"/>
          <w:szCs w:val="24"/>
          <w:lang w:val="ro-RO"/>
        </w:rPr>
        <w:t>, vor fi colectate selectiv și se vor valorifica/elimina numai prin operatori economici autorizați</w:t>
      </w:r>
      <w:r w:rsidR="003D0423" w:rsidRPr="00906062">
        <w:rPr>
          <w:rFonts w:ascii="Arial" w:hAnsi="Arial" w:cs="Arial"/>
          <w:sz w:val="24"/>
          <w:szCs w:val="24"/>
          <w:lang w:val="ro-RO"/>
        </w:rPr>
        <w:t xml:space="preserve">; </w:t>
      </w:r>
    </w:p>
    <w:p w:rsidR="00ED0F08" w:rsidRPr="00906062" w:rsidRDefault="003D0423" w:rsidP="00ED0F08">
      <w:pPr>
        <w:spacing w:after="0" w:line="240" w:lineRule="auto"/>
        <w:ind w:firstLine="547"/>
        <w:jc w:val="both"/>
        <w:rPr>
          <w:rFonts w:ascii="Arial" w:hAnsi="Arial" w:cs="Arial"/>
          <w:iCs/>
          <w:sz w:val="24"/>
          <w:szCs w:val="24"/>
          <w:lang w:val="ro-RO"/>
        </w:rPr>
      </w:pPr>
      <w:r w:rsidRPr="00906062">
        <w:rPr>
          <w:rFonts w:ascii="Arial" w:hAnsi="Arial" w:cs="Arial"/>
          <w:sz w:val="24"/>
          <w:szCs w:val="24"/>
          <w:lang w:val="ro-RO"/>
        </w:rPr>
        <w:t xml:space="preserve">Lucrări necesare organizării de șantier: </w:t>
      </w:r>
      <w:r w:rsidR="00ED0F08" w:rsidRPr="00906062">
        <w:rPr>
          <w:rFonts w:ascii="Arial" w:hAnsi="Arial" w:cs="Arial"/>
          <w:iCs/>
          <w:sz w:val="24"/>
          <w:szCs w:val="24"/>
          <w:lang w:val="ro-RO"/>
        </w:rPr>
        <w:t xml:space="preserve">Lucrarile se vor realiza in incinta proprietatii </w:t>
      </w:r>
      <w:r w:rsidR="00C73692" w:rsidRPr="00906062">
        <w:rPr>
          <w:rFonts w:ascii="Arial" w:hAnsi="Arial" w:cs="Arial"/>
          <w:iCs/>
          <w:sz w:val="24"/>
          <w:szCs w:val="24"/>
          <w:lang w:val="ro-RO"/>
        </w:rPr>
        <w:t>.</w:t>
      </w:r>
    </w:p>
    <w:p w:rsidR="00ED0F08" w:rsidRPr="00906062" w:rsidRDefault="00ED0F08" w:rsidP="00ED0F08">
      <w:pPr>
        <w:spacing w:after="0" w:line="240" w:lineRule="auto"/>
        <w:ind w:firstLine="547"/>
        <w:jc w:val="both"/>
        <w:rPr>
          <w:rFonts w:ascii="Arial" w:hAnsi="Arial" w:cs="Arial"/>
          <w:iCs/>
          <w:sz w:val="24"/>
          <w:szCs w:val="24"/>
          <w:lang w:val="ro-RO"/>
        </w:rPr>
      </w:pPr>
      <w:r w:rsidRPr="00906062">
        <w:rPr>
          <w:rFonts w:ascii="Arial" w:hAnsi="Arial" w:cs="Arial"/>
          <w:iCs/>
          <w:sz w:val="24"/>
          <w:szCs w:val="24"/>
          <w:lang w:val="ro-RO"/>
        </w:rPr>
        <w:t>Titularul are obligatia de a urmari modul de respectare a legislatiei de mediu in vigoare pe toata perioada de executie a lucrarilor si sa ia toate masurile necesare pentru a nu se produce poluarea apelor subterane, de suprafata, a solului sau a aerului.</w:t>
      </w:r>
    </w:p>
    <w:p w:rsidR="00ED0F08" w:rsidRPr="00906062" w:rsidRDefault="00ED0F08" w:rsidP="00ED0F08">
      <w:pPr>
        <w:spacing w:after="0" w:line="240" w:lineRule="auto"/>
        <w:ind w:firstLine="547"/>
        <w:jc w:val="both"/>
        <w:rPr>
          <w:rFonts w:ascii="Arial" w:hAnsi="Arial" w:cs="Arial"/>
          <w:iCs/>
          <w:sz w:val="24"/>
          <w:szCs w:val="24"/>
          <w:u w:val="single"/>
          <w:lang w:val="ro-RO"/>
        </w:rPr>
      </w:pPr>
      <w:r w:rsidRPr="00906062">
        <w:rPr>
          <w:rFonts w:ascii="Arial" w:hAnsi="Arial" w:cs="Arial"/>
          <w:iCs/>
          <w:sz w:val="24"/>
          <w:szCs w:val="24"/>
          <w:u w:val="single"/>
          <w:lang w:val="ro-RO"/>
        </w:rPr>
        <w:t xml:space="preserve">Masuri obligatorii pe durata executiei </w:t>
      </w:r>
    </w:p>
    <w:p w:rsidR="00ED0F08" w:rsidRPr="00906062" w:rsidRDefault="00ED0F08" w:rsidP="00ED0F08">
      <w:pPr>
        <w:spacing w:after="0" w:line="240" w:lineRule="auto"/>
        <w:ind w:firstLine="547"/>
        <w:jc w:val="both"/>
        <w:rPr>
          <w:rFonts w:ascii="Arial" w:hAnsi="Arial" w:cs="Arial"/>
          <w:iCs/>
          <w:sz w:val="24"/>
          <w:szCs w:val="24"/>
          <w:lang w:val="ro-RO"/>
        </w:rPr>
      </w:pPr>
      <w:r w:rsidRPr="00906062">
        <w:rPr>
          <w:rFonts w:ascii="Arial" w:hAnsi="Arial" w:cs="Arial"/>
          <w:iCs/>
          <w:sz w:val="24"/>
          <w:szCs w:val="24"/>
          <w:lang w:val="ro-RO"/>
        </w:rPr>
        <w:t>-Interzicerea depozitarii de materiale de constructii in afara amplasamentului obiectivului.</w:t>
      </w:r>
    </w:p>
    <w:p w:rsidR="004E6183" w:rsidRPr="00906062" w:rsidRDefault="00F70F10" w:rsidP="00ED0F08">
      <w:pPr>
        <w:spacing w:after="0" w:line="240" w:lineRule="auto"/>
        <w:ind w:firstLine="547"/>
        <w:jc w:val="both"/>
        <w:rPr>
          <w:rFonts w:ascii="Arial" w:hAnsi="Arial" w:cs="Arial"/>
          <w:noProof/>
          <w:sz w:val="24"/>
          <w:szCs w:val="24"/>
          <w:lang w:val="ro-RO"/>
        </w:rPr>
      </w:pPr>
      <w:r w:rsidRPr="00906062">
        <w:rPr>
          <w:rFonts w:ascii="Arial" w:hAnsi="Arial" w:cs="Arial"/>
          <w:bCs/>
          <w:noProof/>
          <w:sz w:val="24"/>
          <w:szCs w:val="24"/>
          <w:lang w:val="ro-RO"/>
        </w:rPr>
        <w:t>b</w:t>
      </w:r>
      <w:r w:rsidRPr="00906062">
        <w:rPr>
          <w:rFonts w:ascii="Arial" w:hAnsi="Arial" w:cs="Arial"/>
          <w:bCs/>
          <w:noProof/>
          <w:sz w:val="24"/>
          <w:szCs w:val="24"/>
          <w:vertAlign w:val="subscript"/>
          <w:lang w:val="ro-RO"/>
        </w:rPr>
        <w:t>5</w:t>
      </w:r>
      <w:r w:rsidRPr="00906062">
        <w:rPr>
          <w:rFonts w:ascii="Arial" w:hAnsi="Arial" w:cs="Arial"/>
          <w:bCs/>
          <w:noProof/>
          <w:sz w:val="24"/>
          <w:szCs w:val="24"/>
          <w:lang w:val="ro-RO"/>
        </w:rPr>
        <w:t>)</w:t>
      </w:r>
      <w:r w:rsidR="004E6183" w:rsidRPr="00906062">
        <w:rPr>
          <w:rFonts w:ascii="Arial" w:hAnsi="Arial" w:cs="Arial"/>
          <w:noProof/>
          <w:sz w:val="24"/>
          <w:szCs w:val="24"/>
          <w:lang w:val="ro-RO"/>
        </w:rPr>
        <w:t> poluarea şi alte efecte negative</w:t>
      </w:r>
      <w:r w:rsidRPr="00906062">
        <w:rPr>
          <w:rFonts w:ascii="Arial" w:hAnsi="Arial" w:cs="Arial"/>
          <w:noProof/>
          <w:sz w:val="24"/>
          <w:szCs w:val="24"/>
          <w:lang w:val="ro-RO"/>
        </w:rPr>
        <w:t xml:space="preserve">: </w:t>
      </w:r>
      <w:r w:rsidR="00E9743E" w:rsidRPr="00906062">
        <w:rPr>
          <w:rFonts w:ascii="Arial" w:hAnsi="Arial" w:cs="Arial"/>
          <w:sz w:val="24"/>
          <w:szCs w:val="24"/>
          <w:lang w:val="ro-RO"/>
        </w:rPr>
        <w:t xml:space="preserve">se vor respecta limitele </w:t>
      </w:r>
      <w:r w:rsidR="003D0423" w:rsidRPr="00906062">
        <w:rPr>
          <w:rFonts w:ascii="Arial" w:hAnsi="Arial" w:cs="Arial"/>
          <w:sz w:val="24"/>
          <w:szCs w:val="24"/>
          <w:lang w:val="ro-RO"/>
        </w:rPr>
        <w:t>prevăzute de normele în vigoare;</w:t>
      </w:r>
    </w:p>
    <w:p w:rsidR="004E6183" w:rsidRPr="00906062" w:rsidRDefault="00C4188B" w:rsidP="00F32AAB">
      <w:pPr>
        <w:spacing w:after="0" w:line="240" w:lineRule="auto"/>
        <w:ind w:firstLine="284"/>
        <w:jc w:val="both"/>
        <w:rPr>
          <w:rFonts w:ascii="Arial" w:hAnsi="Arial" w:cs="Arial"/>
          <w:noProof/>
          <w:sz w:val="24"/>
          <w:szCs w:val="24"/>
          <w:lang w:val="ro-RO"/>
        </w:rPr>
      </w:pPr>
      <w:r w:rsidRPr="00906062">
        <w:rPr>
          <w:rFonts w:ascii="Arial" w:hAnsi="Arial" w:cs="Arial"/>
          <w:bCs/>
          <w:noProof/>
          <w:sz w:val="24"/>
          <w:szCs w:val="24"/>
          <w:lang w:val="ro-RO"/>
        </w:rPr>
        <w:t>b</w:t>
      </w:r>
      <w:r w:rsidRPr="00906062">
        <w:rPr>
          <w:rFonts w:ascii="Arial" w:hAnsi="Arial" w:cs="Arial"/>
          <w:bCs/>
          <w:noProof/>
          <w:sz w:val="24"/>
          <w:szCs w:val="24"/>
          <w:vertAlign w:val="subscript"/>
          <w:lang w:val="ro-RO"/>
        </w:rPr>
        <w:t>6</w:t>
      </w:r>
      <w:r w:rsidRPr="00906062">
        <w:rPr>
          <w:rFonts w:ascii="Arial" w:hAnsi="Arial" w:cs="Arial"/>
          <w:bCs/>
          <w:noProof/>
          <w:sz w:val="24"/>
          <w:szCs w:val="24"/>
          <w:lang w:val="ro-RO"/>
        </w:rPr>
        <w:t>)</w:t>
      </w:r>
      <w:r w:rsidR="004E6183" w:rsidRPr="00906062">
        <w:rPr>
          <w:rFonts w:ascii="Arial" w:hAnsi="Arial" w:cs="Arial"/>
          <w:noProof/>
          <w:color w:val="00B050"/>
          <w:sz w:val="24"/>
          <w:szCs w:val="24"/>
          <w:lang w:val="ro-RO"/>
        </w:rPr>
        <w:t> </w:t>
      </w:r>
      <w:r w:rsidR="004E6183" w:rsidRPr="00906062">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906062">
        <w:rPr>
          <w:rFonts w:ascii="Arial" w:hAnsi="Arial" w:cs="Arial"/>
          <w:noProof/>
          <w:sz w:val="24"/>
          <w:szCs w:val="24"/>
          <w:lang w:val="ro-RO"/>
        </w:rPr>
        <w:t>: nu este cazul</w:t>
      </w:r>
      <w:r w:rsidR="008B15C9" w:rsidRPr="00906062">
        <w:rPr>
          <w:rFonts w:ascii="Arial" w:hAnsi="Arial" w:cs="Arial"/>
          <w:noProof/>
          <w:sz w:val="24"/>
          <w:szCs w:val="24"/>
          <w:lang w:val="ro-RO"/>
        </w:rPr>
        <w:t>, proiectul nu</w:t>
      </w:r>
      <w:r w:rsidR="008B15C9" w:rsidRPr="00906062">
        <w:rPr>
          <w:rFonts w:ascii="Times New Roman" w:eastAsia="Times New Roman" w:hAnsi="Times New Roman"/>
          <w:color w:val="000000"/>
          <w:sz w:val="24"/>
          <w:szCs w:val="24"/>
          <w:lang w:val="ro-RO" w:eastAsia="en-GB"/>
        </w:rPr>
        <w:t xml:space="preserve"> </w:t>
      </w:r>
      <w:r w:rsidR="008B15C9" w:rsidRPr="00906062">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885F85" w:rsidRPr="00906062" w:rsidRDefault="00FB61C6" w:rsidP="004F41D6">
      <w:pPr>
        <w:spacing w:after="0" w:line="240" w:lineRule="auto"/>
        <w:ind w:firstLine="284"/>
        <w:jc w:val="both"/>
        <w:rPr>
          <w:rFonts w:ascii="Arial" w:hAnsi="Arial" w:cs="Arial"/>
          <w:noProof/>
          <w:color w:val="00B050"/>
          <w:sz w:val="24"/>
          <w:szCs w:val="24"/>
          <w:lang w:val="ro-RO"/>
        </w:rPr>
      </w:pPr>
      <w:r w:rsidRPr="00906062">
        <w:rPr>
          <w:rFonts w:ascii="Arial" w:hAnsi="Arial" w:cs="Arial"/>
          <w:bCs/>
          <w:noProof/>
          <w:sz w:val="24"/>
          <w:szCs w:val="24"/>
          <w:lang w:val="ro-RO"/>
        </w:rPr>
        <w:t>b</w:t>
      </w:r>
      <w:r w:rsidRPr="00906062">
        <w:rPr>
          <w:rFonts w:ascii="Arial" w:hAnsi="Arial" w:cs="Arial"/>
          <w:bCs/>
          <w:noProof/>
          <w:sz w:val="24"/>
          <w:szCs w:val="24"/>
          <w:vertAlign w:val="subscript"/>
          <w:lang w:val="ro-RO"/>
        </w:rPr>
        <w:t>7</w:t>
      </w:r>
      <w:r w:rsidR="004E6183" w:rsidRPr="00906062">
        <w:rPr>
          <w:rFonts w:ascii="Arial" w:hAnsi="Arial" w:cs="Arial"/>
          <w:bCs/>
          <w:noProof/>
          <w:sz w:val="24"/>
          <w:szCs w:val="24"/>
          <w:lang w:val="ro-RO"/>
        </w:rPr>
        <w:t>)</w:t>
      </w:r>
      <w:r w:rsidR="004E6183" w:rsidRPr="00906062">
        <w:rPr>
          <w:rFonts w:ascii="Arial" w:hAnsi="Arial" w:cs="Arial"/>
          <w:noProof/>
          <w:sz w:val="24"/>
          <w:szCs w:val="24"/>
          <w:lang w:val="ro-RO"/>
        </w:rPr>
        <w:t> riscurile pentru sănătatea umană - de ex</w:t>
      </w:r>
      <w:r w:rsidR="00F32AAB" w:rsidRPr="00906062">
        <w:rPr>
          <w:rFonts w:ascii="Arial" w:hAnsi="Arial" w:cs="Arial"/>
          <w:noProof/>
          <w:sz w:val="24"/>
          <w:szCs w:val="24"/>
          <w:lang w:val="ro-RO"/>
        </w:rPr>
        <w:t>emplu</w:t>
      </w:r>
      <w:r w:rsidR="004E6183" w:rsidRPr="00906062">
        <w:rPr>
          <w:rFonts w:ascii="Arial" w:hAnsi="Arial" w:cs="Arial"/>
          <w:noProof/>
          <w:sz w:val="24"/>
          <w:szCs w:val="24"/>
          <w:lang w:val="ro-RO"/>
        </w:rPr>
        <w:t>, din cauza contaminării apei sau a poluării atmosferice</w:t>
      </w:r>
      <w:r w:rsidR="00693EAB" w:rsidRPr="00906062">
        <w:rPr>
          <w:rFonts w:ascii="Arial" w:hAnsi="Arial" w:cs="Arial"/>
          <w:noProof/>
          <w:sz w:val="24"/>
          <w:szCs w:val="24"/>
          <w:lang w:val="ro-RO"/>
        </w:rPr>
        <w:t xml:space="preserve">: </w:t>
      </w:r>
      <w:r w:rsidR="004F41D6" w:rsidRPr="00906062">
        <w:rPr>
          <w:rFonts w:ascii="Arial" w:hAnsi="Arial" w:cs="Arial"/>
          <w:noProof/>
          <w:sz w:val="24"/>
          <w:szCs w:val="24"/>
          <w:lang w:val="ro-RO"/>
        </w:rPr>
        <w:t>- nu este cazul</w:t>
      </w:r>
      <w:r w:rsidR="007D4349" w:rsidRPr="00906062">
        <w:rPr>
          <w:rFonts w:ascii="Arial" w:hAnsi="Arial" w:cs="Arial"/>
          <w:bCs/>
          <w:noProof/>
          <w:sz w:val="24"/>
          <w:szCs w:val="24"/>
          <w:lang w:val="ro-RO"/>
        </w:rPr>
        <w:t>.</w:t>
      </w:r>
      <w:r w:rsidR="007D4349" w:rsidRPr="00906062">
        <w:rPr>
          <w:rFonts w:ascii="Arial" w:hAnsi="Arial" w:cs="Arial"/>
          <w:b/>
          <w:bCs/>
          <w:noProof/>
          <w:sz w:val="24"/>
          <w:szCs w:val="24"/>
          <w:lang w:val="ro-RO"/>
        </w:rPr>
        <w:t xml:space="preserve"> </w:t>
      </w:r>
    </w:p>
    <w:p w:rsidR="004E6183" w:rsidRPr="00906062" w:rsidRDefault="004F41D6" w:rsidP="004F41D6">
      <w:pPr>
        <w:spacing w:before="120" w:after="0" w:line="240" w:lineRule="auto"/>
        <w:jc w:val="both"/>
        <w:rPr>
          <w:rFonts w:ascii="Arial" w:hAnsi="Arial" w:cs="Arial"/>
          <w:b/>
          <w:noProof/>
          <w:sz w:val="24"/>
          <w:szCs w:val="24"/>
          <w:lang w:val="ro-RO"/>
        </w:rPr>
      </w:pPr>
      <w:r w:rsidRPr="00906062">
        <w:rPr>
          <w:rFonts w:ascii="Arial" w:hAnsi="Arial" w:cs="Arial"/>
          <w:b/>
          <w:bCs/>
          <w:noProof/>
          <w:sz w:val="24"/>
          <w:szCs w:val="24"/>
          <w:lang w:val="ro-RO"/>
        </w:rPr>
        <w:t>c)</w:t>
      </w:r>
      <w:r w:rsidR="00002B27" w:rsidRPr="00906062">
        <w:rPr>
          <w:rFonts w:ascii="Arial" w:hAnsi="Arial" w:cs="Arial"/>
          <w:b/>
          <w:bCs/>
          <w:noProof/>
          <w:sz w:val="24"/>
          <w:szCs w:val="24"/>
          <w:lang w:val="ro-RO"/>
        </w:rPr>
        <w:t xml:space="preserve"> </w:t>
      </w:r>
      <w:r w:rsidR="004E6183" w:rsidRPr="00906062">
        <w:rPr>
          <w:rFonts w:ascii="Arial" w:hAnsi="Arial" w:cs="Arial"/>
          <w:noProof/>
          <w:sz w:val="24"/>
          <w:szCs w:val="24"/>
          <w:lang w:val="ro-RO"/>
        </w:rPr>
        <w:t>Amplasarea proiectelor</w:t>
      </w:r>
      <w:r w:rsidR="00002B27" w:rsidRPr="00906062">
        <w:rPr>
          <w:rFonts w:ascii="Arial" w:hAnsi="Arial" w:cs="Arial"/>
          <w:noProof/>
          <w:sz w:val="24"/>
          <w:szCs w:val="24"/>
          <w:lang w:val="ro-RO"/>
        </w:rPr>
        <w:t>:</w:t>
      </w:r>
    </w:p>
    <w:p w:rsidR="00247D84" w:rsidRPr="00906062" w:rsidRDefault="005B37EF" w:rsidP="00746F79">
      <w:pPr>
        <w:spacing w:after="0" w:line="240" w:lineRule="auto"/>
        <w:ind w:firstLine="284"/>
        <w:jc w:val="both"/>
        <w:rPr>
          <w:rFonts w:ascii="Arial" w:hAnsi="Arial" w:cs="Arial"/>
          <w:b/>
          <w:i/>
          <w:noProof/>
          <w:sz w:val="24"/>
          <w:szCs w:val="24"/>
          <w:lang w:val="ro-RO"/>
        </w:rPr>
      </w:pPr>
      <w:r w:rsidRPr="00906062">
        <w:rPr>
          <w:rFonts w:ascii="Arial" w:hAnsi="Arial" w:cs="Arial"/>
          <w:bCs/>
          <w:noProof/>
          <w:sz w:val="24"/>
          <w:szCs w:val="24"/>
          <w:lang w:val="ro-RO"/>
        </w:rPr>
        <w:t>c</w:t>
      </w:r>
      <w:r w:rsidRPr="00906062">
        <w:rPr>
          <w:rFonts w:ascii="Arial" w:hAnsi="Arial" w:cs="Arial"/>
          <w:bCs/>
          <w:noProof/>
          <w:sz w:val="24"/>
          <w:szCs w:val="24"/>
          <w:vertAlign w:val="subscript"/>
          <w:lang w:val="ro-RO"/>
        </w:rPr>
        <w:t>1</w:t>
      </w:r>
      <w:r w:rsidR="004E6183" w:rsidRPr="00906062">
        <w:rPr>
          <w:rFonts w:ascii="Arial" w:hAnsi="Arial" w:cs="Arial"/>
          <w:bCs/>
          <w:noProof/>
          <w:sz w:val="24"/>
          <w:szCs w:val="24"/>
          <w:lang w:val="ro-RO"/>
        </w:rPr>
        <w:t>)</w:t>
      </w:r>
      <w:r w:rsidR="004E6183" w:rsidRPr="00906062">
        <w:rPr>
          <w:rFonts w:ascii="Arial" w:hAnsi="Arial" w:cs="Arial"/>
          <w:noProof/>
          <w:sz w:val="24"/>
          <w:szCs w:val="24"/>
          <w:lang w:val="ro-RO"/>
        </w:rPr>
        <w:t> utilizarea ac</w:t>
      </w:r>
      <w:r w:rsidRPr="00906062">
        <w:rPr>
          <w:rFonts w:ascii="Arial" w:hAnsi="Arial" w:cs="Arial"/>
          <w:noProof/>
          <w:sz w:val="24"/>
          <w:szCs w:val="24"/>
          <w:lang w:val="ro-RO"/>
        </w:rPr>
        <w:t>tuală şi aprobată a terenurilor:</w:t>
      </w:r>
      <w:r w:rsidR="00247D84" w:rsidRPr="00906062">
        <w:rPr>
          <w:rFonts w:ascii="Arial" w:hAnsi="Arial" w:cs="Arial"/>
          <w:color w:val="FF0000"/>
          <w:sz w:val="24"/>
          <w:szCs w:val="24"/>
          <w:lang w:val="ro-RO"/>
        </w:rPr>
        <w:t xml:space="preserve"> </w:t>
      </w:r>
      <w:r w:rsidR="00746F79" w:rsidRPr="00906062">
        <w:rPr>
          <w:rFonts w:ascii="Arial" w:hAnsi="Arial" w:cs="Arial"/>
          <w:sz w:val="24"/>
          <w:szCs w:val="24"/>
          <w:lang w:val="ro-RO"/>
        </w:rPr>
        <w:t>terenul aferent lucrărilor propuse se află</w:t>
      </w:r>
      <w:r w:rsidR="001C148E" w:rsidRPr="00906062">
        <w:rPr>
          <w:rFonts w:ascii="Arial" w:hAnsi="Arial" w:cs="Arial"/>
          <w:sz w:val="24"/>
          <w:szCs w:val="24"/>
          <w:lang w:val="ro-RO"/>
        </w:rPr>
        <w:t xml:space="preserve">, </w:t>
      </w:r>
      <w:r w:rsidR="00746F79" w:rsidRPr="00906062">
        <w:rPr>
          <w:rFonts w:ascii="Arial" w:hAnsi="Arial" w:cs="Arial"/>
          <w:sz w:val="24"/>
          <w:szCs w:val="24"/>
          <w:lang w:val="ro-RO"/>
        </w:rPr>
        <w:t xml:space="preserve">în </w:t>
      </w:r>
      <w:r w:rsidR="00CB791A" w:rsidRPr="00906062">
        <w:rPr>
          <w:rFonts w:ascii="Arial" w:hAnsi="Arial" w:cs="Arial"/>
          <w:sz w:val="24"/>
          <w:szCs w:val="24"/>
          <w:lang w:val="ro-RO"/>
        </w:rPr>
        <w:t>extravilanul</w:t>
      </w:r>
      <w:r w:rsidR="00210E5C" w:rsidRPr="00906062">
        <w:rPr>
          <w:rFonts w:ascii="Arial" w:hAnsi="Arial" w:cs="Arial"/>
          <w:sz w:val="24"/>
          <w:szCs w:val="24"/>
          <w:lang w:val="ro-RO"/>
        </w:rPr>
        <w:t xml:space="preserve"> loc. </w:t>
      </w:r>
      <w:r w:rsidR="00CB791A" w:rsidRPr="00906062">
        <w:rPr>
          <w:rFonts w:ascii="Arial" w:hAnsi="Arial" w:cs="Arial"/>
          <w:sz w:val="24"/>
          <w:szCs w:val="24"/>
          <w:lang w:val="ro-RO"/>
        </w:rPr>
        <w:t>Fufez</w:t>
      </w:r>
      <w:r w:rsidR="00746F79" w:rsidRPr="00906062">
        <w:rPr>
          <w:rFonts w:ascii="Arial" w:hAnsi="Arial" w:cs="Arial"/>
          <w:sz w:val="24"/>
          <w:szCs w:val="24"/>
          <w:lang w:val="ro-RO"/>
        </w:rPr>
        <w:t xml:space="preserve">, jud. Sălaj și </w:t>
      </w:r>
      <w:r w:rsidR="002C4F8A" w:rsidRPr="00906062">
        <w:rPr>
          <w:rFonts w:ascii="Arial" w:hAnsi="Arial" w:cs="Arial"/>
          <w:sz w:val="24"/>
          <w:szCs w:val="24"/>
          <w:lang w:val="ro-RO"/>
        </w:rPr>
        <w:t xml:space="preserve">este proprietatea </w:t>
      </w:r>
      <w:r w:rsidR="00CB791A" w:rsidRPr="00906062">
        <w:rPr>
          <w:rFonts w:ascii="Arial" w:hAnsi="Arial" w:cs="Arial"/>
          <w:sz w:val="24"/>
          <w:szCs w:val="24"/>
          <w:lang w:val="ro-RO"/>
        </w:rPr>
        <w:t>lui Opriş Nicolae,</w:t>
      </w:r>
      <w:r w:rsidR="00E10E97" w:rsidRPr="00906062">
        <w:rPr>
          <w:rFonts w:ascii="Arial" w:hAnsi="Arial" w:cs="Arial"/>
          <w:sz w:val="24"/>
          <w:szCs w:val="24"/>
          <w:lang w:val="ro-RO"/>
        </w:rPr>
        <w:t xml:space="preserve"> conform certificatului de urbanism nr. </w:t>
      </w:r>
      <w:r w:rsidR="00210E5C" w:rsidRPr="00906062">
        <w:rPr>
          <w:rFonts w:ascii="Arial" w:hAnsi="Arial" w:cs="Arial"/>
          <w:sz w:val="24"/>
          <w:szCs w:val="24"/>
          <w:lang w:val="ro-RO"/>
        </w:rPr>
        <w:t>1</w:t>
      </w:r>
      <w:r w:rsidR="00CB791A" w:rsidRPr="00906062">
        <w:rPr>
          <w:rFonts w:ascii="Arial" w:hAnsi="Arial" w:cs="Arial"/>
          <w:sz w:val="24"/>
          <w:szCs w:val="24"/>
          <w:lang w:val="ro-RO"/>
        </w:rPr>
        <w:t>4</w:t>
      </w:r>
      <w:r w:rsidR="00E10E97" w:rsidRPr="00906062">
        <w:rPr>
          <w:rFonts w:ascii="Arial" w:hAnsi="Arial" w:cs="Arial"/>
          <w:sz w:val="24"/>
          <w:szCs w:val="24"/>
          <w:lang w:val="ro-RO"/>
        </w:rPr>
        <w:t xml:space="preserve"> din </w:t>
      </w:r>
      <w:r w:rsidR="00CB791A" w:rsidRPr="00906062">
        <w:rPr>
          <w:rFonts w:ascii="Arial" w:hAnsi="Arial" w:cs="Arial"/>
          <w:sz w:val="24"/>
          <w:szCs w:val="24"/>
          <w:lang w:val="ro-RO"/>
        </w:rPr>
        <w:t>03.07</w:t>
      </w:r>
      <w:r w:rsidR="00E10E97" w:rsidRPr="00906062">
        <w:rPr>
          <w:rFonts w:ascii="Arial" w:hAnsi="Arial" w:cs="Arial"/>
          <w:sz w:val="24"/>
          <w:szCs w:val="24"/>
          <w:lang w:val="ro-RO"/>
        </w:rPr>
        <w:t xml:space="preserve">.2018 emis de Primăria Comunei </w:t>
      </w:r>
      <w:r w:rsidR="00CB791A" w:rsidRPr="00906062">
        <w:rPr>
          <w:rFonts w:ascii="Arial" w:hAnsi="Arial" w:cs="Arial"/>
          <w:sz w:val="24"/>
          <w:szCs w:val="24"/>
          <w:lang w:val="ro-RO"/>
        </w:rPr>
        <w:t>Halmăşd</w:t>
      </w:r>
      <w:r w:rsidR="00F31527" w:rsidRPr="00906062">
        <w:rPr>
          <w:rFonts w:ascii="Arial" w:hAnsi="Arial" w:cs="Arial"/>
          <w:iCs/>
          <w:noProof/>
          <w:sz w:val="24"/>
          <w:szCs w:val="24"/>
          <w:lang w:val="ro-RO"/>
        </w:rPr>
        <w:t>;</w:t>
      </w:r>
    </w:p>
    <w:p w:rsidR="004E6183" w:rsidRPr="00906062" w:rsidRDefault="00351254" w:rsidP="00F47884">
      <w:pPr>
        <w:spacing w:after="0" w:line="240" w:lineRule="auto"/>
        <w:ind w:firstLine="284"/>
        <w:jc w:val="both"/>
        <w:rPr>
          <w:rFonts w:ascii="Arial" w:hAnsi="Arial" w:cs="Arial"/>
          <w:noProof/>
          <w:sz w:val="24"/>
          <w:szCs w:val="24"/>
          <w:lang w:val="ro-RO"/>
        </w:rPr>
      </w:pPr>
      <w:r w:rsidRPr="00906062">
        <w:rPr>
          <w:rFonts w:ascii="Arial" w:hAnsi="Arial" w:cs="Arial"/>
          <w:bCs/>
          <w:noProof/>
          <w:sz w:val="24"/>
          <w:szCs w:val="24"/>
          <w:lang w:val="ro-RO"/>
        </w:rPr>
        <w:t>c</w:t>
      </w:r>
      <w:r w:rsidRPr="00906062">
        <w:rPr>
          <w:rFonts w:ascii="Arial" w:hAnsi="Arial" w:cs="Arial"/>
          <w:bCs/>
          <w:noProof/>
          <w:sz w:val="24"/>
          <w:szCs w:val="24"/>
          <w:vertAlign w:val="subscript"/>
          <w:lang w:val="ro-RO"/>
        </w:rPr>
        <w:t>2</w:t>
      </w:r>
      <w:r w:rsidRPr="00906062">
        <w:rPr>
          <w:rFonts w:ascii="Arial" w:hAnsi="Arial" w:cs="Arial"/>
          <w:bCs/>
          <w:noProof/>
          <w:sz w:val="24"/>
          <w:szCs w:val="24"/>
          <w:lang w:val="ro-RO"/>
        </w:rPr>
        <w:t xml:space="preserve">) </w:t>
      </w:r>
      <w:r w:rsidR="004E6183" w:rsidRPr="00906062">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906062">
        <w:rPr>
          <w:rFonts w:ascii="Arial" w:hAnsi="Arial" w:cs="Arial"/>
          <w:noProof/>
          <w:sz w:val="24"/>
          <w:szCs w:val="24"/>
          <w:lang w:val="ro-RO"/>
        </w:rPr>
        <w:t xml:space="preserve">: </w:t>
      </w:r>
      <w:r w:rsidR="00851749" w:rsidRPr="00906062">
        <w:rPr>
          <w:rFonts w:ascii="Arial" w:hAnsi="Arial" w:cs="Arial"/>
          <w:noProof/>
          <w:sz w:val="24"/>
          <w:szCs w:val="24"/>
          <w:lang w:val="ro-RO"/>
        </w:rPr>
        <w:t xml:space="preserve">- - </w:t>
      </w:r>
      <w:r w:rsidR="00851749" w:rsidRPr="00906062">
        <w:rPr>
          <w:rFonts w:ascii="Arial" w:hAnsi="Arial" w:cs="Arial"/>
          <w:iCs/>
          <w:noProof/>
          <w:sz w:val="24"/>
          <w:szCs w:val="24"/>
          <w:lang w:val="ro-RO"/>
        </w:rPr>
        <w:t>lucrari de renaturare a terenului</w:t>
      </w:r>
      <w:r w:rsidR="00851749" w:rsidRPr="00906062">
        <w:rPr>
          <w:rFonts w:ascii="Arial" w:hAnsi="Arial" w:cs="Arial"/>
          <w:noProof/>
          <w:sz w:val="24"/>
          <w:szCs w:val="24"/>
          <w:lang w:val="ro-RO"/>
        </w:rPr>
        <w:t xml:space="preserve"> ocupat cu constructii- </w:t>
      </w:r>
      <w:r w:rsidR="00BB55EF" w:rsidRPr="00906062">
        <w:rPr>
          <w:rFonts w:ascii="Arial" w:hAnsi="Arial" w:cs="Arial"/>
          <w:noProof/>
          <w:sz w:val="24"/>
          <w:szCs w:val="24"/>
          <w:lang w:val="ro-RO"/>
        </w:rPr>
        <w:t>Spaţiile rămase libere se vor innerba</w:t>
      </w:r>
      <w:r w:rsidR="00851749" w:rsidRPr="00906062">
        <w:rPr>
          <w:rFonts w:ascii="Arial" w:hAnsi="Arial" w:cs="Arial"/>
          <w:noProof/>
          <w:sz w:val="24"/>
          <w:szCs w:val="24"/>
          <w:lang w:val="ro-RO"/>
        </w:rPr>
        <w:t>.</w:t>
      </w:r>
    </w:p>
    <w:p w:rsidR="004E6183" w:rsidRPr="00906062" w:rsidRDefault="00B54566" w:rsidP="004F41D6">
      <w:pPr>
        <w:spacing w:after="0" w:line="240" w:lineRule="auto"/>
        <w:ind w:firstLine="284"/>
        <w:jc w:val="both"/>
        <w:rPr>
          <w:rFonts w:ascii="Arial" w:hAnsi="Arial" w:cs="Arial"/>
          <w:noProof/>
          <w:sz w:val="24"/>
          <w:szCs w:val="24"/>
          <w:lang w:val="ro-RO"/>
        </w:rPr>
      </w:pPr>
      <w:r w:rsidRPr="00906062">
        <w:rPr>
          <w:rFonts w:ascii="Arial" w:hAnsi="Arial" w:cs="Arial"/>
          <w:bCs/>
          <w:noProof/>
          <w:sz w:val="24"/>
          <w:szCs w:val="24"/>
          <w:lang w:val="ro-RO"/>
        </w:rPr>
        <w:t>c</w:t>
      </w:r>
      <w:r w:rsidRPr="00906062">
        <w:rPr>
          <w:rFonts w:ascii="Arial" w:hAnsi="Arial" w:cs="Arial"/>
          <w:bCs/>
          <w:noProof/>
          <w:sz w:val="24"/>
          <w:szCs w:val="24"/>
          <w:vertAlign w:val="subscript"/>
          <w:lang w:val="ro-RO"/>
        </w:rPr>
        <w:t>3</w:t>
      </w:r>
      <w:r w:rsidRPr="00906062">
        <w:rPr>
          <w:rFonts w:ascii="Arial" w:hAnsi="Arial" w:cs="Arial"/>
          <w:bCs/>
          <w:noProof/>
          <w:sz w:val="24"/>
          <w:szCs w:val="24"/>
          <w:lang w:val="ro-RO"/>
        </w:rPr>
        <w:t xml:space="preserve">) </w:t>
      </w:r>
      <w:r w:rsidR="004E6183" w:rsidRPr="00906062">
        <w:rPr>
          <w:rFonts w:ascii="Arial" w:hAnsi="Arial" w:cs="Arial"/>
          <w:noProof/>
          <w:sz w:val="24"/>
          <w:szCs w:val="24"/>
          <w:lang w:val="ro-RO"/>
        </w:rPr>
        <w:t>capacitatea de absorbţie a mediului natural, acordându-se o atenţie specială următoarelor zone:</w:t>
      </w:r>
    </w:p>
    <w:p w:rsidR="00B54566" w:rsidRPr="00906062"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906062">
        <w:rPr>
          <w:rFonts w:ascii="Arial" w:hAnsi="Arial" w:cs="Arial"/>
          <w:noProof/>
          <w:sz w:val="24"/>
          <w:szCs w:val="24"/>
          <w:lang w:val="ro-RO"/>
        </w:rPr>
        <w:t>zone umede, z</w:t>
      </w:r>
      <w:r w:rsidR="00B54566" w:rsidRPr="00906062">
        <w:rPr>
          <w:rFonts w:ascii="Arial" w:hAnsi="Arial" w:cs="Arial"/>
          <w:noProof/>
          <w:sz w:val="24"/>
          <w:szCs w:val="24"/>
          <w:lang w:val="ro-RO"/>
        </w:rPr>
        <w:t xml:space="preserve">one riverane, guri ale râurilor: </w:t>
      </w:r>
      <w:r w:rsidR="00F47884" w:rsidRPr="00906062">
        <w:rPr>
          <w:rFonts w:ascii="Arial" w:hAnsi="Arial" w:cs="Arial"/>
          <w:noProof/>
          <w:sz w:val="24"/>
          <w:szCs w:val="24"/>
          <w:lang w:val="ro-RO"/>
        </w:rPr>
        <w:t>nu este cazul;</w:t>
      </w:r>
    </w:p>
    <w:p w:rsidR="003A7B98" w:rsidRPr="00906062"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906062">
        <w:rPr>
          <w:rFonts w:ascii="Arial" w:hAnsi="Arial" w:cs="Arial"/>
          <w:noProof/>
          <w:sz w:val="24"/>
          <w:szCs w:val="24"/>
          <w:lang w:val="ro-RO"/>
        </w:rPr>
        <w:t>zone costiere şi mediul marin</w:t>
      </w:r>
      <w:r w:rsidR="003A7B98" w:rsidRPr="00906062">
        <w:rPr>
          <w:rFonts w:ascii="Arial" w:hAnsi="Arial" w:cs="Arial"/>
          <w:noProof/>
          <w:sz w:val="24"/>
          <w:szCs w:val="24"/>
          <w:lang w:val="ro-RO"/>
        </w:rPr>
        <w:t>: nu este cazul;</w:t>
      </w:r>
    </w:p>
    <w:p w:rsidR="005167E4" w:rsidRPr="00906062"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906062">
        <w:rPr>
          <w:rFonts w:ascii="Arial" w:hAnsi="Arial" w:cs="Arial"/>
          <w:noProof/>
          <w:sz w:val="24"/>
          <w:szCs w:val="24"/>
          <w:lang w:val="ro-RO"/>
        </w:rPr>
        <w:lastRenderedPageBreak/>
        <w:t>zonele montane şi forestiere</w:t>
      </w:r>
      <w:r w:rsidR="005167E4" w:rsidRPr="00906062">
        <w:rPr>
          <w:rFonts w:ascii="Arial" w:hAnsi="Arial" w:cs="Arial"/>
          <w:noProof/>
          <w:sz w:val="24"/>
          <w:szCs w:val="24"/>
          <w:lang w:val="ro-RO"/>
        </w:rPr>
        <w:t xml:space="preserve">: </w:t>
      </w:r>
      <w:r w:rsidR="00CF77C5" w:rsidRPr="00906062">
        <w:rPr>
          <w:rFonts w:ascii="Arial" w:hAnsi="Arial" w:cs="Arial"/>
          <w:noProof/>
          <w:sz w:val="24"/>
          <w:szCs w:val="24"/>
          <w:lang w:val="ro-RO"/>
        </w:rPr>
        <w:t>nu este cazul;</w:t>
      </w:r>
    </w:p>
    <w:p w:rsidR="005167E4" w:rsidRPr="00906062"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906062">
        <w:rPr>
          <w:rFonts w:ascii="Arial" w:hAnsi="Arial" w:cs="Arial"/>
          <w:noProof/>
          <w:sz w:val="24"/>
          <w:szCs w:val="24"/>
          <w:lang w:val="ro-RO"/>
        </w:rPr>
        <w:t>arii naturale protejate de interes naţional, comunitar, internaţional</w:t>
      </w:r>
      <w:r w:rsidR="005167E4" w:rsidRPr="00906062">
        <w:rPr>
          <w:rFonts w:ascii="Arial" w:hAnsi="Arial" w:cs="Arial"/>
          <w:noProof/>
          <w:sz w:val="24"/>
          <w:szCs w:val="24"/>
          <w:lang w:val="ro-RO"/>
        </w:rPr>
        <w:t>: nu este cazul;</w:t>
      </w:r>
    </w:p>
    <w:p w:rsidR="00B54566" w:rsidRPr="00906062"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906062">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906062">
        <w:rPr>
          <w:rFonts w:ascii="Arial" w:hAnsi="Arial" w:cs="Arial"/>
          <w:noProof/>
          <w:sz w:val="24"/>
          <w:szCs w:val="24"/>
          <w:lang w:val="ro-RO"/>
        </w:rPr>
        <w:t>: nu este cazul;</w:t>
      </w:r>
    </w:p>
    <w:p w:rsidR="00B54566" w:rsidRPr="00906062"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906062">
        <w:rPr>
          <w:rFonts w:ascii="Arial" w:hAnsi="Arial" w:cs="Arial"/>
          <w:noProof/>
          <w:color w:val="00B050"/>
          <w:sz w:val="24"/>
          <w:szCs w:val="24"/>
          <w:lang w:val="ro-RO"/>
        </w:rPr>
        <w:t> </w:t>
      </w:r>
      <w:r w:rsidRPr="00906062">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906062">
        <w:rPr>
          <w:rFonts w:ascii="Arial" w:hAnsi="Arial" w:cs="Arial"/>
          <w:noProof/>
          <w:sz w:val="24"/>
          <w:szCs w:val="24"/>
          <w:lang w:val="ro-RO"/>
        </w:rPr>
        <w:t>: nu este cazul;</w:t>
      </w:r>
    </w:p>
    <w:p w:rsidR="00F31527" w:rsidRPr="00906062"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906062">
        <w:rPr>
          <w:rFonts w:ascii="Arial" w:hAnsi="Arial" w:cs="Arial"/>
          <w:noProof/>
          <w:sz w:val="24"/>
          <w:szCs w:val="24"/>
          <w:lang w:val="ro-RO"/>
        </w:rPr>
        <w:t>zonele cu o densitate mare a populaţiei: nu este cazul</w:t>
      </w:r>
      <w:r w:rsidR="00510644" w:rsidRPr="00906062">
        <w:rPr>
          <w:rFonts w:ascii="Arial" w:hAnsi="Arial" w:cs="Arial"/>
          <w:noProof/>
          <w:sz w:val="24"/>
          <w:szCs w:val="24"/>
          <w:lang w:val="ro-RO"/>
        </w:rPr>
        <w:t>;</w:t>
      </w:r>
    </w:p>
    <w:p w:rsidR="00B54566" w:rsidRPr="00906062"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906062">
        <w:rPr>
          <w:rFonts w:ascii="Arial" w:hAnsi="Arial" w:cs="Arial"/>
          <w:noProof/>
          <w:sz w:val="24"/>
          <w:szCs w:val="24"/>
          <w:lang w:val="ro-RO"/>
        </w:rPr>
        <w:t>peisaje şi situri importante din punct de vedere istoric, cultura</w:t>
      </w:r>
      <w:r w:rsidR="00F31527" w:rsidRPr="00906062">
        <w:rPr>
          <w:rFonts w:ascii="Arial" w:hAnsi="Arial" w:cs="Arial"/>
          <w:noProof/>
          <w:sz w:val="24"/>
          <w:szCs w:val="24"/>
          <w:lang w:val="ro-RO"/>
        </w:rPr>
        <w:t>l sau arheologic: nu este cazul.</w:t>
      </w:r>
      <w:r w:rsidR="004E6183" w:rsidRPr="00906062">
        <w:rPr>
          <w:rFonts w:ascii="Arial" w:hAnsi="Arial" w:cs="Arial"/>
          <w:b/>
          <w:bCs/>
          <w:noProof/>
          <w:color w:val="00B050"/>
          <w:sz w:val="24"/>
          <w:szCs w:val="24"/>
          <w:lang w:val="ro-RO"/>
        </w:rPr>
        <w:t>   </w:t>
      </w:r>
    </w:p>
    <w:p w:rsidR="004E6183" w:rsidRPr="00906062" w:rsidRDefault="00C938C4" w:rsidP="00F31527">
      <w:pPr>
        <w:spacing w:before="120" w:after="0" w:line="240" w:lineRule="auto"/>
        <w:jc w:val="both"/>
        <w:rPr>
          <w:rFonts w:ascii="Arial" w:hAnsi="Arial" w:cs="Arial"/>
          <w:noProof/>
          <w:sz w:val="24"/>
          <w:szCs w:val="24"/>
          <w:lang w:val="ro-RO"/>
        </w:rPr>
      </w:pPr>
      <w:r w:rsidRPr="00906062">
        <w:rPr>
          <w:rFonts w:ascii="Arial" w:hAnsi="Arial" w:cs="Arial"/>
          <w:b/>
          <w:bCs/>
          <w:noProof/>
          <w:sz w:val="24"/>
          <w:szCs w:val="24"/>
          <w:lang w:val="ro-RO"/>
        </w:rPr>
        <w:t>d</w:t>
      </w:r>
      <w:r w:rsidR="00F31527" w:rsidRPr="00906062">
        <w:rPr>
          <w:rFonts w:ascii="Arial" w:hAnsi="Arial" w:cs="Arial"/>
          <w:b/>
          <w:bCs/>
          <w:noProof/>
          <w:sz w:val="24"/>
          <w:szCs w:val="24"/>
          <w:lang w:val="ro-RO"/>
        </w:rPr>
        <w:t>)</w:t>
      </w:r>
      <w:r w:rsidRPr="00906062">
        <w:rPr>
          <w:rFonts w:ascii="Arial" w:hAnsi="Arial" w:cs="Arial"/>
          <w:bCs/>
          <w:noProof/>
          <w:sz w:val="24"/>
          <w:szCs w:val="24"/>
          <w:lang w:val="ro-RO"/>
        </w:rPr>
        <w:t xml:space="preserve"> </w:t>
      </w:r>
      <w:r w:rsidR="004E6183" w:rsidRPr="00906062">
        <w:rPr>
          <w:rFonts w:ascii="Arial" w:hAnsi="Arial" w:cs="Arial"/>
          <w:noProof/>
          <w:sz w:val="24"/>
          <w:szCs w:val="24"/>
          <w:lang w:val="ro-RO"/>
        </w:rPr>
        <w:t>Tipurile şi caracteristicile impactului potenţial</w:t>
      </w:r>
      <w:r w:rsidRPr="00906062">
        <w:rPr>
          <w:rFonts w:ascii="Arial" w:hAnsi="Arial" w:cs="Arial"/>
          <w:noProof/>
          <w:sz w:val="24"/>
          <w:szCs w:val="24"/>
          <w:lang w:val="ro-RO"/>
        </w:rPr>
        <w:t>:</w:t>
      </w:r>
    </w:p>
    <w:p w:rsidR="004E6183" w:rsidRPr="00906062" w:rsidRDefault="00F129DE" w:rsidP="00086B6F">
      <w:pPr>
        <w:spacing w:after="0" w:line="240" w:lineRule="auto"/>
        <w:ind w:firstLine="284"/>
        <w:jc w:val="both"/>
        <w:rPr>
          <w:rFonts w:ascii="Arial" w:hAnsi="Arial" w:cs="Arial"/>
          <w:noProof/>
          <w:sz w:val="24"/>
          <w:szCs w:val="24"/>
          <w:lang w:val="ro-RO"/>
        </w:rPr>
      </w:pPr>
      <w:r w:rsidRPr="00906062">
        <w:rPr>
          <w:rFonts w:ascii="Arial" w:hAnsi="Arial" w:cs="Arial"/>
          <w:sz w:val="24"/>
          <w:szCs w:val="24"/>
          <w:lang w:val="ro-RO"/>
        </w:rPr>
        <w:t>d</w:t>
      </w:r>
      <w:r w:rsidRPr="00906062">
        <w:rPr>
          <w:rFonts w:ascii="Arial" w:hAnsi="Arial" w:cs="Arial"/>
          <w:sz w:val="24"/>
          <w:szCs w:val="24"/>
          <w:vertAlign w:val="subscript"/>
          <w:lang w:val="ro-RO"/>
        </w:rPr>
        <w:t>1</w:t>
      </w:r>
      <w:r w:rsidRPr="00906062">
        <w:rPr>
          <w:rFonts w:ascii="Arial" w:hAnsi="Arial" w:cs="Arial"/>
          <w:sz w:val="24"/>
          <w:szCs w:val="24"/>
          <w:lang w:val="ro-RO"/>
        </w:rPr>
        <w:t xml:space="preserve">) </w:t>
      </w:r>
      <w:r w:rsidR="004E6183" w:rsidRPr="00906062">
        <w:rPr>
          <w:rFonts w:ascii="Arial" w:hAnsi="Arial" w:cs="Arial"/>
          <w:noProof/>
          <w:sz w:val="24"/>
          <w:szCs w:val="24"/>
          <w:lang w:val="ro-RO"/>
        </w:rPr>
        <w:t>importanţa şi extinderea spaţială a impactului - de exemplu, zona geografică şi dimensiunea populaţiei care poate fi afectată</w:t>
      </w:r>
      <w:r w:rsidRPr="00906062">
        <w:rPr>
          <w:rFonts w:ascii="Arial" w:hAnsi="Arial" w:cs="Arial"/>
          <w:noProof/>
          <w:sz w:val="24"/>
          <w:szCs w:val="24"/>
          <w:lang w:val="ro-RO"/>
        </w:rPr>
        <w:t xml:space="preserve">: </w:t>
      </w:r>
      <w:r w:rsidRPr="00906062">
        <w:rPr>
          <w:rFonts w:ascii="Arial" w:hAnsi="Arial" w:cs="Arial"/>
          <w:sz w:val="24"/>
          <w:szCs w:val="24"/>
          <w:lang w:val="ro-RO"/>
        </w:rPr>
        <w:t>- p</w:t>
      </w:r>
      <w:r w:rsidR="00086B6F" w:rsidRPr="00906062">
        <w:rPr>
          <w:rFonts w:ascii="Arial" w:hAnsi="Arial" w:cs="Arial"/>
          <w:sz w:val="24"/>
          <w:szCs w:val="24"/>
          <w:lang w:val="ro-RO"/>
        </w:rPr>
        <w:t>unctual pe perioada de execuţie;</w:t>
      </w:r>
    </w:p>
    <w:p w:rsidR="004E6183" w:rsidRPr="00906062" w:rsidRDefault="00170F1F" w:rsidP="00485400">
      <w:pPr>
        <w:spacing w:after="0" w:line="240" w:lineRule="auto"/>
        <w:ind w:firstLine="284"/>
        <w:jc w:val="both"/>
        <w:rPr>
          <w:rFonts w:ascii="Arial" w:hAnsi="Arial" w:cs="Arial"/>
          <w:bCs/>
          <w:i/>
          <w:noProof/>
          <w:sz w:val="24"/>
          <w:szCs w:val="24"/>
          <w:lang w:val="ro-RO"/>
        </w:rPr>
      </w:pPr>
      <w:r w:rsidRPr="00906062">
        <w:rPr>
          <w:rFonts w:ascii="Arial" w:hAnsi="Arial" w:cs="Arial"/>
          <w:bCs/>
          <w:noProof/>
          <w:sz w:val="24"/>
          <w:szCs w:val="24"/>
          <w:lang w:val="ro-RO"/>
        </w:rPr>
        <w:t>d</w:t>
      </w:r>
      <w:r w:rsidRPr="00906062">
        <w:rPr>
          <w:rFonts w:ascii="Arial" w:hAnsi="Arial" w:cs="Arial"/>
          <w:bCs/>
          <w:noProof/>
          <w:sz w:val="24"/>
          <w:szCs w:val="24"/>
          <w:vertAlign w:val="subscript"/>
          <w:lang w:val="ro-RO"/>
        </w:rPr>
        <w:t>2</w:t>
      </w:r>
      <w:r w:rsidRPr="00906062">
        <w:rPr>
          <w:rFonts w:ascii="Arial" w:hAnsi="Arial" w:cs="Arial"/>
          <w:bCs/>
          <w:noProof/>
          <w:sz w:val="24"/>
          <w:szCs w:val="24"/>
          <w:lang w:val="ro-RO"/>
        </w:rPr>
        <w:t xml:space="preserve">) </w:t>
      </w:r>
      <w:r w:rsidR="004E6183" w:rsidRPr="00906062">
        <w:rPr>
          <w:rFonts w:ascii="Arial" w:hAnsi="Arial" w:cs="Arial"/>
          <w:bCs/>
          <w:noProof/>
          <w:sz w:val="24"/>
          <w:szCs w:val="24"/>
          <w:lang w:val="ro-RO"/>
        </w:rPr>
        <w:t>natura impactului</w:t>
      </w:r>
      <w:r w:rsidR="00F31359" w:rsidRPr="00906062">
        <w:rPr>
          <w:rFonts w:ascii="Arial" w:hAnsi="Arial" w:cs="Arial"/>
          <w:bCs/>
          <w:noProof/>
          <w:sz w:val="24"/>
          <w:szCs w:val="24"/>
          <w:lang w:val="ro-RO"/>
        </w:rPr>
        <w:t>: -</w:t>
      </w:r>
      <w:r w:rsidR="00EB748E" w:rsidRPr="00906062">
        <w:rPr>
          <w:rFonts w:ascii="Arial" w:hAnsi="Arial" w:cs="Arial"/>
          <w:bCs/>
          <w:noProof/>
          <w:sz w:val="24"/>
          <w:szCs w:val="24"/>
          <w:lang w:val="ro-RO"/>
        </w:rPr>
        <w:t xml:space="preserve"> natura impactului va fi pozitiv, având în vedere că </w:t>
      </w:r>
      <w:r w:rsidR="00485400" w:rsidRPr="00906062">
        <w:rPr>
          <w:rFonts w:ascii="Arial" w:hAnsi="Arial" w:cs="Arial"/>
          <w:bCs/>
          <w:noProof/>
          <w:sz w:val="24"/>
          <w:szCs w:val="24"/>
          <w:lang w:val="ro-RO"/>
        </w:rPr>
        <w:t xml:space="preserve">se dorește </w:t>
      </w:r>
      <w:r w:rsidR="00C15C9E" w:rsidRPr="00906062">
        <w:rPr>
          <w:rFonts w:ascii="Arial" w:hAnsi="Arial" w:cs="Arial"/>
          <w:bCs/>
          <w:noProof/>
          <w:sz w:val="24"/>
          <w:szCs w:val="24"/>
          <w:lang w:val="ro-RO"/>
        </w:rPr>
        <w:t>construira unei platforme betonate pentru depozitarea gunoiului de grajd, deci se are în vedere protecţia mediului conform standardelor europene</w:t>
      </w:r>
      <w:r w:rsidR="00F47884" w:rsidRPr="00906062">
        <w:rPr>
          <w:rFonts w:ascii="Arial" w:hAnsi="Arial" w:cs="Arial"/>
          <w:bCs/>
          <w:noProof/>
          <w:sz w:val="24"/>
          <w:szCs w:val="24"/>
          <w:lang w:val="ro-RO"/>
        </w:rPr>
        <w:t xml:space="preserve">. </w:t>
      </w:r>
    </w:p>
    <w:p w:rsidR="004E6183" w:rsidRPr="00906062" w:rsidRDefault="00170F1F" w:rsidP="00086B6F">
      <w:pPr>
        <w:spacing w:after="0" w:line="240" w:lineRule="auto"/>
        <w:ind w:firstLine="284"/>
        <w:jc w:val="both"/>
        <w:rPr>
          <w:rFonts w:ascii="Arial" w:hAnsi="Arial" w:cs="Arial"/>
          <w:noProof/>
          <w:sz w:val="24"/>
          <w:szCs w:val="24"/>
          <w:lang w:val="ro-RO"/>
        </w:rPr>
      </w:pPr>
      <w:r w:rsidRPr="00906062">
        <w:rPr>
          <w:rFonts w:ascii="Arial" w:hAnsi="Arial" w:cs="Arial"/>
          <w:sz w:val="24"/>
          <w:szCs w:val="24"/>
          <w:lang w:val="ro-RO"/>
        </w:rPr>
        <w:t>d</w:t>
      </w:r>
      <w:r w:rsidRPr="00906062">
        <w:rPr>
          <w:rFonts w:ascii="Arial" w:hAnsi="Arial" w:cs="Arial"/>
          <w:sz w:val="24"/>
          <w:szCs w:val="24"/>
          <w:vertAlign w:val="subscript"/>
          <w:lang w:val="ro-RO"/>
        </w:rPr>
        <w:t>3</w:t>
      </w:r>
      <w:r w:rsidRPr="00906062">
        <w:rPr>
          <w:rFonts w:ascii="Arial" w:hAnsi="Arial" w:cs="Arial"/>
          <w:sz w:val="24"/>
          <w:szCs w:val="24"/>
          <w:lang w:val="ro-RO"/>
        </w:rPr>
        <w:t xml:space="preserve">) </w:t>
      </w:r>
      <w:r w:rsidR="004E6183" w:rsidRPr="00906062">
        <w:rPr>
          <w:rFonts w:ascii="Arial" w:hAnsi="Arial" w:cs="Arial"/>
          <w:noProof/>
          <w:sz w:val="24"/>
          <w:szCs w:val="24"/>
          <w:lang w:val="ro-RO"/>
        </w:rPr>
        <w:t>natura transfrontalieră a impactului</w:t>
      </w:r>
      <w:r w:rsidR="00F129DE" w:rsidRPr="00906062">
        <w:rPr>
          <w:rFonts w:ascii="Arial" w:hAnsi="Arial" w:cs="Arial"/>
          <w:noProof/>
          <w:sz w:val="24"/>
          <w:szCs w:val="24"/>
          <w:lang w:val="ro-RO"/>
        </w:rPr>
        <w:t xml:space="preserve">: </w:t>
      </w:r>
      <w:r w:rsidR="00F129DE" w:rsidRPr="00906062">
        <w:rPr>
          <w:rFonts w:ascii="Arial" w:hAnsi="Arial" w:cs="Arial"/>
          <w:sz w:val="24"/>
          <w:szCs w:val="24"/>
          <w:lang w:val="ro-RO"/>
        </w:rPr>
        <w:t>- nu este cazul</w:t>
      </w:r>
      <w:r w:rsidR="004E6183" w:rsidRPr="00906062">
        <w:rPr>
          <w:rFonts w:ascii="Arial" w:hAnsi="Arial" w:cs="Arial"/>
          <w:noProof/>
          <w:sz w:val="24"/>
          <w:szCs w:val="24"/>
          <w:lang w:val="ro-RO"/>
        </w:rPr>
        <w:t>;</w:t>
      </w:r>
      <w:r w:rsidR="002C4B37" w:rsidRPr="00906062">
        <w:rPr>
          <w:rFonts w:ascii="Arial" w:hAnsi="Arial" w:cs="Arial"/>
          <w:noProof/>
          <w:sz w:val="24"/>
          <w:szCs w:val="24"/>
          <w:lang w:val="ro-RO"/>
        </w:rPr>
        <w:t xml:space="preserve"> amplasamentul proiectului nu se află în apropierea graniței cu alte țări</w:t>
      </w:r>
      <w:r w:rsidR="00926C75" w:rsidRPr="00906062">
        <w:rPr>
          <w:rFonts w:ascii="Arial" w:hAnsi="Arial" w:cs="Arial"/>
          <w:noProof/>
          <w:sz w:val="24"/>
          <w:szCs w:val="24"/>
          <w:lang w:val="ro-RO"/>
        </w:rPr>
        <w:t xml:space="preserve">, proiectul nu va influența calitatea aerului înconjurător al altei țări sau </w:t>
      </w:r>
      <w:r w:rsidR="005831A3" w:rsidRPr="00906062">
        <w:rPr>
          <w:rFonts w:ascii="Arial" w:hAnsi="Arial" w:cs="Arial"/>
          <w:noProof/>
          <w:sz w:val="24"/>
          <w:szCs w:val="24"/>
          <w:lang w:val="ro-RO"/>
        </w:rPr>
        <w:t xml:space="preserve">nu va genera </w:t>
      </w:r>
      <w:r w:rsidR="00926C75" w:rsidRPr="00906062">
        <w:rPr>
          <w:rFonts w:ascii="Arial" w:hAnsi="Arial" w:cs="Arial"/>
          <w:noProof/>
          <w:sz w:val="24"/>
          <w:szCs w:val="24"/>
          <w:lang w:val="ro-RO"/>
        </w:rPr>
        <w:t>emisii în ape care se genereze efecte pe teritoriul altui stat.</w:t>
      </w:r>
    </w:p>
    <w:p w:rsidR="004E6183" w:rsidRPr="00906062" w:rsidRDefault="00170F1F" w:rsidP="00086B6F">
      <w:pPr>
        <w:spacing w:after="0" w:line="240" w:lineRule="auto"/>
        <w:ind w:firstLine="284"/>
        <w:jc w:val="both"/>
        <w:rPr>
          <w:rFonts w:ascii="Arial" w:hAnsi="Arial" w:cs="Arial"/>
          <w:noProof/>
          <w:sz w:val="24"/>
          <w:szCs w:val="24"/>
          <w:lang w:val="ro-RO"/>
        </w:rPr>
      </w:pPr>
      <w:r w:rsidRPr="00906062">
        <w:rPr>
          <w:rFonts w:ascii="Arial" w:hAnsi="Arial" w:cs="Arial"/>
          <w:sz w:val="24"/>
          <w:szCs w:val="24"/>
          <w:lang w:val="ro-RO"/>
        </w:rPr>
        <w:t>d</w:t>
      </w:r>
      <w:r w:rsidRPr="00906062">
        <w:rPr>
          <w:rFonts w:ascii="Arial" w:hAnsi="Arial" w:cs="Arial"/>
          <w:sz w:val="24"/>
          <w:szCs w:val="24"/>
          <w:vertAlign w:val="subscript"/>
          <w:lang w:val="ro-RO"/>
        </w:rPr>
        <w:t>4</w:t>
      </w:r>
      <w:r w:rsidRPr="00906062">
        <w:rPr>
          <w:rFonts w:ascii="Arial" w:hAnsi="Arial" w:cs="Arial"/>
          <w:sz w:val="24"/>
          <w:szCs w:val="24"/>
          <w:lang w:val="ro-RO"/>
        </w:rPr>
        <w:t>)</w:t>
      </w:r>
      <w:r w:rsidR="004E6183" w:rsidRPr="00906062">
        <w:rPr>
          <w:rFonts w:ascii="Arial" w:hAnsi="Arial" w:cs="Arial"/>
          <w:noProof/>
          <w:sz w:val="24"/>
          <w:szCs w:val="24"/>
          <w:lang w:val="ro-RO"/>
        </w:rPr>
        <w:t> intensitatea şi complexitatea impactului</w:t>
      </w:r>
      <w:r w:rsidRPr="00906062">
        <w:rPr>
          <w:rFonts w:ascii="Arial" w:hAnsi="Arial" w:cs="Arial"/>
          <w:noProof/>
          <w:sz w:val="24"/>
          <w:szCs w:val="24"/>
          <w:lang w:val="ro-RO"/>
        </w:rPr>
        <w:t xml:space="preserve">: </w:t>
      </w:r>
      <w:r w:rsidRPr="00906062">
        <w:rPr>
          <w:rFonts w:ascii="Arial" w:hAnsi="Arial" w:cs="Arial"/>
          <w:sz w:val="24"/>
          <w:szCs w:val="24"/>
          <w:lang w:val="ro-RO"/>
        </w:rPr>
        <w:t xml:space="preserve">- </w:t>
      </w:r>
      <w:r w:rsidR="001576DC" w:rsidRPr="00906062">
        <w:rPr>
          <w:rFonts w:ascii="Arial" w:hAnsi="Arial" w:cs="Arial"/>
          <w:sz w:val="24"/>
          <w:szCs w:val="24"/>
          <w:lang w:val="ro-RO"/>
        </w:rPr>
        <w:t>va fi mică</w:t>
      </w:r>
      <w:r w:rsidRPr="00906062">
        <w:rPr>
          <w:rFonts w:ascii="Arial" w:hAnsi="Arial" w:cs="Arial"/>
          <w:sz w:val="24"/>
          <w:szCs w:val="24"/>
          <w:lang w:val="ro-RO"/>
        </w:rPr>
        <w:t xml:space="preserve"> pe perioada de execuţie şi funcţionare</w:t>
      </w:r>
      <w:r w:rsidR="004E6183" w:rsidRPr="00906062">
        <w:rPr>
          <w:rFonts w:ascii="Arial" w:hAnsi="Arial" w:cs="Arial"/>
          <w:noProof/>
          <w:sz w:val="24"/>
          <w:szCs w:val="24"/>
          <w:lang w:val="ro-RO"/>
        </w:rPr>
        <w:t>;</w:t>
      </w:r>
    </w:p>
    <w:p w:rsidR="004E6183" w:rsidRPr="00906062" w:rsidRDefault="00170F1F" w:rsidP="00086B6F">
      <w:pPr>
        <w:spacing w:after="0" w:line="240" w:lineRule="auto"/>
        <w:ind w:firstLine="284"/>
        <w:jc w:val="both"/>
        <w:rPr>
          <w:rFonts w:ascii="Arial" w:hAnsi="Arial" w:cs="Arial"/>
          <w:noProof/>
          <w:sz w:val="24"/>
          <w:szCs w:val="24"/>
          <w:lang w:val="ro-RO"/>
        </w:rPr>
      </w:pPr>
      <w:r w:rsidRPr="00906062">
        <w:rPr>
          <w:rFonts w:ascii="Arial" w:hAnsi="Arial" w:cs="Arial"/>
          <w:sz w:val="24"/>
          <w:szCs w:val="24"/>
          <w:lang w:val="ro-RO"/>
        </w:rPr>
        <w:t>d</w:t>
      </w:r>
      <w:r w:rsidR="0062600A" w:rsidRPr="00906062">
        <w:rPr>
          <w:rFonts w:ascii="Arial" w:hAnsi="Arial" w:cs="Arial"/>
          <w:sz w:val="24"/>
          <w:szCs w:val="24"/>
          <w:vertAlign w:val="subscript"/>
          <w:lang w:val="ro-RO"/>
        </w:rPr>
        <w:t>5</w:t>
      </w:r>
      <w:r w:rsidRPr="00906062">
        <w:rPr>
          <w:rFonts w:ascii="Arial" w:hAnsi="Arial" w:cs="Arial"/>
          <w:sz w:val="24"/>
          <w:szCs w:val="24"/>
          <w:lang w:val="ro-RO"/>
        </w:rPr>
        <w:t xml:space="preserve">) </w:t>
      </w:r>
      <w:r w:rsidR="004E6183" w:rsidRPr="00906062">
        <w:rPr>
          <w:rFonts w:ascii="Arial" w:hAnsi="Arial" w:cs="Arial"/>
          <w:noProof/>
          <w:sz w:val="24"/>
          <w:szCs w:val="24"/>
          <w:lang w:val="ro-RO"/>
        </w:rPr>
        <w:t>probabilitatea impactului</w:t>
      </w:r>
      <w:r w:rsidRPr="00906062">
        <w:rPr>
          <w:rFonts w:ascii="Arial" w:hAnsi="Arial" w:cs="Arial"/>
          <w:noProof/>
          <w:sz w:val="24"/>
          <w:szCs w:val="24"/>
          <w:lang w:val="ro-RO"/>
        </w:rPr>
        <w:t xml:space="preserve"> </w:t>
      </w:r>
      <w:r w:rsidRPr="00906062">
        <w:rPr>
          <w:rFonts w:ascii="Arial" w:hAnsi="Arial" w:cs="Arial"/>
          <w:sz w:val="24"/>
          <w:szCs w:val="24"/>
          <w:lang w:val="ro-RO"/>
        </w:rPr>
        <w:t>- redusă, pe perioada de execuţie şi funcţionare</w:t>
      </w:r>
      <w:r w:rsidRPr="00906062">
        <w:rPr>
          <w:rFonts w:ascii="Arial" w:hAnsi="Arial" w:cs="Arial"/>
          <w:noProof/>
          <w:sz w:val="24"/>
          <w:szCs w:val="24"/>
          <w:lang w:val="ro-RO"/>
        </w:rPr>
        <w:t xml:space="preserve">; </w:t>
      </w:r>
    </w:p>
    <w:p w:rsidR="004E6183" w:rsidRPr="00906062" w:rsidRDefault="0062600A" w:rsidP="00086B6F">
      <w:pPr>
        <w:spacing w:after="0" w:line="240" w:lineRule="auto"/>
        <w:ind w:firstLine="284"/>
        <w:jc w:val="both"/>
        <w:rPr>
          <w:rFonts w:ascii="Arial" w:hAnsi="Arial" w:cs="Arial"/>
          <w:noProof/>
          <w:sz w:val="24"/>
          <w:szCs w:val="24"/>
          <w:lang w:val="ro-RO"/>
        </w:rPr>
      </w:pPr>
      <w:r w:rsidRPr="00906062">
        <w:rPr>
          <w:rFonts w:ascii="Arial" w:hAnsi="Arial" w:cs="Arial"/>
          <w:sz w:val="24"/>
          <w:szCs w:val="24"/>
          <w:lang w:val="ro-RO"/>
        </w:rPr>
        <w:t>d</w:t>
      </w:r>
      <w:r w:rsidRPr="00906062">
        <w:rPr>
          <w:rFonts w:ascii="Arial" w:hAnsi="Arial" w:cs="Arial"/>
          <w:sz w:val="24"/>
          <w:szCs w:val="24"/>
          <w:vertAlign w:val="subscript"/>
          <w:lang w:val="ro-RO"/>
        </w:rPr>
        <w:t>6</w:t>
      </w:r>
      <w:r w:rsidRPr="00906062">
        <w:rPr>
          <w:rFonts w:ascii="Arial" w:hAnsi="Arial" w:cs="Arial"/>
          <w:sz w:val="24"/>
          <w:szCs w:val="24"/>
          <w:lang w:val="ro-RO"/>
        </w:rPr>
        <w:t xml:space="preserve">) </w:t>
      </w:r>
      <w:r w:rsidR="004E6183" w:rsidRPr="00906062">
        <w:rPr>
          <w:rFonts w:ascii="Arial" w:hAnsi="Arial" w:cs="Arial"/>
          <w:noProof/>
          <w:sz w:val="24"/>
          <w:szCs w:val="24"/>
          <w:lang w:val="ro-RO"/>
        </w:rPr>
        <w:t>debutul, durata, frecvenţa şi reversibilitatea preconizate ale impactului</w:t>
      </w:r>
      <w:r w:rsidRPr="00906062">
        <w:rPr>
          <w:rFonts w:ascii="Arial" w:hAnsi="Arial" w:cs="Arial"/>
          <w:noProof/>
          <w:sz w:val="24"/>
          <w:szCs w:val="24"/>
          <w:lang w:val="ro-RO"/>
        </w:rPr>
        <w:t xml:space="preserve">: </w:t>
      </w:r>
      <w:r w:rsidRPr="00906062">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906062">
        <w:rPr>
          <w:rFonts w:ascii="Arial" w:hAnsi="Arial" w:cs="Arial"/>
          <w:sz w:val="24"/>
          <w:szCs w:val="24"/>
          <w:lang w:val="ro-RO"/>
        </w:rPr>
        <w:t xml:space="preserve">durata și frecvența </w:t>
      </w:r>
      <w:r w:rsidRPr="00906062">
        <w:rPr>
          <w:rFonts w:ascii="Arial" w:hAnsi="Arial" w:cs="Arial"/>
          <w:sz w:val="24"/>
          <w:szCs w:val="24"/>
          <w:lang w:val="ro-RO"/>
        </w:rPr>
        <w:t>impactul</w:t>
      </w:r>
      <w:r w:rsidR="005F1303" w:rsidRPr="00906062">
        <w:rPr>
          <w:rFonts w:ascii="Arial" w:hAnsi="Arial" w:cs="Arial"/>
          <w:sz w:val="24"/>
          <w:szCs w:val="24"/>
          <w:lang w:val="ro-RO"/>
        </w:rPr>
        <w:t>ui</w:t>
      </w:r>
      <w:r w:rsidRPr="00906062">
        <w:rPr>
          <w:rFonts w:ascii="Arial" w:hAnsi="Arial" w:cs="Arial"/>
          <w:sz w:val="24"/>
          <w:szCs w:val="24"/>
          <w:lang w:val="ro-RO"/>
        </w:rPr>
        <w:t xml:space="preserve"> asupra factorilor de mediu va fi temporar</w:t>
      </w:r>
      <w:r w:rsidR="004634C3" w:rsidRPr="00906062">
        <w:rPr>
          <w:rFonts w:ascii="Arial" w:hAnsi="Arial" w:cs="Arial"/>
          <w:sz w:val="24"/>
          <w:szCs w:val="24"/>
          <w:lang w:val="ro-RO"/>
        </w:rPr>
        <w:t xml:space="preserve"> și pe termen scurt</w:t>
      </w:r>
      <w:r w:rsidRPr="00906062">
        <w:rPr>
          <w:rFonts w:ascii="Arial" w:hAnsi="Arial" w:cs="Arial"/>
          <w:sz w:val="24"/>
          <w:szCs w:val="24"/>
          <w:lang w:val="ro-RO"/>
        </w:rPr>
        <w:t>. Pe măsura realizării lucrărilor şi închiderii fronturilor de lucru, calitatea factorilor de mediu afectaţi va reveni la parametrii iniţiali</w:t>
      </w:r>
      <w:r w:rsidR="004E6183" w:rsidRPr="00906062">
        <w:rPr>
          <w:rFonts w:ascii="Arial" w:hAnsi="Arial" w:cs="Arial"/>
          <w:noProof/>
          <w:sz w:val="24"/>
          <w:szCs w:val="24"/>
          <w:lang w:val="ro-RO"/>
        </w:rPr>
        <w:t>;</w:t>
      </w:r>
    </w:p>
    <w:p w:rsidR="004E6183" w:rsidRPr="00906062" w:rsidRDefault="00744F41" w:rsidP="00086B6F">
      <w:pPr>
        <w:spacing w:after="0" w:line="240" w:lineRule="auto"/>
        <w:ind w:firstLine="284"/>
        <w:jc w:val="both"/>
        <w:rPr>
          <w:rFonts w:ascii="Arial" w:hAnsi="Arial" w:cs="Arial"/>
          <w:noProof/>
          <w:sz w:val="24"/>
          <w:szCs w:val="24"/>
          <w:lang w:val="ro-RO"/>
        </w:rPr>
      </w:pPr>
      <w:r w:rsidRPr="00906062">
        <w:rPr>
          <w:rFonts w:ascii="Arial" w:hAnsi="Arial" w:cs="Arial"/>
          <w:sz w:val="24"/>
          <w:szCs w:val="24"/>
          <w:lang w:val="ro-RO"/>
        </w:rPr>
        <w:t>d</w:t>
      </w:r>
      <w:r w:rsidRPr="00906062">
        <w:rPr>
          <w:rFonts w:ascii="Arial" w:hAnsi="Arial" w:cs="Arial"/>
          <w:sz w:val="24"/>
          <w:szCs w:val="24"/>
          <w:vertAlign w:val="subscript"/>
          <w:lang w:val="ro-RO"/>
        </w:rPr>
        <w:t>7</w:t>
      </w:r>
      <w:r w:rsidRPr="00906062">
        <w:rPr>
          <w:rFonts w:ascii="Arial" w:hAnsi="Arial" w:cs="Arial"/>
          <w:sz w:val="24"/>
          <w:szCs w:val="24"/>
          <w:lang w:val="ro-RO"/>
        </w:rPr>
        <w:t>)</w:t>
      </w:r>
      <w:r w:rsidR="004E6183" w:rsidRPr="00906062">
        <w:rPr>
          <w:rFonts w:ascii="Arial" w:hAnsi="Arial" w:cs="Arial"/>
          <w:noProof/>
          <w:sz w:val="24"/>
          <w:szCs w:val="24"/>
          <w:lang w:val="ro-RO"/>
        </w:rPr>
        <w:t> cumularea impactului cu impactul altor proiecte existente şi/sau aprobate</w:t>
      </w:r>
      <w:r w:rsidRPr="00906062">
        <w:rPr>
          <w:rFonts w:ascii="Arial" w:hAnsi="Arial" w:cs="Arial"/>
          <w:noProof/>
          <w:sz w:val="24"/>
          <w:szCs w:val="24"/>
          <w:lang w:val="ro-RO"/>
        </w:rPr>
        <w:t xml:space="preserve">: </w:t>
      </w:r>
      <w:r w:rsidR="00510644" w:rsidRPr="00906062">
        <w:rPr>
          <w:rFonts w:ascii="Arial" w:hAnsi="Arial" w:cs="Arial"/>
          <w:noProof/>
          <w:sz w:val="24"/>
          <w:szCs w:val="24"/>
          <w:lang w:val="ro-RO"/>
        </w:rPr>
        <w:t>nu este cazul</w:t>
      </w:r>
      <w:r w:rsidR="004E6183" w:rsidRPr="00906062">
        <w:rPr>
          <w:rFonts w:ascii="Arial" w:hAnsi="Arial" w:cs="Arial"/>
          <w:noProof/>
          <w:sz w:val="24"/>
          <w:szCs w:val="24"/>
          <w:lang w:val="ro-RO"/>
        </w:rPr>
        <w:t>;</w:t>
      </w:r>
    </w:p>
    <w:p w:rsidR="004E6183" w:rsidRPr="00906062" w:rsidRDefault="002070E7" w:rsidP="00086B6F">
      <w:pPr>
        <w:spacing w:after="0" w:line="240" w:lineRule="auto"/>
        <w:ind w:firstLine="284"/>
        <w:jc w:val="both"/>
        <w:rPr>
          <w:rFonts w:ascii="Arial" w:hAnsi="Arial" w:cs="Arial"/>
          <w:noProof/>
          <w:sz w:val="24"/>
          <w:szCs w:val="24"/>
          <w:lang w:val="ro-RO"/>
        </w:rPr>
      </w:pPr>
      <w:r w:rsidRPr="00906062">
        <w:rPr>
          <w:rFonts w:ascii="Arial" w:hAnsi="Arial" w:cs="Arial"/>
          <w:sz w:val="24"/>
          <w:szCs w:val="24"/>
          <w:lang w:val="ro-RO"/>
        </w:rPr>
        <w:t>d</w:t>
      </w:r>
      <w:r w:rsidRPr="00906062">
        <w:rPr>
          <w:rFonts w:ascii="Arial" w:hAnsi="Arial" w:cs="Arial"/>
          <w:sz w:val="24"/>
          <w:szCs w:val="24"/>
          <w:vertAlign w:val="subscript"/>
          <w:lang w:val="ro-RO"/>
        </w:rPr>
        <w:t>8</w:t>
      </w:r>
      <w:r w:rsidRPr="00906062">
        <w:rPr>
          <w:rFonts w:ascii="Arial" w:hAnsi="Arial" w:cs="Arial"/>
          <w:sz w:val="24"/>
          <w:szCs w:val="24"/>
          <w:lang w:val="ro-RO"/>
        </w:rPr>
        <w:t>)</w:t>
      </w:r>
      <w:r w:rsidR="004E6183" w:rsidRPr="00906062">
        <w:rPr>
          <w:rFonts w:ascii="Arial" w:hAnsi="Arial" w:cs="Arial"/>
          <w:noProof/>
          <w:sz w:val="24"/>
          <w:szCs w:val="24"/>
          <w:lang w:val="ro-RO"/>
        </w:rPr>
        <w:t> posibilitatea de reducere efectivă a impactului</w:t>
      </w:r>
      <w:r w:rsidR="00C24BD6" w:rsidRPr="00906062">
        <w:rPr>
          <w:rFonts w:ascii="Arial" w:hAnsi="Arial" w:cs="Arial"/>
          <w:noProof/>
          <w:sz w:val="24"/>
          <w:szCs w:val="24"/>
          <w:lang w:val="ro-RO"/>
        </w:rPr>
        <w:t>:</w:t>
      </w:r>
      <w:r w:rsidR="00C24BD6" w:rsidRPr="00906062">
        <w:rPr>
          <w:rFonts w:ascii="Arial" w:hAnsi="Arial" w:cs="Arial"/>
          <w:noProof/>
          <w:color w:val="00B050"/>
          <w:sz w:val="24"/>
          <w:szCs w:val="24"/>
          <w:lang w:val="ro-RO"/>
        </w:rPr>
        <w:t xml:space="preserve"> </w:t>
      </w:r>
      <w:r w:rsidR="00C24BD6" w:rsidRPr="00906062">
        <w:rPr>
          <w:rFonts w:ascii="Arial" w:hAnsi="Arial" w:cs="Arial"/>
          <w:noProof/>
          <w:sz w:val="24"/>
          <w:szCs w:val="24"/>
          <w:lang w:val="ro-RO"/>
        </w:rPr>
        <w:t xml:space="preserve">respectarea legislației în vigoare și </w:t>
      </w:r>
      <w:r w:rsidR="00D955C1" w:rsidRPr="00906062">
        <w:rPr>
          <w:rFonts w:ascii="Arial" w:hAnsi="Arial" w:cs="Arial"/>
          <w:noProof/>
          <w:sz w:val="24"/>
          <w:szCs w:val="24"/>
          <w:lang w:val="ro-RO"/>
        </w:rPr>
        <w:t>respectarea condițiilor</w:t>
      </w:r>
      <w:r w:rsidR="00C24BD6" w:rsidRPr="00906062">
        <w:rPr>
          <w:rFonts w:ascii="Arial" w:hAnsi="Arial" w:cs="Arial"/>
          <w:noProof/>
          <w:sz w:val="24"/>
          <w:szCs w:val="24"/>
          <w:lang w:val="ro-RO"/>
        </w:rPr>
        <w:t xml:space="preserve"> </w:t>
      </w:r>
      <w:r w:rsidR="00267409" w:rsidRPr="00906062">
        <w:rPr>
          <w:rFonts w:ascii="Arial" w:hAnsi="Arial" w:cs="Arial"/>
          <w:noProof/>
          <w:sz w:val="24"/>
          <w:szCs w:val="24"/>
          <w:lang w:val="ro-RO"/>
        </w:rPr>
        <w:t xml:space="preserve">din </w:t>
      </w:r>
      <w:r w:rsidR="00D955C1" w:rsidRPr="00906062">
        <w:rPr>
          <w:rFonts w:ascii="Arial" w:hAnsi="Arial" w:cs="Arial"/>
          <w:noProof/>
          <w:sz w:val="24"/>
          <w:szCs w:val="24"/>
          <w:lang w:val="ro-RO"/>
        </w:rPr>
        <w:t>prezent</w:t>
      </w:r>
      <w:r w:rsidR="00267409" w:rsidRPr="00906062">
        <w:rPr>
          <w:rFonts w:ascii="Arial" w:hAnsi="Arial" w:cs="Arial"/>
          <w:noProof/>
          <w:sz w:val="24"/>
          <w:szCs w:val="24"/>
          <w:lang w:val="ro-RO"/>
        </w:rPr>
        <w:t>a</w:t>
      </w:r>
      <w:r w:rsidR="00493C8D" w:rsidRPr="00906062">
        <w:rPr>
          <w:rFonts w:ascii="Arial" w:hAnsi="Arial" w:cs="Arial"/>
          <w:noProof/>
          <w:sz w:val="24"/>
          <w:szCs w:val="24"/>
          <w:lang w:val="ro-RO"/>
        </w:rPr>
        <w:t xml:space="preserve"> </w:t>
      </w:r>
      <w:r w:rsidR="00510644" w:rsidRPr="00906062">
        <w:rPr>
          <w:rFonts w:ascii="Arial" w:hAnsi="Arial" w:cs="Arial"/>
          <w:noProof/>
          <w:sz w:val="24"/>
          <w:szCs w:val="24"/>
          <w:lang w:val="ro-RO"/>
        </w:rPr>
        <w:t>d</w:t>
      </w:r>
      <w:r w:rsidR="00C24BD6" w:rsidRPr="00906062">
        <w:rPr>
          <w:rFonts w:ascii="Arial" w:hAnsi="Arial" w:cs="Arial"/>
          <w:noProof/>
          <w:sz w:val="24"/>
          <w:szCs w:val="24"/>
          <w:lang w:val="ro-RO"/>
        </w:rPr>
        <w:t>ecizi</w:t>
      </w:r>
      <w:r w:rsidR="00493C8D" w:rsidRPr="00906062">
        <w:rPr>
          <w:rFonts w:ascii="Arial" w:hAnsi="Arial" w:cs="Arial"/>
          <w:noProof/>
          <w:sz w:val="24"/>
          <w:szCs w:val="24"/>
          <w:lang w:val="ro-RO"/>
        </w:rPr>
        <w:t>e</w:t>
      </w:r>
      <w:r w:rsidR="00267409" w:rsidRPr="00906062">
        <w:rPr>
          <w:rFonts w:ascii="Arial" w:hAnsi="Arial" w:cs="Arial"/>
          <w:noProof/>
          <w:sz w:val="24"/>
          <w:szCs w:val="24"/>
          <w:lang w:val="ro-RO"/>
        </w:rPr>
        <w:t xml:space="preserve"> etapă</w:t>
      </w:r>
      <w:r w:rsidR="00C24BD6" w:rsidRPr="00906062">
        <w:rPr>
          <w:rFonts w:ascii="Arial" w:hAnsi="Arial" w:cs="Arial"/>
          <w:noProof/>
          <w:sz w:val="24"/>
          <w:szCs w:val="24"/>
          <w:lang w:val="ro-RO"/>
        </w:rPr>
        <w:t xml:space="preserve"> de încadrare</w:t>
      </w:r>
      <w:r w:rsidR="004E6183" w:rsidRPr="00906062">
        <w:rPr>
          <w:rFonts w:ascii="Arial" w:hAnsi="Arial" w:cs="Arial"/>
          <w:noProof/>
          <w:sz w:val="24"/>
          <w:szCs w:val="24"/>
          <w:lang w:val="ro-RO"/>
        </w:rPr>
        <w:t>.</w:t>
      </w:r>
    </w:p>
    <w:p w:rsidR="00606C1B" w:rsidRPr="00906062" w:rsidRDefault="00606C1B" w:rsidP="00606C1B">
      <w:pPr>
        <w:spacing w:before="120" w:after="0" w:line="240" w:lineRule="auto"/>
        <w:ind w:firstLine="284"/>
        <w:jc w:val="both"/>
        <w:rPr>
          <w:rFonts w:ascii="Arial" w:hAnsi="Arial" w:cs="Arial"/>
          <w:noProof/>
          <w:sz w:val="24"/>
          <w:szCs w:val="24"/>
          <w:lang w:val="ro-RO"/>
        </w:rPr>
      </w:pPr>
      <w:r w:rsidRPr="00906062">
        <w:rPr>
          <w:rFonts w:ascii="Arial" w:hAnsi="Arial" w:cs="Arial"/>
          <w:b/>
          <w:noProof/>
          <w:sz w:val="24"/>
          <w:szCs w:val="24"/>
          <w:lang w:val="ro-RO"/>
        </w:rPr>
        <w:t xml:space="preserve">II. </w:t>
      </w:r>
      <w:r w:rsidRPr="00906062">
        <w:rPr>
          <w:rFonts w:ascii="Arial" w:hAnsi="Arial" w:cs="Arial"/>
          <w:noProof/>
          <w:sz w:val="24"/>
          <w:szCs w:val="24"/>
          <w:lang w:val="ro-RO"/>
        </w:rPr>
        <w:t>Motivele pe baza cărora s-a stabilit necesitatea neefectuării evaluării adecvate sunt următoarele: - nu este cazul; amplasamentul proiectului nu se află situat în nicio arie protejată.</w:t>
      </w:r>
    </w:p>
    <w:p w:rsidR="00606C1B" w:rsidRPr="00906062" w:rsidRDefault="00606C1B" w:rsidP="00606C1B">
      <w:pPr>
        <w:spacing w:before="120" w:after="0" w:line="240" w:lineRule="auto"/>
        <w:ind w:firstLine="284"/>
        <w:jc w:val="both"/>
        <w:rPr>
          <w:rFonts w:ascii="Arial" w:hAnsi="Arial" w:cs="Arial"/>
          <w:noProof/>
          <w:sz w:val="24"/>
          <w:szCs w:val="24"/>
          <w:lang w:val="ro-RO"/>
        </w:rPr>
      </w:pPr>
      <w:r w:rsidRPr="00906062">
        <w:rPr>
          <w:rFonts w:ascii="Arial" w:hAnsi="Arial" w:cs="Arial"/>
          <w:b/>
          <w:noProof/>
          <w:sz w:val="24"/>
          <w:szCs w:val="24"/>
          <w:lang w:val="ro-RO"/>
        </w:rPr>
        <w:t xml:space="preserve">III. </w:t>
      </w:r>
      <w:r w:rsidRPr="00906062">
        <w:rPr>
          <w:rFonts w:ascii="Arial" w:hAnsi="Arial" w:cs="Arial"/>
          <w:noProof/>
          <w:sz w:val="24"/>
          <w:szCs w:val="24"/>
          <w:lang w:val="ro-RO"/>
        </w:rPr>
        <w:t xml:space="preserve">Motivele pe baza cărora s-a stabilit necesitatea neefectuării evaluării impactului asupra corpurilor de apă sunt următoarele: - </w:t>
      </w:r>
      <w:r w:rsidR="00C15C9E" w:rsidRPr="00906062">
        <w:rPr>
          <w:rFonts w:ascii="Arial" w:hAnsi="Arial" w:cs="Arial"/>
          <w:noProof/>
          <w:sz w:val="24"/>
          <w:szCs w:val="24"/>
          <w:lang w:val="ro-RO"/>
        </w:rPr>
        <w:t>nu există corp</w:t>
      </w:r>
      <w:r w:rsidRPr="00906062">
        <w:rPr>
          <w:rFonts w:ascii="Arial" w:hAnsi="Arial" w:cs="Arial"/>
          <w:noProof/>
          <w:sz w:val="24"/>
          <w:szCs w:val="24"/>
          <w:lang w:val="ro-RO"/>
        </w:rPr>
        <w:t xml:space="preserve"> de apă.</w:t>
      </w:r>
    </w:p>
    <w:p w:rsidR="008B27E4" w:rsidRPr="00906062" w:rsidRDefault="008B27E4" w:rsidP="005B372E">
      <w:pPr>
        <w:autoSpaceDE w:val="0"/>
        <w:autoSpaceDN w:val="0"/>
        <w:adjustRightInd w:val="0"/>
        <w:spacing w:after="0" w:line="240" w:lineRule="auto"/>
        <w:jc w:val="both"/>
        <w:rPr>
          <w:rFonts w:ascii="Arial" w:hAnsi="Arial" w:cs="Arial"/>
          <w:sz w:val="24"/>
          <w:szCs w:val="24"/>
          <w:lang w:val="ro-RO"/>
        </w:rPr>
      </w:pPr>
    </w:p>
    <w:p w:rsidR="005B372E" w:rsidRPr="00906062" w:rsidRDefault="00EE2396" w:rsidP="005B372E">
      <w:pPr>
        <w:autoSpaceDE w:val="0"/>
        <w:autoSpaceDN w:val="0"/>
        <w:adjustRightInd w:val="0"/>
        <w:spacing w:after="0" w:line="240" w:lineRule="auto"/>
        <w:jc w:val="both"/>
        <w:rPr>
          <w:rFonts w:ascii="Arial" w:hAnsi="Arial" w:cs="Arial"/>
          <w:noProof/>
          <w:sz w:val="24"/>
          <w:szCs w:val="24"/>
          <w:lang w:val="ro-RO"/>
        </w:rPr>
      </w:pPr>
      <w:r w:rsidRPr="00906062">
        <w:rPr>
          <w:rFonts w:ascii="Arial" w:eastAsia="Times New Roman" w:hAnsi="Arial" w:cs="Arial"/>
          <w:b/>
          <w:noProof/>
          <w:color w:val="000000"/>
          <w:sz w:val="24"/>
          <w:szCs w:val="24"/>
          <w:lang w:val="ro-RO" w:eastAsia="en-GB"/>
        </w:rPr>
        <w:t xml:space="preserve">Caracteristicile proiectului şi/sau condiţiile de realizare a </w:t>
      </w:r>
      <w:r w:rsidRPr="00906062">
        <w:rPr>
          <w:rFonts w:ascii="Arial" w:eastAsia="Times New Roman" w:hAnsi="Arial" w:cs="Arial"/>
          <w:b/>
          <w:noProof/>
          <w:sz w:val="24"/>
          <w:szCs w:val="24"/>
          <w:lang w:val="ro-RO" w:eastAsia="en-GB"/>
        </w:rPr>
        <w:t>proiectului</w:t>
      </w:r>
      <w:r w:rsidR="005B372E" w:rsidRPr="00906062">
        <w:rPr>
          <w:rFonts w:ascii="Arial" w:hAnsi="Arial" w:cs="Arial"/>
          <w:noProof/>
          <w:sz w:val="24"/>
          <w:szCs w:val="24"/>
          <w:lang w:val="ro-RO"/>
        </w:rPr>
        <w:t>:</w:t>
      </w:r>
    </w:p>
    <w:p w:rsidR="005B372E" w:rsidRPr="0090606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6062">
        <w:rPr>
          <w:rFonts w:ascii="Arial" w:hAnsi="Arial" w:cs="Arial"/>
          <w:noProof/>
          <w:sz w:val="24"/>
          <w:szCs w:val="24"/>
          <w:lang w:val="ro-RO"/>
        </w:rPr>
        <w:t>Respectarea prev</w:t>
      </w:r>
      <w:r w:rsidR="00667B18" w:rsidRPr="00906062">
        <w:rPr>
          <w:rFonts w:ascii="Arial" w:hAnsi="Arial" w:cs="Arial"/>
          <w:noProof/>
          <w:sz w:val="24"/>
          <w:szCs w:val="24"/>
          <w:lang w:val="ro-RO"/>
        </w:rPr>
        <w:t>ederilor art. 20</w:t>
      </w:r>
      <w:r w:rsidRPr="00906062">
        <w:rPr>
          <w:rFonts w:ascii="Arial" w:hAnsi="Arial" w:cs="Arial"/>
          <w:noProof/>
          <w:sz w:val="24"/>
          <w:szCs w:val="24"/>
          <w:lang w:val="ro-RO"/>
        </w:rPr>
        <w:t xml:space="preserve"> alin</w:t>
      </w:r>
      <w:r w:rsidRPr="00906062">
        <w:rPr>
          <w:rFonts w:ascii="Arial" w:hAnsi="Arial" w:cs="Arial"/>
          <w:sz w:val="24"/>
          <w:szCs w:val="24"/>
          <w:lang w:val="ro-RO"/>
        </w:rPr>
        <w:t xml:space="preserve">. (1) din </w:t>
      </w:r>
      <w:r w:rsidR="00667B18" w:rsidRPr="00906062">
        <w:rPr>
          <w:rFonts w:ascii="Arial" w:hAnsi="Arial" w:cs="Arial"/>
          <w:sz w:val="24"/>
          <w:szCs w:val="24"/>
          <w:lang w:val="ro-RO" w:eastAsia="ro-RO"/>
        </w:rPr>
        <w:t>Legea nr. 292/2018</w:t>
      </w:r>
      <w:r w:rsidR="00D952B0" w:rsidRPr="00906062">
        <w:rPr>
          <w:rFonts w:ascii="Arial" w:hAnsi="Arial" w:cs="Arial"/>
          <w:sz w:val="24"/>
          <w:szCs w:val="24"/>
          <w:lang w:val="ro-RO" w:eastAsia="ro-RO"/>
        </w:rPr>
        <w:t>,</w:t>
      </w:r>
      <w:r w:rsidR="00DA5A61" w:rsidRPr="00906062">
        <w:rPr>
          <w:rFonts w:ascii="Arial" w:hAnsi="Arial" w:cs="Arial"/>
          <w:sz w:val="24"/>
          <w:szCs w:val="24"/>
          <w:lang w:val="ro-RO" w:eastAsia="ro-RO"/>
        </w:rPr>
        <w:t xml:space="preserve"> </w:t>
      </w:r>
      <w:r w:rsidR="00DA5A61" w:rsidRPr="00906062">
        <w:rPr>
          <w:rFonts w:ascii="Arial" w:hAnsi="Arial" w:cs="Arial"/>
          <w:sz w:val="24"/>
          <w:szCs w:val="24"/>
          <w:lang w:val="ro-RO"/>
        </w:rPr>
        <w:t>privind evaluarea impactului anumitor proiecte publice şi private asupra mediului</w:t>
      </w:r>
      <w:r w:rsidRPr="00906062">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906062">
        <w:rPr>
          <w:rFonts w:ascii="Arial" w:hAnsi="Arial" w:cs="Arial"/>
          <w:sz w:val="24"/>
          <w:szCs w:val="24"/>
          <w:lang w:val="ro-RO"/>
        </w:rPr>
        <w:t>competentă</w:t>
      </w:r>
      <w:r w:rsidRPr="00906062">
        <w:rPr>
          <w:rFonts w:ascii="Arial" w:hAnsi="Arial" w:cs="Arial"/>
          <w:sz w:val="24"/>
          <w:szCs w:val="24"/>
          <w:lang w:val="ro-RO"/>
        </w:rPr>
        <w:t xml:space="preserve"> pentru protecţia mediului emitentă </w:t>
      </w:r>
      <w:r w:rsidR="00667B18" w:rsidRPr="00906062">
        <w:rPr>
          <w:rFonts w:ascii="Arial" w:hAnsi="Arial" w:cs="Arial"/>
          <w:sz w:val="24"/>
          <w:szCs w:val="24"/>
          <w:lang w:val="ro-RO"/>
        </w:rPr>
        <w:t>cu privire la aceste</w:t>
      </w:r>
      <w:r w:rsidRPr="00906062">
        <w:rPr>
          <w:rFonts w:ascii="Arial" w:hAnsi="Arial" w:cs="Arial"/>
          <w:sz w:val="24"/>
          <w:szCs w:val="24"/>
          <w:lang w:val="ro-RO"/>
        </w:rPr>
        <w:t xml:space="preserve"> modificări."</w:t>
      </w:r>
    </w:p>
    <w:p w:rsidR="005B372E" w:rsidRPr="0090606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6062">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90606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6062">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906062"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6062">
        <w:rPr>
          <w:rFonts w:ascii="Arial" w:hAnsi="Arial" w:cs="Arial"/>
          <w:sz w:val="24"/>
          <w:szCs w:val="24"/>
          <w:lang w:val="ro-RO"/>
        </w:rPr>
        <w:t>Respectarea prevederilor actelor/avizelor emise de alte autorităţi pentru prezentul proiect.</w:t>
      </w:r>
    </w:p>
    <w:p w:rsidR="005B372E" w:rsidRPr="00906062"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6062">
        <w:rPr>
          <w:rFonts w:ascii="Arial" w:hAnsi="Arial" w:cs="Arial"/>
          <w:sz w:val="24"/>
          <w:szCs w:val="24"/>
          <w:lang w:val="ro-RO"/>
        </w:rPr>
        <w:t xml:space="preserve">Respectarea prevederilor Ord. nr. </w:t>
      </w:r>
      <w:r w:rsidR="005B372E" w:rsidRPr="00906062">
        <w:rPr>
          <w:rFonts w:ascii="Arial" w:hAnsi="Arial" w:cs="Arial"/>
          <w:sz w:val="24"/>
          <w:szCs w:val="24"/>
          <w:lang w:val="ro-RO"/>
        </w:rPr>
        <w:t>119/2014,</w:t>
      </w:r>
      <w:r w:rsidR="00925F1F" w:rsidRPr="00906062">
        <w:rPr>
          <w:rFonts w:ascii="Arial" w:hAnsi="Arial" w:cs="Arial"/>
          <w:sz w:val="24"/>
          <w:szCs w:val="24"/>
          <w:lang w:val="ro-RO"/>
        </w:rPr>
        <w:t xml:space="preserve"> cu modificările ulterioare,</w:t>
      </w:r>
      <w:r w:rsidR="005B372E" w:rsidRPr="00906062">
        <w:rPr>
          <w:rFonts w:ascii="Arial" w:hAnsi="Arial" w:cs="Arial"/>
          <w:sz w:val="24"/>
          <w:szCs w:val="24"/>
          <w:lang w:val="ro-RO"/>
        </w:rPr>
        <w:t xml:space="preserve"> privind nivelul de zgomot.</w:t>
      </w:r>
    </w:p>
    <w:p w:rsidR="005B372E" w:rsidRPr="00906062"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6062">
        <w:rPr>
          <w:rFonts w:ascii="Arial" w:hAnsi="Arial" w:cs="Arial"/>
          <w:sz w:val="24"/>
          <w:szCs w:val="24"/>
          <w:lang w:val="ro-RO"/>
        </w:rPr>
        <w:t>I</w:t>
      </w:r>
      <w:r w:rsidR="005B372E" w:rsidRPr="00906062">
        <w:rPr>
          <w:rFonts w:ascii="Arial" w:hAnsi="Arial" w:cs="Arial"/>
          <w:sz w:val="24"/>
          <w:szCs w:val="24"/>
          <w:lang w:val="ro-RO"/>
        </w:rPr>
        <w:t>nterzicerea depozitării direct pe sol a deşeurilor sau a materialelor cu pericol de poluare.</w:t>
      </w:r>
    </w:p>
    <w:p w:rsidR="001842CB" w:rsidRPr="00906062"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6062">
        <w:rPr>
          <w:rFonts w:ascii="Arial" w:hAnsi="Arial" w:cs="Arial"/>
          <w:sz w:val="24"/>
          <w:szCs w:val="24"/>
          <w:lang w:val="ro-RO"/>
        </w:rPr>
        <w:t>Conform art. 43</w:t>
      </w:r>
      <w:r w:rsidR="005B372E" w:rsidRPr="00906062">
        <w:rPr>
          <w:rFonts w:ascii="Arial" w:hAnsi="Arial" w:cs="Arial"/>
          <w:sz w:val="24"/>
          <w:szCs w:val="24"/>
          <w:lang w:val="ro-RO"/>
        </w:rPr>
        <w:t>, alin. 3-4 din</w:t>
      </w:r>
      <w:r w:rsidRPr="00906062">
        <w:rPr>
          <w:rFonts w:ascii="Arial" w:hAnsi="Arial" w:cs="Arial"/>
          <w:sz w:val="24"/>
          <w:szCs w:val="24"/>
          <w:lang w:val="ro-RO"/>
        </w:rPr>
        <w:t xml:space="preserve"> anexa. nr. 5 la procedură,</w:t>
      </w:r>
      <w:r w:rsidR="005B372E" w:rsidRPr="00906062">
        <w:rPr>
          <w:rFonts w:ascii="Arial" w:hAnsi="Arial" w:cs="Arial"/>
          <w:sz w:val="24"/>
          <w:szCs w:val="24"/>
          <w:lang w:val="ro-RO"/>
        </w:rPr>
        <w:t xml:space="preserve"> </w:t>
      </w:r>
      <w:r w:rsidRPr="00906062">
        <w:rPr>
          <w:rFonts w:ascii="Arial" w:hAnsi="Arial" w:cs="Arial"/>
          <w:sz w:val="24"/>
          <w:szCs w:val="24"/>
          <w:lang w:val="ro-RO"/>
        </w:rPr>
        <w:t xml:space="preserve">din </w:t>
      </w:r>
      <w:r w:rsidRPr="00906062">
        <w:rPr>
          <w:rFonts w:ascii="Arial" w:hAnsi="Arial" w:cs="Arial"/>
          <w:sz w:val="24"/>
          <w:szCs w:val="24"/>
          <w:lang w:val="ro-RO" w:eastAsia="ro-RO"/>
        </w:rPr>
        <w:t xml:space="preserve">Legea nr. 292/2018 </w:t>
      </w:r>
      <w:r w:rsidR="005B372E" w:rsidRPr="00906062">
        <w:rPr>
          <w:rFonts w:ascii="Arial" w:hAnsi="Arial" w:cs="Arial"/>
          <w:sz w:val="24"/>
          <w:szCs w:val="24"/>
          <w:lang w:val="ro-RO"/>
        </w:rPr>
        <w:t xml:space="preserve">privind </w:t>
      </w:r>
      <w:r w:rsidR="00D171F4" w:rsidRPr="00906062">
        <w:rPr>
          <w:rFonts w:ascii="Arial" w:hAnsi="Arial" w:cs="Arial"/>
          <w:sz w:val="24"/>
          <w:szCs w:val="24"/>
          <w:lang w:val="ro-RO"/>
        </w:rPr>
        <w:t>evaluarea</w:t>
      </w:r>
      <w:r w:rsidR="005B372E" w:rsidRPr="00906062">
        <w:rPr>
          <w:rFonts w:ascii="Arial" w:hAnsi="Arial" w:cs="Arial"/>
          <w:sz w:val="24"/>
          <w:szCs w:val="24"/>
          <w:lang w:val="ro-RO"/>
        </w:rPr>
        <w:t xml:space="preserve"> impactului </w:t>
      </w:r>
      <w:r w:rsidR="00D171F4" w:rsidRPr="00906062">
        <w:rPr>
          <w:rFonts w:ascii="Arial" w:hAnsi="Arial" w:cs="Arial"/>
          <w:sz w:val="24"/>
          <w:szCs w:val="24"/>
          <w:lang w:val="ro-RO"/>
        </w:rPr>
        <w:t>anumitor</w:t>
      </w:r>
      <w:r w:rsidR="005B372E" w:rsidRPr="00906062">
        <w:rPr>
          <w:rFonts w:ascii="Arial" w:hAnsi="Arial" w:cs="Arial"/>
          <w:sz w:val="24"/>
          <w:szCs w:val="24"/>
          <w:lang w:val="ro-RO"/>
        </w:rPr>
        <w:t xml:space="preserve"> proiecte publice şi private</w:t>
      </w:r>
      <w:r w:rsidR="00D171F4" w:rsidRPr="00906062">
        <w:rPr>
          <w:rFonts w:ascii="Arial" w:hAnsi="Arial" w:cs="Arial"/>
          <w:sz w:val="24"/>
          <w:szCs w:val="24"/>
          <w:lang w:val="ro-RO"/>
        </w:rPr>
        <w:t xml:space="preserve"> asupra mediului</w:t>
      </w:r>
      <w:r w:rsidR="005B372E" w:rsidRPr="00906062">
        <w:rPr>
          <w:rFonts w:ascii="Arial" w:hAnsi="Arial" w:cs="Arial"/>
          <w:sz w:val="24"/>
          <w:szCs w:val="24"/>
          <w:lang w:val="ro-RO"/>
        </w:rPr>
        <w:t xml:space="preserve">: </w:t>
      </w:r>
      <w:r w:rsidR="00DA5A61" w:rsidRPr="00906062">
        <w:rPr>
          <w:rFonts w:ascii="Arial" w:hAnsi="Arial" w:cs="Arial"/>
          <w:sz w:val="24"/>
          <w:szCs w:val="24"/>
          <w:lang w:val="ro-RO"/>
        </w:rPr>
        <w:t>”</w:t>
      </w:r>
      <w:r w:rsidR="00D171F4" w:rsidRPr="00906062">
        <w:rPr>
          <w:rFonts w:ascii="Arial" w:hAnsi="Arial" w:cs="Arial"/>
          <w:bCs/>
          <w:sz w:val="24"/>
          <w:szCs w:val="24"/>
          <w:lang w:val="ro-RO"/>
        </w:rPr>
        <w:t>(3)</w:t>
      </w:r>
      <w:r w:rsidR="00D171F4" w:rsidRPr="00906062">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906062">
        <w:rPr>
          <w:rFonts w:ascii="Arial" w:hAnsi="Arial" w:cs="Arial"/>
          <w:bCs/>
          <w:sz w:val="24"/>
          <w:szCs w:val="24"/>
          <w:lang w:val="ro-RO"/>
        </w:rPr>
        <w:t>(4)</w:t>
      </w:r>
      <w:r w:rsidR="00D171F4" w:rsidRPr="00906062">
        <w:rPr>
          <w:rFonts w:ascii="Arial" w:hAnsi="Arial" w:cs="Arial"/>
          <w:sz w:val="24"/>
          <w:szCs w:val="24"/>
          <w:lang w:val="ro-RO"/>
        </w:rPr>
        <w:t> Procesul-verbal întocmit în situaţia prevăzută la alin. (3) se</w:t>
      </w:r>
      <w:r w:rsidR="00D171F4" w:rsidRPr="00906062">
        <w:rPr>
          <w:rFonts w:ascii="Arial" w:hAnsi="Arial" w:cs="Arial"/>
          <w:color w:val="FF0000"/>
          <w:sz w:val="24"/>
          <w:szCs w:val="24"/>
          <w:lang w:val="ro-RO"/>
        </w:rPr>
        <w:t xml:space="preserve"> </w:t>
      </w:r>
      <w:r w:rsidR="00D171F4" w:rsidRPr="00906062">
        <w:rPr>
          <w:rFonts w:ascii="Arial" w:hAnsi="Arial" w:cs="Arial"/>
          <w:noProof/>
          <w:sz w:val="24"/>
          <w:szCs w:val="24"/>
          <w:lang w:val="ro-RO"/>
        </w:rPr>
        <w:t>anexează şi face parte integrantă din procesul-verbal de re</w:t>
      </w:r>
      <w:r w:rsidR="00DA5A61" w:rsidRPr="00906062">
        <w:rPr>
          <w:rFonts w:ascii="Arial" w:hAnsi="Arial" w:cs="Arial"/>
          <w:noProof/>
          <w:sz w:val="24"/>
          <w:szCs w:val="24"/>
          <w:lang w:val="ro-RO"/>
        </w:rPr>
        <w:t>cepţie la terminarea lucrărilor</w:t>
      </w:r>
      <w:r w:rsidR="00547EAB" w:rsidRPr="00906062">
        <w:rPr>
          <w:rFonts w:ascii="Arial" w:hAnsi="Arial" w:cs="Arial"/>
          <w:noProof/>
          <w:sz w:val="24"/>
          <w:szCs w:val="24"/>
          <w:lang w:val="ro-RO"/>
        </w:rPr>
        <w:t>.</w:t>
      </w:r>
      <w:r w:rsidR="00DA5A61" w:rsidRPr="00906062">
        <w:rPr>
          <w:rFonts w:ascii="Arial" w:hAnsi="Arial" w:cs="Arial"/>
          <w:noProof/>
          <w:sz w:val="24"/>
          <w:szCs w:val="24"/>
          <w:lang w:val="ro-RO"/>
        </w:rPr>
        <w:t>”</w:t>
      </w:r>
    </w:p>
    <w:p w:rsidR="001842CB" w:rsidRPr="0090606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6062">
        <w:rPr>
          <w:rFonts w:ascii="Arial" w:hAnsi="Arial" w:cs="Arial"/>
          <w:noProof/>
          <w:sz w:val="24"/>
          <w:szCs w:val="24"/>
          <w:lang w:val="ro-RO"/>
        </w:rPr>
        <w:t>Luarea tuturor măsurilor de prevenire eficientă a poluării, care să asigure că nicio polu</w:t>
      </w:r>
      <w:r w:rsidR="001842CB" w:rsidRPr="00906062">
        <w:rPr>
          <w:rFonts w:ascii="Arial" w:hAnsi="Arial" w:cs="Arial"/>
          <w:noProof/>
          <w:sz w:val="24"/>
          <w:szCs w:val="24"/>
          <w:lang w:val="ro-RO"/>
        </w:rPr>
        <w:t>are importantă nu va fi cauzată.</w:t>
      </w:r>
    </w:p>
    <w:p w:rsidR="001842CB" w:rsidRPr="0090606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6062">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906062">
        <w:rPr>
          <w:rFonts w:ascii="Arial" w:hAnsi="Arial" w:cs="Arial"/>
          <w:noProof/>
          <w:sz w:val="24"/>
          <w:szCs w:val="24"/>
          <w:lang w:val="ro-RO"/>
        </w:rPr>
        <w:t>ndu-se impactul asupra mediului.</w:t>
      </w:r>
    </w:p>
    <w:p w:rsidR="001842CB" w:rsidRPr="0090606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6062">
        <w:rPr>
          <w:rFonts w:ascii="Arial" w:hAnsi="Arial" w:cs="Arial"/>
          <w:noProof/>
          <w:sz w:val="24"/>
          <w:szCs w:val="24"/>
          <w:lang w:val="ro-RO"/>
        </w:rPr>
        <w:t>Prevenirea accidentelor și limitarea con</w:t>
      </w:r>
      <w:r w:rsidR="001842CB" w:rsidRPr="00906062">
        <w:rPr>
          <w:rFonts w:ascii="Arial" w:hAnsi="Arial" w:cs="Arial"/>
          <w:noProof/>
          <w:sz w:val="24"/>
          <w:szCs w:val="24"/>
          <w:lang w:val="ro-RO"/>
        </w:rPr>
        <w:t>secințelor acesora.</w:t>
      </w:r>
    </w:p>
    <w:p w:rsidR="001842CB" w:rsidRPr="0090606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6062">
        <w:rPr>
          <w:rFonts w:ascii="Arial" w:hAnsi="Arial" w:cs="Arial"/>
          <w:noProof/>
          <w:sz w:val="24"/>
          <w:szCs w:val="24"/>
          <w:lang w:val="ro-RO"/>
        </w:rPr>
        <w:t>Să supravegheze desfășurarea activității, astfel încât să nu</w:t>
      </w:r>
      <w:r w:rsidR="001842CB" w:rsidRPr="00906062">
        <w:rPr>
          <w:rFonts w:ascii="Arial" w:hAnsi="Arial" w:cs="Arial"/>
          <w:noProof/>
          <w:sz w:val="24"/>
          <w:szCs w:val="24"/>
          <w:lang w:val="ro-RO"/>
        </w:rPr>
        <w:t xml:space="preserve"> se producă fenomene de poluare.</w:t>
      </w:r>
    </w:p>
    <w:p w:rsidR="001842CB" w:rsidRPr="0090606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6062">
        <w:rPr>
          <w:rFonts w:ascii="Arial" w:hAnsi="Arial" w:cs="Arial"/>
          <w:noProof/>
          <w:sz w:val="24"/>
          <w:szCs w:val="24"/>
          <w:lang w:val="ro-RO"/>
        </w:rPr>
        <w:t>Se interzice depozitarea pe amplasament de sub</w:t>
      </w:r>
      <w:r w:rsidR="001842CB" w:rsidRPr="00906062">
        <w:rPr>
          <w:rFonts w:ascii="Arial" w:hAnsi="Arial" w:cs="Arial"/>
          <w:noProof/>
          <w:sz w:val="24"/>
          <w:szCs w:val="24"/>
          <w:lang w:val="ro-RO"/>
        </w:rPr>
        <w:t>stanțe și preparate periculoase.</w:t>
      </w:r>
    </w:p>
    <w:p w:rsidR="001842CB" w:rsidRPr="00906062"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6062">
        <w:rPr>
          <w:rFonts w:ascii="Arial" w:hAnsi="Arial" w:cs="Arial"/>
          <w:noProof/>
          <w:sz w:val="24"/>
          <w:szCs w:val="24"/>
          <w:lang w:val="ro-RO"/>
        </w:rPr>
        <w:t>Menținerea în stare de curățenie a spațiului destinat implementării proiectului, fără dep</w:t>
      </w:r>
      <w:r w:rsidR="001842CB" w:rsidRPr="00906062">
        <w:rPr>
          <w:rFonts w:ascii="Arial" w:hAnsi="Arial" w:cs="Arial"/>
          <w:noProof/>
          <w:sz w:val="24"/>
          <w:szCs w:val="24"/>
          <w:lang w:val="ro-RO"/>
        </w:rPr>
        <w:t>ozitări necontrolate de deșeuri.</w:t>
      </w:r>
    </w:p>
    <w:p w:rsidR="008A7A5C" w:rsidRPr="00906062"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6062">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906062">
        <w:rPr>
          <w:rFonts w:ascii="Arial" w:hAnsi="Arial" w:cs="Arial"/>
          <w:noProof/>
          <w:sz w:val="24"/>
          <w:szCs w:val="24"/>
          <w:lang w:val="ro-RO"/>
        </w:rPr>
        <w:t>(r</w:t>
      </w:r>
      <w:r w:rsidR="001842CB" w:rsidRPr="00906062">
        <w:rPr>
          <w:rFonts w:ascii="Arial" w:hAnsi="Arial" w:cs="Arial"/>
          <w:noProof/>
          <w:sz w:val="24"/>
          <w:szCs w:val="24"/>
          <w:vertAlign w:val="subscript"/>
          <w:lang w:val="ro-RO"/>
        </w:rPr>
        <w:t>1</w:t>
      </w:r>
      <w:r w:rsidR="001842CB" w:rsidRPr="00906062">
        <w:rPr>
          <w:rFonts w:ascii="Arial" w:hAnsi="Arial" w:cs="Arial"/>
          <w:noProof/>
          <w:sz w:val="24"/>
          <w:szCs w:val="24"/>
          <w:lang w:val="ro-RO"/>
        </w:rPr>
        <w:t xml:space="preserve">) </w:t>
      </w:r>
      <w:r w:rsidRPr="00906062">
        <w:rPr>
          <w:rFonts w:ascii="Arial" w:hAnsi="Arial" w:cs="Arial"/>
          <w:noProof/>
          <w:sz w:val="24"/>
          <w:szCs w:val="24"/>
          <w:lang w:val="ro-RO"/>
        </w:rPr>
        <w:t>privind regimul deșeurilor, cu modifică</w:t>
      </w:r>
      <w:r w:rsidR="008A7A5C" w:rsidRPr="00906062">
        <w:rPr>
          <w:rFonts w:ascii="Arial" w:hAnsi="Arial" w:cs="Arial"/>
          <w:noProof/>
          <w:sz w:val="24"/>
          <w:szCs w:val="24"/>
          <w:lang w:val="ro-RO"/>
        </w:rPr>
        <w:t>rile și completările ulterioare.</w:t>
      </w:r>
    </w:p>
    <w:p w:rsidR="008A7A5C" w:rsidRPr="00906062"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6062">
        <w:rPr>
          <w:rFonts w:ascii="Arial" w:hAnsi="Arial" w:cs="Arial"/>
          <w:noProof/>
          <w:sz w:val="24"/>
          <w:szCs w:val="24"/>
          <w:lang w:val="ro-RO"/>
        </w:rPr>
        <w:t>Asigurarea refacerii mediului în toată zon</w:t>
      </w:r>
      <w:r w:rsidR="008A7A5C" w:rsidRPr="00906062">
        <w:rPr>
          <w:rFonts w:ascii="Arial" w:hAnsi="Arial" w:cs="Arial"/>
          <w:noProof/>
          <w:sz w:val="24"/>
          <w:szCs w:val="24"/>
          <w:lang w:val="ro-RO"/>
        </w:rPr>
        <w:t>a de implementare a proiectului.</w:t>
      </w:r>
    </w:p>
    <w:p w:rsidR="008A7A5C" w:rsidRPr="00906062"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6062">
        <w:rPr>
          <w:rFonts w:ascii="Arial" w:hAnsi="Arial" w:cs="Arial"/>
          <w:noProof/>
          <w:sz w:val="24"/>
          <w:szCs w:val="24"/>
          <w:lang w:val="ro-RO"/>
        </w:rPr>
        <w:t>Se impune respectarea cu strictețe a amplasamentului, fără exti</w:t>
      </w:r>
      <w:r w:rsidR="008A7A5C" w:rsidRPr="00906062">
        <w:rPr>
          <w:rFonts w:ascii="Arial" w:hAnsi="Arial" w:cs="Arial"/>
          <w:noProof/>
          <w:sz w:val="24"/>
          <w:szCs w:val="24"/>
          <w:lang w:val="ro-RO"/>
        </w:rPr>
        <w:t>nderi sau modificări ulterioare.</w:t>
      </w:r>
    </w:p>
    <w:p w:rsidR="00F9366A" w:rsidRPr="00906062" w:rsidRDefault="002F52D0"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906062">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906062">
        <w:rPr>
          <w:rFonts w:ascii="Arial" w:hAnsi="Arial" w:cs="Arial"/>
          <w:noProof/>
          <w:sz w:val="24"/>
          <w:szCs w:val="24"/>
          <w:lang w:val="ro-RO"/>
        </w:rPr>
        <w:t xml:space="preserve"> </w:t>
      </w:r>
    </w:p>
    <w:p w:rsidR="0002670B" w:rsidRPr="00906062" w:rsidRDefault="000B7119" w:rsidP="000B7119">
      <w:pPr>
        <w:tabs>
          <w:tab w:val="left" w:pos="1134"/>
        </w:tabs>
        <w:spacing w:before="240" w:after="0" w:line="240" w:lineRule="auto"/>
        <w:jc w:val="both"/>
        <w:rPr>
          <w:rFonts w:ascii="Arial" w:hAnsi="Arial" w:cs="Arial"/>
          <w:sz w:val="24"/>
          <w:szCs w:val="24"/>
          <w:lang w:val="ro-RO"/>
        </w:rPr>
      </w:pPr>
      <w:r w:rsidRPr="00906062">
        <w:rPr>
          <w:rFonts w:ascii="Arial" w:hAnsi="Arial" w:cs="Arial"/>
          <w:sz w:val="24"/>
          <w:szCs w:val="24"/>
          <w:lang w:val="ro-RO"/>
        </w:rPr>
        <w:t xml:space="preserve">           </w:t>
      </w:r>
      <w:r w:rsidR="0002670B" w:rsidRPr="00906062">
        <w:rPr>
          <w:rFonts w:ascii="Arial" w:hAnsi="Arial" w:cs="Arial"/>
          <w:sz w:val="24"/>
          <w:szCs w:val="24"/>
          <w:lang w:val="ro-RO"/>
        </w:rPr>
        <w:t>În urma transmiterii memoriului de prezentare s-au solicitat de către membrii CAT următoarele acte/avize:</w:t>
      </w:r>
    </w:p>
    <w:p w:rsidR="0002670B" w:rsidRDefault="0002670B" w:rsidP="0002670B">
      <w:pPr>
        <w:tabs>
          <w:tab w:val="left" w:pos="1134"/>
        </w:tabs>
        <w:spacing w:after="0" w:line="240" w:lineRule="auto"/>
        <w:ind w:firstLine="851"/>
        <w:jc w:val="both"/>
        <w:rPr>
          <w:rFonts w:ascii="Arial" w:hAnsi="Arial" w:cs="Arial"/>
          <w:i/>
          <w:color w:val="FF0000"/>
          <w:sz w:val="24"/>
          <w:szCs w:val="24"/>
          <w:lang w:val="ro-RO"/>
        </w:rPr>
      </w:pPr>
      <w:r w:rsidRPr="00207AB4">
        <w:rPr>
          <w:rFonts w:ascii="Arial" w:hAnsi="Arial" w:cs="Arial"/>
          <w:i/>
          <w:color w:val="FF0000"/>
          <w:sz w:val="24"/>
          <w:szCs w:val="24"/>
          <w:lang w:val="ro-RO"/>
        </w:rPr>
        <w:t xml:space="preserve">- </w:t>
      </w:r>
      <w:r w:rsidR="000B7119" w:rsidRPr="00207AB4">
        <w:rPr>
          <w:rFonts w:ascii="Arial" w:hAnsi="Arial" w:cs="Arial"/>
          <w:i/>
          <w:color w:val="FF0000"/>
          <w:sz w:val="24"/>
          <w:szCs w:val="24"/>
          <w:lang w:val="ro-RO"/>
        </w:rPr>
        <w:t>Notificare de asistenţă de specialitate de sănătate publică a conformităţii de la DSP.</w:t>
      </w:r>
    </w:p>
    <w:p w:rsidR="00207AB4" w:rsidRDefault="00207AB4" w:rsidP="0002670B">
      <w:pPr>
        <w:tabs>
          <w:tab w:val="left" w:pos="1134"/>
        </w:tabs>
        <w:spacing w:after="0" w:line="240" w:lineRule="auto"/>
        <w:ind w:firstLine="851"/>
        <w:jc w:val="both"/>
        <w:rPr>
          <w:rFonts w:ascii="Arial" w:hAnsi="Arial" w:cs="Arial"/>
          <w:i/>
          <w:color w:val="FF0000"/>
          <w:sz w:val="24"/>
          <w:szCs w:val="24"/>
          <w:lang w:val="ro-RO"/>
        </w:rPr>
      </w:pPr>
      <w:r>
        <w:rPr>
          <w:rFonts w:ascii="Arial" w:hAnsi="Arial" w:cs="Arial"/>
          <w:i/>
          <w:color w:val="FF0000"/>
          <w:sz w:val="24"/>
          <w:szCs w:val="24"/>
          <w:lang w:val="ro-RO"/>
        </w:rPr>
        <w:t>- Notificare DSVSA</w:t>
      </w:r>
    </w:p>
    <w:p w:rsidR="00207AB4" w:rsidRDefault="00207AB4" w:rsidP="0002670B">
      <w:pPr>
        <w:tabs>
          <w:tab w:val="left" w:pos="1134"/>
        </w:tabs>
        <w:spacing w:after="0" w:line="240" w:lineRule="auto"/>
        <w:ind w:firstLine="851"/>
        <w:jc w:val="both"/>
        <w:rPr>
          <w:rFonts w:ascii="Arial" w:hAnsi="Arial" w:cs="Arial"/>
          <w:i/>
          <w:color w:val="FF0000"/>
          <w:sz w:val="24"/>
          <w:szCs w:val="24"/>
          <w:lang w:val="ro-RO"/>
        </w:rPr>
      </w:pPr>
      <w:r>
        <w:rPr>
          <w:rFonts w:ascii="Arial" w:hAnsi="Arial" w:cs="Arial"/>
          <w:i/>
          <w:color w:val="FF0000"/>
          <w:sz w:val="24"/>
          <w:szCs w:val="24"/>
          <w:lang w:val="ro-RO"/>
        </w:rPr>
        <w:t>- Notificare DSP</w:t>
      </w:r>
    </w:p>
    <w:p w:rsidR="00207AB4" w:rsidRDefault="00207AB4" w:rsidP="0002670B">
      <w:pPr>
        <w:tabs>
          <w:tab w:val="left" w:pos="1134"/>
        </w:tabs>
        <w:spacing w:after="0" w:line="240" w:lineRule="auto"/>
        <w:ind w:firstLine="851"/>
        <w:jc w:val="both"/>
        <w:rPr>
          <w:rFonts w:ascii="Arial" w:hAnsi="Arial" w:cs="Arial"/>
          <w:i/>
          <w:color w:val="FF0000"/>
          <w:sz w:val="24"/>
          <w:szCs w:val="24"/>
          <w:lang w:val="ro-RO"/>
        </w:rPr>
      </w:pPr>
      <w:r>
        <w:rPr>
          <w:rFonts w:ascii="Arial" w:hAnsi="Arial" w:cs="Arial"/>
          <w:i/>
          <w:color w:val="FF0000"/>
          <w:sz w:val="24"/>
          <w:szCs w:val="24"/>
          <w:lang w:val="ro-RO"/>
        </w:rPr>
        <w:t>- Avizul structurii de specialitate de la Consiliul Judeţean</w:t>
      </w:r>
    </w:p>
    <w:p w:rsidR="00207AB4" w:rsidRPr="00207AB4" w:rsidRDefault="00207AB4" w:rsidP="0002670B">
      <w:pPr>
        <w:tabs>
          <w:tab w:val="left" w:pos="1134"/>
        </w:tabs>
        <w:spacing w:after="0" w:line="240" w:lineRule="auto"/>
        <w:ind w:firstLine="851"/>
        <w:jc w:val="both"/>
        <w:rPr>
          <w:rFonts w:ascii="Arial" w:hAnsi="Arial" w:cs="Arial"/>
          <w:i/>
          <w:color w:val="FF0000"/>
          <w:sz w:val="24"/>
          <w:szCs w:val="24"/>
          <w:lang w:val="ro-RO"/>
        </w:rPr>
      </w:pPr>
      <w:r>
        <w:rPr>
          <w:rFonts w:ascii="Arial" w:hAnsi="Arial" w:cs="Arial"/>
          <w:i/>
          <w:color w:val="FF0000"/>
          <w:sz w:val="24"/>
          <w:szCs w:val="24"/>
          <w:lang w:val="ro-RO"/>
        </w:rPr>
        <w:t>- Aviz ANIF</w:t>
      </w:r>
    </w:p>
    <w:p w:rsidR="00361191" w:rsidRPr="00906062" w:rsidRDefault="00361191" w:rsidP="008A7A5C">
      <w:pPr>
        <w:spacing w:before="120" w:after="0" w:line="240" w:lineRule="auto"/>
        <w:jc w:val="both"/>
        <w:rPr>
          <w:rFonts w:ascii="Arial" w:eastAsia="Times New Roman" w:hAnsi="Arial" w:cs="Arial"/>
          <w:noProof/>
          <w:sz w:val="24"/>
          <w:szCs w:val="24"/>
          <w:lang w:val="ro-RO" w:eastAsia="en-GB"/>
        </w:rPr>
      </w:pPr>
      <w:r w:rsidRPr="00906062">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906062" w:rsidRDefault="00361191" w:rsidP="008A7A5C">
      <w:pPr>
        <w:spacing w:before="120" w:after="0" w:line="240" w:lineRule="auto"/>
        <w:jc w:val="both"/>
        <w:rPr>
          <w:rFonts w:ascii="Arial" w:eastAsia="Times New Roman" w:hAnsi="Arial" w:cs="Arial"/>
          <w:noProof/>
          <w:sz w:val="24"/>
          <w:szCs w:val="24"/>
          <w:lang w:val="ro-RO" w:eastAsia="en-GB"/>
        </w:rPr>
      </w:pPr>
      <w:r w:rsidRPr="00906062">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906062" w:rsidRDefault="00361191" w:rsidP="008A7A5C">
      <w:pPr>
        <w:spacing w:before="120" w:after="0" w:line="240" w:lineRule="auto"/>
        <w:jc w:val="both"/>
        <w:rPr>
          <w:rFonts w:ascii="Arial" w:eastAsia="Times New Roman" w:hAnsi="Arial" w:cs="Arial"/>
          <w:noProof/>
          <w:sz w:val="24"/>
          <w:szCs w:val="24"/>
          <w:lang w:val="ro-RO" w:eastAsia="en-GB"/>
        </w:rPr>
      </w:pPr>
      <w:r w:rsidRPr="00906062">
        <w:rPr>
          <w:rFonts w:ascii="Arial" w:eastAsia="Times New Roman" w:hAnsi="Arial" w:cs="Arial"/>
          <w:noProof/>
          <w:color w:val="FF0000"/>
          <w:sz w:val="24"/>
          <w:szCs w:val="24"/>
          <w:lang w:val="ro-RO" w:eastAsia="en-GB"/>
        </w:rPr>
        <w:t>    </w:t>
      </w:r>
      <w:r w:rsidRPr="00906062">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906062">
        <w:rPr>
          <w:rFonts w:ascii="Arial" w:hAnsi="Arial" w:cs="Arial"/>
          <w:sz w:val="24"/>
          <w:szCs w:val="24"/>
          <w:lang w:val="ro-RO" w:eastAsia="ro-RO"/>
        </w:rPr>
        <w:t>Legea nr. 292/2018</w:t>
      </w:r>
      <w:r w:rsidRPr="00906062">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906062" w:rsidRDefault="00361191" w:rsidP="008A7A5C">
      <w:pPr>
        <w:spacing w:before="120" w:after="0" w:line="240" w:lineRule="auto"/>
        <w:jc w:val="both"/>
        <w:rPr>
          <w:rFonts w:ascii="Arial" w:eastAsia="Times New Roman" w:hAnsi="Arial" w:cs="Arial"/>
          <w:noProof/>
          <w:sz w:val="24"/>
          <w:szCs w:val="24"/>
          <w:lang w:val="ro-RO" w:eastAsia="en-GB"/>
        </w:rPr>
      </w:pPr>
      <w:r w:rsidRPr="00906062">
        <w:rPr>
          <w:rFonts w:ascii="Arial" w:eastAsia="Times New Roman" w:hAnsi="Arial" w:cs="Arial"/>
          <w:noProof/>
          <w:color w:val="FF0000"/>
          <w:sz w:val="24"/>
          <w:szCs w:val="24"/>
          <w:lang w:val="ro-RO" w:eastAsia="en-GB"/>
        </w:rPr>
        <w:t>    </w:t>
      </w:r>
      <w:r w:rsidRPr="00906062">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906062" w:rsidRDefault="00361191" w:rsidP="008A7A5C">
      <w:pPr>
        <w:spacing w:before="120" w:after="0" w:line="240" w:lineRule="auto"/>
        <w:jc w:val="both"/>
        <w:rPr>
          <w:rFonts w:ascii="Arial" w:eastAsia="Times New Roman" w:hAnsi="Arial" w:cs="Arial"/>
          <w:noProof/>
          <w:sz w:val="24"/>
          <w:szCs w:val="24"/>
          <w:lang w:val="ro-RO" w:eastAsia="en-GB"/>
        </w:rPr>
      </w:pPr>
      <w:r w:rsidRPr="00906062">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906062">
        <w:rPr>
          <w:rFonts w:ascii="Arial" w:hAnsi="Arial" w:cs="Arial"/>
          <w:sz w:val="24"/>
          <w:szCs w:val="24"/>
          <w:lang w:val="ro-RO" w:eastAsia="ro-RO"/>
        </w:rPr>
        <w:t>Legea nr. 292/2018</w:t>
      </w:r>
      <w:r w:rsidR="003230BA" w:rsidRPr="00906062">
        <w:rPr>
          <w:rFonts w:ascii="Arial" w:eastAsia="Times New Roman" w:hAnsi="Arial" w:cs="Arial"/>
          <w:noProof/>
          <w:sz w:val="24"/>
          <w:szCs w:val="24"/>
          <w:lang w:val="ro-RO" w:eastAsia="en-GB"/>
        </w:rPr>
        <w:t xml:space="preserve"> </w:t>
      </w:r>
      <w:r w:rsidRPr="00906062">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A7A5C" w:rsidRPr="00906062" w:rsidRDefault="00361191" w:rsidP="008A7A5C">
      <w:pPr>
        <w:spacing w:before="120" w:after="0" w:line="240" w:lineRule="auto"/>
        <w:jc w:val="both"/>
        <w:rPr>
          <w:rFonts w:ascii="Arial" w:eastAsia="Times New Roman" w:hAnsi="Arial" w:cs="Arial"/>
          <w:noProof/>
          <w:sz w:val="24"/>
          <w:szCs w:val="24"/>
          <w:lang w:val="ro-RO" w:eastAsia="en-GB"/>
        </w:rPr>
      </w:pPr>
      <w:r w:rsidRPr="00906062">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906062" w:rsidRDefault="00361191" w:rsidP="008A7A5C">
      <w:pPr>
        <w:spacing w:before="120" w:after="0" w:line="240" w:lineRule="auto"/>
        <w:jc w:val="both"/>
        <w:rPr>
          <w:rFonts w:ascii="Arial" w:eastAsia="Times New Roman" w:hAnsi="Arial" w:cs="Arial"/>
          <w:noProof/>
          <w:sz w:val="24"/>
          <w:szCs w:val="24"/>
          <w:lang w:val="ro-RO" w:eastAsia="en-GB"/>
        </w:rPr>
      </w:pPr>
      <w:r w:rsidRPr="00906062">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C73B37" w:rsidRPr="00906062" w:rsidRDefault="00356C75" w:rsidP="008A7A5C">
      <w:pPr>
        <w:autoSpaceDE w:val="0"/>
        <w:autoSpaceDN w:val="0"/>
        <w:adjustRightInd w:val="0"/>
        <w:spacing w:before="120" w:after="0" w:line="240" w:lineRule="auto"/>
        <w:jc w:val="both"/>
        <w:rPr>
          <w:rFonts w:ascii="Arial" w:hAnsi="Arial" w:cs="Arial"/>
          <w:sz w:val="24"/>
          <w:szCs w:val="24"/>
          <w:lang w:val="ro-RO"/>
        </w:rPr>
      </w:pPr>
      <w:r w:rsidRPr="00906062">
        <w:rPr>
          <w:rFonts w:ascii="Arial" w:hAnsi="Arial" w:cs="Arial"/>
          <w:sz w:val="24"/>
          <w:szCs w:val="24"/>
          <w:lang w:val="ro-RO"/>
        </w:rPr>
        <w:t xml:space="preserve">    </w:t>
      </w:r>
      <w:r w:rsidR="00B3605B" w:rsidRPr="00906062">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C73B37" w:rsidRPr="00906062" w:rsidRDefault="00C73B37" w:rsidP="00C73B37">
      <w:pPr>
        <w:autoSpaceDE w:val="0"/>
        <w:autoSpaceDN w:val="0"/>
        <w:adjustRightInd w:val="0"/>
        <w:spacing w:before="120" w:after="0" w:line="240" w:lineRule="auto"/>
        <w:jc w:val="both"/>
        <w:rPr>
          <w:rFonts w:ascii="Arial" w:hAnsi="Arial" w:cs="Arial"/>
          <w:noProof/>
          <w:sz w:val="24"/>
          <w:szCs w:val="24"/>
          <w:lang w:val="ro-RO"/>
        </w:rPr>
      </w:pPr>
      <w:r w:rsidRPr="00906062">
        <w:rPr>
          <w:rFonts w:ascii="Arial" w:hAnsi="Arial" w:cs="Arial"/>
          <w:noProof/>
          <w:sz w:val="24"/>
          <w:szCs w:val="24"/>
          <w:lang w:val="ro-RO"/>
        </w:rPr>
        <w:t xml:space="preserve">    Prezenta decizie poate fi contestată în conformitate cu prevederile </w:t>
      </w:r>
      <w:r w:rsidRPr="00906062">
        <w:rPr>
          <w:rFonts w:ascii="Arial" w:hAnsi="Arial" w:cs="Arial"/>
          <w:sz w:val="24"/>
          <w:szCs w:val="24"/>
          <w:lang w:val="ro-RO" w:eastAsia="ro-RO"/>
        </w:rPr>
        <w:t>Legii nr. 292/2018</w:t>
      </w:r>
      <w:r w:rsidRPr="00906062">
        <w:rPr>
          <w:rFonts w:ascii="Arial" w:eastAsia="Times New Roman" w:hAnsi="Arial" w:cs="Arial"/>
          <w:noProof/>
          <w:sz w:val="24"/>
          <w:szCs w:val="24"/>
          <w:lang w:val="ro-RO" w:eastAsia="en-GB"/>
        </w:rPr>
        <w:t xml:space="preserve"> privind evaluarea impactului anumitor proiecte publice şi private asupra mediului</w:t>
      </w:r>
      <w:r w:rsidRPr="00906062">
        <w:rPr>
          <w:rFonts w:ascii="Arial" w:hAnsi="Arial" w:cs="Arial"/>
          <w:b/>
          <w:sz w:val="24"/>
          <w:szCs w:val="24"/>
          <w:lang w:val="ro-RO" w:eastAsia="ro-RO"/>
        </w:rPr>
        <w:t xml:space="preserve"> </w:t>
      </w:r>
      <w:r w:rsidRPr="00906062">
        <w:rPr>
          <w:rFonts w:ascii="Arial" w:hAnsi="Arial" w:cs="Arial"/>
          <w:noProof/>
          <w:sz w:val="24"/>
          <w:szCs w:val="24"/>
          <w:lang w:val="ro-RO"/>
        </w:rPr>
        <w:t>şi ale Legii contenciosului administrativ nr. 554/2004, cu modificările şi completările ulterioare.</w:t>
      </w:r>
    </w:p>
    <w:p w:rsidR="00DC65B9" w:rsidRPr="00906062" w:rsidRDefault="00DC65B9" w:rsidP="00DC65B9">
      <w:pPr>
        <w:spacing w:after="0" w:line="360" w:lineRule="auto"/>
        <w:rPr>
          <w:rFonts w:ascii="Arial" w:hAnsi="Arial" w:cs="Arial"/>
          <w:b/>
          <w:bCs/>
          <w:color w:val="FF0000"/>
          <w:sz w:val="24"/>
          <w:szCs w:val="24"/>
          <w:lang w:val="ro-RO"/>
        </w:rPr>
      </w:pPr>
    </w:p>
    <w:p w:rsidR="00EC0521" w:rsidRPr="00906062" w:rsidRDefault="00EC0521" w:rsidP="00DC65B9">
      <w:pPr>
        <w:spacing w:after="0" w:line="360" w:lineRule="auto"/>
        <w:rPr>
          <w:rFonts w:ascii="Arial" w:hAnsi="Arial" w:cs="Arial"/>
          <w:b/>
          <w:bCs/>
          <w:color w:val="FF0000"/>
          <w:sz w:val="24"/>
          <w:szCs w:val="24"/>
          <w:lang w:val="ro-RO"/>
        </w:rPr>
      </w:pPr>
    </w:p>
    <w:p w:rsidR="00DC65B9" w:rsidRPr="00906062" w:rsidRDefault="00DC65B9" w:rsidP="00DC65B9">
      <w:pPr>
        <w:spacing w:after="0" w:line="240" w:lineRule="auto"/>
        <w:jc w:val="center"/>
        <w:rPr>
          <w:rFonts w:ascii="Arial" w:hAnsi="Arial" w:cs="Arial"/>
          <w:b/>
          <w:bCs/>
          <w:sz w:val="24"/>
          <w:szCs w:val="24"/>
          <w:lang w:val="ro-RO"/>
        </w:rPr>
      </w:pPr>
      <w:r w:rsidRPr="00906062">
        <w:rPr>
          <w:rFonts w:ascii="Arial" w:hAnsi="Arial" w:cs="Arial"/>
          <w:b/>
          <w:bCs/>
          <w:sz w:val="24"/>
          <w:szCs w:val="24"/>
          <w:lang w:val="ro-RO"/>
        </w:rPr>
        <w:t>DIRECTOR EXECUTIV</w:t>
      </w:r>
    </w:p>
    <w:p w:rsidR="00DC65B9" w:rsidRPr="00906062" w:rsidRDefault="00DC65B9" w:rsidP="00DC65B9">
      <w:pPr>
        <w:spacing w:after="0" w:line="240" w:lineRule="auto"/>
        <w:jc w:val="center"/>
        <w:rPr>
          <w:rFonts w:ascii="Arial" w:hAnsi="Arial" w:cs="Arial"/>
          <w:b/>
          <w:bCs/>
          <w:sz w:val="24"/>
          <w:szCs w:val="24"/>
          <w:lang w:val="ro-RO"/>
        </w:rPr>
      </w:pPr>
      <w:r w:rsidRPr="00906062">
        <w:rPr>
          <w:rFonts w:ascii="Arial" w:hAnsi="Arial" w:cs="Arial"/>
          <w:b/>
          <w:bCs/>
          <w:sz w:val="24"/>
          <w:szCs w:val="24"/>
          <w:lang w:val="ro-RO"/>
        </w:rPr>
        <w:t>dr. ing. Aurica GREC</w:t>
      </w:r>
    </w:p>
    <w:p w:rsidR="00DC65B9" w:rsidRPr="00906062" w:rsidRDefault="00DC65B9" w:rsidP="00DC65B9">
      <w:pPr>
        <w:spacing w:after="0" w:line="360" w:lineRule="auto"/>
        <w:jc w:val="both"/>
        <w:rPr>
          <w:rFonts w:ascii="Arial" w:hAnsi="Arial" w:cs="Arial"/>
          <w:b/>
          <w:bCs/>
          <w:sz w:val="24"/>
          <w:szCs w:val="24"/>
          <w:lang w:val="ro-RO"/>
        </w:rPr>
      </w:pPr>
      <w:r w:rsidRPr="00906062">
        <w:rPr>
          <w:rFonts w:ascii="Arial" w:hAnsi="Arial" w:cs="Arial"/>
          <w:b/>
          <w:bCs/>
          <w:sz w:val="24"/>
          <w:szCs w:val="24"/>
          <w:lang w:val="ro-RO"/>
        </w:rPr>
        <w:t xml:space="preserve">               </w:t>
      </w:r>
    </w:p>
    <w:p w:rsidR="005B5819" w:rsidRPr="00906062" w:rsidRDefault="005B5819" w:rsidP="00DC65B9">
      <w:pPr>
        <w:spacing w:after="0" w:line="240" w:lineRule="auto"/>
        <w:jc w:val="both"/>
        <w:outlineLvl w:val="0"/>
        <w:rPr>
          <w:rFonts w:ascii="Arial" w:hAnsi="Arial" w:cs="Arial"/>
          <w:bCs/>
          <w:sz w:val="24"/>
          <w:szCs w:val="24"/>
          <w:lang w:val="ro-RO"/>
        </w:rPr>
      </w:pPr>
    </w:p>
    <w:p w:rsidR="006C69D7" w:rsidRPr="00906062" w:rsidRDefault="006C69D7" w:rsidP="00DC65B9">
      <w:pPr>
        <w:spacing w:after="0" w:line="240" w:lineRule="auto"/>
        <w:jc w:val="both"/>
        <w:outlineLvl w:val="0"/>
        <w:rPr>
          <w:rFonts w:ascii="Arial" w:hAnsi="Arial" w:cs="Arial"/>
          <w:bCs/>
          <w:sz w:val="24"/>
          <w:szCs w:val="24"/>
          <w:lang w:val="ro-RO"/>
        </w:rPr>
      </w:pPr>
    </w:p>
    <w:p w:rsidR="002039CD" w:rsidRPr="00906062" w:rsidRDefault="002039CD" w:rsidP="00DC65B9">
      <w:pPr>
        <w:spacing w:after="0" w:line="240" w:lineRule="auto"/>
        <w:jc w:val="both"/>
        <w:outlineLvl w:val="0"/>
        <w:rPr>
          <w:rFonts w:ascii="Arial" w:hAnsi="Arial" w:cs="Arial"/>
          <w:bCs/>
          <w:sz w:val="24"/>
          <w:szCs w:val="24"/>
          <w:lang w:val="ro-RO"/>
        </w:rPr>
      </w:pPr>
    </w:p>
    <w:p w:rsidR="001334D5" w:rsidRPr="00906062" w:rsidRDefault="001334D5" w:rsidP="00DC65B9">
      <w:pPr>
        <w:spacing w:after="0" w:line="240" w:lineRule="auto"/>
        <w:jc w:val="both"/>
        <w:outlineLvl w:val="0"/>
        <w:rPr>
          <w:rFonts w:ascii="Arial" w:hAnsi="Arial" w:cs="Arial"/>
          <w:bCs/>
          <w:sz w:val="24"/>
          <w:szCs w:val="24"/>
          <w:lang w:val="ro-RO"/>
        </w:rPr>
      </w:pPr>
    </w:p>
    <w:p w:rsidR="00DC65B9" w:rsidRPr="00906062" w:rsidRDefault="00990FAB" w:rsidP="00DC65B9">
      <w:pPr>
        <w:spacing w:after="0" w:line="240" w:lineRule="auto"/>
        <w:jc w:val="both"/>
        <w:outlineLvl w:val="0"/>
        <w:rPr>
          <w:rFonts w:ascii="Arial" w:hAnsi="Arial" w:cs="Arial"/>
          <w:bCs/>
          <w:sz w:val="24"/>
          <w:szCs w:val="24"/>
          <w:lang w:val="ro-RO"/>
        </w:rPr>
      </w:pPr>
      <w:r w:rsidRPr="00906062">
        <w:rPr>
          <w:rFonts w:ascii="Arial" w:hAnsi="Arial" w:cs="Arial"/>
          <w:bCs/>
          <w:sz w:val="24"/>
          <w:szCs w:val="24"/>
          <w:lang w:val="ro-RO"/>
        </w:rPr>
        <w:t>Şef S</w:t>
      </w:r>
      <w:r w:rsidR="00DC65B9" w:rsidRPr="00906062">
        <w:rPr>
          <w:rFonts w:ascii="Arial" w:hAnsi="Arial" w:cs="Arial"/>
          <w:bCs/>
          <w:sz w:val="24"/>
          <w:szCs w:val="24"/>
          <w:lang w:val="ro-RO"/>
        </w:rPr>
        <w:t xml:space="preserve">erviciu Avize, Acorduri, Autorizații, </w:t>
      </w:r>
      <w:r w:rsidR="00DC65B9" w:rsidRPr="00906062">
        <w:rPr>
          <w:rFonts w:ascii="Arial" w:hAnsi="Arial" w:cs="Arial"/>
          <w:bCs/>
          <w:sz w:val="24"/>
          <w:szCs w:val="24"/>
          <w:lang w:val="ro-RO"/>
        </w:rPr>
        <w:tab/>
      </w:r>
      <w:r w:rsidR="00DC65B9" w:rsidRPr="00906062">
        <w:rPr>
          <w:rFonts w:ascii="Arial" w:hAnsi="Arial" w:cs="Arial"/>
          <w:bCs/>
          <w:sz w:val="24"/>
          <w:szCs w:val="24"/>
          <w:lang w:val="ro-RO"/>
        </w:rPr>
        <w:tab/>
      </w:r>
      <w:r w:rsidR="00DC65B9" w:rsidRPr="00906062">
        <w:rPr>
          <w:rFonts w:ascii="Arial" w:hAnsi="Arial" w:cs="Arial"/>
          <w:bCs/>
          <w:sz w:val="24"/>
          <w:szCs w:val="24"/>
          <w:lang w:val="ro-RO"/>
        </w:rPr>
        <w:tab/>
      </w:r>
      <w:r w:rsidR="00DC65B9" w:rsidRPr="00906062">
        <w:rPr>
          <w:rFonts w:ascii="Arial" w:hAnsi="Arial" w:cs="Arial"/>
          <w:bCs/>
          <w:sz w:val="24"/>
          <w:szCs w:val="24"/>
          <w:lang w:val="ro-RO"/>
        </w:rPr>
        <w:tab/>
      </w:r>
      <w:r w:rsidR="00E46D41" w:rsidRPr="00906062">
        <w:rPr>
          <w:rFonts w:ascii="Arial" w:hAnsi="Arial" w:cs="Arial"/>
          <w:bCs/>
          <w:sz w:val="24"/>
          <w:szCs w:val="24"/>
          <w:lang w:val="ro-RO"/>
        </w:rPr>
        <w:t>Responsabil biodiverisate,</w:t>
      </w:r>
      <w:r w:rsidR="00DC65B9" w:rsidRPr="00906062">
        <w:rPr>
          <w:rFonts w:ascii="Arial" w:hAnsi="Arial" w:cs="Arial"/>
          <w:bCs/>
          <w:sz w:val="24"/>
          <w:szCs w:val="24"/>
          <w:lang w:val="ro-RO"/>
        </w:rPr>
        <w:t xml:space="preserve">                       </w:t>
      </w:r>
    </w:p>
    <w:p w:rsidR="00DC65B9" w:rsidRPr="00906062"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906062">
        <w:rPr>
          <w:rFonts w:ascii="Arial" w:hAnsi="Arial" w:cs="Arial"/>
          <w:bCs/>
          <w:sz w:val="24"/>
          <w:szCs w:val="24"/>
          <w:lang w:val="ro-RO"/>
        </w:rPr>
        <w:t>ing. Gizella Balint</w:t>
      </w:r>
      <w:r w:rsidR="00E46D41" w:rsidRPr="00906062">
        <w:rPr>
          <w:rFonts w:ascii="Arial" w:hAnsi="Arial" w:cs="Arial"/>
          <w:bCs/>
          <w:sz w:val="24"/>
          <w:szCs w:val="24"/>
          <w:lang w:val="ro-RO"/>
        </w:rPr>
        <w:tab/>
        <w:t xml:space="preserve">cons. Radu Hideg      </w:t>
      </w:r>
      <w:r w:rsidR="00E46D41" w:rsidRPr="00906062">
        <w:rPr>
          <w:rFonts w:ascii="Arial" w:hAnsi="Arial" w:cs="Arial"/>
          <w:bCs/>
          <w:sz w:val="24"/>
          <w:szCs w:val="24"/>
          <w:lang w:val="ro-RO"/>
        </w:rPr>
        <w:tab/>
      </w:r>
    </w:p>
    <w:p w:rsidR="00DC65B9" w:rsidRPr="00906062" w:rsidRDefault="00DC65B9" w:rsidP="00DC65B9">
      <w:pPr>
        <w:spacing w:after="0" w:line="240" w:lineRule="auto"/>
        <w:jc w:val="both"/>
        <w:rPr>
          <w:rFonts w:ascii="Arial" w:hAnsi="Arial" w:cs="Arial"/>
          <w:bCs/>
          <w:sz w:val="24"/>
          <w:szCs w:val="24"/>
          <w:lang w:val="ro-RO"/>
        </w:rPr>
      </w:pPr>
    </w:p>
    <w:p w:rsidR="002039CD" w:rsidRPr="00906062" w:rsidRDefault="002039CD" w:rsidP="00DC65B9">
      <w:pPr>
        <w:spacing w:after="0" w:line="240" w:lineRule="auto"/>
        <w:jc w:val="both"/>
        <w:rPr>
          <w:rFonts w:ascii="Arial" w:hAnsi="Arial" w:cs="Arial"/>
          <w:bCs/>
          <w:sz w:val="24"/>
          <w:szCs w:val="24"/>
          <w:lang w:val="ro-RO"/>
        </w:rPr>
      </w:pPr>
    </w:p>
    <w:p w:rsidR="00C51C44" w:rsidRPr="00906062" w:rsidRDefault="00C51C44" w:rsidP="00DC65B9">
      <w:pPr>
        <w:spacing w:after="0" w:line="240" w:lineRule="auto"/>
        <w:jc w:val="both"/>
        <w:rPr>
          <w:rFonts w:ascii="Arial" w:hAnsi="Arial" w:cs="Arial"/>
          <w:bCs/>
          <w:sz w:val="24"/>
          <w:szCs w:val="24"/>
          <w:lang w:val="ro-RO"/>
        </w:rPr>
      </w:pPr>
    </w:p>
    <w:p w:rsidR="00EC0521" w:rsidRPr="00906062" w:rsidRDefault="00EC0521" w:rsidP="00DC65B9">
      <w:pPr>
        <w:spacing w:after="0" w:line="240" w:lineRule="auto"/>
        <w:jc w:val="both"/>
        <w:rPr>
          <w:rFonts w:ascii="Arial" w:hAnsi="Arial" w:cs="Arial"/>
          <w:bCs/>
          <w:sz w:val="24"/>
          <w:szCs w:val="24"/>
          <w:lang w:val="ro-RO"/>
        </w:rPr>
      </w:pPr>
    </w:p>
    <w:p w:rsidR="00EC0521" w:rsidRPr="00906062" w:rsidRDefault="00EC0521" w:rsidP="00DC65B9">
      <w:pPr>
        <w:spacing w:after="0" w:line="240" w:lineRule="auto"/>
        <w:jc w:val="both"/>
        <w:rPr>
          <w:rFonts w:ascii="Arial" w:hAnsi="Arial" w:cs="Arial"/>
          <w:bCs/>
          <w:sz w:val="24"/>
          <w:szCs w:val="24"/>
          <w:lang w:val="ro-RO"/>
        </w:rPr>
      </w:pPr>
    </w:p>
    <w:p w:rsidR="00EC0521" w:rsidRPr="00906062" w:rsidRDefault="00EC0521" w:rsidP="00DC65B9">
      <w:pPr>
        <w:spacing w:after="0" w:line="240" w:lineRule="auto"/>
        <w:jc w:val="both"/>
        <w:rPr>
          <w:rFonts w:ascii="Arial" w:hAnsi="Arial" w:cs="Arial"/>
          <w:bCs/>
          <w:sz w:val="24"/>
          <w:szCs w:val="24"/>
          <w:lang w:val="ro-RO"/>
        </w:rPr>
      </w:pPr>
    </w:p>
    <w:p w:rsidR="001334D5" w:rsidRPr="00906062" w:rsidRDefault="001334D5" w:rsidP="00DC65B9">
      <w:pPr>
        <w:spacing w:after="0" w:line="240" w:lineRule="auto"/>
        <w:jc w:val="both"/>
        <w:rPr>
          <w:rFonts w:ascii="Arial" w:hAnsi="Arial" w:cs="Arial"/>
          <w:bCs/>
          <w:sz w:val="24"/>
          <w:szCs w:val="24"/>
          <w:lang w:val="ro-RO"/>
        </w:rPr>
      </w:pPr>
    </w:p>
    <w:p w:rsidR="00DC65B9" w:rsidRPr="00906062" w:rsidRDefault="00DC65B9" w:rsidP="00DC65B9">
      <w:pPr>
        <w:spacing w:after="0" w:line="240" w:lineRule="auto"/>
        <w:jc w:val="both"/>
        <w:rPr>
          <w:rFonts w:ascii="Arial" w:hAnsi="Arial" w:cs="Arial"/>
          <w:bCs/>
          <w:sz w:val="24"/>
          <w:szCs w:val="24"/>
          <w:lang w:val="ro-RO"/>
        </w:rPr>
      </w:pPr>
      <w:r w:rsidRPr="00906062">
        <w:rPr>
          <w:rFonts w:ascii="Arial" w:hAnsi="Arial" w:cs="Arial"/>
          <w:bCs/>
          <w:sz w:val="24"/>
          <w:szCs w:val="24"/>
          <w:lang w:val="ro-RO"/>
        </w:rPr>
        <w:t xml:space="preserve">Întocmit, </w:t>
      </w:r>
    </w:p>
    <w:p w:rsidR="003F404A" w:rsidRPr="00906062" w:rsidRDefault="00AA0D5C" w:rsidP="00DC65B9">
      <w:pPr>
        <w:spacing w:after="0" w:line="360" w:lineRule="auto"/>
        <w:jc w:val="both"/>
        <w:rPr>
          <w:rFonts w:ascii="Arial" w:hAnsi="Arial" w:cs="Arial"/>
          <w:b/>
          <w:bCs/>
          <w:sz w:val="24"/>
          <w:szCs w:val="24"/>
          <w:lang w:val="ro-RO"/>
        </w:rPr>
      </w:pPr>
      <w:r w:rsidRPr="00906062">
        <w:rPr>
          <w:rFonts w:ascii="Arial" w:hAnsi="Arial" w:cs="Arial"/>
          <w:bCs/>
          <w:sz w:val="24"/>
          <w:szCs w:val="24"/>
          <w:lang w:val="ro-RO"/>
        </w:rPr>
        <w:t>c</w:t>
      </w:r>
      <w:r w:rsidR="006F481E" w:rsidRPr="00906062">
        <w:rPr>
          <w:rFonts w:ascii="Arial" w:hAnsi="Arial" w:cs="Arial"/>
          <w:bCs/>
          <w:sz w:val="24"/>
          <w:szCs w:val="24"/>
          <w:lang w:val="ro-RO"/>
        </w:rPr>
        <w:t>ons. Ovidiu Spin</w:t>
      </w:r>
    </w:p>
    <w:sectPr w:rsidR="003F404A" w:rsidRPr="00906062" w:rsidSect="00781993">
      <w:footerReference w:type="even" r:id="rId7"/>
      <w:footerReference w:type="default" r:id="rId8"/>
      <w:headerReference w:type="first" r:id="rId9"/>
      <w:footerReference w:type="first" r:id="rId10"/>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BB" w:rsidRDefault="00BE11BB" w:rsidP="000B208E">
      <w:pPr>
        <w:spacing w:after="0" w:line="240" w:lineRule="auto"/>
      </w:pPr>
      <w:r>
        <w:separator/>
      </w:r>
    </w:p>
  </w:endnote>
  <w:endnote w:type="continuationSeparator" w:id="0">
    <w:p w:rsidR="00BE11BB" w:rsidRDefault="00BE11BB"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A105A3"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A105A3">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34383694"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rsidTr="00194766">
          <w:tc>
            <w:tcPr>
              <w:tcW w:w="8370" w:type="dxa"/>
              <w:shd w:val="clear" w:color="auto" w:fill="auto"/>
            </w:tcPr>
            <w:p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A105A3">
          <w:rPr>
            <w:rFonts w:ascii="Arial" w:hAnsi="Arial" w:cs="Arial"/>
            <w:noProof/>
            <w:sz w:val="20"/>
            <w:szCs w:val="20"/>
          </w:rPr>
          <w:t>5</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A105A3">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34383696"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6C69D7"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rsidTr="00194766">
              <w:tc>
                <w:tcPr>
                  <w:tcW w:w="8370" w:type="dxa"/>
                  <w:shd w:val="clear" w:color="auto" w:fill="auto"/>
                </w:tcPr>
                <w:p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781993" w:rsidRPr="00781993" w:rsidRDefault="00A105A3" w:rsidP="006C69D7">
            <w:pPr>
              <w:pStyle w:val="Header"/>
              <w:tabs>
                <w:tab w:val="clear" w:pos="4680"/>
              </w:tabs>
              <w:rPr>
                <w:rFonts w:ascii="Arial" w:hAnsi="Arial" w:cs="Arial"/>
                <w:sz w:val="20"/>
                <w:szCs w:val="20"/>
                <w:lang w:val="ro-RO"/>
              </w:rPr>
            </w:pPr>
          </w:p>
        </w:sdtContent>
      </w:sdt>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A105A3">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BB" w:rsidRDefault="00BE11BB" w:rsidP="000B208E">
      <w:pPr>
        <w:spacing w:after="0" w:line="240" w:lineRule="auto"/>
      </w:pPr>
      <w:r>
        <w:separator/>
      </w:r>
    </w:p>
  </w:footnote>
  <w:footnote w:type="continuationSeparator" w:id="0">
    <w:p w:rsidR="00BE11BB" w:rsidRDefault="00BE11BB"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A105A3" w:rsidP="00CE12D3">
    <w:pPr>
      <w:tabs>
        <w:tab w:val="left" w:pos="9000"/>
      </w:tabs>
      <w:spacing w:after="0" w:line="240" w:lineRule="auto"/>
      <w:rPr>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34pt;margin-top:5.95pt;width:63.55pt;height:51.1pt;z-index:-251633664">
          <v:imagedata r:id="rId1" o:title=""/>
        </v:shape>
        <o:OLEObject Type="Embed" ProgID="CorelDRAW.Graphic.13" ShapeID="_x0000_s2067" DrawAspect="Content" ObjectID="_1634383695" r:id="rId2"/>
      </w:object>
    </w:r>
    <w:r w:rsidR="006C69D7" w:rsidRPr="00CE12D3">
      <w:rPr>
        <w:noProof/>
      </w:rPr>
      <w:drawing>
        <wp:anchor distT="0" distB="0" distL="114300" distR="114300" simplePos="0" relativeHeight="251681792" behindDoc="0" locked="0" layoutInCell="1" allowOverlap="1">
          <wp:simplePos x="0" y="0"/>
          <wp:positionH relativeFrom="column">
            <wp:posOffset>60960</wp:posOffset>
          </wp:positionH>
          <wp:positionV relativeFrom="paragraph">
            <wp:posOffset>-17780</wp:posOffset>
          </wp:positionV>
          <wp:extent cx="733425" cy="725805"/>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D3" w:rsidRPr="00CE12D3">
      <w:rPr>
        <w:lang w:val="ro-RO"/>
      </w:rPr>
      <w:t xml:space="preserve">                     </w:t>
    </w:r>
  </w:p>
  <w:p w:rsidR="00CE12D3" w:rsidRPr="00CE12D3" w:rsidRDefault="006C69D7" w:rsidP="006C69D7">
    <w:pPr>
      <w:tabs>
        <w:tab w:val="left" w:pos="786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00CE12D3" w:rsidRPr="00CE12D3">
      <w:rPr>
        <w:rFonts w:ascii="Times New Roman" w:hAnsi="Times New Roman"/>
        <w:b/>
        <w:sz w:val="28"/>
        <w:szCs w:val="28"/>
        <w:lang w:val="ro-RO"/>
      </w:rPr>
      <w:t>Ministerul Mediului</w:t>
    </w:r>
    <w:r>
      <w:rPr>
        <w:rFonts w:ascii="Times New Roman" w:hAnsi="Times New Roman"/>
        <w:b/>
        <w:sz w:val="28"/>
        <w:szCs w:val="28"/>
        <w:lang w:val="ro-RO"/>
      </w:rPr>
      <w:tab/>
    </w:r>
  </w:p>
  <w:p w:rsidR="00CE12D3" w:rsidRDefault="006C69D7" w:rsidP="006C69D7">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p w:rsidR="006C69D7" w:rsidRPr="00CE12D3" w:rsidRDefault="006C69D7" w:rsidP="006C69D7">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A105A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15:restartNumberingAfterBreak="0">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5"/>
  </w:num>
  <w:num w:numId="3">
    <w:abstractNumId w:val="21"/>
  </w:num>
  <w:num w:numId="4">
    <w:abstractNumId w:val="8"/>
  </w:num>
  <w:num w:numId="5">
    <w:abstractNumId w:val="5"/>
  </w:num>
  <w:num w:numId="6">
    <w:abstractNumId w:val="16"/>
  </w:num>
  <w:num w:numId="7">
    <w:abstractNumId w:val="11"/>
  </w:num>
  <w:num w:numId="8">
    <w:abstractNumId w:val="23"/>
  </w:num>
  <w:num w:numId="9">
    <w:abstractNumId w:val="12"/>
  </w:num>
  <w:num w:numId="10">
    <w:abstractNumId w:val="7"/>
  </w:num>
  <w:num w:numId="11">
    <w:abstractNumId w:val="2"/>
  </w:num>
  <w:num w:numId="12">
    <w:abstractNumId w:val="3"/>
  </w:num>
  <w:num w:numId="13">
    <w:abstractNumId w:val="20"/>
  </w:num>
  <w:num w:numId="14">
    <w:abstractNumId w:val="0"/>
  </w:num>
  <w:num w:numId="15">
    <w:abstractNumId w:val="1"/>
  </w:num>
  <w:num w:numId="16">
    <w:abstractNumId w:val="18"/>
  </w:num>
  <w:num w:numId="17">
    <w:abstractNumId w:val="19"/>
  </w:num>
  <w:num w:numId="18">
    <w:abstractNumId w:val="13"/>
  </w:num>
  <w:num w:numId="19">
    <w:abstractNumId w:val="25"/>
  </w:num>
  <w:num w:numId="20">
    <w:abstractNumId w:val="22"/>
  </w:num>
  <w:num w:numId="21">
    <w:abstractNumId w:val="9"/>
  </w:num>
  <w:num w:numId="22">
    <w:abstractNumId w:val="6"/>
  </w:num>
  <w:num w:numId="23">
    <w:abstractNumId w:val="17"/>
  </w:num>
  <w:num w:numId="24">
    <w:abstractNumId w:val="10"/>
  </w:num>
  <w:num w:numId="25">
    <w:abstractNumId w:val="24"/>
  </w:num>
  <w:num w:numId="26">
    <w:abstractNumId w:val="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133"/>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229B"/>
    <w:rsid w:val="0002670B"/>
    <w:rsid w:val="000272B3"/>
    <w:rsid w:val="00030CFA"/>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04E"/>
    <w:rsid w:val="00055967"/>
    <w:rsid w:val="00055F07"/>
    <w:rsid w:val="000572B0"/>
    <w:rsid w:val="0006183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6749"/>
    <w:rsid w:val="000B711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5801"/>
    <w:rsid w:val="00105D6F"/>
    <w:rsid w:val="00106F3A"/>
    <w:rsid w:val="00110260"/>
    <w:rsid w:val="001113CC"/>
    <w:rsid w:val="001116F7"/>
    <w:rsid w:val="00111EE0"/>
    <w:rsid w:val="0011398C"/>
    <w:rsid w:val="00113C3D"/>
    <w:rsid w:val="00114271"/>
    <w:rsid w:val="001179E9"/>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6B1E"/>
    <w:rsid w:val="001C77E7"/>
    <w:rsid w:val="001D063B"/>
    <w:rsid w:val="001D19A0"/>
    <w:rsid w:val="001D1F05"/>
    <w:rsid w:val="001D2EF7"/>
    <w:rsid w:val="001D4890"/>
    <w:rsid w:val="001D5534"/>
    <w:rsid w:val="001D561D"/>
    <w:rsid w:val="001D5C3F"/>
    <w:rsid w:val="001D67DF"/>
    <w:rsid w:val="001D6DBD"/>
    <w:rsid w:val="001D72B9"/>
    <w:rsid w:val="001E5397"/>
    <w:rsid w:val="001E6082"/>
    <w:rsid w:val="001F0061"/>
    <w:rsid w:val="001F273B"/>
    <w:rsid w:val="001F27FF"/>
    <w:rsid w:val="001F463C"/>
    <w:rsid w:val="001F7EE2"/>
    <w:rsid w:val="00201405"/>
    <w:rsid w:val="0020298B"/>
    <w:rsid w:val="00202E3C"/>
    <w:rsid w:val="002033FC"/>
    <w:rsid w:val="002039CD"/>
    <w:rsid w:val="00203C9F"/>
    <w:rsid w:val="00203EF3"/>
    <w:rsid w:val="002041CC"/>
    <w:rsid w:val="002057B0"/>
    <w:rsid w:val="002070E7"/>
    <w:rsid w:val="00207AB4"/>
    <w:rsid w:val="00207D7D"/>
    <w:rsid w:val="002108DD"/>
    <w:rsid w:val="00210E5C"/>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9FB"/>
    <w:rsid w:val="00266C21"/>
    <w:rsid w:val="00267409"/>
    <w:rsid w:val="002700D6"/>
    <w:rsid w:val="00271767"/>
    <w:rsid w:val="00273020"/>
    <w:rsid w:val="0027564A"/>
    <w:rsid w:val="00275873"/>
    <w:rsid w:val="002818C5"/>
    <w:rsid w:val="00281E2F"/>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30B42"/>
    <w:rsid w:val="00330DF2"/>
    <w:rsid w:val="003325A5"/>
    <w:rsid w:val="00332D60"/>
    <w:rsid w:val="00332E1D"/>
    <w:rsid w:val="00333DDA"/>
    <w:rsid w:val="00333ED0"/>
    <w:rsid w:val="00335A6B"/>
    <w:rsid w:val="00340EFE"/>
    <w:rsid w:val="003413EE"/>
    <w:rsid w:val="00345401"/>
    <w:rsid w:val="00346A6D"/>
    <w:rsid w:val="003472B1"/>
    <w:rsid w:val="0034739E"/>
    <w:rsid w:val="00351254"/>
    <w:rsid w:val="0035148C"/>
    <w:rsid w:val="003519DE"/>
    <w:rsid w:val="00353C4B"/>
    <w:rsid w:val="003542DC"/>
    <w:rsid w:val="00354B1E"/>
    <w:rsid w:val="003552AB"/>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4BC7"/>
    <w:rsid w:val="00384D2A"/>
    <w:rsid w:val="00385587"/>
    <w:rsid w:val="003855D9"/>
    <w:rsid w:val="00386268"/>
    <w:rsid w:val="0038727B"/>
    <w:rsid w:val="003875A7"/>
    <w:rsid w:val="00387639"/>
    <w:rsid w:val="0039163F"/>
    <w:rsid w:val="00391894"/>
    <w:rsid w:val="00392583"/>
    <w:rsid w:val="003926FE"/>
    <w:rsid w:val="00395666"/>
    <w:rsid w:val="00395780"/>
    <w:rsid w:val="003A3E02"/>
    <w:rsid w:val="003A4325"/>
    <w:rsid w:val="003A7B98"/>
    <w:rsid w:val="003A7CA1"/>
    <w:rsid w:val="003B275F"/>
    <w:rsid w:val="003B2DC1"/>
    <w:rsid w:val="003B3C11"/>
    <w:rsid w:val="003B667C"/>
    <w:rsid w:val="003B6E7C"/>
    <w:rsid w:val="003B740D"/>
    <w:rsid w:val="003C011F"/>
    <w:rsid w:val="003C1A3E"/>
    <w:rsid w:val="003C3C83"/>
    <w:rsid w:val="003C46B3"/>
    <w:rsid w:val="003C4C35"/>
    <w:rsid w:val="003C59E1"/>
    <w:rsid w:val="003C6CEB"/>
    <w:rsid w:val="003C6EC5"/>
    <w:rsid w:val="003D0423"/>
    <w:rsid w:val="003D10BE"/>
    <w:rsid w:val="003D2273"/>
    <w:rsid w:val="003D2D80"/>
    <w:rsid w:val="003D4029"/>
    <w:rsid w:val="003D5607"/>
    <w:rsid w:val="003E21E7"/>
    <w:rsid w:val="003E26DB"/>
    <w:rsid w:val="003E462F"/>
    <w:rsid w:val="003E4740"/>
    <w:rsid w:val="003E757D"/>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95"/>
    <w:rsid w:val="00413AD9"/>
    <w:rsid w:val="00415A86"/>
    <w:rsid w:val="00423DC3"/>
    <w:rsid w:val="004242C5"/>
    <w:rsid w:val="004259BE"/>
    <w:rsid w:val="004265B0"/>
    <w:rsid w:val="00426B25"/>
    <w:rsid w:val="0042740B"/>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389B"/>
    <w:rsid w:val="00453F14"/>
    <w:rsid w:val="00455BD1"/>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CEC"/>
    <w:rsid w:val="00477EAB"/>
    <w:rsid w:val="00480808"/>
    <w:rsid w:val="0048342B"/>
    <w:rsid w:val="004841A9"/>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D76B3"/>
    <w:rsid w:val="004E12D5"/>
    <w:rsid w:val="004E267B"/>
    <w:rsid w:val="004E2B85"/>
    <w:rsid w:val="004E2BEF"/>
    <w:rsid w:val="004E37BD"/>
    <w:rsid w:val="004E3E1A"/>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566"/>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3962"/>
    <w:rsid w:val="0053429B"/>
    <w:rsid w:val="00534353"/>
    <w:rsid w:val="00534A00"/>
    <w:rsid w:val="005428ED"/>
    <w:rsid w:val="00544555"/>
    <w:rsid w:val="005448D5"/>
    <w:rsid w:val="00546C33"/>
    <w:rsid w:val="00546D1E"/>
    <w:rsid w:val="00547EAB"/>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6C1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9D7"/>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258E"/>
    <w:rsid w:val="007047F7"/>
    <w:rsid w:val="00704D59"/>
    <w:rsid w:val="007071B2"/>
    <w:rsid w:val="00707CB2"/>
    <w:rsid w:val="007111C9"/>
    <w:rsid w:val="0071439A"/>
    <w:rsid w:val="00714CD9"/>
    <w:rsid w:val="00720E06"/>
    <w:rsid w:val="007215EF"/>
    <w:rsid w:val="0072192A"/>
    <w:rsid w:val="0072493C"/>
    <w:rsid w:val="00724D35"/>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B87"/>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3951"/>
    <w:rsid w:val="007C4162"/>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0733"/>
    <w:rsid w:val="008414C4"/>
    <w:rsid w:val="00841BEF"/>
    <w:rsid w:val="00843462"/>
    <w:rsid w:val="008436AB"/>
    <w:rsid w:val="00844E6A"/>
    <w:rsid w:val="0084553E"/>
    <w:rsid w:val="00846532"/>
    <w:rsid w:val="00847077"/>
    <w:rsid w:val="0084786D"/>
    <w:rsid w:val="00851749"/>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53BC"/>
    <w:rsid w:val="008E0877"/>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6062"/>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F1F"/>
    <w:rsid w:val="00926389"/>
    <w:rsid w:val="00926C75"/>
    <w:rsid w:val="009272FA"/>
    <w:rsid w:val="009324C2"/>
    <w:rsid w:val="00934B4C"/>
    <w:rsid w:val="0093589A"/>
    <w:rsid w:val="00936FA3"/>
    <w:rsid w:val="00941EEF"/>
    <w:rsid w:val="00943B00"/>
    <w:rsid w:val="00944486"/>
    <w:rsid w:val="009452DE"/>
    <w:rsid w:val="0094537E"/>
    <w:rsid w:val="00945F0D"/>
    <w:rsid w:val="00946CFE"/>
    <w:rsid w:val="009475C7"/>
    <w:rsid w:val="00947D27"/>
    <w:rsid w:val="00947FAB"/>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A99"/>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5A3"/>
    <w:rsid w:val="00A106FE"/>
    <w:rsid w:val="00A118B4"/>
    <w:rsid w:val="00A120A4"/>
    <w:rsid w:val="00A1466A"/>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633"/>
    <w:rsid w:val="00A74A81"/>
    <w:rsid w:val="00A74C5F"/>
    <w:rsid w:val="00A75951"/>
    <w:rsid w:val="00A766A0"/>
    <w:rsid w:val="00A77DFD"/>
    <w:rsid w:val="00A80556"/>
    <w:rsid w:val="00A807A8"/>
    <w:rsid w:val="00A81521"/>
    <w:rsid w:val="00A818A9"/>
    <w:rsid w:val="00A82716"/>
    <w:rsid w:val="00A82F0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0D5C"/>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0299"/>
    <w:rsid w:val="00AC1556"/>
    <w:rsid w:val="00AC23F0"/>
    <w:rsid w:val="00AC2B54"/>
    <w:rsid w:val="00AC380E"/>
    <w:rsid w:val="00AC58C1"/>
    <w:rsid w:val="00AC6653"/>
    <w:rsid w:val="00AC7F1D"/>
    <w:rsid w:val="00AD0061"/>
    <w:rsid w:val="00AD043B"/>
    <w:rsid w:val="00AD31FB"/>
    <w:rsid w:val="00AD71E8"/>
    <w:rsid w:val="00AE0EF9"/>
    <w:rsid w:val="00AE1690"/>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5B10"/>
    <w:rsid w:val="00B4634C"/>
    <w:rsid w:val="00B470D4"/>
    <w:rsid w:val="00B47977"/>
    <w:rsid w:val="00B509B0"/>
    <w:rsid w:val="00B53CB8"/>
    <w:rsid w:val="00B540D6"/>
    <w:rsid w:val="00B54429"/>
    <w:rsid w:val="00B54566"/>
    <w:rsid w:val="00B561F5"/>
    <w:rsid w:val="00B57151"/>
    <w:rsid w:val="00B5717C"/>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4A9"/>
    <w:rsid w:val="00B906BE"/>
    <w:rsid w:val="00B906F0"/>
    <w:rsid w:val="00B91A59"/>
    <w:rsid w:val="00B92EB8"/>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5EF"/>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635"/>
    <w:rsid w:val="00BE765E"/>
    <w:rsid w:val="00BF319F"/>
    <w:rsid w:val="00BF3B18"/>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3E87"/>
    <w:rsid w:val="00C15C9E"/>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70369"/>
    <w:rsid w:val="00C71DA2"/>
    <w:rsid w:val="00C73692"/>
    <w:rsid w:val="00C73B37"/>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B791A"/>
    <w:rsid w:val="00CC0059"/>
    <w:rsid w:val="00CC08A1"/>
    <w:rsid w:val="00CC12AB"/>
    <w:rsid w:val="00CC288B"/>
    <w:rsid w:val="00CC2BD6"/>
    <w:rsid w:val="00CC3817"/>
    <w:rsid w:val="00CC409F"/>
    <w:rsid w:val="00CC5553"/>
    <w:rsid w:val="00CC5DEC"/>
    <w:rsid w:val="00CD01CD"/>
    <w:rsid w:val="00CD0746"/>
    <w:rsid w:val="00CD14CD"/>
    <w:rsid w:val="00CD183C"/>
    <w:rsid w:val="00CD3472"/>
    <w:rsid w:val="00CD3BC4"/>
    <w:rsid w:val="00CD3E82"/>
    <w:rsid w:val="00CD4CCE"/>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7C5"/>
    <w:rsid w:val="00CF7F16"/>
    <w:rsid w:val="00CF7FBD"/>
    <w:rsid w:val="00D02B3A"/>
    <w:rsid w:val="00D03CD9"/>
    <w:rsid w:val="00D056D7"/>
    <w:rsid w:val="00D0679D"/>
    <w:rsid w:val="00D06833"/>
    <w:rsid w:val="00D07793"/>
    <w:rsid w:val="00D07FDC"/>
    <w:rsid w:val="00D105A1"/>
    <w:rsid w:val="00D107BC"/>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546"/>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476B6"/>
    <w:rsid w:val="00D519D2"/>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4B6"/>
    <w:rsid w:val="00DB666B"/>
    <w:rsid w:val="00DB787C"/>
    <w:rsid w:val="00DC1A06"/>
    <w:rsid w:val="00DC214B"/>
    <w:rsid w:val="00DC65B9"/>
    <w:rsid w:val="00DC68E1"/>
    <w:rsid w:val="00DC7A92"/>
    <w:rsid w:val="00DC7CC4"/>
    <w:rsid w:val="00DD3A2B"/>
    <w:rsid w:val="00DD7189"/>
    <w:rsid w:val="00DE055F"/>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0E97"/>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0A9"/>
    <w:rsid w:val="00EB4A1F"/>
    <w:rsid w:val="00EB5F86"/>
    <w:rsid w:val="00EB617E"/>
    <w:rsid w:val="00EB632F"/>
    <w:rsid w:val="00EB6481"/>
    <w:rsid w:val="00EB669F"/>
    <w:rsid w:val="00EB6FA6"/>
    <w:rsid w:val="00EB748E"/>
    <w:rsid w:val="00EC0521"/>
    <w:rsid w:val="00EC0857"/>
    <w:rsid w:val="00EC0D4C"/>
    <w:rsid w:val="00EC1755"/>
    <w:rsid w:val="00EC2189"/>
    <w:rsid w:val="00EC402F"/>
    <w:rsid w:val="00EC43D4"/>
    <w:rsid w:val="00EC5865"/>
    <w:rsid w:val="00EC637F"/>
    <w:rsid w:val="00EC6F9A"/>
    <w:rsid w:val="00EC7963"/>
    <w:rsid w:val="00ED0F08"/>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7CCA"/>
    <w:rsid w:val="00EF7CFD"/>
    <w:rsid w:val="00F0082B"/>
    <w:rsid w:val="00F0191A"/>
    <w:rsid w:val="00F027DB"/>
    <w:rsid w:val="00F031C5"/>
    <w:rsid w:val="00F03BC8"/>
    <w:rsid w:val="00F071F9"/>
    <w:rsid w:val="00F129DE"/>
    <w:rsid w:val="00F15779"/>
    <w:rsid w:val="00F15F32"/>
    <w:rsid w:val="00F20007"/>
    <w:rsid w:val="00F233F5"/>
    <w:rsid w:val="00F23749"/>
    <w:rsid w:val="00F2416F"/>
    <w:rsid w:val="00F24D87"/>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75D1"/>
    <w:rsid w:val="00F477DC"/>
    <w:rsid w:val="00F47884"/>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64839EB8"/>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5</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SPIN OVIDIU</cp:lastModifiedBy>
  <cp:revision>103</cp:revision>
  <cp:lastPrinted>2019-08-01T06:34:00Z</cp:lastPrinted>
  <dcterms:created xsi:type="dcterms:W3CDTF">2019-03-18T09:16:00Z</dcterms:created>
  <dcterms:modified xsi:type="dcterms:W3CDTF">2019-11-04T12:42:00Z</dcterms:modified>
</cp:coreProperties>
</file>