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4B6601" w:rsidRDefault="003F404A" w:rsidP="003F404A">
      <w:pPr>
        <w:spacing w:after="0" w:line="240" w:lineRule="auto"/>
        <w:jc w:val="both"/>
        <w:rPr>
          <w:rFonts w:ascii="Times New Roman" w:hAnsi="Times New Roman"/>
          <w:b/>
          <w:bCs/>
          <w:sz w:val="28"/>
          <w:szCs w:val="28"/>
          <w:lang w:val="ro-RO"/>
        </w:rPr>
      </w:pPr>
    </w:p>
    <w:p w:rsidR="003F404A" w:rsidRPr="003C7368" w:rsidRDefault="003F404A" w:rsidP="003F404A">
      <w:pPr>
        <w:pStyle w:val="Heading1"/>
        <w:spacing w:after="120"/>
        <w:jc w:val="center"/>
        <w:rPr>
          <w:rFonts w:ascii="Arial" w:hAnsi="Arial" w:cs="Arial"/>
          <w:b/>
          <w:bCs/>
        </w:rPr>
      </w:pPr>
      <w:r w:rsidRPr="003C7368">
        <w:rPr>
          <w:rFonts w:ascii="Arial" w:hAnsi="Arial" w:cs="Arial"/>
          <w:b/>
        </w:rPr>
        <w:t>DECIZIA ETAPEI DE ÎNCADRARE</w:t>
      </w:r>
      <w:r w:rsidRPr="003C7368">
        <w:rPr>
          <w:rFonts w:ascii="Arial" w:hAnsi="Arial" w:cs="Arial"/>
          <w:b/>
          <w:bCs/>
        </w:rPr>
        <w:t xml:space="preserve"> </w:t>
      </w:r>
    </w:p>
    <w:p w:rsidR="00C833F9"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3C7368">
        <w:rPr>
          <w:rFonts w:ascii="Arial" w:hAnsi="Arial" w:cs="Arial"/>
          <w:i w:val="0"/>
          <w:color w:val="FF0000"/>
          <w:lang w:val="ro-RO"/>
        </w:rPr>
        <w:t xml:space="preserve">Nr. </w:t>
      </w:r>
      <w:r w:rsidR="003C7368">
        <w:rPr>
          <w:rFonts w:ascii="Arial" w:hAnsi="Arial" w:cs="Arial"/>
          <w:i w:val="0"/>
          <w:color w:val="FF0000"/>
          <w:lang w:val="ro-RO"/>
        </w:rPr>
        <w:t>00</w:t>
      </w:r>
      <w:r w:rsidR="00B157FE" w:rsidRPr="003C7368">
        <w:rPr>
          <w:rFonts w:ascii="Arial" w:hAnsi="Arial" w:cs="Arial"/>
          <w:i w:val="0"/>
          <w:color w:val="FF0000"/>
          <w:lang w:val="ro-RO"/>
        </w:rPr>
        <w:t xml:space="preserve"> </w:t>
      </w:r>
      <w:r w:rsidR="00413AD9" w:rsidRPr="003C7368">
        <w:rPr>
          <w:rFonts w:ascii="Arial" w:hAnsi="Arial" w:cs="Arial"/>
          <w:i w:val="0"/>
          <w:color w:val="FF0000"/>
          <w:lang w:val="ro-RO"/>
        </w:rPr>
        <w:t>din</w:t>
      </w:r>
      <w:r w:rsidR="003C7368">
        <w:rPr>
          <w:rFonts w:ascii="Arial" w:hAnsi="Arial" w:cs="Arial"/>
          <w:i w:val="0"/>
          <w:color w:val="FF0000"/>
          <w:lang w:val="ro-RO"/>
        </w:rPr>
        <w:t xml:space="preserve"> 00.00</w:t>
      </w:r>
      <w:r w:rsidR="00B157FE" w:rsidRPr="003C7368">
        <w:rPr>
          <w:rFonts w:ascii="Arial" w:hAnsi="Arial" w:cs="Arial"/>
          <w:i w:val="0"/>
          <w:color w:val="FF0000"/>
          <w:lang w:val="ro-RO"/>
        </w:rPr>
        <w:t>.2019</w:t>
      </w:r>
    </w:p>
    <w:p w:rsidR="003C7368" w:rsidRPr="003C7368" w:rsidRDefault="003C7368" w:rsidP="003C7368">
      <w:pPr>
        <w:jc w:val="center"/>
        <w:rPr>
          <w:rFonts w:ascii="Arial" w:hAnsi="Arial" w:cs="Arial"/>
          <w:sz w:val="28"/>
          <w:szCs w:val="28"/>
          <w:lang w:val="ro-RO"/>
        </w:rPr>
      </w:pPr>
      <w:r w:rsidRPr="003C7368">
        <w:rPr>
          <w:rFonts w:ascii="Arial" w:hAnsi="Arial" w:cs="Arial"/>
          <w:sz w:val="28"/>
          <w:szCs w:val="28"/>
          <w:lang w:val="ro-RO"/>
        </w:rPr>
        <w:t>Proiect</w:t>
      </w:r>
    </w:p>
    <w:p w:rsidR="00F05A9D" w:rsidRPr="003C7368" w:rsidRDefault="00F05A9D" w:rsidP="003F404A">
      <w:pPr>
        <w:autoSpaceDE w:val="0"/>
        <w:spacing w:after="0" w:line="240" w:lineRule="auto"/>
        <w:jc w:val="both"/>
        <w:rPr>
          <w:rFonts w:ascii="Arial" w:hAnsi="Arial" w:cs="Arial"/>
          <w:color w:val="FF0000"/>
          <w:sz w:val="24"/>
          <w:szCs w:val="24"/>
          <w:lang w:val="ro-RO"/>
        </w:rPr>
      </w:pPr>
    </w:p>
    <w:p w:rsidR="003F404A" w:rsidRPr="001C43BB" w:rsidRDefault="003F404A" w:rsidP="00A54A3B">
      <w:pPr>
        <w:autoSpaceDE w:val="0"/>
        <w:spacing w:after="0" w:line="240" w:lineRule="auto"/>
        <w:ind w:firstLine="540"/>
        <w:jc w:val="both"/>
        <w:rPr>
          <w:rFonts w:ascii="Arial" w:hAnsi="Arial" w:cs="Arial"/>
          <w:sz w:val="24"/>
          <w:szCs w:val="24"/>
          <w:lang w:val="ro-RO"/>
        </w:rPr>
      </w:pPr>
      <w:r w:rsidRPr="001C43BB">
        <w:rPr>
          <w:rFonts w:ascii="Arial" w:hAnsi="Arial" w:cs="Arial"/>
          <w:sz w:val="24"/>
          <w:szCs w:val="24"/>
          <w:lang w:val="ro-RO"/>
        </w:rPr>
        <w:t>Ca urmare a solicitării de emitere a acordului de mediu adresate de</w:t>
      </w:r>
      <w:r w:rsidRPr="001C43BB">
        <w:rPr>
          <w:rFonts w:ascii="Arial" w:hAnsi="Arial" w:cs="Arial"/>
          <w:b/>
          <w:sz w:val="24"/>
          <w:szCs w:val="24"/>
          <w:lang w:val="ro-RO"/>
        </w:rPr>
        <w:t xml:space="preserve"> </w:t>
      </w:r>
      <w:r w:rsidR="001C43BB" w:rsidRPr="001C43BB">
        <w:rPr>
          <w:rFonts w:ascii="Arial" w:hAnsi="Arial" w:cs="Arial"/>
          <w:b/>
          <w:sz w:val="24"/>
          <w:szCs w:val="24"/>
          <w:lang w:val="ro-RO"/>
        </w:rPr>
        <w:t>Hyperion Divers SRL</w:t>
      </w:r>
      <w:r w:rsidRPr="001C43BB">
        <w:rPr>
          <w:rFonts w:ascii="Arial" w:hAnsi="Arial" w:cs="Arial"/>
          <w:sz w:val="24"/>
          <w:szCs w:val="24"/>
          <w:lang w:val="ro-RO"/>
        </w:rPr>
        <w:t>,</w:t>
      </w:r>
      <w:r w:rsidRPr="003C7368">
        <w:rPr>
          <w:rFonts w:ascii="Arial" w:hAnsi="Arial" w:cs="Arial"/>
          <w:color w:val="FF0000"/>
          <w:sz w:val="24"/>
          <w:szCs w:val="24"/>
          <w:lang w:val="ro-RO"/>
        </w:rPr>
        <w:t xml:space="preserve"> </w:t>
      </w:r>
      <w:r w:rsidRPr="001C43BB">
        <w:rPr>
          <w:rFonts w:ascii="Arial" w:hAnsi="Arial" w:cs="Arial"/>
          <w:sz w:val="24"/>
          <w:szCs w:val="24"/>
          <w:lang w:val="ro-RO"/>
        </w:rPr>
        <w:t xml:space="preserve">cu sediul </w:t>
      </w:r>
      <w:r w:rsidR="001C43BB" w:rsidRPr="001C43BB">
        <w:rPr>
          <w:rFonts w:ascii="Arial" w:hAnsi="Arial" w:cs="Arial"/>
          <w:sz w:val="24"/>
          <w:szCs w:val="24"/>
          <w:lang w:val="ro-RO"/>
        </w:rPr>
        <w:t>județul Sălaj, municipiul Zalău, bulevardul Mihai Viteazul, nr. 85</w:t>
      </w:r>
      <w:r w:rsidRPr="001C43BB">
        <w:rPr>
          <w:rFonts w:ascii="Arial" w:hAnsi="Arial" w:cs="Arial"/>
          <w:sz w:val="24"/>
          <w:szCs w:val="24"/>
          <w:lang w:val="ro-RO"/>
        </w:rPr>
        <w:t xml:space="preserve">, înregistrată la APM Salaj cu nr. </w:t>
      </w:r>
      <w:r w:rsidR="001C43BB" w:rsidRPr="001C43BB">
        <w:rPr>
          <w:rFonts w:ascii="Arial" w:hAnsi="Arial" w:cs="Arial"/>
          <w:sz w:val="24"/>
          <w:szCs w:val="24"/>
          <w:lang w:val="ro-RO"/>
        </w:rPr>
        <w:t>6339/02.09.2019</w:t>
      </w:r>
      <w:r w:rsidRPr="001C43BB">
        <w:rPr>
          <w:rFonts w:ascii="Arial" w:hAnsi="Arial" w:cs="Arial"/>
          <w:spacing w:val="-6"/>
          <w:sz w:val="24"/>
          <w:szCs w:val="24"/>
          <w:lang w:val="ro-RO"/>
        </w:rPr>
        <w:t>,</w:t>
      </w:r>
      <w:r w:rsidRPr="001C43BB">
        <w:rPr>
          <w:rFonts w:ascii="Arial" w:hAnsi="Arial" w:cs="Arial"/>
          <w:sz w:val="24"/>
          <w:szCs w:val="24"/>
          <w:lang w:val="ro-RO"/>
        </w:rPr>
        <w:t xml:space="preserve">  în baza:</w:t>
      </w:r>
    </w:p>
    <w:p w:rsidR="003F404A" w:rsidRPr="003337E8"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C43BB">
        <w:rPr>
          <w:rFonts w:ascii="Arial" w:hAnsi="Arial" w:cs="Arial"/>
          <w:sz w:val="24"/>
          <w:szCs w:val="24"/>
          <w:lang w:val="ro-RO" w:eastAsia="ro-RO"/>
        </w:rPr>
        <w:t>în baza</w:t>
      </w:r>
      <w:r w:rsidRPr="001C43BB">
        <w:rPr>
          <w:rFonts w:ascii="Arial" w:hAnsi="Arial" w:cs="Arial"/>
          <w:b/>
          <w:sz w:val="24"/>
          <w:szCs w:val="24"/>
          <w:lang w:val="ro-RO" w:eastAsia="ro-RO"/>
        </w:rPr>
        <w:t xml:space="preserve"> Legii nr. 292/2018 </w:t>
      </w:r>
      <w:r w:rsidRPr="001C43BB">
        <w:rPr>
          <w:rFonts w:ascii="Arial" w:hAnsi="Arial" w:cs="Arial"/>
          <w:sz w:val="24"/>
          <w:szCs w:val="24"/>
          <w:lang w:val="ro-RO" w:eastAsia="ro-RO"/>
        </w:rPr>
        <w:t>privind evaluarea impactului anumitor</w:t>
      </w:r>
      <w:r w:rsidRPr="003337E8">
        <w:rPr>
          <w:rFonts w:ascii="Arial" w:hAnsi="Arial" w:cs="Arial"/>
          <w:sz w:val="24"/>
          <w:szCs w:val="24"/>
          <w:lang w:val="ro-RO" w:eastAsia="ro-RO"/>
        </w:rPr>
        <w:t xml:space="preserve"> proiecte publice şi private asupra mediului</w:t>
      </w:r>
      <w:r w:rsidR="008B753D" w:rsidRPr="003337E8">
        <w:rPr>
          <w:rFonts w:ascii="Arial" w:hAnsi="Arial" w:cs="Arial"/>
          <w:sz w:val="24"/>
          <w:szCs w:val="24"/>
          <w:lang w:val="ro-RO" w:eastAsia="ro-RO"/>
        </w:rPr>
        <w:t>, și a</w:t>
      </w:r>
    </w:p>
    <w:p w:rsidR="003F404A" w:rsidRPr="003337E8"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337E8">
        <w:rPr>
          <w:rFonts w:ascii="Arial" w:hAnsi="Arial" w:cs="Arial"/>
          <w:b/>
          <w:sz w:val="24"/>
          <w:szCs w:val="24"/>
          <w:lang w:val="ro-RO"/>
        </w:rPr>
        <w:t>Ordonanţei de Urgenţă a Guvernului nr. 57/2007</w:t>
      </w:r>
      <w:r w:rsidRPr="003337E8">
        <w:rPr>
          <w:rFonts w:ascii="Arial" w:hAnsi="Arial" w:cs="Arial"/>
          <w:sz w:val="24"/>
          <w:szCs w:val="24"/>
          <w:lang w:val="ro-RO"/>
        </w:rPr>
        <w:t xml:space="preserve"> privind regimul ariilor naturale protejate, conservarea habitatelor naturale, a florei şi faunei sǎlbatice, </w:t>
      </w:r>
      <w:r w:rsidR="00E70DA1" w:rsidRPr="003337E8">
        <w:rPr>
          <w:rFonts w:ascii="Arial" w:hAnsi="Arial" w:cs="Arial"/>
          <w:sz w:val="24"/>
          <w:szCs w:val="24"/>
          <w:lang w:val="ro-RO"/>
        </w:rPr>
        <w:t>aprobată cu modificǎri şi completǎri</w:t>
      </w:r>
      <w:r w:rsidRPr="003337E8">
        <w:rPr>
          <w:rFonts w:ascii="Arial" w:hAnsi="Arial" w:cs="Arial"/>
          <w:sz w:val="24"/>
          <w:szCs w:val="24"/>
          <w:lang w:val="ro-RO"/>
        </w:rPr>
        <w:t xml:space="preserve"> prin </w:t>
      </w:r>
      <w:r w:rsidRPr="003337E8">
        <w:rPr>
          <w:rFonts w:ascii="Arial" w:hAnsi="Arial" w:cs="Arial"/>
          <w:b/>
          <w:sz w:val="24"/>
          <w:szCs w:val="24"/>
          <w:lang w:val="ro-RO"/>
        </w:rPr>
        <w:t>Legea nr. 49/2011</w:t>
      </w:r>
      <w:r w:rsidRPr="003337E8">
        <w:rPr>
          <w:rFonts w:ascii="Arial" w:hAnsi="Arial" w:cs="Arial"/>
          <w:sz w:val="24"/>
          <w:szCs w:val="24"/>
          <w:lang w:val="ro-RO"/>
        </w:rPr>
        <w:t>,</w:t>
      </w:r>
      <w:r w:rsidR="00E70DA1" w:rsidRPr="003337E8">
        <w:rPr>
          <w:rFonts w:ascii="Arial" w:hAnsi="Arial" w:cs="Arial"/>
          <w:sz w:val="24"/>
          <w:szCs w:val="24"/>
          <w:lang w:val="ro-RO"/>
        </w:rPr>
        <w:t xml:space="preserve"> cu modificările și completările ulterioare,</w:t>
      </w:r>
    </w:p>
    <w:p w:rsidR="007F5EDD" w:rsidRPr="00CD63BB"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6317FE">
        <w:rPr>
          <w:rFonts w:ascii="Arial" w:hAnsi="Arial" w:cs="Arial"/>
          <w:sz w:val="24"/>
          <w:szCs w:val="24"/>
          <w:lang w:val="ro-RO"/>
        </w:rPr>
        <w:t>autoritatea competentă pentru protecţia mediului APM Sălaj decide, ca urmare a consultărilo</w:t>
      </w:r>
      <w:r w:rsidR="00FF7388" w:rsidRPr="006317FE">
        <w:rPr>
          <w:rFonts w:ascii="Arial" w:hAnsi="Arial" w:cs="Arial"/>
          <w:sz w:val="24"/>
          <w:szCs w:val="24"/>
          <w:lang w:val="ro-RO"/>
        </w:rPr>
        <w:t xml:space="preserve">r </w:t>
      </w:r>
      <w:r w:rsidR="00C866D0" w:rsidRPr="006317FE">
        <w:rPr>
          <w:rFonts w:ascii="Arial" w:hAnsi="Arial" w:cs="Arial"/>
          <w:sz w:val="24"/>
          <w:szCs w:val="24"/>
          <w:lang w:val="ro-RO"/>
        </w:rPr>
        <w:t>desfăşurate în cadrul şedinţei</w:t>
      </w:r>
      <w:r w:rsidRPr="006317FE">
        <w:rPr>
          <w:rFonts w:ascii="Arial" w:hAnsi="Arial" w:cs="Arial"/>
          <w:sz w:val="24"/>
          <w:szCs w:val="24"/>
          <w:lang w:val="ro-RO"/>
        </w:rPr>
        <w:t xml:space="preserve"> Comisiei de Analiză Tehnică din data de </w:t>
      </w:r>
      <w:r w:rsidR="006317FE" w:rsidRPr="006317FE">
        <w:rPr>
          <w:rFonts w:ascii="Arial" w:hAnsi="Arial" w:cs="Arial"/>
          <w:sz w:val="24"/>
          <w:szCs w:val="24"/>
          <w:lang w:val="ro-RO"/>
        </w:rPr>
        <w:t>02.12</w:t>
      </w:r>
      <w:r w:rsidR="005C15CE" w:rsidRPr="006317FE">
        <w:rPr>
          <w:rFonts w:ascii="Arial" w:hAnsi="Arial" w:cs="Arial"/>
          <w:sz w:val="24"/>
          <w:szCs w:val="24"/>
          <w:lang w:val="ro-RO"/>
        </w:rPr>
        <w:t>.2019</w:t>
      </w:r>
      <w:r w:rsidRPr="006317FE">
        <w:rPr>
          <w:rFonts w:ascii="Arial" w:hAnsi="Arial" w:cs="Arial"/>
          <w:sz w:val="24"/>
          <w:szCs w:val="24"/>
          <w:lang w:val="ro-RO"/>
        </w:rPr>
        <w:t>, că proiectul:</w:t>
      </w:r>
      <w:r w:rsidRPr="003C7368">
        <w:rPr>
          <w:rFonts w:ascii="Arial" w:hAnsi="Arial" w:cs="Arial"/>
          <w:color w:val="FF0000"/>
          <w:sz w:val="24"/>
          <w:szCs w:val="24"/>
          <w:lang w:val="ro-RO"/>
        </w:rPr>
        <w:t xml:space="preserve"> </w:t>
      </w:r>
      <w:r w:rsidR="003337E8" w:rsidRPr="003337E8">
        <w:rPr>
          <w:rFonts w:ascii="Arial" w:hAnsi="Arial" w:cs="Arial"/>
          <w:b/>
          <w:i/>
          <w:sz w:val="24"/>
          <w:szCs w:val="24"/>
          <w:lang w:val="ro-RO"/>
        </w:rPr>
        <w:t>Construire două hale industriale, demolare atelier tâmplărie (notat în C.F. cu nr. cad. 69016-C1)</w:t>
      </w:r>
      <w:r w:rsidRPr="003337E8">
        <w:rPr>
          <w:rFonts w:ascii="Arial" w:hAnsi="Arial" w:cs="Arial"/>
          <w:sz w:val="24"/>
          <w:szCs w:val="24"/>
          <w:lang w:val="ro-RO"/>
        </w:rPr>
        <w:t>,</w:t>
      </w:r>
      <w:r w:rsidRPr="003C7368">
        <w:rPr>
          <w:rFonts w:ascii="Arial" w:hAnsi="Arial" w:cs="Arial"/>
          <w:color w:val="FF0000"/>
          <w:sz w:val="24"/>
          <w:szCs w:val="24"/>
          <w:lang w:val="ro-RO"/>
        </w:rPr>
        <w:t xml:space="preserve"> </w:t>
      </w:r>
      <w:r w:rsidRPr="00CD63BB">
        <w:rPr>
          <w:rFonts w:ascii="Arial" w:hAnsi="Arial" w:cs="Arial"/>
          <w:sz w:val="24"/>
          <w:szCs w:val="24"/>
          <w:lang w:val="ro-RO"/>
        </w:rPr>
        <w:t xml:space="preserve">propus a fi amplasat în: </w:t>
      </w:r>
      <w:r w:rsidR="00CD63BB" w:rsidRPr="00CD63BB">
        <w:rPr>
          <w:rFonts w:ascii="Arial" w:hAnsi="Arial" w:cs="Arial"/>
          <w:sz w:val="24"/>
          <w:szCs w:val="24"/>
          <w:lang w:val="ro-RO"/>
        </w:rPr>
        <w:t>județul Sălaj, municipiul Zalău</w:t>
      </w:r>
      <w:r w:rsidR="00CD63BB">
        <w:rPr>
          <w:rFonts w:ascii="Arial" w:hAnsi="Arial" w:cs="Arial"/>
          <w:sz w:val="24"/>
          <w:szCs w:val="24"/>
          <w:lang w:val="ro-RO"/>
        </w:rPr>
        <w:t>,</w:t>
      </w:r>
      <w:r w:rsidR="00CD63BB" w:rsidRPr="00CD63BB">
        <w:rPr>
          <w:rFonts w:ascii="Arial" w:hAnsi="Arial" w:cs="Arial"/>
          <w:sz w:val="24"/>
          <w:szCs w:val="24"/>
          <w:lang w:val="ro-RO"/>
        </w:rPr>
        <w:t xml:space="preserve"> bulevardul Mihai Viteazul, FN</w:t>
      </w:r>
      <w:r w:rsidRPr="00CD63BB">
        <w:rPr>
          <w:rFonts w:ascii="Arial" w:hAnsi="Arial" w:cs="Arial"/>
          <w:sz w:val="24"/>
          <w:szCs w:val="24"/>
          <w:lang w:val="ro-RO"/>
        </w:rPr>
        <w:t xml:space="preserve">, </w:t>
      </w:r>
    </w:p>
    <w:p w:rsidR="003F404A" w:rsidRPr="00CD63BB" w:rsidRDefault="003F404A" w:rsidP="00CC46A1">
      <w:pPr>
        <w:autoSpaceDE w:val="0"/>
        <w:autoSpaceDN w:val="0"/>
        <w:adjustRightInd w:val="0"/>
        <w:spacing w:after="0" w:line="240" w:lineRule="auto"/>
        <w:ind w:firstLine="540"/>
        <w:jc w:val="center"/>
        <w:rPr>
          <w:rFonts w:ascii="Arial" w:hAnsi="Arial" w:cs="Arial"/>
          <w:b/>
          <w:i/>
          <w:sz w:val="24"/>
          <w:szCs w:val="24"/>
          <w:lang w:val="ro-RO"/>
        </w:rPr>
      </w:pPr>
      <w:r w:rsidRPr="00CD63BB">
        <w:rPr>
          <w:rFonts w:ascii="Arial" w:hAnsi="Arial" w:cs="Arial"/>
          <w:b/>
          <w:i/>
          <w:sz w:val="24"/>
          <w:szCs w:val="24"/>
          <w:lang w:val="ro-RO"/>
        </w:rPr>
        <w:t>nu se supune evaluării impactului asupra mediului.</w:t>
      </w:r>
    </w:p>
    <w:p w:rsidR="002D1902" w:rsidRPr="003C7368"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3C7368">
        <w:rPr>
          <w:rFonts w:ascii="Arial" w:hAnsi="Arial" w:cs="Arial"/>
          <w:color w:val="FF0000"/>
          <w:sz w:val="24"/>
          <w:szCs w:val="24"/>
          <w:lang w:val="ro-RO"/>
        </w:rPr>
        <w:t xml:space="preserve">    </w:t>
      </w:r>
    </w:p>
    <w:p w:rsidR="003F404A" w:rsidRPr="00545686" w:rsidRDefault="003F404A" w:rsidP="003F404A">
      <w:pPr>
        <w:autoSpaceDE w:val="0"/>
        <w:autoSpaceDN w:val="0"/>
        <w:adjustRightInd w:val="0"/>
        <w:spacing w:after="0" w:line="240" w:lineRule="auto"/>
        <w:jc w:val="both"/>
        <w:rPr>
          <w:rFonts w:ascii="Arial" w:hAnsi="Arial" w:cs="Arial"/>
          <w:sz w:val="24"/>
          <w:szCs w:val="24"/>
          <w:lang w:val="ro-RO"/>
        </w:rPr>
      </w:pPr>
      <w:r w:rsidRPr="00545686">
        <w:rPr>
          <w:rFonts w:ascii="Arial" w:hAnsi="Arial" w:cs="Arial"/>
          <w:sz w:val="24"/>
          <w:szCs w:val="24"/>
          <w:lang w:val="ro-RO"/>
        </w:rPr>
        <w:t>Justificarea prezentei decizii:</w:t>
      </w:r>
    </w:p>
    <w:p w:rsidR="00F67E4F" w:rsidRPr="00545686" w:rsidRDefault="00AE1F83" w:rsidP="00F67E4F">
      <w:pPr>
        <w:autoSpaceDE w:val="0"/>
        <w:autoSpaceDN w:val="0"/>
        <w:adjustRightInd w:val="0"/>
        <w:spacing w:after="0" w:line="240" w:lineRule="auto"/>
        <w:jc w:val="both"/>
        <w:rPr>
          <w:rFonts w:ascii="Arial" w:hAnsi="Arial" w:cs="Arial"/>
          <w:b/>
          <w:sz w:val="24"/>
          <w:szCs w:val="24"/>
          <w:lang w:val="ro-RO"/>
        </w:rPr>
      </w:pPr>
      <w:r w:rsidRPr="00545686">
        <w:rPr>
          <w:rFonts w:ascii="Arial" w:hAnsi="Arial" w:cs="Arial"/>
          <w:b/>
          <w:noProof/>
          <w:sz w:val="24"/>
          <w:szCs w:val="24"/>
          <w:lang w:val="ro-RO"/>
        </w:rPr>
        <w:t xml:space="preserve">   I. </w:t>
      </w:r>
      <w:r w:rsidR="00F67E4F" w:rsidRPr="00545686">
        <w:rPr>
          <w:rFonts w:ascii="Arial" w:hAnsi="Arial" w:cs="Arial"/>
          <w:b/>
          <w:noProof/>
          <w:sz w:val="24"/>
          <w:szCs w:val="24"/>
          <w:lang w:val="ro-RO"/>
        </w:rPr>
        <w:t xml:space="preserve">Motivele pe baza cărora s-a stabilit necesitatea neefectuării </w:t>
      </w:r>
      <w:r w:rsidR="00F67E4F" w:rsidRPr="00545686">
        <w:rPr>
          <w:rFonts w:ascii="Arial" w:hAnsi="Arial" w:cs="Arial"/>
          <w:b/>
          <w:i/>
          <w:noProof/>
          <w:sz w:val="24"/>
          <w:szCs w:val="24"/>
          <w:lang w:val="ro-RO"/>
        </w:rPr>
        <w:t>evaluării impactului asupra mediului</w:t>
      </w:r>
      <w:r w:rsidR="00F67E4F" w:rsidRPr="00545686">
        <w:rPr>
          <w:rFonts w:ascii="Arial" w:hAnsi="Arial" w:cs="Arial"/>
          <w:b/>
          <w:noProof/>
          <w:sz w:val="24"/>
          <w:szCs w:val="24"/>
          <w:lang w:val="ro-RO"/>
        </w:rPr>
        <w:t xml:space="preserve"> sunt următoarele:</w:t>
      </w:r>
    </w:p>
    <w:p w:rsidR="003F404A" w:rsidRPr="0052480E" w:rsidRDefault="003F404A" w:rsidP="003F404A">
      <w:pPr>
        <w:autoSpaceDE w:val="0"/>
        <w:autoSpaceDN w:val="0"/>
        <w:adjustRightInd w:val="0"/>
        <w:spacing w:after="0" w:line="240" w:lineRule="auto"/>
        <w:jc w:val="both"/>
        <w:rPr>
          <w:rFonts w:ascii="Arial" w:hAnsi="Arial" w:cs="Arial"/>
          <w:sz w:val="24"/>
          <w:szCs w:val="24"/>
          <w:lang w:val="ro-RO"/>
        </w:rPr>
      </w:pPr>
      <w:r w:rsidRPr="0052480E">
        <w:rPr>
          <w:rFonts w:ascii="Arial" w:hAnsi="Arial" w:cs="Arial"/>
          <w:b/>
          <w:sz w:val="24"/>
          <w:szCs w:val="24"/>
          <w:lang w:val="pt-BR"/>
        </w:rPr>
        <w:t>a)</w:t>
      </w:r>
      <w:r w:rsidR="002D1902" w:rsidRPr="0052480E">
        <w:rPr>
          <w:rFonts w:ascii="Arial" w:hAnsi="Arial" w:cs="Arial"/>
          <w:b/>
          <w:sz w:val="24"/>
          <w:szCs w:val="24"/>
          <w:lang w:val="pt-BR"/>
        </w:rPr>
        <w:t>.</w:t>
      </w:r>
      <w:r w:rsidRPr="0052480E">
        <w:rPr>
          <w:rFonts w:ascii="Arial" w:hAnsi="Arial" w:cs="Arial"/>
          <w:sz w:val="24"/>
          <w:szCs w:val="24"/>
          <w:lang w:val="pt-BR"/>
        </w:rPr>
        <w:t xml:space="preserve"> Proiectul se încadrează în </w:t>
      </w:r>
      <w:r w:rsidR="00302577" w:rsidRPr="0052480E">
        <w:rPr>
          <w:rFonts w:ascii="Arial" w:hAnsi="Arial" w:cs="Arial"/>
          <w:sz w:val="24"/>
          <w:szCs w:val="24"/>
          <w:lang w:val="ro-RO"/>
        </w:rPr>
        <w:t>sub incidenţa Legii nr. 292/2018 privind evaluarea impactului anumitor proiecte publice şi private asupra mediului, fiind încadrat în</w:t>
      </w:r>
      <w:r w:rsidR="009B747E" w:rsidRPr="0052480E">
        <w:rPr>
          <w:rFonts w:ascii="Arial" w:hAnsi="Arial" w:cs="Arial"/>
          <w:sz w:val="24"/>
          <w:szCs w:val="24"/>
          <w:lang w:val="ro-RO"/>
        </w:rPr>
        <w:t xml:space="preserve"> anexa </w:t>
      </w:r>
      <w:r w:rsidR="00457CF6" w:rsidRPr="0052480E">
        <w:rPr>
          <w:rFonts w:ascii="Arial" w:hAnsi="Arial" w:cs="Arial"/>
          <w:sz w:val="24"/>
          <w:szCs w:val="24"/>
          <w:lang w:val="ro-RO"/>
        </w:rPr>
        <w:t xml:space="preserve">nr. 2, la pct. </w:t>
      </w:r>
      <w:r w:rsidR="008C27E3" w:rsidRPr="0052480E">
        <w:rPr>
          <w:rFonts w:ascii="Arial" w:hAnsi="Arial" w:cs="Arial"/>
          <w:sz w:val="24"/>
          <w:szCs w:val="24"/>
          <w:lang w:val="ro-RO"/>
        </w:rPr>
        <w:t>10 lit. b)</w:t>
      </w:r>
      <w:r w:rsidR="006E79A5" w:rsidRPr="0052480E">
        <w:rPr>
          <w:rFonts w:ascii="Arial" w:hAnsi="Arial" w:cs="Arial"/>
          <w:sz w:val="24"/>
          <w:szCs w:val="24"/>
          <w:lang w:val="ro-RO"/>
        </w:rPr>
        <w:t xml:space="preserve">, și pct. </w:t>
      </w:r>
      <w:r w:rsidR="008C27E3" w:rsidRPr="0052480E">
        <w:rPr>
          <w:rFonts w:ascii="Arial" w:hAnsi="Arial" w:cs="Arial"/>
          <w:sz w:val="24"/>
          <w:szCs w:val="24"/>
          <w:lang w:val="ro-RO"/>
        </w:rPr>
        <w:t>13) lit. a</w:t>
      </w:r>
      <w:r w:rsidR="006E79A5" w:rsidRPr="0052480E">
        <w:rPr>
          <w:rFonts w:ascii="Arial" w:hAnsi="Arial" w:cs="Arial"/>
          <w:sz w:val="24"/>
          <w:szCs w:val="24"/>
          <w:lang w:val="ro-RO"/>
        </w:rPr>
        <w:t>)</w:t>
      </w:r>
      <w:r w:rsidR="005F6029" w:rsidRPr="0052480E">
        <w:rPr>
          <w:rFonts w:ascii="Arial" w:hAnsi="Arial" w:cs="Arial"/>
          <w:sz w:val="24"/>
          <w:szCs w:val="24"/>
          <w:lang w:val="ro-RO"/>
        </w:rPr>
        <w:t>;</w:t>
      </w:r>
    </w:p>
    <w:p w:rsidR="003A282D" w:rsidRPr="00EB543E" w:rsidRDefault="003A282D" w:rsidP="003A282D">
      <w:pPr>
        <w:autoSpaceDE w:val="0"/>
        <w:autoSpaceDN w:val="0"/>
        <w:adjustRightInd w:val="0"/>
        <w:spacing w:after="0" w:line="240" w:lineRule="auto"/>
        <w:jc w:val="both"/>
        <w:rPr>
          <w:rFonts w:ascii="Arial" w:hAnsi="Arial" w:cs="Arial"/>
          <w:sz w:val="24"/>
          <w:szCs w:val="24"/>
          <w:lang w:val="ro-RO"/>
        </w:rPr>
      </w:pPr>
      <w:r w:rsidRPr="00EB543E">
        <w:rPr>
          <w:rFonts w:ascii="Arial" w:hAnsi="Arial" w:cs="Arial"/>
          <w:sz w:val="24"/>
          <w:szCs w:val="24"/>
          <w:lang w:val="ro-RO"/>
        </w:rPr>
        <w:t>- autorităţile reprezentate în comisia de analiză tehnică nu au avut obiecţii/observaţii în ceea ce priveşte proiectul în cauză;</w:t>
      </w:r>
    </w:p>
    <w:p w:rsidR="003A282D" w:rsidRPr="001743F7" w:rsidRDefault="003A282D" w:rsidP="003A282D">
      <w:pPr>
        <w:autoSpaceDE w:val="0"/>
        <w:autoSpaceDN w:val="0"/>
        <w:adjustRightInd w:val="0"/>
        <w:spacing w:after="0" w:line="240" w:lineRule="auto"/>
        <w:jc w:val="both"/>
        <w:rPr>
          <w:rFonts w:ascii="Arial" w:hAnsi="Arial" w:cs="Arial"/>
          <w:sz w:val="24"/>
          <w:szCs w:val="24"/>
          <w:lang w:val="ro-RO"/>
        </w:rPr>
      </w:pPr>
      <w:r w:rsidRPr="001743F7">
        <w:rPr>
          <w:rFonts w:ascii="Arial" w:hAnsi="Arial" w:cs="Arial"/>
          <w:sz w:val="24"/>
          <w:szCs w:val="24"/>
          <w:lang w:val="ro-RO"/>
        </w:rPr>
        <w:t xml:space="preserve">- prezenta solicitare a fost mediatizată prin publicare anunţ în ziarul </w:t>
      </w:r>
      <w:r w:rsidR="00B664E7" w:rsidRPr="001743F7">
        <w:rPr>
          <w:rFonts w:ascii="Arial" w:hAnsi="Arial" w:cs="Arial"/>
          <w:sz w:val="24"/>
          <w:szCs w:val="24"/>
          <w:lang w:val="ro-RO"/>
        </w:rPr>
        <w:t>Magazin Sălăjean</w:t>
      </w:r>
      <w:r w:rsidRPr="001743F7">
        <w:rPr>
          <w:rFonts w:ascii="Arial" w:hAnsi="Arial" w:cs="Arial"/>
          <w:sz w:val="24"/>
          <w:szCs w:val="24"/>
          <w:lang w:val="ro-RO"/>
        </w:rPr>
        <w:t xml:space="preserve">, afişare şi înregistrare anunţ la sediul Primăriei </w:t>
      </w:r>
      <w:r w:rsidR="001743F7" w:rsidRPr="001743F7">
        <w:rPr>
          <w:rFonts w:ascii="Arial" w:hAnsi="Arial" w:cs="Arial"/>
          <w:sz w:val="24"/>
          <w:szCs w:val="24"/>
          <w:lang w:val="ro-RO"/>
        </w:rPr>
        <w:t>Municipiului Zalău</w:t>
      </w:r>
      <w:r w:rsidR="007A6B54" w:rsidRPr="001743F7">
        <w:rPr>
          <w:rFonts w:ascii="Arial" w:hAnsi="Arial" w:cs="Arial"/>
          <w:sz w:val="24"/>
          <w:szCs w:val="24"/>
          <w:lang w:val="ro-RO"/>
        </w:rPr>
        <w:t xml:space="preserve">, </w:t>
      </w:r>
      <w:r w:rsidRPr="001743F7">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1743F7" w:rsidRDefault="003A282D" w:rsidP="003A282D">
      <w:pPr>
        <w:autoSpaceDE w:val="0"/>
        <w:autoSpaceDN w:val="0"/>
        <w:adjustRightInd w:val="0"/>
        <w:spacing w:after="0" w:line="240" w:lineRule="auto"/>
        <w:jc w:val="both"/>
        <w:rPr>
          <w:rFonts w:ascii="Arial" w:hAnsi="Arial" w:cs="Arial"/>
          <w:sz w:val="24"/>
          <w:szCs w:val="24"/>
          <w:lang w:val="ro-RO"/>
        </w:rPr>
      </w:pPr>
      <w:r w:rsidRPr="001743F7">
        <w:rPr>
          <w:rFonts w:ascii="Arial" w:hAnsi="Arial" w:cs="Arial"/>
          <w:sz w:val="24"/>
          <w:szCs w:val="24"/>
          <w:lang w:val="ro-RO"/>
        </w:rPr>
        <w:t>- în urma mediatizării nu au fost înregistrate observaţii/obiecţii din partea publicului privind proiectul în cauză;</w:t>
      </w:r>
    </w:p>
    <w:p w:rsidR="007A6B54" w:rsidRPr="001743F7" w:rsidRDefault="007A6B54" w:rsidP="003A282D">
      <w:pPr>
        <w:autoSpaceDE w:val="0"/>
        <w:autoSpaceDN w:val="0"/>
        <w:adjustRightInd w:val="0"/>
        <w:spacing w:after="0" w:line="240" w:lineRule="auto"/>
        <w:jc w:val="both"/>
        <w:rPr>
          <w:rFonts w:ascii="Arial" w:hAnsi="Arial" w:cs="Arial"/>
          <w:sz w:val="24"/>
          <w:szCs w:val="24"/>
          <w:lang w:val="ro-RO"/>
        </w:rPr>
      </w:pPr>
      <w:r w:rsidRPr="001743F7">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1743F7" w:rsidRPr="001743F7" w:rsidRDefault="001743F7" w:rsidP="003F404A">
      <w:pPr>
        <w:spacing w:after="0" w:line="240" w:lineRule="auto"/>
        <w:jc w:val="both"/>
        <w:rPr>
          <w:rFonts w:ascii="Arial" w:hAnsi="Arial" w:cs="Arial"/>
          <w:sz w:val="24"/>
          <w:szCs w:val="24"/>
          <w:lang w:val="pt-BR"/>
        </w:rPr>
      </w:pPr>
    </w:p>
    <w:p w:rsidR="003F404A" w:rsidRPr="004B39D5" w:rsidRDefault="003F404A" w:rsidP="003F404A">
      <w:pPr>
        <w:spacing w:after="0" w:line="240" w:lineRule="auto"/>
        <w:jc w:val="both"/>
        <w:rPr>
          <w:rFonts w:ascii="Arial" w:hAnsi="Arial" w:cs="Arial"/>
          <w:b/>
          <w:sz w:val="24"/>
          <w:szCs w:val="24"/>
          <w:lang w:val="pt-BR"/>
        </w:rPr>
      </w:pPr>
      <w:r w:rsidRPr="004B39D5">
        <w:rPr>
          <w:rFonts w:ascii="Arial" w:hAnsi="Arial" w:cs="Arial"/>
          <w:b/>
          <w:sz w:val="24"/>
          <w:szCs w:val="24"/>
          <w:lang w:val="pt-BR"/>
        </w:rPr>
        <w:t>b) Caracteristicile proiectului:</w:t>
      </w:r>
    </w:p>
    <w:p w:rsidR="00166C68" w:rsidRDefault="00885F85" w:rsidP="004B39D5">
      <w:pPr>
        <w:spacing w:after="0" w:line="240" w:lineRule="auto"/>
        <w:jc w:val="both"/>
        <w:rPr>
          <w:rFonts w:ascii="Arial" w:hAnsi="Arial" w:cs="Arial"/>
          <w:noProof/>
          <w:sz w:val="24"/>
          <w:szCs w:val="24"/>
          <w:lang w:val="pt-BR"/>
        </w:rPr>
      </w:pPr>
      <w:r w:rsidRPr="004B39D5">
        <w:rPr>
          <w:rFonts w:ascii="Arial" w:hAnsi="Arial" w:cs="Arial"/>
          <w:b/>
          <w:bCs/>
          <w:i/>
          <w:noProof/>
          <w:sz w:val="24"/>
          <w:szCs w:val="24"/>
          <w:lang w:val="ro-RO"/>
        </w:rPr>
        <w:t>b</w:t>
      </w:r>
      <w:r w:rsidRPr="004B39D5">
        <w:rPr>
          <w:rFonts w:ascii="Arial" w:hAnsi="Arial" w:cs="Arial"/>
          <w:b/>
          <w:bCs/>
          <w:i/>
          <w:noProof/>
          <w:sz w:val="24"/>
          <w:szCs w:val="24"/>
          <w:vertAlign w:val="subscript"/>
          <w:lang w:val="ro-RO"/>
        </w:rPr>
        <w:t>1</w:t>
      </w:r>
      <w:r w:rsidR="004E6183" w:rsidRPr="004B39D5">
        <w:rPr>
          <w:rFonts w:ascii="Arial" w:hAnsi="Arial" w:cs="Arial"/>
          <w:b/>
          <w:bCs/>
          <w:i/>
          <w:noProof/>
          <w:sz w:val="24"/>
          <w:szCs w:val="24"/>
          <w:lang w:val="ro-RO"/>
        </w:rPr>
        <w:t>)</w:t>
      </w:r>
      <w:r w:rsidR="004E6183" w:rsidRPr="004B39D5">
        <w:rPr>
          <w:rFonts w:ascii="Arial" w:hAnsi="Arial" w:cs="Arial"/>
          <w:b/>
          <w:i/>
          <w:noProof/>
          <w:sz w:val="24"/>
          <w:szCs w:val="24"/>
          <w:lang w:val="ro-RO"/>
        </w:rPr>
        <w:t xml:space="preserve"> dimensiunea </w:t>
      </w:r>
      <w:r w:rsidR="00E762BE" w:rsidRPr="004B39D5">
        <w:rPr>
          <w:rFonts w:ascii="Arial" w:hAnsi="Arial" w:cs="Arial"/>
          <w:b/>
          <w:i/>
          <w:noProof/>
          <w:sz w:val="24"/>
          <w:szCs w:val="24"/>
          <w:lang w:val="ro-RO"/>
        </w:rPr>
        <w:t>şi concepţia întregului proiect:</w:t>
      </w:r>
      <w:r w:rsidR="004111AB" w:rsidRPr="004B39D5">
        <w:rPr>
          <w:rFonts w:ascii="Arial" w:hAnsi="Arial" w:cs="Arial"/>
          <w:b/>
          <w:i/>
          <w:noProof/>
          <w:sz w:val="24"/>
          <w:szCs w:val="24"/>
          <w:lang w:val="ro-RO"/>
        </w:rPr>
        <w:t xml:space="preserve"> </w:t>
      </w:r>
      <w:r w:rsidR="008F4C45" w:rsidRPr="008F4C45">
        <w:rPr>
          <w:rFonts w:ascii="Arial" w:hAnsi="Arial" w:cs="Arial"/>
          <w:noProof/>
          <w:sz w:val="24"/>
          <w:szCs w:val="24"/>
          <w:lang w:val="pt-BR"/>
        </w:rPr>
        <w:t xml:space="preserve">Beneficiarul </w:t>
      </w:r>
      <w:r w:rsidR="008F4C45">
        <w:rPr>
          <w:rFonts w:ascii="Arial" w:hAnsi="Arial" w:cs="Arial"/>
          <w:noProof/>
          <w:sz w:val="24"/>
          <w:szCs w:val="24"/>
          <w:lang w:val="pt-BR"/>
        </w:rPr>
        <w:t xml:space="preserve">deține </w:t>
      </w:r>
      <w:r w:rsidR="003701BD">
        <w:rPr>
          <w:rFonts w:ascii="Arial" w:hAnsi="Arial" w:cs="Arial"/>
          <w:noProof/>
          <w:sz w:val="24"/>
          <w:szCs w:val="24"/>
          <w:lang w:val="pt-BR"/>
        </w:rPr>
        <w:t xml:space="preserve">un </w:t>
      </w:r>
      <w:r w:rsidR="008F4C45">
        <w:rPr>
          <w:rFonts w:ascii="Arial" w:hAnsi="Arial" w:cs="Arial"/>
          <w:noProof/>
          <w:sz w:val="24"/>
          <w:szCs w:val="24"/>
          <w:lang w:val="pt-BR"/>
        </w:rPr>
        <w:t>teren proprietate privată pe bulevardul Mihai Viteazul, conform e</w:t>
      </w:r>
      <w:r w:rsidR="008F4C45" w:rsidRPr="008F4C45">
        <w:rPr>
          <w:rFonts w:ascii="Arial" w:hAnsi="Arial" w:cs="Arial"/>
          <w:noProof/>
          <w:sz w:val="24"/>
          <w:szCs w:val="24"/>
          <w:lang w:val="pt-BR"/>
        </w:rPr>
        <w:t>xtrasului C</w:t>
      </w:r>
      <w:r w:rsidR="008F4C45">
        <w:rPr>
          <w:rFonts w:ascii="Arial" w:hAnsi="Arial" w:cs="Arial"/>
          <w:noProof/>
          <w:sz w:val="24"/>
          <w:szCs w:val="24"/>
          <w:lang w:val="pt-BR"/>
        </w:rPr>
        <w:t>F</w:t>
      </w:r>
      <w:r w:rsidR="008F4C45" w:rsidRPr="008F4C45">
        <w:rPr>
          <w:rFonts w:ascii="Arial" w:hAnsi="Arial" w:cs="Arial"/>
          <w:noProof/>
          <w:sz w:val="24"/>
          <w:szCs w:val="24"/>
          <w:lang w:val="pt-BR"/>
        </w:rPr>
        <w:t xml:space="preserve"> 69016</w:t>
      </w:r>
      <w:r w:rsidR="008F4C45">
        <w:rPr>
          <w:rFonts w:ascii="Arial" w:hAnsi="Arial" w:cs="Arial"/>
          <w:noProof/>
          <w:sz w:val="24"/>
          <w:szCs w:val="24"/>
          <w:lang w:val="pt-BR"/>
        </w:rPr>
        <w:t xml:space="preserve"> și</w:t>
      </w:r>
      <w:r w:rsidR="004B6601" w:rsidRPr="001E29EF">
        <w:rPr>
          <w:rFonts w:ascii="Arial" w:hAnsi="Arial" w:cs="Arial"/>
          <w:noProof/>
          <w:sz w:val="24"/>
          <w:szCs w:val="24"/>
          <w:lang w:val="pt-BR"/>
        </w:rPr>
        <w:t xml:space="preserve"> </w:t>
      </w:r>
      <w:r w:rsidR="003403D6" w:rsidRPr="001E29EF">
        <w:rPr>
          <w:rFonts w:ascii="Arial" w:hAnsi="Arial" w:cs="Arial"/>
          <w:noProof/>
          <w:sz w:val="24"/>
          <w:szCs w:val="24"/>
          <w:lang w:val="pt-BR"/>
        </w:rPr>
        <w:t>dorește exe</w:t>
      </w:r>
      <w:r w:rsidR="00166C68" w:rsidRPr="001E29EF">
        <w:rPr>
          <w:rFonts w:ascii="Arial" w:hAnsi="Arial" w:cs="Arial"/>
          <w:noProof/>
          <w:sz w:val="24"/>
          <w:szCs w:val="24"/>
          <w:lang w:val="pt-BR"/>
        </w:rPr>
        <w:t xml:space="preserve">cuția </w:t>
      </w:r>
      <w:r w:rsidR="003403D6" w:rsidRPr="001E29EF">
        <w:rPr>
          <w:rFonts w:ascii="Arial" w:hAnsi="Arial" w:cs="Arial"/>
          <w:noProof/>
          <w:sz w:val="24"/>
          <w:szCs w:val="24"/>
          <w:lang w:val="pt-BR"/>
        </w:rPr>
        <w:t>a două</w:t>
      </w:r>
      <w:r w:rsidR="004B39D5" w:rsidRPr="001E29EF">
        <w:rPr>
          <w:rFonts w:ascii="Arial" w:hAnsi="Arial" w:cs="Arial"/>
          <w:noProof/>
          <w:sz w:val="24"/>
          <w:szCs w:val="24"/>
          <w:lang w:val="pt-BR"/>
        </w:rPr>
        <w:t xml:space="preserve"> hale industrial</w:t>
      </w:r>
      <w:r w:rsidR="003403D6" w:rsidRPr="001E29EF">
        <w:rPr>
          <w:rFonts w:ascii="Arial" w:hAnsi="Arial" w:cs="Arial"/>
          <w:noProof/>
          <w:sz w:val="24"/>
          <w:szCs w:val="24"/>
          <w:lang w:val="pt-BR"/>
        </w:rPr>
        <w:t>e</w:t>
      </w:r>
      <w:r w:rsidR="004B39D5" w:rsidRPr="001E29EF">
        <w:rPr>
          <w:rFonts w:ascii="Arial" w:hAnsi="Arial" w:cs="Arial"/>
          <w:noProof/>
          <w:sz w:val="24"/>
          <w:szCs w:val="24"/>
          <w:lang w:val="pt-BR"/>
        </w:rPr>
        <w:t xml:space="preserve"> </w:t>
      </w:r>
      <w:r w:rsidR="003403D6" w:rsidRPr="001E29EF">
        <w:rPr>
          <w:rFonts w:ascii="Arial" w:hAnsi="Arial" w:cs="Arial"/>
          <w:noProof/>
          <w:sz w:val="24"/>
          <w:szCs w:val="24"/>
          <w:lang w:val="pt-BR"/>
        </w:rPr>
        <w:t>– construcții care vor fi date în chirie de câ</w:t>
      </w:r>
      <w:r w:rsidR="004B39D5" w:rsidRPr="001E29EF">
        <w:rPr>
          <w:rFonts w:ascii="Arial" w:hAnsi="Arial" w:cs="Arial"/>
          <w:noProof/>
          <w:sz w:val="24"/>
          <w:szCs w:val="24"/>
          <w:lang w:val="pt-BR"/>
        </w:rPr>
        <w:t>tre</w:t>
      </w:r>
      <w:r w:rsidR="001D166C">
        <w:rPr>
          <w:rFonts w:ascii="Arial" w:hAnsi="Arial" w:cs="Arial"/>
          <w:noProof/>
          <w:sz w:val="24"/>
          <w:szCs w:val="24"/>
          <w:lang w:val="pt-BR"/>
        </w:rPr>
        <w:t xml:space="preserve"> beneficiar. Deasemenea se </w:t>
      </w:r>
      <w:r w:rsidR="001D166C">
        <w:rPr>
          <w:rFonts w:ascii="Arial" w:hAnsi="Arial" w:cs="Arial"/>
          <w:noProof/>
          <w:sz w:val="24"/>
          <w:szCs w:val="24"/>
          <w:lang w:val="pt-BR"/>
        </w:rPr>
        <w:lastRenderedPageBreak/>
        <w:t>doreș</w:t>
      </w:r>
      <w:r w:rsidR="00DD3029">
        <w:rPr>
          <w:rFonts w:ascii="Arial" w:hAnsi="Arial" w:cs="Arial"/>
          <w:noProof/>
          <w:sz w:val="24"/>
          <w:szCs w:val="24"/>
          <w:lang w:val="pt-BR"/>
        </w:rPr>
        <w:t>te demolarea construcț</w:t>
      </w:r>
      <w:r w:rsidR="004B39D5" w:rsidRPr="001E29EF">
        <w:rPr>
          <w:rFonts w:ascii="Arial" w:hAnsi="Arial" w:cs="Arial"/>
          <w:noProof/>
          <w:sz w:val="24"/>
          <w:szCs w:val="24"/>
          <w:lang w:val="pt-BR"/>
        </w:rPr>
        <w:t xml:space="preserve">iei </w:t>
      </w:r>
      <w:r w:rsidR="001E29EF" w:rsidRPr="001E29EF">
        <w:rPr>
          <w:rFonts w:ascii="Arial" w:hAnsi="Arial" w:cs="Arial"/>
          <w:noProof/>
          <w:sz w:val="24"/>
          <w:szCs w:val="24"/>
          <w:lang w:val="pt-BR"/>
        </w:rPr>
        <w:t xml:space="preserve">notată cu </w:t>
      </w:r>
      <w:r w:rsidR="004B39D5" w:rsidRPr="001E29EF">
        <w:rPr>
          <w:rFonts w:ascii="Arial" w:hAnsi="Arial" w:cs="Arial"/>
          <w:noProof/>
          <w:sz w:val="24"/>
          <w:szCs w:val="24"/>
          <w:lang w:val="pt-BR"/>
        </w:rPr>
        <w:t>C1</w:t>
      </w:r>
      <w:r w:rsidR="001E29EF" w:rsidRPr="001E29EF">
        <w:rPr>
          <w:rFonts w:ascii="Arial" w:hAnsi="Arial" w:cs="Arial"/>
          <w:noProof/>
          <w:sz w:val="24"/>
          <w:szCs w:val="24"/>
          <w:lang w:val="pt-BR"/>
        </w:rPr>
        <w:t>, construcție existentă pe ampalsament, î</w:t>
      </w:r>
      <w:r w:rsidR="004B39D5" w:rsidRPr="001E29EF">
        <w:rPr>
          <w:rFonts w:ascii="Arial" w:hAnsi="Arial" w:cs="Arial"/>
          <w:noProof/>
          <w:sz w:val="24"/>
          <w:szCs w:val="24"/>
          <w:lang w:val="pt-BR"/>
        </w:rPr>
        <w:t>n vederea</w:t>
      </w:r>
      <w:r w:rsidR="001E29EF" w:rsidRPr="001E29EF">
        <w:rPr>
          <w:rFonts w:ascii="Arial" w:hAnsi="Arial" w:cs="Arial"/>
          <w:noProof/>
          <w:sz w:val="24"/>
          <w:szCs w:val="24"/>
          <w:lang w:val="pt-BR"/>
        </w:rPr>
        <w:t xml:space="preserve"> valorificării spațiului rezultat ș</w:t>
      </w:r>
      <w:r w:rsidR="004B39D5" w:rsidRPr="001E29EF">
        <w:rPr>
          <w:rFonts w:ascii="Arial" w:hAnsi="Arial" w:cs="Arial"/>
          <w:noProof/>
          <w:sz w:val="24"/>
          <w:szCs w:val="24"/>
          <w:lang w:val="pt-BR"/>
        </w:rPr>
        <w:t>i dezvoltarea ramurii economice a zonei</w:t>
      </w:r>
      <w:r w:rsidR="00DD3029">
        <w:rPr>
          <w:rFonts w:ascii="Arial" w:hAnsi="Arial" w:cs="Arial"/>
          <w:noProof/>
          <w:sz w:val="24"/>
          <w:szCs w:val="24"/>
          <w:lang w:val="pt-BR"/>
        </w:rPr>
        <w:t>.</w:t>
      </w:r>
    </w:p>
    <w:p w:rsidR="00DD3029" w:rsidRDefault="00DD3029" w:rsidP="00DD3029">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Prin proiect se vor realiza următoarele lucrări:</w:t>
      </w:r>
    </w:p>
    <w:p w:rsidR="003931A3" w:rsidRDefault="003931A3" w:rsidP="003931A3">
      <w:pPr>
        <w:spacing w:after="0" w:line="240" w:lineRule="auto"/>
        <w:ind w:firstLine="720"/>
        <w:jc w:val="both"/>
        <w:rPr>
          <w:rFonts w:ascii="Arial" w:hAnsi="Arial" w:cs="Arial"/>
          <w:b/>
          <w:noProof/>
          <w:sz w:val="24"/>
          <w:szCs w:val="24"/>
          <w:lang w:val="pt-BR"/>
        </w:rPr>
      </w:pPr>
      <w:r w:rsidRPr="003931A3">
        <w:rPr>
          <w:rFonts w:ascii="Arial" w:hAnsi="Arial" w:cs="Arial"/>
          <w:b/>
          <w:noProof/>
          <w:sz w:val="24"/>
          <w:szCs w:val="24"/>
          <w:lang w:val="pt-BR"/>
        </w:rPr>
        <w:t>-</w:t>
      </w:r>
      <w:r>
        <w:rPr>
          <w:rFonts w:ascii="Arial" w:hAnsi="Arial" w:cs="Arial"/>
          <w:b/>
          <w:noProof/>
          <w:sz w:val="24"/>
          <w:szCs w:val="24"/>
          <w:lang w:val="pt-BR"/>
        </w:rPr>
        <w:t xml:space="preserve"> demolarea construcț</w:t>
      </w:r>
      <w:r w:rsidRPr="003931A3">
        <w:rPr>
          <w:rFonts w:ascii="Arial" w:hAnsi="Arial" w:cs="Arial"/>
          <w:b/>
          <w:noProof/>
          <w:sz w:val="24"/>
          <w:szCs w:val="24"/>
          <w:lang w:val="pt-BR"/>
        </w:rPr>
        <w:t>iei C1 -</w:t>
      </w:r>
      <w:r>
        <w:rPr>
          <w:rFonts w:ascii="Arial" w:hAnsi="Arial" w:cs="Arial"/>
          <w:b/>
          <w:noProof/>
          <w:sz w:val="24"/>
          <w:szCs w:val="24"/>
          <w:lang w:val="pt-BR"/>
        </w:rPr>
        <w:t xml:space="preserve"> atelier de tâmplărie, construcție în surpafața de 165 mp (construcție aflată în stare avansată</w:t>
      </w:r>
      <w:r w:rsidRPr="003931A3">
        <w:rPr>
          <w:rFonts w:ascii="Arial" w:hAnsi="Arial" w:cs="Arial"/>
          <w:b/>
          <w:noProof/>
          <w:sz w:val="24"/>
          <w:szCs w:val="24"/>
          <w:lang w:val="pt-BR"/>
        </w:rPr>
        <w:t xml:space="preserve"> de degradare)</w:t>
      </w:r>
      <w:r>
        <w:rPr>
          <w:rFonts w:ascii="Arial" w:hAnsi="Arial" w:cs="Arial"/>
          <w:b/>
          <w:noProof/>
          <w:sz w:val="24"/>
          <w:szCs w:val="24"/>
          <w:lang w:val="pt-BR"/>
        </w:rPr>
        <w:t>;</w:t>
      </w:r>
    </w:p>
    <w:p w:rsidR="003931A3" w:rsidRPr="003931A3" w:rsidRDefault="003931A3" w:rsidP="003931A3">
      <w:pPr>
        <w:spacing w:after="0" w:line="240" w:lineRule="auto"/>
        <w:ind w:firstLine="720"/>
        <w:jc w:val="both"/>
        <w:rPr>
          <w:rFonts w:ascii="Arial" w:hAnsi="Arial" w:cs="Arial"/>
          <w:b/>
          <w:i/>
          <w:noProof/>
          <w:sz w:val="24"/>
          <w:szCs w:val="24"/>
          <w:lang w:val="pt-BR"/>
        </w:rPr>
      </w:pPr>
      <w:r>
        <w:rPr>
          <w:rFonts w:ascii="Arial" w:hAnsi="Arial" w:cs="Arial"/>
          <w:b/>
          <w:noProof/>
          <w:sz w:val="24"/>
          <w:szCs w:val="24"/>
          <w:lang w:val="pt-BR"/>
        </w:rPr>
        <w:t xml:space="preserve">- </w:t>
      </w:r>
      <w:r>
        <w:rPr>
          <w:rFonts w:ascii="Arial" w:hAnsi="Arial" w:cs="Arial"/>
          <w:noProof/>
          <w:sz w:val="24"/>
          <w:szCs w:val="24"/>
          <w:lang w:val="pt-BR"/>
        </w:rPr>
        <w:t>atelierul de tâmplărie este o construcț</w:t>
      </w:r>
      <w:r w:rsidRPr="003931A3">
        <w:rPr>
          <w:rFonts w:ascii="Arial" w:hAnsi="Arial" w:cs="Arial"/>
          <w:noProof/>
          <w:sz w:val="24"/>
          <w:szCs w:val="24"/>
          <w:lang w:val="pt-BR"/>
        </w:rPr>
        <w:t>ie cu o vechime de peste 20 d</w:t>
      </w:r>
      <w:r>
        <w:rPr>
          <w:rFonts w:ascii="Arial" w:hAnsi="Arial" w:cs="Arial"/>
          <w:noProof/>
          <w:sz w:val="24"/>
          <w:szCs w:val="24"/>
          <w:lang w:val="pt-BR"/>
        </w:rPr>
        <w:t>e ani, realizată pe fundații din beton și zidărie de cărămidă;</w:t>
      </w:r>
    </w:p>
    <w:p w:rsidR="003931A3" w:rsidRPr="00CF4CB0" w:rsidRDefault="003931A3" w:rsidP="003931A3">
      <w:pPr>
        <w:spacing w:after="0" w:line="240" w:lineRule="auto"/>
        <w:ind w:firstLine="720"/>
        <w:jc w:val="both"/>
        <w:rPr>
          <w:rFonts w:ascii="Arial" w:hAnsi="Arial" w:cs="Arial"/>
          <w:i/>
          <w:noProof/>
          <w:sz w:val="24"/>
          <w:szCs w:val="24"/>
          <w:lang w:val="pt-BR"/>
        </w:rPr>
      </w:pPr>
      <w:r>
        <w:rPr>
          <w:rFonts w:ascii="Arial" w:hAnsi="Arial" w:cs="Arial"/>
          <w:noProof/>
          <w:sz w:val="24"/>
          <w:szCs w:val="24"/>
          <w:lang w:val="pt-BR"/>
        </w:rPr>
        <w:t>- d</w:t>
      </w:r>
      <w:r w:rsidRPr="00CF4CB0">
        <w:rPr>
          <w:rFonts w:ascii="Arial" w:hAnsi="Arial" w:cs="Arial"/>
          <w:noProof/>
          <w:sz w:val="24"/>
          <w:szCs w:val="24"/>
          <w:lang w:val="pt-BR"/>
        </w:rPr>
        <w:t>atorită nerealiză</w:t>
      </w:r>
      <w:r w:rsidR="00CF4CB0" w:rsidRPr="00CF4CB0">
        <w:rPr>
          <w:rFonts w:ascii="Arial" w:hAnsi="Arial" w:cs="Arial"/>
          <w:noProof/>
          <w:sz w:val="24"/>
          <w:szCs w:val="24"/>
          <w:lang w:val="pt-BR"/>
        </w:rPr>
        <w:t>rilor unor lucră</w:t>
      </w:r>
      <w:r w:rsidRPr="00CF4CB0">
        <w:rPr>
          <w:rFonts w:ascii="Arial" w:hAnsi="Arial" w:cs="Arial"/>
          <w:noProof/>
          <w:sz w:val="24"/>
          <w:szCs w:val="24"/>
          <w:lang w:val="pt-BR"/>
        </w:rPr>
        <w:t>ri de consolidare</w:t>
      </w:r>
      <w:r w:rsidR="00CF4CB0" w:rsidRPr="00CF4CB0">
        <w:rPr>
          <w:rFonts w:ascii="Arial" w:hAnsi="Arial" w:cs="Arial"/>
          <w:noProof/>
          <w:sz w:val="24"/>
          <w:szCs w:val="24"/>
          <w:lang w:val="pt-BR"/>
        </w:rPr>
        <w:t xml:space="preserve"> î</w:t>
      </w:r>
      <w:r w:rsidRPr="00CF4CB0">
        <w:rPr>
          <w:rFonts w:ascii="Arial" w:hAnsi="Arial" w:cs="Arial"/>
          <w:noProof/>
          <w:sz w:val="24"/>
          <w:szCs w:val="24"/>
          <w:lang w:val="pt-BR"/>
        </w:rPr>
        <w:t>n momentele oportune, starea de d</w:t>
      </w:r>
      <w:r w:rsidR="00CF4CB0" w:rsidRPr="00CF4CB0">
        <w:rPr>
          <w:rFonts w:ascii="Arial" w:hAnsi="Arial" w:cs="Arial"/>
          <w:noProof/>
          <w:sz w:val="24"/>
          <w:szCs w:val="24"/>
          <w:lang w:val="pt-BR"/>
        </w:rPr>
        <w:t>egradare s-a accentuat, astfel încât clădirea prezintă urme de uzură fizică</w:t>
      </w:r>
      <w:r w:rsidR="00CF4CB0">
        <w:rPr>
          <w:rFonts w:ascii="Arial" w:hAnsi="Arial" w:cs="Arial"/>
          <w:noProof/>
          <w:sz w:val="24"/>
          <w:szCs w:val="24"/>
          <w:lang w:val="pt-BR"/>
        </w:rPr>
        <w:t xml:space="preserve"> moderată</w:t>
      </w:r>
      <w:r w:rsidRPr="00CF4CB0">
        <w:rPr>
          <w:rFonts w:ascii="Arial" w:hAnsi="Arial" w:cs="Arial"/>
          <w:noProof/>
          <w:sz w:val="24"/>
          <w:szCs w:val="24"/>
          <w:lang w:val="pt-BR"/>
        </w:rPr>
        <w:t xml:space="preserve"> spre avans</w:t>
      </w:r>
      <w:r w:rsidR="00CF4CB0">
        <w:rPr>
          <w:rFonts w:ascii="Arial" w:hAnsi="Arial" w:cs="Arial"/>
          <w:noProof/>
          <w:sz w:val="24"/>
          <w:szCs w:val="24"/>
          <w:lang w:val="pt-BR"/>
        </w:rPr>
        <w:t>ată;</w:t>
      </w:r>
    </w:p>
    <w:p w:rsidR="003931A3" w:rsidRPr="004B38C0" w:rsidRDefault="00CF4CB0" w:rsidP="003931A3">
      <w:pPr>
        <w:spacing w:after="0" w:line="240" w:lineRule="auto"/>
        <w:ind w:firstLine="720"/>
        <w:jc w:val="both"/>
        <w:rPr>
          <w:rFonts w:ascii="Arial" w:hAnsi="Arial" w:cs="Arial"/>
          <w:i/>
          <w:noProof/>
          <w:sz w:val="24"/>
          <w:szCs w:val="24"/>
          <w:lang w:val="pt-BR"/>
        </w:rPr>
      </w:pPr>
      <w:r>
        <w:rPr>
          <w:rFonts w:ascii="Arial" w:hAnsi="Arial" w:cs="Arial"/>
          <w:noProof/>
          <w:sz w:val="24"/>
          <w:szCs w:val="24"/>
          <w:lang w:val="pt-BR"/>
        </w:rPr>
        <w:t>- i</w:t>
      </w:r>
      <w:r w:rsidRPr="004B38C0">
        <w:rPr>
          <w:rFonts w:ascii="Arial" w:hAnsi="Arial" w:cs="Arial"/>
          <w:noProof/>
          <w:sz w:val="24"/>
          <w:szCs w:val="24"/>
          <w:lang w:val="pt-BR"/>
        </w:rPr>
        <w:t>ntenț</w:t>
      </w:r>
      <w:r w:rsidR="003931A3" w:rsidRPr="004B38C0">
        <w:rPr>
          <w:rFonts w:ascii="Arial" w:hAnsi="Arial" w:cs="Arial"/>
          <w:noProof/>
          <w:sz w:val="24"/>
          <w:szCs w:val="24"/>
          <w:lang w:val="pt-BR"/>
        </w:rPr>
        <w:t>ia beneficiarulu</w:t>
      </w:r>
      <w:r w:rsidR="004B38C0" w:rsidRPr="004B38C0">
        <w:rPr>
          <w:rFonts w:ascii="Arial" w:hAnsi="Arial" w:cs="Arial"/>
          <w:noProof/>
          <w:sz w:val="24"/>
          <w:szCs w:val="24"/>
          <w:lang w:val="pt-BR"/>
        </w:rPr>
        <w:t>i este aceea de a demola această clădire, î</w:t>
      </w:r>
      <w:r w:rsidR="004B38C0">
        <w:rPr>
          <w:rFonts w:ascii="Arial" w:hAnsi="Arial" w:cs="Arial"/>
          <w:noProof/>
          <w:sz w:val="24"/>
          <w:szCs w:val="24"/>
          <w:lang w:val="pt-BR"/>
        </w:rPr>
        <w:t>n vederea eliberării amplasamentului și a realizării unei construcții noi, care va asigura spațiul utili și practic</w:t>
      </w:r>
      <w:r w:rsidR="003931A3" w:rsidRPr="004B38C0">
        <w:rPr>
          <w:rFonts w:ascii="Arial" w:hAnsi="Arial" w:cs="Arial"/>
          <w:noProof/>
          <w:sz w:val="24"/>
          <w:szCs w:val="24"/>
          <w:lang w:val="pt-BR"/>
        </w:rPr>
        <w:t>.</w:t>
      </w:r>
    </w:p>
    <w:p w:rsidR="003931A3" w:rsidRPr="004B38C0" w:rsidRDefault="003931A3" w:rsidP="004B38C0">
      <w:pPr>
        <w:spacing w:after="0" w:line="240" w:lineRule="auto"/>
        <w:ind w:firstLine="720"/>
        <w:jc w:val="both"/>
        <w:rPr>
          <w:rFonts w:ascii="Arial" w:hAnsi="Arial" w:cs="Arial"/>
          <w:b/>
          <w:i/>
          <w:noProof/>
          <w:sz w:val="24"/>
          <w:szCs w:val="24"/>
          <w:lang w:val="pt-BR"/>
        </w:rPr>
      </w:pPr>
      <w:r w:rsidRPr="00B039B3">
        <w:rPr>
          <w:rFonts w:ascii="Arial" w:hAnsi="Arial" w:cs="Arial"/>
          <w:b/>
          <w:noProof/>
          <w:sz w:val="24"/>
          <w:szCs w:val="24"/>
          <w:lang w:val="pt-BR"/>
        </w:rPr>
        <w:t>-</w:t>
      </w:r>
      <w:r w:rsidR="004B38C0" w:rsidRPr="00B039B3">
        <w:rPr>
          <w:rFonts w:ascii="Arial" w:hAnsi="Arial" w:cs="Arial"/>
          <w:b/>
          <w:noProof/>
          <w:sz w:val="24"/>
          <w:szCs w:val="24"/>
          <w:lang w:val="pt-BR"/>
        </w:rPr>
        <w:t xml:space="preserve"> </w:t>
      </w:r>
      <w:r w:rsidR="00830EE0" w:rsidRPr="00B039B3">
        <w:rPr>
          <w:rFonts w:ascii="Arial" w:hAnsi="Arial" w:cs="Arial"/>
          <w:b/>
          <w:noProof/>
          <w:sz w:val="24"/>
          <w:szCs w:val="24"/>
          <w:lang w:val="pt-BR"/>
        </w:rPr>
        <w:t>realizare a două</w:t>
      </w:r>
      <w:r w:rsidRPr="00B039B3">
        <w:rPr>
          <w:rFonts w:ascii="Arial" w:hAnsi="Arial" w:cs="Arial"/>
          <w:b/>
          <w:noProof/>
          <w:sz w:val="24"/>
          <w:szCs w:val="24"/>
          <w:lang w:val="pt-BR"/>
        </w:rPr>
        <w:t xml:space="preserve"> hale industr</w:t>
      </w:r>
      <w:r w:rsidR="00830EE0" w:rsidRPr="00B039B3">
        <w:rPr>
          <w:rFonts w:ascii="Arial" w:hAnsi="Arial" w:cs="Arial"/>
          <w:b/>
          <w:noProof/>
          <w:sz w:val="24"/>
          <w:szCs w:val="24"/>
          <w:lang w:val="pt-BR"/>
        </w:rPr>
        <w:t>iale, conform planului de situație atașat prezentei documentaț</w:t>
      </w:r>
      <w:r w:rsidRPr="00B039B3">
        <w:rPr>
          <w:rFonts w:ascii="Arial" w:hAnsi="Arial" w:cs="Arial"/>
          <w:b/>
          <w:noProof/>
          <w:sz w:val="24"/>
          <w:szCs w:val="24"/>
          <w:lang w:val="pt-BR"/>
        </w:rPr>
        <w:t>ii</w:t>
      </w:r>
      <w:r w:rsidR="00830EE0" w:rsidRPr="00B039B3">
        <w:rPr>
          <w:rFonts w:ascii="Arial" w:hAnsi="Arial" w:cs="Arial"/>
          <w:b/>
          <w:noProof/>
          <w:sz w:val="24"/>
          <w:szCs w:val="24"/>
          <w:lang w:val="pt-BR"/>
        </w:rPr>
        <w:t>;</w:t>
      </w:r>
    </w:p>
    <w:p w:rsidR="003931A3" w:rsidRPr="00B039B3" w:rsidRDefault="00B039B3" w:rsidP="003931A3">
      <w:pPr>
        <w:spacing w:after="0" w:line="240" w:lineRule="auto"/>
        <w:ind w:firstLine="720"/>
        <w:jc w:val="both"/>
        <w:rPr>
          <w:rFonts w:ascii="Arial" w:hAnsi="Arial" w:cs="Arial"/>
          <w:i/>
          <w:noProof/>
          <w:sz w:val="24"/>
          <w:szCs w:val="24"/>
          <w:lang w:val="pt-BR"/>
        </w:rPr>
      </w:pPr>
      <w:r w:rsidRPr="00B039B3">
        <w:rPr>
          <w:rFonts w:ascii="Arial" w:hAnsi="Arial" w:cs="Arial"/>
          <w:noProof/>
          <w:sz w:val="24"/>
          <w:szCs w:val="24"/>
          <w:lang w:val="pt-BR"/>
        </w:rPr>
        <w:t>-</w:t>
      </w:r>
      <w:r>
        <w:rPr>
          <w:rFonts w:ascii="Arial" w:hAnsi="Arial" w:cs="Arial"/>
          <w:noProof/>
          <w:sz w:val="24"/>
          <w:szCs w:val="24"/>
          <w:lang w:val="pt-BR"/>
        </w:rPr>
        <w:t xml:space="preserve"> construcț</w:t>
      </w:r>
      <w:r w:rsidR="003931A3" w:rsidRPr="00B039B3">
        <w:rPr>
          <w:rFonts w:ascii="Arial" w:hAnsi="Arial" w:cs="Arial"/>
          <w:noProof/>
          <w:sz w:val="24"/>
          <w:szCs w:val="24"/>
          <w:lang w:val="pt-BR"/>
        </w:rPr>
        <w:t>iile propuse pe amplasament, vor fi hale meta</w:t>
      </w:r>
      <w:r>
        <w:rPr>
          <w:rFonts w:ascii="Arial" w:hAnsi="Arial" w:cs="Arial"/>
          <w:noProof/>
          <w:sz w:val="24"/>
          <w:szCs w:val="24"/>
          <w:lang w:val="pt-BR"/>
        </w:rPr>
        <w:t>lice pe care beneficiarul intenționează</w:t>
      </w:r>
      <w:r w:rsidR="002F2832">
        <w:rPr>
          <w:rFonts w:ascii="Arial" w:hAnsi="Arial" w:cs="Arial"/>
          <w:noProof/>
          <w:sz w:val="24"/>
          <w:szCs w:val="24"/>
          <w:lang w:val="pt-BR"/>
        </w:rPr>
        <w:t xml:space="preserve"> să le închirieze și î</w:t>
      </w:r>
      <w:r w:rsidR="00247E5C">
        <w:rPr>
          <w:rFonts w:ascii="Arial" w:hAnsi="Arial" w:cs="Arial"/>
          <w:noProof/>
          <w:sz w:val="24"/>
          <w:szCs w:val="24"/>
          <w:lang w:val="pt-BR"/>
        </w:rPr>
        <w:t>n care se vor desfășura diferite activităț</w:t>
      </w:r>
      <w:r w:rsidR="003931A3" w:rsidRPr="00B039B3">
        <w:rPr>
          <w:rFonts w:ascii="Arial" w:hAnsi="Arial" w:cs="Arial"/>
          <w:noProof/>
          <w:sz w:val="24"/>
          <w:szCs w:val="24"/>
          <w:lang w:val="pt-BR"/>
        </w:rPr>
        <w:t>i de servicii (curierat, atelier auto etc.)</w:t>
      </w:r>
    </w:p>
    <w:p w:rsidR="003931A3" w:rsidRPr="003931A3" w:rsidRDefault="003931A3" w:rsidP="00247E5C">
      <w:pPr>
        <w:spacing w:after="0" w:line="240" w:lineRule="auto"/>
        <w:jc w:val="both"/>
        <w:rPr>
          <w:rFonts w:ascii="Arial" w:hAnsi="Arial" w:cs="Arial"/>
          <w:i/>
          <w:noProof/>
          <w:sz w:val="24"/>
          <w:szCs w:val="24"/>
          <w:lang w:val="es-AR"/>
        </w:rPr>
      </w:pPr>
      <w:r w:rsidRPr="003931A3">
        <w:rPr>
          <w:rFonts w:ascii="Arial" w:hAnsi="Arial" w:cs="Arial"/>
          <w:noProof/>
          <w:sz w:val="24"/>
          <w:szCs w:val="24"/>
          <w:lang w:val="es-AR"/>
        </w:rPr>
        <w:t>S</w:t>
      </w:r>
      <w:r w:rsidR="00247E5C">
        <w:rPr>
          <w:rFonts w:ascii="Arial" w:hAnsi="Arial" w:cs="Arial"/>
          <w:noProof/>
          <w:sz w:val="24"/>
          <w:szCs w:val="24"/>
          <w:lang w:val="es-AR"/>
        </w:rPr>
        <w:t>istemul constructiv a celor două</w:t>
      </w:r>
      <w:r w:rsidRPr="003931A3">
        <w:rPr>
          <w:rFonts w:ascii="Arial" w:hAnsi="Arial" w:cs="Arial"/>
          <w:noProof/>
          <w:sz w:val="24"/>
          <w:szCs w:val="24"/>
          <w:lang w:val="es-AR"/>
        </w:rPr>
        <w:t xml:space="preserve"> hale va fi:</w:t>
      </w:r>
    </w:p>
    <w:p w:rsidR="003931A3" w:rsidRPr="003931A3" w:rsidRDefault="003931A3" w:rsidP="003931A3">
      <w:pPr>
        <w:spacing w:after="0" w:line="240" w:lineRule="auto"/>
        <w:ind w:firstLine="720"/>
        <w:jc w:val="both"/>
        <w:rPr>
          <w:rFonts w:ascii="Arial" w:hAnsi="Arial" w:cs="Arial"/>
          <w:i/>
          <w:noProof/>
          <w:sz w:val="24"/>
          <w:szCs w:val="24"/>
          <w:lang w:val="es-AR"/>
        </w:rPr>
      </w:pPr>
      <w:r w:rsidRPr="003931A3">
        <w:rPr>
          <w:rFonts w:ascii="Arial" w:hAnsi="Arial" w:cs="Arial"/>
          <w:noProof/>
          <w:sz w:val="24"/>
          <w:szCs w:val="24"/>
          <w:lang w:val="es-AR"/>
        </w:rPr>
        <w:t>-</w:t>
      </w:r>
      <w:r w:rsidR="00247E5C">
        <w:rPr>
          <w:rFonts w:ascii="Arial" w:hAnsi="Arial" w:cs="Arial"/>
          <w:noProof/>
          <w:sz w:val="24"/>
          <w:szCs w:val="24"/>
          <w:lang w:val="es-AR"/>
        </w:rPr>
        <w:t xml:space="preserve"> </w:t>
      </w:r>
      <w:r w:rsidRPr="003931A3">
        <w:rPr>
          <w:rFonts w:ascii="Arial" w:hAnsi="Arial" w:cs="Arial"/>
          <w:noProof/>
          <w:sz w:val="24"/>
          <w:szCs w:val="24"/>
          <w:lang w:val="es-AR"/>
        </w:rPr>
        <w:t>structura metalic</w:t>
      </w:r>
      <w:r w:rsidR="00247E5C">
        <w:rPr>
          <w:rFonts w:ascii="Arial" w:hAnsi="Arial" w:cs="Arial"/>
          <w:noProof/>
          <w:sz w:val="24"/>
          <w:szCs w:val="24"/>
          <w:lang w:val="es-AR"/>
        </w:rPr>
        <w:t>ă;</w:t>
      </w:r>
    </w:p>
    <w:p w:rsidR="003931A3" w:rsidRPr="003931A3" w:rsidRDefault="003931A3" w:rsidP="003931A3">
      <w:pPr>
        <w:spacing w:after="0" w:line="240" w:lineRule="auto"/>
        <w:ind w:firstLine="720"/>
        <w:jc w:val="both"/>
        <w:rPr>
          <w:rFonts w:ascii="Arial" w:hAnsi="Arial" w:cs="Arial"/>
          <w:i/>
          <w:noProof/>
          <w:sz w:val="24"/>
          <w:szCs w:val="24"/>
          <w:lang w:val="es-AR"/>
        </w:rPr>
      </w:pPr>
      <w:r w:rsidRPr="003931A3">
        <w:rPr>
          <w:rFonts w:ascii="Arial" w:hAnsi="Arial" w:cs="Arial"/>
          <w:noProof/>
          <w:sz w:val="24"/>
          <w:szCs w:val="24"/>
          <w:lang w:val="es-AR"/>
        </w:rPr>
        <w:t>-</w:t>
      </w:r>
      <w:r w:rsidR="00247E5C">
        <w:rPr>
          <w:rFonts w:ascii="Arial" w:hAnsi="Arial" w:cs="Arial"/>
          <w:noProof/>
          <w:sz w:val="24"/>
          <w:szCs w:val="24"/>
          <w:lang w:val="es-AR"/>
        </w:rPr>
        <w:t xml:space="preserve"> fundaț</w:t>
      </w:r>
      <w:r w:rsidRPr="003931A3">
        <w:rPr>
          <w:rFonts w:ascii="Arial" w:hAnsi="Arial" w:cs="Arial"/>
          <w:noProof/>
          <w:sz w:val="24"/>
          <w:szCs w:val="24"/>
          <w:lang w:val="es-AR"/>
        </w:rPr>
        <w:t xml:space="preserve">ii izolate sub </w:t>
      </w:r>
      <w:r w:rsidR="00444DD6">
        <w:rPr>
          <w:rFonts w:ascii="Arial" w:hAnsi="Arial" w:cs="Arial"/>
          <w:noProof/>
          <w:sz w:val="24"/>
          <w:szCs w:val="24"/>
          <w:lang w:val="es-AR"/>
        </w:rPr>
        <w:t>structura de rezistență;</w:t>
      </w:r>
    </w:p>
    <w:p w:rsidR="003931A3" w:rsidRPr="003931A3" w:rsidRDefault="003931A3" w:rsidP="003931A3">
      <w:pPr>
        <w:spacing w:after="0" w:line="240" w:lineRule="auto"/>
        <w:ind w:firstLine="720"/>
        <w:jc w:val="both"/>
        <w:rPr>
          <w:rFonts w:ascii="Arial" w:hAnsi="Arial" w:cs="Arial"/>
          <w:i/>
          <w:noProof/>
          <w:sz w:val="24"/>
          <w:szCs w:val="24"/>
          <w:lang w:val="es-AR"/>
        </w:rPr>
      </w:pPr>
      <w:r w:rsidRPr="003931A3">
        <w:rPr>
          <w:rFonts w:ascii="Arial" w:hAnsi="Arial" w:cs="Arial"/>
          <w:noProof/>
          <w:sz w:val="24"/>
          <w:szCs w:val="24"/>
          <w:lang w:val="es-AR"/>
        </w:rPr>
        <w:t>-</w:t>
      </w:r>
      <w:r w:rsidR="00247E5C">
        <w:rPr>
          <w:rFonts w:ascii="Arial" w:hAnsi="Arial" w:cs="Arial"/>
          <w:noProof/>
          <w:sz w:val="24"/>
          <w:szCs w:val="24"/>
          <w:lang w:val="es-AR"/>
        </w:rPr>
        <w:t xml:space="preserve"> </w:t>
      </w:r>
      <w:r w:rsidR="00444DD6">
        <w:rPr>
          <w:rFonts w:ascii="Arial" w:hAnsi="Arial" w:cs="Arial"/>
          <w:noProof/>
          <w:sz w:val="24"/>
          <w:szCs w:val="24"/>
          <w:lang w:val="es-AR"/>
        </w:rPr>
        <w:t>închideri perimetrale și acoperiș cu panouri sandwich din tablă</w:t>
      </w:r>
      <w:r w:rsidRPr="003931A3">
        <w:rPr>
          <w:rFonts w:ascii="Arial" w:hAnsi="Arial" w:cs="Arial"/>
          <w:noProof/>
          <w:sz w:val="24"/>
          <w:szCs w:val="24"/>
          <w:lang w:val="es-AR"/>
        </w:rPr>
        <w:t>.</w:t>
      </w:r>
    </w:p>
    <w:p w:rsidR="003931A3" w:rsidRPr="003931A3" w:rsidRDefault="00504F4B" w:rsidP="00444DD6">
      <w:pPr>
        <w:spacing w:after="0" w:line="240" w:lineRule="auto"/>
        <w:jc w:val="both"/>
        <w:rPr>
          <w:rFonts w:ascii="Arial" w:hAnsi="Arial" w:cs="Arial"/>
          <w:i/>
          <w:noProof/>
          <w:sz w:val="24"/>
          <w:szCs w:val="24"/>
          <w:lang w:val="es-AR"/>
        </w:rPr>
      </w:pPr>
      <w:r>
        <w:rPr>
          <w:rFonts w:ascii="Arial" w:hAnsi="Arial" w:cs="Arial"/>
          <w:noProof/>
          <w:sz w:val="24"/>
          <w:szCs w:val="24"/>
          <w:lang w:val="es-AR"/>
        </w:rPr>
        <w:t>Cele două hale vor avea urmă</w:t>
      </w:r>
      <w:r w:rsidR="003931A3" w:rsidRPr="003931A3">
        <w:rPr>
          <w:rFonts w:ascii="Arial" w:hAnsi="Arial" w:cs="Arial"/>
          <w:noProof/>
          <w:sz w:val="24"/>
          <w:szCs w:val="24"/>
          <w:lang w:val="es-AR"/>
        </w:rPr>
        <w:t>toarele dimensiuni</w:t>
      </w:r>
      <w:r>
        <w:rPr>
          <w:rFonts w:ascii="Arial" w:hAnsi="Arial" w:cs="Arial"/>
          <w:noProof/>
          <w:sz w:val="24"/>
          <w:szCs w:val="24"/>
          <w:lang w:val="es-AR"/>
        </w:rPr>
        <w:t>:</w:t>
      </w:r>
    </w:p>
    <w:p w:rsidR="003931A3" w:rsidRPr="003931A3" w:rsidRDefault="003931A3" w:rsidP="003931A3">
      <w:pPr>
        <w:spacing w:after="0" w:line="240" w:lineRule="auto"/>
        <w:ind w:firstLine="720"/>
        <w:jc w:val="both"/>
        <w:rPr>
          <w:rFonts w:ascii="Arial" w:hAnsi="Arial" w:cs="Arial"/>
          <w:i/>
          <w:noProof/>
          <w:sz w:val="24"/>
          <w:szCs w:val="24"/>
          <w:lang w:val="es-AR"/>
        </w:rPr>
      </w:pPr>
      <w:r w:rsidRPr="003931A3">
        <w:rPr>
          <w:rFonts w:ascii="Arial" w:hAnsi="Arial" w:cs="Arial"/>
          <w:noProof/>
          <w:sz w:val="24"/>
          <w:szCs w:val="24"/>
          <w:lang w:val="es-AR"/>
        </w:rPr>
        <w:t xml:space="preserve">1. </w:t>
      </w:r>
      <w:r w:rsidR="00A07263">
        <w:rPr>
          <w:rFonts w:ascii="Arial" w:hAnsi="Arial" w:cs="Arial"/>
          <w:noProof/>
          <w:sz w:val="24"/>
          <w:szCs w:val="24"/>
          <w:lang w:val="es-AR"/>
        </w:rPr>
        <w:t>hală industrială: 10.50x37.00m, regim de înălțime p</w:t>
      </w:r>
      <w:r w:rsidRPr="003931A3">
        <w:rPr>
          <w:rFonts w:ascii="Arial" w:hAnsi="Arial" w:cs="Arial"/>
          <w:noProof/>
          <w:sz w:val="24"/>
          <w:szCs w:val="24"/>
          <w:lang w:val="es-AR"/>
        </w:rPr>
        <w:t>arter, Sc</w:t>
      </w:r>
      <w:r w:rsidR="00A07263">
        <w:rPr>
          <w:rFonts w:ascii="Arial" w:hAnsi="Arial" w:cs="Arial"/>
          <w:noProof/>
          <w:sz w:val="24"/>
          <w:szCs w:val="24"/>
          <w:lang w:val="es-AR"/>
        </w:rPr>
        <w:t xml:space="preserve"> </w:t>
      </w:r>
      <w:r w:rsidRPr="003931A3">
        <w:rPr>
          <w:rFonts w:ascii="Arial" w:hAnsi="Arial" w:cs="Arial"/>
          <w:noProof/>
          <w:sz w:val="24"/>
          <w:szCs w:val="24"/>
          <w:lang w:val="es-AR"/>
        </w:rPr>
        <w:t>=</w:t>
      </w:r>
      <w:r w:rsidR="00A07263">
        <w:rPr>
          <w:rFonts w:ascii="Arial" w:hAnsi="Arial" w:cs="Arial"/>
          <w:noProof/>
          <w:sz w:val="24"/>
          <w:szCs w:val="24"/>
          <w:lang w:val="es-AR"/>
        </w:rPr>
        <w:t xml:space="preserve"> </w:t>
      </w:r>
      <w:r w:rsidRPr="003931A3">
        <w:rPr>
          <w:rFonts w:ascii="Arial" w:hAnsi="Arial" w:cs="Arial"/>
          <w:noProof/>
          <w:sz w:val="24"/>
          <w:szCs w:val="24"/>
          <w:lang w:val="es-AR"/>
        </w:rPr>
        <w:t>338.50 mp</w:t>
      </w:r>
      <w:r w:rsidR="00A07263">
        <w:rPr>
          <w:rFonts w:ascii="Arial" w:hAnsi="Arial" w:cs="Arial"/>
          <w:noProof/>
          <w:sz w:val="24"/>
          <w:szCs w:val="24"/>
          <w:lang w:val="es-AR"/>
        </w:rPr>
        <w:t>;</w:t>
      </w:r>
    </w:p>
    <w:p w:rsidR="0015070E" w:rsidRPr="0015070E" w:rsidRDefault="00A07263" w:rsidP="0015070E">
      <w:pPr>
        <w:spacing w:after="0" w:line="240" w:lineRule="auto"/>
        <w:ind w:firstLine="720"/>
        <w:jc w:val="both"/>
        <w:rPr>
          <w:rFonts w:ascii="Arial" w:hAnsi="Arial" w:cs="Arial"/>
          <w:i/>
          <w:noProof/>
          <w:sz w:val="24"/>
          <w:szCs w:val="24"/>
          <w:lang w:val="es-AR"/>
        </w:rPr>
      </w:pPr>
      <w:r w:rsidRPr="0015070E">
        <w:rPr>
          <w:rFonts w:ascii="Arial" w:hAnsi="Arial" w:cs="Arial"/>
          <w:noProof/>
          <w:sz w:val="24"/>
          <w:szCs w:val="24"/>
          <w:lang w:val="es-AR"/>
        </w:rPr>
        <w:t>2. hală industrială: 19.00x30.00m, regim de înâlțime p</w:t>
      </w:r>
      <w:r w:rsidR="003931A3" w:rsidRPr="0015070E">
        <w:rPr>
          <w:rFonts w:ascii="Arial" w:hAnsi="Arial" w:cs="Arial"/>
          <w:noProof/>
          <w:sz w:val="24"/>
          <w:szCs w:val="24"/>
          <w:lang w:val="es-AR"/>
        </w:rPr>
        <w:t>arter, Sc</w:t>
      </w:r>
      <w:r w:rsidRPr="0015070E">
        <w:rPr>
          <w:rFonts w:ascii="Arial" w:hAnsi="Arial" w:cs="Arial"/>
          <w:noProof/>
          <w:sz w:val="24"/>
          <w:szCs w:val="24"/>
          <w:lang w:val="es-AR"/>
        </w:rPr>
        <w:t xml:space="preserve"> </w:t>
      </w:r>
      <w:r w:rsidR="003931A3" w:rsidRPr="0015070E">
        <w:rPr>
          <w:rFonts w:ascii="Arial" w:hAnsi="Arial" w:cs="Arial"/>
          <w:noProof/>
          <w:sz w:val="24"/>
          <w:szCs w:val="24"/>
          <w:lang w:val="es-AR"/>
        </w:rPr>
        <w:t>=</w:t>
      </w:r>
      <w:r w:rsidRPr="0015070E">
        <w:rPr>
          <w:rFonts w:ascii="Arial" w:hAnsi="Arial" w:cs="Arial"/>
          <w:noProof/>
          <w:sz w:val="24"/>
          <w:szCs w:val="24"/>
          <w:lang w:val="es-AR"/>
        </w:rPr>
        <w:t xml:space="preserve"> </w:t>
      </w:r>
      <w:r w:rsidR="003931A3" w:rsidRPr="0015070E">
        <w:rPr>
          <w:rFonts w:ascii="Arial" w:hAnsi="Arial" w:cs="Arial"/>
          <w:noProof/>
          <w:sz w:val="24"/>
          <w:szCs w:val="24"/>
          <w:lang w:val="es-AR"/>
        </w:rPr>
        <w:t>570.00 mp</w:t>
      </w:r>
      <w:r w:rsidRPr="0015070E">
        <w:rPr>
          <w:rFonts w:ascii="Arial" w:hAnsi="Arial" w:cs="Arial"/>
          <w:noProof/>
          <w:sz w:val="24"/>
          <w:szCs w:val="24"/>
          <w:lang w:val="es-AR"/>
        </w:rPr>
        <w:t>;</w:t>
      </w:r>
    </w:p>
    <w:p w:rsidR="0015070E" w:rsidRDefault="0015070E" w:rsidP="0015070E">
      <w:pPr>
        <w:spacing w:after="0" w:line="240" w:lineRule="auto"/>
        <w:ind w:firstLine="720"/>
        <w:jc w:val="both"/>
        <w:rPr>
          <w:rFonts w:ascii="Arial" w:hAnsi="Arial" w:cs="Arial"/>
          <w:i/>
          <w:noProof/>
          <w:sz w:val="24"/>
          <w:szCs w:val="24"/>
          <w:lang w:val="es-AR"/>
        </w:rPr>
      </w:pPr>
    </w:p>
    <w:p w:rsidR="003931A3" w:rsidRPr="0015070E" w:rsidRDefault="003931A3" w:rsidP="0015070E">
      <w:pPr>
        <w:spacing w:after="0" w:line="240" w:lineRule="auto"/>
        <w:jc w:val="both"/>
        <w:rPr>
          <w:rFonts w:ascii="Arial" w:hAnsi="Arial" w:cs="Arial"/>
          <w:i/>
          <w:noProof/>
          <w:sz w:val="24"/>
          <w:szCs w:val="24"/>
        </w:rPr>
      </w:pPr>
      <w:r w:rsidRPr="003931A3">
        <w:rPr>
          <w:rFonts w:ascii="Arial" w:hAnsi="Arial" w:cs="Arial"/>
          <w:b/>
          <w:noProof/>
          <w:sz w:val="24"/>
          <w:szCs w:val="24"/>
        </w:rPr>
        <w:t xml:space="preserve">INDICII URBANISTICI </w:t>
      </w:r>
    </w:p>
    <w:p w:rsidR="003931A3" w:rsidRPr="003931A3" w:rsidRDefault="003931A3" w:rsidP="003931A3">
      <w:pPr>
        <w:numPr>
          <w:ilvl w:val="0"/>
          <w:numId w:val="22"/>
        </w:numPr>
        <w:spacing w:after="0" w:line="240" w:lineRule="auto"/>
        <w:jc w:val="both"/>
        <w:rPr>
          <w:rFonts w:ascii="Arial" w:hAnsi="Arial" w:cs="Arial"/>
          <w:b/>
          <w:i/>
          <w:noProof/>
          <w:sz w:val="24"/>
          <w:szCs w:val="24"/>
        </w:rPr>
      </w:pPr>
      <w:r w:rsidRPr="003931A3">
        <w:rPr>
          <w:rFonts w:ascii="Arial" w:hAnsi="Arial" w:cs="Arial"/>
          <w:b/>
          <w:noProof/>
          <w:sz w:val="24"/>
          <w:szCs w:val="24"/>
        </w:rPr>
        <w:t>S.teren= 6.602</w:t>
      </w:r>
      <w:r w:rsidR="0015070E">
        <w:rPr>
          <w:rFonts w:ascii="Arial" w:hAnsi="Arial" w:cs="Arial"/>
          <w:b/>
          <w:noProof/>
          <w:sz w:val="24"/>
          <w:szCs w:val="24"/>
        </w:rPr>
        <w:t xml:space="preserve"> </w:t>
      </w:r>
      <w:r w:rsidRPr="003931A3">
        <w:rPr>
          <w:rFonts w:ascii="Arial" w:hAnsi="Arial" w:cs="Arial"/>
          <w:b/>
          <w:noProof/>
          <w:sz w:val="24"/>
          <w:szCs w:val="24"/>
        </w:rPr>
        <w:t>mp</w:t>
      </w:r>
    </w:p>
    <w:p w:rsidR="003931A3" w:rsidRPr="003931A3" w:rsidRDefault="0015070E" w:rsidP="003931A3">
      <w:pPr>
        <w:numPr>
          <w:ilvl w:val="0"/>
          <w:numId w:val="22"/>
        </w:numPr>
        <w:spacing w:after="0" w:line="240" w:lineRule="auto"/>
        <w:jc w:val="both"/>
        <w:rPr>
          <w:rFonts w:ascii="Arial" w:hAnsi="Arial" w:cs="Arial"/>
          <w:b/>
          <w:i/>
          <w:noProof/>
          <w:sz w:val="24"/>
          <w:szCs w:val="24"/>
          <w:lang w:val="es-AR"/>
        </w:rPr>
      </w:pPr>
      <w:r>
        <w:rPr>
          <w:rFonts w:ascii="Arial" w:hAnsi="Arial" w:cs="Arial"/>
          <w:b/>
          <w:noProof/>
          <w:sz w:val="24"/>
          <w:szCs w:val="24"/>
          <w:lang w:val="es-AR"/>
        </w:rPr>
        <w:t xml:space="preserve">S.c/S.d existentă </w:t>
      </w:r>
      <w:r w:rsidR="003931A3" w:rsidRPr="003931A3">
        <w:rPr>
          <w:rFonts w:ascii="Arial" w:hAnsi="Arial" w:cs="Arial"/>
          <w:b/>
          <w:noProof/>
          <w:sz w:val="24"/>
          <w:szCs w:val="24"/>
          <w:lang w:val="es-AR"/>
        </w:rPr>
        <w:t>=</w:t>
      </w:r>
      <w:r>
        <w:rPr>
          <w:rFonts w:ascii="Arial" w:hAnsi="Arial" w:cs="Arial"/>
          <w:b/>
          <w:noProof/>
          <w:sz w:val="24"/>
          <w:szCs w:val="24"/>
          <w:lang w:val="es-AR"/>
        </w:rPr>
        <w:t xml:space="preserve"> </w:t>
      </w:r>
      <w:r w:rsidR="003931A3" w:rsidRPr="003931A3">
        <w:rPr>
          <w:rFonts w:ascii="Arial" w:hAnsi="Arial" w:cs="Arial"/>
          <w:b/>
          <w:noProof/>
          <w:sz w:val="24"/>
          <w:szCs w:val="24"/>
          <w:lang w:val="es-AR"/>
        </w:rPr>
        <w:t>746.60 mp</w:t>
      </w:r>
    </w:p>
    <w:p w:rsidR="003931A3" w:rsidRPr="003931A3" w:rsidRDefault="003931A3" w:rsidP="003931A3">
      <w:pPr>
        <w:spacing w:after="0" w:line="240" w:lineRule="auto"/>
        <w:ind w:firstLine="720"/>
        <w:jc w:val="both"/>
        <w:rPr>
          <w:rFonts w:ascii="Arial" w:hAnsi="Arial" w:cs="Arial"/>
          <w:i/>
          <w:noProof/>
          <w:sz w:val="24"/>
          <w:szCs w:val="24"/>
          <w:lang w:val="fr-FR"/>
        </w:rPr>
      </w:pPr>
      <w:r w:rsidRPr="003931A3">
        <w:rPr>
          <w:rFonts w:ascii="Arial" w:hAnsi="Arial" w:cs="Arial"/>
          <w:b/>
          <w:noProof/>
          <w:sz w:val="24"/>
          <w:szCs w:val="24"/>
          <w:lang w:val="es-AR"/>
        </w:rPr>
        <w:tab/>
      </w:r>
      <w:r w:rsidRPr="003931A3">
        <w:rPr>
          <w:rFonts w:ascii="Arial" w:hAnsi="Arial" w:cs="Arial"/>
          <w:noProof/>
          <w:sz w:val="24"/>
          <w:szCs w:val="24"/>
          <w:lang w:val="fr-FR"/>
        </w:rPr>
        <w:t>C1</w:t>
      </w:r>
      <w:r w:rsidR="00C944E5">
        <w:rPr>
          <w:rFonts w:ascii="Arial" w:hAnsi="Arial" w:cs="Arial"/>
          <w:noProof/>
          <w:sz w:val="24"/>
          <w:szCs w:val="24"/>
          <w:lang w:val="fr-FR"/>
        </w:rPr>
        <w:t xml:space="preserve"> </w:t>
      </w:r>
      <w:r w:rsidRPr="003931A3">
        <w:rPr>
          <w:rFonts w:ascii="Arial" w:hAnsi="Arial" w:cs="Arial"/>
          <w:noProof/>
          <w:sz w:val="24"/>
          <w:szCs w:val="24"/>
          <w:lang w:val="fr-FR"/>
        </w:rPr>
        <w:t>-</w:t>
      </w:r>
      <w:r w:rsidR="00C944E5">
        <w:rPr>
          <w:rFonts w:ascii="Arial" w:hAnsi="Arial" w:cs="Arial"/>
          <w:noProof/>
          <w:sz w:val="24"/>
          <w:szCs w:val="24"/>
          <w:lang w:val="fr-FR"/>
        </w:rPr>
        <w:t xml:space="preserve"> Atelier tâmplă</w:t>
      </w:r>
      <w:r w:rsidRPr="003931A3">
        <w:rPr>
          <w:rFonts w:ascii="Arial" w:hAnsi="Arial" w:cs="Arial"/>
          <w:noProof/>
          <w:sz w:val="24"/>
          <w:szCs w:val="24"/>
          <w:lang w:val="fr-FR"/>
        </w:rPr>
        <w:t>rie: 165.00 mp (</w:t>
      </w:r>
      <w:r w:rsidR="0015070E">
        <w:rPr>
          <w:rFonts w:ascii="Arial" w:hAnsi="Arial" w:cs="Arial"/>
          <w:noProof/>
          <w:sz w:val="24"/>
          <w:szCs w:val="24"/>
          <w:lang w:val="fr-FR"/>
        </w:rPr>
        <w:t>construcț</w:t>
      </w:r>
      <w:r w:rsidR="00C944E5">
        <w:rPr>
          <w:rFonts w:ascii="Arial" w:hAnsi="Arial" w:cs="Arial"/>
          <w:noProof/>
          <w:sz w:val="24"/>
          <w:szCs w:val="24"/>
          <w:lang w:val="fr-FR"/>
        </w:rPr>
        <w:t>ie propusă</w:t>
      </w:r>
      <w:r w:rsidRPr="003931A3">
        <w:rPr>
          <w:rFonts w:ascii="Arial" w:hAnsi="Arial" w:cs="Arial"/>
          <w:noProof/>
          <w:sz w:val="24"/>
          <w:szCs w:val="24"/>
          <w:lang w:val="fr-FR"/>
        </w:rPr>
        <w:t xml:space="preserve"> spre demolare)</w:t>
      </w:r>
    </w:p>
    <w:p w:rsidR="00C944E5" w:rsidRPr="00FB02C8" w:rsidRDefault="003931A3" w:rsidP="003931A3">
      <w:pPr>
        <w:spacing w:after="0" w:line="240" w:lineRule="auto"/>
        <w:ind w:firstLine="720"/>
        <w:jc w:val="both"/>
        <w:rPr>
          <w:rFonts w:ascii="Arial" w:hAnsi="Arial" w:cs="Arial"/>
          <w:noProof/>
          <w:sz w:val="24"/>
          <w:szCs w:val="24"/>
        </w:rPr>
      </w:pPr>
      <w:r w:rsidRPr="00FB02C8">
        <w:rPr>
          <w:rFonts w:ascii="Arial" w:hAnsi="Arial" w:cs="Arial"/>
          <w:noProof/>
          <w:sz w:val="24"/>
          <w:szCs w:val="24"/>
        </w:rPr>
        <w:tab/>
        <w:t>C2</w:t>
      </w:r>
      <w:r w:rsidR="00C944E5" w:rsidRPr="00FB02C8">
        <w:rPr>
          <w:rFonts w:ascii="Arial" w:hAnsi="Arial" w:cs="Arial"/>
          <w:noProof/>
          <w:sz w:val="24"/>
          <w:szCs w:val="24"/>
        </w:rPr>
        <w:t xml:space="preserve"> </w:t>
      </w:r>
      <w:r w:rsidRPr="00FB02C8">
        <w:rPr>
          <w:rFonts w:ascii="Arial" w:hAnsi="Arial" w:cs="Arial"/>
          <w:noProof/>
          <w:sz w:val="24"/>
          <w:szCs w:val="24"/>
        </w:rPr>
        <w:t>-</w:t>
      </w:r>
      <w:r w:rsidR="00C944E5" w:rsidRPr="00FB02C8">
        <w:rPr>
          <w:rFonts w:ascii="Arial" w:hAnsi="Arial" w:cs="Arial"/>
          <w:noProof/>
          <w:sz w:val="24"/>
          <w:szCs w:val="24"/>
        </w:rPr>
        <w:t xml:space="preserve"> Pod bascul și birou: 220.00 mp</w:t>
      </w:r>
    </w:p>
    <w:p w:rsidR="00C944E5" w:rsidRDefault="003931A3" w:rsidP="00C944E5">
      <w:pPr>
        <w:spacing w:after="0" w:line="240" w:lineRule="auto"/>
        <w:ind w:firstLine="720"/>
        <w:jc w:val="both"/>
        <w:rPr>
          <w:rFonts w:ascii="Arial" w:hAnsi="Arial" w:cs="Arial"/>
          <w:noProof/>
          <w:sz w:val="24"/>
          <w:szCs w:val="24"/>
          <w:lang w:val="fr-FR"/>
        </w:rPr>
      </w:pPr>
      <w:r w:rsidRPr="00FB02C8">
        <w:rPr>
          <w:rFonts w:ascii="Arial" w:hAnsi="Arial" w:cs="Arial"/>
          <w:noProof/>
          <w:sz w:val="24"/>
          <w:szCs w:val="24"/>
        </w:rPr>
        <w:tab/>
      </w:r>
      <w:r w:rsidRPr="003931A3">
        <w:rPr>
          <w:rFonts w:ascii="Arial" w:hAnsi="Arial" w:cs="Arial"/>
          <w:noProof/>
          <w:sz w:val="24"/>
          <w:szCs w:val="24"/>
          <w:lang w:val="fr-FR"/>
        </w:rPr>
        <w:t>C3</w:t>
      </w:r>
      <w:r w:rsidR="00C944E5">
        <w:rPr>
          <w:rFonts w:ascii="Arial" w:hAnsi="Arial" w:cs="Arial"/>
          <w:noProof/>
          <w:sz w:val="24"/>
          <w:szCs w:val="24"/>
          <w:lang w:val="fr-FR"/>
        </w:rPr>
        <w:t xml:space="preserve"> </w:t>
      </w:r>
      <w:r w:rsidRPr="003931A3">
        <w:rPr>
          <w:rFonts w:ascii="Arial" w:hAnsi="Arial" w:cs="Arial"/>
          <w:noProof/>
          <w:sz w:val="24"/>
          <w:szCs w:val="24"/>
          <w:lang w:val="fr-FR"/>
        </w:rPr>
        <w:t>-</w:t>
      </w:r>
      <w:r w:rsidR="00C944E5">
        <w:rPr>
          <w:rFonts w:ascii="Arial" w:hAnsi="Arial" w:cs="Arial"/>
          <w:noProof/>
          <w:sz w:val="24"/>
          <w:szCs w:val="24"/>
          <w:lang w:val="fr-FR"/>
        </w:rPr>
        <w:t xml:space="preserve"> </w:t>
      </w:r>
      <w:r w:rsidRPr="003931A3">
        <w:rPr>
          <w:rFonts w:ascii="Arial" w:hAnsi="Arial" w:cs="Arial"/>
          <w:noProof/>
          <w:sz w:val="24"/>
          <w:szCs w:val="24"/>
          <w:lang w:val="fr-FR"/>
        </w:rPr>
        <w:t xml:space="preserve">Depozit: 361.60 mp </w:t>
      </w:r>
    </w:p>
    <w:p w:rsidR="003931A3" w:rsidRPr="00C944E5" w:rsidRDefault="00C944E5" w:rsidP="00B66707">
      <w:pPr>
        <w:numPr>
          <w:ilvl w:val="0"/>
          <w:numId w:val="22"/>
        </w:numPr>
        <w:spacing w:after="0" w:line="240" w:lineRule="auto"/>
        <w:jc w:val="both"/>
        <w:rPr>
          <w:rFonts w:ascii="Arial" w:hAnsi="Arial" w:cs="Arial"/>
          <w:b/>
          <w:i/>
          <w:noProof/>
          <w:sz w:val="24"/>
          <w:szCs w:val="24"/>
          <w:lang w:val="fr-FR"/>
        </w:rPr>
      </w:pPr>
      <w:r w:rsidRPr="00C944E5">
        <w:rPr>
          <w:rFonts w:ascii="Arial" w:hAnsi="Arial" w:cs="Arial"/>
          <w:b/>
          <w:noProof/>
          <w:sz w:val="24"/>
          <w:szCs w:val="24"/>
          <w:lang w:val="fr-FR"/>
        </w:rPr>
        <w:t>S.c/S.d rezultată în urma demolă</w:t>
      </w:r>
      <w:r w:rsidR="003931A3" w:rsidRPr="00C944E5">
        <w:rPr>
          <w:rFonts w:ascii="Arial" w:hAnsi="Arial" w:cs="Arial"/>
          <w:b/>
          <w:noProof/>
          <w:sz w:val="24"/>
          <w:szCs w:val="24"/>
          <w:lang w:val="fr-FR"/>
        </w:rPr>
        <w:t>rii =</w:t>
      </w:r>
      <w:r w:rsidRPr="00C944E5">
        <w:rPr>
          <w:rFonts w:ascii="Arial" w:hAnsi="Arial" w:cs="Arial"/>
          <w:b/>
          <w:noProof/>
          <w:sz w:val="24"/>
          <w:szCs w:val="24"/>
          <w:lang w:val="fr-FR"/>
        </w:rPr>
        <w:t xml:space="preserve"> </w:t>
      </w:r>
      <w:r w:rsidR="003931A3" w:rsidRPr="00C944E5">
        <w:rPr>
          <w:rFonts w:ascii="Arial" w:hAnsi="Arial" w:cs="Arial"/>
          <w:b/>
          <w:noProof/>
          <w:sz w:val="24"/>
          <w:szCs w:val="24"/>
          <w:lang w:val="fr-FR"/>
        </w:rPr>
        <w:t>581.60 mp</w:t>
      </w:r>
    </w:p>
    <w:p w:rsidR="003931A3" w:rsidRPr="00FB02C8" w:rsidRDefault="003931A3" w:rsidP="003931A3">
      <w:pPr>
        <w:spacing w:after="0" w:line="240" w:lineRule="auto"/>
        <w:ind w:firstLine="720"/>
        <w:jc w:val="both"/>
        <w:rPr>
          <w:rFonts w:ascii="Arial" w:hAnsi="Arial" w:cs="Arial"/>
          <w:i/>
          <w:noProof/>
          <w:sz w:val="24"/>
          <w:szCs w:val="24"/>
        </w:rPr>
      </w:pPr>
      <w:r w:rsidRPr="00C944E5">
        <w:rPr>
          <w:rFonts w:ascii="Arial" w:hAnsi="Arial" w:cs="Arial"/>
          <w:noProof/>
          <w:sz w:val="24"/>
          <w:szCs w:val="24"/>
          <w:lang w:val="fr-FR"/>
        </w:rPr>
        <w:tab/>
      </w:r>
      <w:r w:rsidRPr="00FB02C8">
        <w:rPr>
          <w:rFonts w:ascii="Arial" w:hAnsi="Arial" w:cs="Arial"/>
          <w:noProof/>
          <w:sz w:val="24"/>
          <w:szCs w:val="24"/>
        </w:rPr>
        <w:t>C2</w:t>
      </w:r>
      <w:r w:rsidR="00C944E5" w:rsidRPr="00FB02C8">
        <w:rPr>
          <w:rFonts w:ascii="Arial" w:hAnsi="Arial" w:cs="Arial"/>
          <w:noProof/>
          <w:sz w:val="24"/>
          <w:szCs w:val="24"/>
        </w:rPr>
        <w:t xml:space="preserve"> </w:t>
      </w:r>
      <w:r w:rsidRPr="00FB02C8">
        <w:rPr>
          <w:rFonts w:ascii="Arial" w:hAnsi="Arial" w:cs="Arial"/>
          <w:noProof/>
          <w:sz w:val="24"/>
          <w:szCs w:val="24"/>
        </w:rPr>
        <w:t>-</w:t>
      </w:r>
      <w:r w:rsidR="00C944E5" w:rsidRPr="00FB02C8">
        <w:rPr>
          <w:rFonts w:ascii="Arial" w:hAnsi="Arial" w:cs="Arial"/>
          <w:noProof/>
          <w:sz w:val="24"/>
          <w:szCs w:val="24"/>
        </w:rPr>
        <w:t xml:space="preserve"> Pod bascul ș</w:t>
      </w:r>
      <w:r w:rsidRPr="00FB02C8">
        <w:rPr>
          <w:rFonts w:ascii="Arial" w:hAnsi="Arial" w:cs="Arial"/>
          <w:noProof/>
          <w:sz w:val="24"/>
          <w:szCs w:val="24"/>
        </w:rPr>
        <w:t xml:space="preserve">i birou: 220.00 mp </w:t>
      </w:r>
    </w:p>
    <w:p w:rsidR="003931A3" w:rsidRPr="00C944E5" w:rsidRDefault="003931A3" w:rsidP="003931A3">
      <w:pPr>
        <w:spacing w:after="0" w:line="240" w:lineRule="auto"/>
        <w:ind w:firstLine="720"/>
        <w:jc w:val="both"/>
        <w:rPr>
          <w:rFonts w:ascii="Arial" w:hAnsi="Arial" w:cs="Arial"/>
          <w:i/>
          <w:noProof/>
          <w:sz w:val="24"/>
          <w:szCs w:val="24"/>
          <w:lang w:val="fr-FR"/>
        </w:rPr>
      </w:pPr>
      <w:r w:rsidRPr="00FB02C8">
        <w:rPr>
          <w:rFonts w:ascii="Arial" w:hAnsi="Arial" w:cs="Arial"/>
          <w:noProof/>
          <w:sz w:val="24"/>
          <w:szCs w:val="24"/>
        </w:rPr>
        <w:tab/>
      </w:r>
      <w:r w:rsidRPr="00C944E5">
        <w:rPr>
          <w:rFonts w:ascii="Arial" w:hAnsi="Arial" w:cs="Arial"/>
          <w:noProof/>
          <w:sz w:val="24"/>
          <w:szCs w:val="24"/>
          <w:lang w:val="fr-FR"/>
        </w:rPr>
        <w:t>C3</w:t>
      </w:r>
      <w:r w:rsidR="00C944E5">
        <w:rPr>
          <w:rFonts w:ascii="Arial" w:hAnsi="Arial" w:cs="Arial"/>
          <w:noProof/>
          <w:sz w:val="24"/>
          <w:szCs w:val="24"/>
          <w:lang w:val="fr-FR"/>
        </w:rPr>
        <w:t xml:space="preserve"> </w:t>
      </w:r>
      <w:r w:rsidRPr="00C944E5">
        <w:rPr>
          <w:rFonts w:ascii="Arial" w:hAnsi="Arial" w:cs="Arial"/>
          <w:noProof/>
          <w:sz w:val="24"/>
          <w:szCs w:val="24"/>
          <w:lang w:val="fr-FR"/>
        </w:rPr>
        <w:t>-</w:t>
      </w:r>
      <w:r w:rsidR="00C944E5">
        <w:rPr>
          <w:rFonts w:ascii="Arial" w:hAnsi="Arial" w:cs="Arial"/>
          <w:noProof/>
          <w:sz w:val="24"/>
          <w:szCs w:val="24"/>
          <w:lang w:val="fr-FR"/>
        </w:rPr>
        <w:t xml:space="preserve"> </w:t>
      </w:r>
      <w:r w:rsidRPr="00C944E5">
        <w:rPr>
          <w:rFonts w:ascii="Arial" w:hAnsi="Arial" w:cs="Arial"/>
          <w:noProof/>
          <w:sz w:val="24"/>
          <w:szCs w:val="24"/>
          <w:lang w:val="fr-FR"/>
        </w:rPr>
        <w:t xml:space="preserve">Depozit: 361.60 mp </w:t>
      </w:r>
    </w:p>
    <w:p w:rsidR="003931A3" w:rsidRPr="00FA307B" w:rsidRDefault="00FA307B" w:rsidP="003931A3">
      <w:pPr>
        <w:numPr>
          <w:ilvl w:val="0"/>
          <w:numId w:val="22"/>
        </w:numPr>
        <w:spacing w:after="0" w:line="240" w:lineRule="auto"/>
        <w:jc w:val="both"/>
        <w:rPr>
          <w:rFonts w:ascii="Arial" w:hAnsi="Arial" w:cs="Arial"/>
          <w:b/>
          <w:i/>
          <w:noProof/>
          <w:sz w:val="24"/>
          <w:szCs w:val="24"/>
          <w:lang w:val="fr-FR"/>
        </w:rPr>
      </w:pPr>
      <w:r w:rsidRPr="00FA307B">
        <w:rPr>
          <w:rFonts w:ascii="Arial" w:hAnsi="Arial" w:cs="Arial"/>
          <w:b/>
          <w:noProof/>
          <w:sz w:val="24"/>
          <w:szCs w:val="24"/>
          <w:lang w:val="fr-FR"/>
        </w:rPr>
        <w:t>S.c/S.d rezultată</w:t>
      </w:r>
      <w:r>
        <w:rPr>
          <w:rFonts w:ascii="Arial" w:hAnsi="Arial" w:cs="Arial"/>
          <w:b/>
          <w:noProof/>
          <w:sz w:val="24"/>
          <w:szCs w:val="24"/>
          <w:lang w:val="fr-FR"/>
        </w:rPr>
        <w:t xml:space="preserve"> în urma realizării celor două</w:t>
      </w:r>
      <w:r w:rsidR="003931A3" w:rsidRPr="00FA307B">
        <w:rPr>
          <w:rFonts w:ascii="Arial" w:hAnsi="Arial" w:cs="Arial"/>
          <w:b/>
          <w:noProof/>
          <w:sz w:val="24"/>
          <w:szCs w:val="24"/>
          <w:lang w:val="fr-FR"/>
        </w:rPr>
        <w:t xml:space="preserve"> hale =</w:t>
      </w:r>
      <w:r>
        <w:rPr>
          <w:rFonts w:ascii="Arial" w:hAnsi="Arial" w:cs="Arial"/>
          <w:b/>
          <w:noProof/>
          <w:sz w:val="24"/>
          <w:szCs w:val="24"/>
          <w:lang w:val="fr-FR"/>
        </w:rPr>
        <w:t xml:space="preserve"> </w:t>
      </w:r>
      <w:r w:rsidR="003931A3" w:rsidRPr="00FA307B">
        <w:rPr>
          <w:rFonts w:ascii="Arial" w:hAnsi="Arial" w:cs="Arial"/>
          <w:b/>
          <w:noProof/>
          <w:sz w:val="24"/>
          <w:szCs w:val="24"/>
          <w:lang w:val="fr-FR"/>
        </w:rPr>
        <w:t>1,490.10 mp</w:t>
      </w:r>
    </w:p>
    <w:p w:rsidR="003931A3" w:rsidRPr="003931A3" w:rsidRDefault="003931A3" w:rsidP="003931A3">
      <w:pPr>
        <w:spacing w:after="0" w:line="240" w:lineRule="auto"/>
        <w:ind w:firstLine="720"/>
        <w:jc w:val="both"/>
        <w:rPr>
          <w:rFonts w:ascii="Arial" w:hAnsi="Arial" w:cs="Arial"/>
          <w:i/>
          <w:noProof/>
          <w:sz w:val="24"/>
          <w:szCs w:val="24"/>
          <w:lang w:val="fr-FR"/>
        </w:rPr>
      </w:pPr>
      <w:r w:rsidRPr="00FA307B">
        <w:rPr>
          <w:rFonts w:ascii="Arial" w:hAnsi="Arial" w:cs="Arial"/>
          <w:noProof/>
          <w:sz w:val="24"/>
          <w:szCs w:val="24"/>
          <w:lang w:val="fr-FR"/>
        </w:rPr>
        <w:tab/>
      </w:r>
      <w:r w:rsidR="00FA307B">
        <w:rPr>
          <w:rFonts w:ascii="Arial" w:hAnsi="Arial" w:cs="Arial"/>
          <w:noProof/>
          <w:sz w:val="24"/>
          <w:szCs w:val="24"/>
          <w:lang w:val="fr-FR"/>
        </w:rPr>
        <w:t>Construcț</w:t>
      </w:r>
      <w:r w:rsidRPr="003931A3">
        <w:rPr>
          <w:rFonts w:ascii="Arial" w:hAnsi="Arial" w:cs="Arial"/>
          <w:noProof/>
          <w:sz w:val="24"/>
          <w:szCs w:val="24"/>
          <w:lang w:val="fr-FR"/>
        </w:rPr>
        <w:t>ii existente: 581.60 mp</w:t>
      </w:r>
    </w:p>
    <w:p w:rsidR="003931A3" w:rsidRPr="003931A3" w:rsidRDefault="003931A3" w:rsidP="003931A3">
      <w:pPr>
        <w:spacing w:after="0" w:line="240" w:lineRule="auto"/>
        <w:ind w:firstLine="720"/>
        <w:jc w:val="both"/>
        <w:rPr>
          <w:rFonts w:ascii="Arial" w:hAnsi="Arial" w:cs="Arial"/>
          <w:i/>
          <w:noProof/>
          <w:sz w:val="24"/>
          <w:szCs w:val="24"/>
          <w:lang w:val="fr-FR"/>
        </w:rPr>
      </w:pPr>
      <w:r w:rsidRPr="003931A3">
        <w:rPr>
          <w:rFonts w:ascii="Arial" w:hAnsi="Arial" w:cs="Arial"/>
          <w:noProof/>
          <w:sz w:val="24"/>
          <w:szCs w:val="24"/>
          <w:lang w:val="fr-FR"/>
        </w:rPr>
        <w:tab/>
      </w:r>
      <w:r w:rsidRPr="003931A3">
        <w:rPr>
          <w:rFonts w:ascii="Arial" w:hAnsi="Arial" w:cs="Arial"/>
          <w:noProof/>
          <w:sz w:val="24"/>
          <w:szCs w:val="24"/>
          <w:lang w:val="fr-FR"/>
        </w:rPr>
        <w:tab/>
        <w:t>C2</w:t>
      </w:r>
      <w:r w:rsidR="009A6C06">
        <w:rPr>
          <w:rFonts w:ascii="Arial" w:hAnsi="Arial" w:cs="Arial"/>
          <w:noProof/>
          <w:sz w:val="24"/>
          <w:szCs w:val="24"/>
          <w:lang w:val="fr-FR"/>
        </w:rPr>
        <w:t xml:space="preserve"> </w:t>
      </w:r>
      <w:r w:rsidRPr="003931A3">
        <w:rPr>
          <w:rFonts w:ascii="Arial" w:hAnsi="Arial" w:cs="Arial"/>
          <w:noProof/>
          <w:sz w:val="24"/>
          <w:szCs w:val="24"/>
          <w:lang w:val="fr-FR"/>
        </w:rPr>
        <w:t>-</w:t>
      </w:r>
      <w:r w:rsidR="009A6C06">
        <w:rPr>
          <w:rFonts w:ascii="Arial" w:hAnsi="Arial" w:cs="Arial"/>
          <w:noProof/>
          <w:sz w:val="24"/>
          <w:szCs w:val="24"/>
          <w:lang w:val="fr-FR"/>
        </w:rPr>
        <w:t xml:space="preserve"> </w:t>
      </w:r>
      <w:r w:rsidRPr="003931A3">
        <w:rPr>
          <w:rFonts w:ascii="Arial" w:hAnsi="Arial" w:cs="Arial"/>
          <w:noProof/>
          <w:sz w:val="24"/>
          <w:szCs w:val="24"/>
          <w:lang w:val="fr-FR"/>
        </w:rPr>
        <w:t xml:space="preserve">Pod bascul si birou: 220.00 mp </w:t>
      </w:r>
    </w:p>
    <w:p w:rsidR="003931A3" w:rsidRPr="00FB02C8" w:rsidRDefault="003931A3" w:rsidP="003931A3">
      <w:pPr>
        <w:spacing w:after="0" w:line="240" w:lineRule="auto"/>
        <w:ind w:firstLine="720"/>
        <w:jc w:val="both"/>
        <w:rPr>
          <w:rFonts w:ascii="Arial" w:hAnsi="Arial" w:cs="Arial"/>
          <w:i/>
          <w:noProof/>
          <w:sz w:val="24"/>
          <w:szCs w:val="24"/>
          <w:lang w:val="fr-FR"/>
        </w:rPr>
      </w:pPr>
      <w:r w:rsidRPr="003931A3">
        <w:rPr>
          <w:rFonts w:ascii="Arial" w:hAnsi="Arial" w:cs="Arial"/>
          <w:noProof/>
          <w:sz w:val="24"/>
          <w:szCs w:val="24"/>
          <w:lang w:val="fr-FR"/>
        </w:rPr>
        <w:tab/>
      </w:r>
      <w:r w:rsidRPr="003931A3">
        <w:rPr>
          <w:rFonts w:ascii="Arial" w:hAnsi="Arial" w:cs="Arial"/>
          <w:noProof/>
          <w:sz w:val="24"/>
          <w:szCs w:val="24"/>
          <w:lang w:val="fr-FR"/>
        </w:rPr>
        <w:tab/>
      </w:r>
      <w:r w:rsidRPr="00FB02C8">
        <w:rPr>
          <w:rFonts w:ascii="Arial" w:hAnsi="Arial" w:cs="Arial"/>
          <w:noProof/>
          <w:sz w:val="24"/>
          <w:szCs w:val="24"/>
          <w:lang w:val="fr-FR"/>
        </w:rPr>
        <w:t>C3</w:t>
      </w:r>
      <w:r w:rsidR="009A6C06" w:rsidRPr="00FB02C8">
        <w:rPr>
          <w:rFonts w:ascii="Arial" w:hAnsi="Arial" w:cs="Arial"/>
          <w:noProof/>
          <w:sz w:val="24"/>
          <w:szCs w:val="24"/>
          <w:lang w:val="fr-FR"/>
        </w:rPr>
        <w:t xml:space="preserve"> </w:t>
      </w:r>
      <w:r w:rsidRPr="00FB02C8">
        <w:rPr>
          <w:rFonts w:ascii="Arial" w:hAnsi="Arial" w:cs="Arial"/>
          <w:noProof/>
          <w:sz w:val="24"/>
          <w:szCs w:val="24"/>
          <w:lang w:val="fr-FR"/>
        </w:rPr>
        <w:t>-</w:t>
      </w:r>
      <w:r w:rsidR="009A6C06" w:rsidRPr="00FB02C8">
        <w:rPr>
          <w:rFonts w:ascii="Arial" w:hAnsi="Arial" w:cs="Arial"/>
          <w:noProof/>
          <w:sz w:val="24"/>
          <w:szCs w:val="24"/>
          <w:lang w:val="fr-FR"/>
        </w:rPr>
        <w:t xml:space="preserve"> </w:t>
      </w:r>
      <w:r w:rsidRPr="00FB02C8">
        <w:rPr>
          <w:rFonts w:ascii="Arial" w:hAnsi="Arial" w:cs="Arial"/>
          <w:noProof/>
          <w:sz w:val="24"/>
          <w:szCs w:val="24"/>
          <w:lang w:val="fr-FR"/>
        </w:rPr>
        <w:t xml:space="preserve">Depozit: 361.60 mp </w:t>
      </w:r>
    </w:p>
    <w:p w:rsidR="003931A3" w:rsidRPr="00FB02C8" w:rsidRDefault="009A6C06" w:rsidP="003931A3">
      <w:pPr>
        <w:spacing w:after="0" w:line="240" w:lineRule="auto"/>
        <w:ind w:firstLine="720"/>
        <w:jc w:val="both"/>
        <w:rPr>
          <w:rFonts w:ascii="Arial" w:hAnsi="Arial" w:cs="Arial"/>
          <w:i/>
          <w:noProof/>
          <w:sz w:val="24"/>
          <w:szCs w:val="24"/>
          <w:lang w:val="fr-FR"/>
        </w:rPr>
      </w:pPr>
      <w:r w:rsidRPr="00FB02C8">
        <w:rPr>
          <w:rFonts w:ascii="Arial" w:hAnsi="Arial" w:cs="Arial"/>
          <w:noProof/>
          <w:sz w:val="24"/>
          <w:szCs w:val="24"/>
          <w:lang w:val="fr-FR"/>
        </w:rPr>
        <w:tab/>
        <w:t>Construcț</w:t>
      </w:r>
      <w:r w:rsidR="003931A3" w:rsidRPr="00FB02C8">
        <w:rPr>
          <w:rFonts w:ascii="Arial" w:hAnsi="Arial" w:cs="Arial"/>
          <w:noProof/>
          <w:sz w:val="24"/>
          <w:szCs w:val="24"/>
          <w:lang w:val="fr-FR"/>
        </w:rPr>
        <w:t>ii propuse: 908.50 mp</w:t>
      </w:r>
    </w:p>
    <w:p w:rsidR="003931A3" w:rsidRPr="009A6C06" w:rsidRDefault="003931A3" w:rsidP="003931A3">
      <w:pPr>
        <w:spacing w:after="0" w:line="240" w:lineRule="auto"/>
        <w:ind w:firstLine="720"/>
        <w:jc w:val="both"/>
        <w:rPr>
          <w:rFonts w:ascii="Arial" w:hAnsi="Arial" w:cs="Arial"/>
          <w:i/>
          <w:noProof/>
          <w:sz w:val="24"/>
          <w:szCs w:val="24"/>
          <w:lang w:val="es-AR"/>
        </w:rPr>
      </w:pPr>
      <w:r w:rsidRPr="00FB02C8">
        <w:rPr>
          <w:rFonts w:ascii="Arial" w:hAnsi="Arial" w:cs="Arial"/>
          <w:noProof/>
          <w:sz w:val="24"/>
          <w:szCs w:val="24"/>
          <w:lang w:val="fr-FR"/>
        </w:rPr>
        <w:tab/>
      </w:r>
      <w:r w:rsidRPr="00FB02C8">
        <w:rPr>
          <w:rFonts w:ascii="Arial" w:hAnsi="Arial" w:cs="Arial"/>
          <w:noProof/>
          <w:sz w:val="24"/>
          <w:szCs w:val="24"/>
          <w:lang w:val="fr-FR"/>
        </w:rPr>
        <w:tab/>
      </w:r>
      <w:r w:rsidR="009A6C06">
        <w:rPr>
          <w:rFonts w:ascii="Arial" w:hAnsi="Arial" w:cs="Arial"/>
          <w:noProof/>
          <w:sz w:val="24"/>
          <w:szCs w:val="24"/>
          <w:lang w:val="es-AR"/>
        </w:rPr>
        <w:t>1. Hala industrială</w:t>
      </w:r>
      <w:r w:rsidRPr="009A6C06">
        <w:rPr>
          <w:rFonts w:ascii="Arial" w:hAnsi="Arial" w:cs="Arial"/>
          <w:noProof/>
          <w:sz w:val="24"/>
          <w:szCs w:val="24"/>
          <w:lang w:val="es-AR"/>
        </w:rPr>
        <w:t>: 338.50 mp</w:t>
      </w:r>
    </w:p>
    <w:p w:rsidR="003931A3" w:rsidRPr="009A6C06" w:rsidRDefault="009A6C06" w:rsidP="003931A3">
      <w:pPr>
        <w:spacing w:after="0" w:line="240" w:lineRule="auto"/>
        <w:ind w:firstLine="720"/>
        <w:jc w:val="both"/>
        <w:rPr>
          <w:rFonts w:ascii="Arial" w:hAnsi="Arial" w:cs="Arial"/>
          <w:i/>
          <w:noProof/>
          <w:sz w:val="24"/>
          <w:szCs w:val="24"/>
          <w:lang w:val="es-AR"/>
        </w:rPr>
      </w:pPr>
      <w:r>
        <w:rPr>
          <w:rFonts w:ascii="Arial" w:hAnsi="Arial" w:cs="Arial"/>
          <w:noProof/>
          <w:sz w:val="24"/>
          <w:szCs w:val="24"/>
          <w:lang w:val="es-AR"/>
        </w:rPr>
        <w:tab/>
      </w:r>
      <w:r>
        <w:rPr>
          <w:rFonts w:ascii="Arial" w:hAnsi="Arial" w:cs="Arial"/>
          <w:noProof/>
          <w:sz w:val="24"/>
          <w:szCs w:val="24"/>
          <w:lang w:val="es-AR"/>
        </w:rPr>
        <w:tab/>
        <w:t>2. Hala industrială</w:t>
      </w:r>
      <w:r w:rsidR="003931A3" w:rsidRPr="009A6C06">
        <w:rPr>
          <w:rFonts w:ascii="Arial" w:hAnsi="Arial" w:cs="Arial"/>
          <w:noProof/>
          <w:sz w:val="24"/>
          <w:szCs w:val="24"/>
          <w:lang w:val="es-AR"/>
        </w:rPr>
        <w:t>: 570.00 mp</w:t>
      </w:r>
    </w:p>
    <w:p w:rsidR="003931A3" w:rsidRPr="003931A3" w:rsidRDefault="003931A3" w:rsidP="003931A3">
      <w:pPr>
        <w:numPr>
          <w:ilvl w:val="0"/>
          <w:numId w:val="22"/>
        </w:numPr>
        <w:spacing w:after="0" w:line="240" w:lineRule="auto"/>
        <w:jc w:val="both"/>
        <w:rPr>
          <w:rFonts w:ascii="Arial" w:hAnsi="Arial" w:cs="Arial"/>
          <w:b/>
          <w:i/>
          <w:noProof/>
          <w:sz w:val="24"/>
          <w:szCs w:val="24"/>
          <w:lang w:val="fr-FR"/>
        </w:rPr>
      </w:pPr>
      <w:r w:rsidRPr="003931A3">
        <w:rPr>
          <w:rFonts w:ascii="Arial" w:hAnsi="Arial" w:cs="Arial"/>
          <w:b/>
          <w:noProof/>
          <w:sz w:val="24"/>
          <w:szCs w:val="24"/>
          <w:lang w:val="fr-FR"/>
        </w:rPr>
        <w:t>P.O.T. existent</w:t>
      </w:r>
      <w:r w:rsidR="009A6C06">
        <w:rPr>
          <w:rFonts w:ascii="Arial" w:hAnsi="Arial" w:cs="Arial"/>
          <w:b/>
          <w:noProof/>
          <w:sz w:val="24"/>
          <w:szCs w:val="24"/>
          <w:lang w:val="fr-FR"/>
        </w:rPr>
        <w:t xml:space="preserve"> </w:t>
      </w:r>
      <w:r w:rsidRPr="003931A3">
        <w:rPr>
          <w:rFonts w:ascii="Arial" w:hAnsi="Arial" w:cs="Arial"/>
          <w:b/>
          <w:noProof/>
          <w:sz w:val="24"/>
          <w:szCs w:val="24"/>
          <w:lang w:val="fr-FR"/>
        </w:rPr>
        <w:t>=</w:t>
      </w:r>
      <w:r w:rsidR="009A6C06">
        <w:rPr>
          <w:rFonts w:ascii="Arial" w:hAnsi="Arial" w:cs="Arial"/>
          <w:b/>
          <w:noProof/>
          <w:sz w:val="24"/>
          <w:szCs w:val="24"/>
          <w:lang w:val="fr-FR"/>
        </w:rPr>
        <w:t xml:space="preserve"> 11.31%; </w:t>
      </w:r>
      <w:r w:rsidRPr="003931A3">
        <w:rPr>
          <w:rFonts w:ascii="Arial" w:hAnsi="Arial" w:cs="Arial"/>
          <w:b/>
          <w:noProof/>
          <w:sz w:val="24"/>
          <w:szCs w:val="24"/>
          <w:lang w:val="fr-FR"/>
        </w:rPr>
        <w:t>C.U.T. existent = 0.11*</w:t>
      </w:r>
    </w:p>
    <w:p w:rsidR="009A6C06" w:rsidRDefault="009A6C06" w:rsidP="009A6C06">
      <w:pPr>
        <w:numPr>
          <w:ilvl w:val="0"/>
          <w:numId w:val="22"/>
        </w:numPr>
        <w:spacing w:after="0" w:line="240" w:lineRule="auto"/>
        <w:jc w:val="both"/>
        <w:rPr>
          <w:rFonts w:ascii="Arial" w:hAnsi="Arial" w:cs="Arial"/>
          <w:b/>
          <w:i/>
          <w:noProof/>
          <w:sz w:val="24"/>
          <w:szCs w:val="24"/>
          <w:lang w:val="fr-FR"/>
        </w:rPr>
      </w:pPr>
      <w:r w:rsidRPr="009A6C06">
        <w:rPr>
          <w:rFonts w:ascii="Arial" w:hAnsi="Arial" w:cs="Arial"/>
          <w:b/>
          <w:noProof/>
          <w:sz w:val="24"/>
          <w:szCs w:val="24"/>
          <w:lang w:val="fr-FR"/>
        </w:rPr>
        <w:t>P.O.T. existent după</w:t>
      </w:r>
      <w:r w:rsidR="003931A3" w:rsidRPr="009A6C06">
        <w:rPr>
          <w:rFonts w:ascii="Arial" w:hAnsi="Arial" w:cs="Arial"/>
          <w:b/>
          <w:noProof/>
          <w:sz w:val="24"/>
          <w:szCs w:val="24"/>
          <w:lang w:val="fr-FR"/>
        </w:rPr>
        <w:t xml:space="preserve"> demolare</w:t>
      </w:r>
      <w:r w:rsidRPr="009A6C06">
        <w:rPr>
          <w:rFonts w:ascii="Arial" w:hAnsi="Arial" w:cs="Arial"/>
          <w:b/>
          <w:noProof/>
          <w:sz w:val="24"/>
          <w:szCs w:val="24"/>
          <w:lang w:val="fr-FR"/>
        </w:rPr>
        <w:t xml:space="preserve"> </w:t>
      </w:r>
      <w:r w:rsidR="003931A3" w:rsidRPr="009A6C06">
        <w:rPr>
          <w:rFonts w:ascii="Arial" w:hAnsi="Arial" w:cs="Arial"/>
          <w:b/>
          <w:noProof/>
          <w:sz w:val="24"/>
          <w:szCs w:val="24"/>
          <w:lang w:val="fr-FR"/>
        </w:rPr>
        <w:t>=</w:t>
      </w:r>
      <w:r w:rsidRPr="009A6C06">
        <w:rPr>
          <w:rFonts w:ascii="Arial" w:hAnsi="Arial" w:cs="Arial"/>
          <w:b/>
          <w:noProof/>
          <w:sz w:val="24"/>
          <w:szCs w:val="24"/>
          <w:lang w:val="fr-FR"/>
        </w:rPr>
        <w:t xml:space="preserve"> </w:t>
      </w:r>
      <w:r w:rsidR="003931A3" w:rsidRPr="009A6C06">
        <w:rPr>
          <w:rFonts w:ascii="Arial" w:hAnsi="Arial" w:cs="Arial"/>
          <w:b/>
          <w:noProof/>
          <w:sz w:val="24"/>
          <w:szCs w:val="24"/>
          <w:lang w:val="fr-FR"/>
        </w:rPr>
        <w:t>8.81%</w:t>
      </w:r>
      <w:r w:rsidRPr="009A6C06">
        <w:rPr>
          <w:rFonts w:ascii="Arial" w:hAnsi="Arial" w:cs="Arial"/>
          <w:b/>
          <w:noProof/>
          <w:sz w:val="24"/>
          <w:szCs w:val="24"/>
          <w:lang w:val="fr-FR"/>
        </w:rPr>
        <w:t>; C.U.T. existent după</w:t>
      </w:r>
      <w:r w:rsidR="003931A3" w:rsidRPr="009A6C06">
        <w:rPr>
          <w:rFonts w:ascii="Arial" w:hAnsi="Arial" w:cs="Arial"/>
          <w:b/>
          <w:noProof/>
          <w:sz w:val="24"/>
          <w:szCs w:val="24"/>
          <w:lang w:val="fr-FR"/>
        </w:rPr>
        <w:t xml:space="preserve"> demolare = 0.088*</w:t>
      </w:r>
    </w:p>
    <w:p w:rsidR="003931A3" w:rsidRPr="009A6C06" w:rsidRDefault="003931A3" w:rsidP="009A6C06">
      <w:pPr>
        <w:numPr>
          <w:ilvl w:val="0"/>
          <w:numId w:val="22"/>
        </w:numPr>
        <w:spacing w:after="0" w:line="240" w:lineRule="auto"/>
        <w:jc w:val="both"/>
        <w:rPr>
          <w:rFonts w:ascii="Arial" w:hAnsi="Arial" w:cs="Arial"/>
          <w:b/>
          <w:i/>
          <w:noProof/>
          <w:sz w:val="24"/>
          <w:szCs w:val="24"/>
          <w:lang w:val="fr-FR"/>
        </w:rPr>
      </w:pPr>
      <w:r w:rsidRPr="009A6C06">
        <w:rPr>
          <w:rFonts w:ascii="Arial" w:hAnsi="Arial" w:cs="Arial"/>
          <w:b/>
          <w:noProof/>
          <w:sz w:val="24"/>
          <w:szCs w:val="24"/>
          <w:lang w:val="fr-FR"/>
        </w:rPr>
        <w:t>P.O.T.</w:t>
      </w:r>
      <w:r w:rsidR="009A6C06">
        <w:rPr>
          <w:rFonts w:ascii="Arial" w:hAnsi="Arial" w:cs="Arial"/>
          <w:b/>
          <w:noProof/>
          <w:sz w:val="24"/>
          <w:szCs w:val="24"/>
          <w:lang w:val="fr-FR"/>
        </w:rPr>
        <w:t xml:space="preserve"> </w:t>
      </w:r>
      <w:r w:rsidRPr="009A6C06">
        <w:rPr>
          <w:rFonts w:ascii="Arial" w:hAnsi="Arial" w:cs="Arial"/>
          <w:b/>
          <w:noProof/>
          <w:sz w:val="24"/>
          <w:szCs w:val="24"/>
          <w:lang w:val="fr-FR"/>
        </w:rPr>
        <w:t>propus</w:t>
      </w:r>
      <w:r w:rsidR="009A6C06">
        <w:rPr>
          <w:rFonts w:ascii="Arial" w:hAnsi="Arial" w:cs="Arial"/>
          <w:b/>
          <w:noProof/>
          <w:sz w:val="24"/>
          <w:szCs w:val="24"/>
          <w:lang w:val="fr-FR"/>
        </w:rPr>
        <w:t xml:space="preserve"> </w:t>
      </w:r>
      <w:r w:rsidRPr="009A6C06">
        <w:rPr>
          <w:rFonts w:ascii="Arial" w:hAnsi="Arial" w:cs="Arial"/>
          <w:b/>
          <w:noProof/>
          <w:sz w:val="24"/>
          <w:szCs w:val="24"/>
          <w:lang w:val="fr-FR"/>
        </w:rPr>
        <w:t>=</w:t>
      </w:r>
      <w:r w:rsidR="009A6C06">
        <w:rPr>
          <w:rFonts w:ascii="Arial" w:hAnsi="Arial" w:cs="Arial"/>
          <w:b/>
          <w:noProof/>
          <w:sz w:val="24"/>
          <w:szCs w:val="24"/>
          <w:lang w:val="fr-FR"/>
        </w:rPr>
        <w:t xml:space="preserve"> </w:t>
      </w:r>
      <w:r w:rsidRPr="009A6C06">
        <w:rPr>
          <w:rFonts w:ascii="Arial" w:hAnsi="Arial" w:cs="Arial"/>
          <w:b/>
          <w:noProof/>
          <w:sz w:val="24"/>
          <w:szCs w:val="24"/>
          <w:lang w:val="fr-FR"/>
        </w:rPr>
        <w:t>2</w:t>
      </w:r>
      <w:r w:rsidR="009A6C06">
        <w:rPr>
          <w:rFonts w:ascii="Arial" w:hAnsi="Arial" w:cs="Arial"/>
          <w:b/>
          <w:noProof/>
          <w:sz w:val="24"/>
          <w:szCs w:val="24"/>
          <w:lang w:val="fr-FR"/>
        </w:rPr>
        <w:t xml:space="preserve">2.57%; </w:t>
      </w:r>
      <w:r w:rsidRPr="009A6C06">
        <w:rPr>
          <w:rFonts w:ascii="Arial" w:hAnsi="Arial" w:cs="Arial"/>
          <w:b/>
          <w:noProof/>
          <w:sz w:val="24"/>
          <w:szCs w:val="24"/>
          <w:lang w:val="fr-FR"/>
        </w:rPr>
        <w:t>C.U.T.</w:t>
      </w:r>
      <w:r w:rsidR="009A6C06">
        <w:rPr>
          <w:rFonts w:ascii="Arial" w:hAnsi="Arial" w:cs="Arial"/>
          <w:b/>
          <w:noProof/>
          <w:sz w:val="24"/>
          <w:szCs w:val="24"/>
          <w:lang w:val="fr-FR"/>
        </w:rPr>
        <w:t xml:space="preserve"> </w:t>
      </w:r>
      <w:r w:rsidRPr="009A6C06">
        <w:rPr>
          <w:rFonts w:ascii="Arial" w:hAnsi="Arial" w:cs="Arial"/>
          <w:b/>
          <w:noProof/>
          <w:sz w:val="24"/>
          <w:szCs w:val="24"/>
          <w:lang w:val="fr-FR"/>
        </w:rPr>
        <w:t>propus = 0.22*</w:t>
      </w:r>
    </w:p>
    <w:p w:rsidR="00461266" w:rsidRPr="001E29EF" w:rsidRDefault="00461266" w:rsidP="00CC46A1">
      <w:pPr>
        <w:spacing w:after="0" w:line="240" w:lineRule="auto"/>
        <w:jc w:val="both"/>
        <w:rPr>
          <w:rFonts w:ascii="Arial" w:hAnsi="Arial" w:cs="Arial"/>
          <w:noProof/>
          <w:color w:val="FF0000"/>
          <w:sz w:val="24"/>
          <w:szCs w:val="24"/>
          <w:lang w:val="pt-BR"/>
        </w:rPr>
      </w:pPr>
    </w:p>
    <w:p w:rsidR="004E6183" w:rsidRPr="00C919F2" w:rsidRDefault="004E6183" w:rsidP="0084758E">
      <w:pPr>
        <w:spacing w:after="0" w:line="240" w:lineRule="auto"/>
        <w:ind w:firstLine="720"/>
        <w:jc w:val="both"/>
        <w:rPr>
          <w:rFonts w:ascii="Arial" w:hAnsi="Arial" w:cs="Arial"/>
          <w:noProof/>
          <w:sz w:val="24"/>
          <w:szCs w:val="24"/>
          <w:lang w:val="ro-RO"/>
        </w:rPr>
      </w:pPr>
      <w:bookmarkStart w:id="0" w:name="__RefHeading__498_829542384"/>
      <w:bookmarkStart w:id="1" w:name="__RefHeading__506_829542384"/>
      <w:bookmarkEnd w:id="0"/>
      <w:bookmarkEnd w:id="1"/>
      <w:r w:rsidRPr="00C919F2">
        <w:rPr>
          <w:rFonts w:ascii="Arial" w:hAnsi="Arial" w:cs="Arial"/>
          <w:b/>
          <w:bCs/>
          <w:noProof/>
          <w:sz w:val="24"/>
          <w:szCs w:val="24"/>
          <w:lang w:val="ro-RO"/>
        </w:rPr>
        <w:t>b</w:t>
      </w:r>
      <w:r w:rsidR="000676DE" w:rsidRPr="00C919F2">
        <w:rPr>
          <w:rFonts w:ascii="Arial" w:hAnsi="Arial" w:cs="Arial"/>
          <w:b/>
          <w:bCs/>
          <w:noProof/>
          <w:sz w:val="24"/>
          <w:szCs w:val="24"/>
          <w:vertAlign w:val="subscript"/>
          <w:lang w:val="ro-RO"/>
        </w:rPr>
        <w:t>2</w:t>
      </w:r>
      <w:r w:rsidRPr="00C919F2">
        <w:rPr>
          <w:rFonts w:ascii="Arial" w:hAnsi="Arial" w:cs="Arial"/>
          <w:b/>
          <w:bCs/>
          <w:noProof/>
          <w:sz w:val="24"/>
          <w:szCs w:val="24"/>
          <w:lang w:val="ro-RO"/>
        </w:rPr>
        <w:t>)</w:t>
      </w:r>
      <w:r w:rsidRPr="00C919F2">
        <w:rPr>
          <w:rFonts w:ascii="Arial" w:hAnsi="Arial" w:cs="Arial"/>
          <w:noProof/>
          <w:sz w:val="24"/>
          <w:szCs w:val="24"/>
          <w:lang w:val="ro-RO"/>
        </w:rPr>
        <w:t> </w:t>
      </w:r>
      <w:r w:rsidRPr="00C919F2">
        <w:rPr>
          <w:rFonts w:ascii="Arial" w:hAnsi="Arial" w:cs="Arial"/>
          <w:b/>
          <w:i/>
          <w:noProof/>
          <w:sz w:val="24"/>
          <w:szCs w:val="24"/>
          <w:lang w:val="ro-RO"/>
        </w:rPr>
        <w:t>cumularea cu alte pro</w:t>
      </w:r>
      <w:r w:rsidR="000676DE" w:rsidRPr="00C919F2">
        <w:rPr>
          <w:rFonts w:ascii="Arial" w:hAnsi="Arial" w:cs="Arial"/>
          <w:b/>
          <w:i/>
          <w:noProof/>
          <w:sz w:val="24"/>
          <w:szCs w:val="24"/>
          <w:lang w:val="ro-RO"/>
        </w:rPr>
        <w:t>iecte existente şi/sau aprobate:</w:t>
      </w:r>
      <w:r w:rsidR="004A7C07" w:rsidRPr="00C919F2">
        <w:rPr>
          <w:rFonts w:ascii="Arial" w:hAnsi="Arial" w:cs="Arial"/>
          <w:b/>
          <w:i/>
          <w:noProof/>
          <w:sz w:val="24"/>
          <w:szCs w:val="24"/>
          <w:lang w:val="ro-RO"/>
        </w:rPr>
        <w:t xml:space="preserve"> </w:t>
      </w:r>
      <w:r w:rsidR="0084758E" w:rsidRPr="00C919F2">
        <w:rPr>
          <w:rFonts w:ascii="Arial" w:hAnsi="Arial" w:cs="Arial"/>
          <w:noProof/>
          <w:sz w:val="24"/>
          <w:szCs w:val="24"/>
          <w:lang w:val="ro-RO"/>
        </w:rPr>
        <w:t>nu este cazul;</w:t>
      </w:r>
    </w:p>
    <w:p w:rsidR="00140658" w:rsidRPr="00FB02C8" w:rsidRDefault="00B95FDB" w:rsidP="00140658">
      <w:pPr>
        <w:spacing w:after="0" w:line="240" w:lineRule="auto"/>
        <w:ind w:firstLine="720"/>
        <w:jc w:val="both"/>
        <w:rPr>
          <w:rFonts w:ascii="Arial" w:hAnsi="Arial" w:cs="Arial"/>
          <w:noProof/>
          <w:sz w:val="24"/>
          <w:szCs w:val="24"/>
          <w:lang w:val="ro-RO"/>
        </w:rPr>
      </w:pPr>
      <w:r w:rsidRPr="00C919F2">
        <w:rPr>
          <w:rFonts w:ascii="Arial" w:hAnsi="Arial" w:cs="Arial"/>
          <w:b/>
          <w:bCs/>
          <w:noProof/>
          <w:sz w:val="24"/>
          <w:szCs w:val="24"/>
          <w:lang w:val="ro-RO"/>
        </w:rPr>
        <w:t>b</w:t>
      </w:r>
      <w:r w:rsidRPr="00C919F2">
        <w:rPr>
          <w:rFonts w:ascii="Arial" w:hAnsi="Arial" w:cs="Arial"/>
          <w:b/>
          <w:bCs/>
          <w:noProof/>
          <w:sz w:val="24"/>
          <w:szCs w:val="24"/>
          <w:vertAlign w:val="subscript"/>
          <w:lang w:val="ro-RO"/>
        </w:rPr>
        <w:t>3</w:t>
      </w:r>
      <w:r w:rsidR="004E6183" w:rsidRPr="00C919F2">
        <w:rPr>
          <w:rFonts w:ascii="Arial" w:hAnsi="Arial" w:cs="Arial"/>
          <w:b/>
          <w:bCs/>
          <w:noProof/>
          <w:sz w:val="24"/>
          <w:szCs w:val="24"/>
          <w:lang w:val="ro-RO"/>
        </w:rPr>
        <w:t>)</w:t>
      </w:r>
      <w:r w:rsidR="004E6183" w:rsidRPr="00C919F2">
        <w:rPr>
          <w:rFonts w:ascii="Arial" w:hAnsi="Arial" w:cs="Arial"/>
          <w:b/>
          <w:i/>
          <w:noProof/>
          <w:sz w:val="24"/>
          <w:szCs w:val="24"/>
          <w:lang w:val="ro-RO"/>
        </w:rPr>
        <w:t> utilizarea resurselor naturale, în special a solului, a terenurilor, a apei şi a biodiversităţii</w:t>
      </w:r>
      <w:r w:rsidRPr="00C919F2">
        <w:rPr>
          <w:rFonts w:ascii="Arial" w:hAnsi="Arial" w:cs="Arial"/>
          <w:noProof/>
          <w:sz w:val="24"/>
          <w:szCs w:val="24"/>
          <w:lang w:val="ro-RO"/>
        </w:rPr>
        <w:t>:</w:t>
      </w:r>
      <w:r w:rsidR="00E72FEA" w:rsidRPr="003C7368">
        <w:rPr>
          <w:rFonts w:ascii="Arial" w:hAnsi="Arial" w:cs="Arial"/>
          <w:noProof/>
          <w:color w:val="FF0000"/>
          <w:sz w:val="24"/>
          <w:szCs w:val="24"/>
          <w:lang w:val="ro-RO"/>
        </w:rPr>
        <w:t xml:space="preserve"> </w:t>
      </w:r>
      <w:r w:rsidR="00C919F2">
        <w:rPr>
          <w:rFonts w:ascii="Arial" w:hAnsi="Arial" w:cs="Arial"/>
          <w:noProof/>
          <w:sz w:val="24"/>
          <w:szCs w:val="24"/>
          <w:lang w:val="ro-RO"/>
        </w:rPr>
        <w:t>p</w:t>
      </w:r>
      <w:r w:rsidR="00C919F2" w:rsidRPr="0074074F">
        <w:rPr>
          <w:rFonts w:ascii="Arial" w:hAnsi="Arial" w:cs="Arial"/>
          <w:noProof/>
          <w:sz w:val="24"/>
          <w:szCs w:val="24"/>
          <w:lang w:val="ro-RO"/>
        </w:rPr>
        <w:t>entru realizarea proiectului se va folosi</w:t>
      </w:r>
      <w:r w:rsidR="00C919F2">
        <w:rPr>
          <w:rFonts w:ascii="Arial" w:hAnsi="Arial" w:cs="Arial"/>
          <w:noProof/>
          <w:color w:val="0070C0"/>
          <w:sz w:val="24"/>
          <w:szCs w:val="24"/>
          <w:lang w:val="ro-RO"/>
        </w:rPr>
        <w:t xml:space="preserve"> </w:t>
      </w:r>
      <w:r w:rsidR="00FB02C8">
        <w:rPr>
          <w:rFonts w:ascii="Arial" w:hAnsi="Arial" w:cs="Arial"/>
          <w:noProof/>
          <w:sz w:val="24"/>
          <w:szCs w:val="24"/>
          <w:lang w:val="ro-RO"/>
        </w:rPr>
        <w:t>energie electrică și</w:t>
      </w:r>
      <w:r w:rsidR="00C919F2" w:rsidRPr="00E72FEA">
        <w:rPr>
          <w:rFonts w:ascii="Arial" w:hAnsi="Arial" w:cs="Arial"/>
          <w:noProof/>
          <w:sz w:val="24"/>
          <w:szCs w:val="24"/>
          <w:lang w:val="ro-RO"/>
        </w:rPr>
        <w:t xml:space="preserve"> apă</w:t>
      </w:r>
      <w:r w:rsidR="00C919F2">
        <w:rPr>
          <w:rFonts w:ascii="Arial" w:hAnsi="Arial" w:cs="Arial"/>
          <w:noProof/>
          <w:sz w:val="24"/>
          <w:szCs w:val="24"/>
          <w:lang w:val="ro-RO"/>
        </w:rPr>
        <w:t xml:space="preserve">. </w:t>
      </w:r>
      <w:r w:rsidR="00C919F2" w:rsidRPr="00FB02C8">
        <w:rPr>
          <w:rFonts w:ascii="Arial" w:hAnsi="Arial" w:cs="Arial"/>
          <w:noProof/>
          <w:sz w:val="24"/>
          <w:szCs w:val="24"/>
          <w:lang w:val="ro-RO"/>
        </w:rPr>
        <w:t xml:space="preserve">Titularul proiectului pentru toate aceste resurse se va racorda la rețeaua </w:t>
      </w:r>
      <w:r w:rsidR="00FB02C8" w:rsidRPr="00FB02C8">
        <w:rPr>
          <w:rFonts w:ascii="Arial" w:hAnsi="Arial" w:cs="Arial"/>
          <w:noProof/>
          <w:sz w:val="24"/>
          <w:szCs w:val="24"/>
          <w:lang w:val="ro-RO"/>
        </w:rPr>
        <w:t>existentă în zonă</w:t>
      </w:r>
      <w:r w:rsidR="00C919F2" w:rsidRPr="00FB02C8">
        <w:rPr>
          <w:rFonts w:ascii="Arial" w:hAnsi="Arial" w:cs="Arial"/>
          <w:noProof/>
          <w:sz w:val="24"/>
          <w:szCs w:val="24"/>
          <w:lang w:val="ro-RO"/>
        </w:rPr>
        <w:t>.</w:t>
      </w:r>
    </w:p>
    <w:p w:rsidR="00CC46A1" w:rsidRDefault="00CC46A1" w:rsidP="00C919F2">
      <w:pPr>
        <w:spacing w:after="0" w:line="240" w:lineRule="auto"/>
        <w:jc w:val="both"/>
        <w:rPr>
          <w:rFonts w:ascii="Arial" w:hAnsi="Arial" w:cs="Arial"/>
          <w:b/>
          <w:i/>
          <w:noProof/>
          <w:sz w:val="24"/>
          <w:szCs w:val="24"/>
          <w:lang w:val="ro-RO"/>
        </w:rPr>
      </w:pPr>
    </w:p>
    <w:p w:rsidR="00C919F2" w:rsidRPr="00F5046F" w:rsidRDefault="00C919F2" w:rsidP="00C919F2">
      <w:pPr>
        <w:spacing w:after="0" w:line="240" w:lineRule="auto"/>
        <w:jc w:val="both"/>
        <w:rPr>
          <w:rFonts w:ascii="Arial" w:hAnsi="Arial" w:cs="Arial"/>
          <w:b/>
          <w:i/>
          <w:noProof/>
          <w:sz w:val="24"/>
          <w:szCs w:val="24"/>
          <w:lang w:val="ro-RO"/>
        </w:rPr>
      </w:pPr>
      <w:r w:rsidRPr="00F5046F">
        <w:rPr>
          <w:rFonts w:ascii="Arial" w:hAnsi="Arial" w:cs="Arial"/>
          <w:b/>
          <w:i/>
          <w:noProof/>
          <w:sz w:val="24"/>
          <w:szCs w:val="24"/>
          <w:lang w:val="ro-RO"/>
        </w:rPr>
        <w:lastRenderedPageBreak/>
        <w:t xml:space="preserve">Alimentarea cu apă: </w:t>
      </w:r>
    </w:p>
    <w:p w:rsidR="00C919F2" w:rsidRDefault="00B41280" w:rsidP="00C919F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 </w:t>
      </w:r>
      <w:r w:rsidR="00C919F2" w:rsidRPr="005111AE">
        <w:rPr>
          <w:rFonts w:ascii="Arial" w:hAnsi="Arial" w:cs="Arial"/>
          <w:noProof/>
          <w:sz w:val="24"/>
          <w:szCs w:val="24"/>
          <w:lang w:val="ro-RO"/>
        </w:rPr>
        <w:t xml:space="preserve">asigurarea necesarului de apă a </w:t>
      </w:r>
      <w:r w:rsidR="00DD2A7C">
        <w:rPr>
          <w:rFonts w:ascii="Arial" w:hAnsi="Arial" w:cs="Arial"/>
          <w:noProof/>
          <w:sz w:val="24"/>
          <w:szCs w:val="24"/>
          <w:lang w:val="ro-RO"/>
        </w:rPr>
        <w:t>obiectivului în scop potabil/</w:t>
      </w:r>
      <w:r w:rsidR="00C919F2" w:rsidRPr="005111AE">
        <w:rPr>
          <w:rFonts w:ascii="Arial" w:hAnsi="Arial" w:cs="Arial"/>
          <w:noProof/>
          <w:sz w:val="24"/>
          <w:szCs w:val="24"/>
          <w:lang w:val="ro-RO"/>
        </w:rPr>
        <w:t>menajer</w:t>
      </w:r>
      <w:r w:rsidR="00BF61CD">
        <w:rPr>
          <w:rFonts w:ascii="Arial" w:hAnsi="Arial" w:cs="Arial"/>
          <w:noProof/>
          <w:sz w:val="24"/>
          <w:szCs w:val="24"/>
          <w:lang w:val="ro-RO"/>
        </w:rPr>
        <w:t xml:space="preserve"> și tehnologic</w:t>
      </w:r>
      <w:r w:rsidR="00C919F2" w:rsidRPr="005111AE">
        <w:rPr>
          <w:rFonts w:ascii="Arial" w:hAnsi="Arial" w:cs="Arial"/>
          <w:noProof/>
          <w:sz w:val="24"/>
          <w:szCs w:val="24"/>
          <w:lang w:val="ro-RO"/>
        </w:rPr>
        <w:t>, se va realiza din rețeaua potabilă or</w:t>
      </w:r>
      <w:r w:rsidR="00BF61CD">
        <w:rPr>
          <w:rFonts w:ascii="Arial" w:hAnsi="Arial" w:cs="Arial"/>
          <w:noProof/>
          <w:sz w:val="24"/>
          <w:szCs w:val="24"/>
          <w:lang w:val="ro-RO"/>
        </w:rPr>
        <w:t>ășenească, printr-un branșament.</w:t>
      </w:r>
    </w:p>
    <w:p w:rsidR="00C919F2" w:rsidRDefault="00C919F2" w:rsidP="00C919F2">
      <w:pPr>
        <w:spacing w:after="0" w:line="240" w:lineRule="auto"/>
        <w:jc w:val="both"/>
        <w:rPr>
          <w:rFonts w:ascii="Arial" w:hAnsi="Arial" w:cs="Arial"/>
          <w:b/>
          <w:i/>
          <w:noProof/>
          <w:sz w:val="24"/>
          <w:szCs w:val="24"/>
          <w:lang w:val="ro-RO"/>
        </w:rPr>
      </w:pPr>
      <w:r w:rsidRPr="00F5046F">
        <w:rPr>
          <w:rFonts w:ascii="Arial" w:hAnsi="Arial" w:cs="Arial"/>
          <w:b/>
          <w:i/>
          <w:noProof/>
          <w:sz w:val="24"/>
          <w:szCs w:val="24"/>
          <w:lang w:val="ro-RO"/>
        </w:rPr>
        <w:t xml:space="preserve">Apele uzate menajere: </w:t>
      </w:r>
    </w:p>
    <w:p w:rsidR="00C919F2" w:rsidRPr="00086625" w:rsidRDefault="00A8490B" w:rsidP="00086625">
      <w:pPr>
        <w:pStyle w:val="ListParagraph"/>
        <w:numPr>
          <w:ilvl w:val="0"/>
          <w:numId w:val="1"/>
        </w:numPr>
        <w:spacing w:after="0" w:line="240" w:lineRule="auto"/>
        <w:jc w:val="both"/>
        <w:rPr>
          <w:rFonts w:ascii="Arial" w:hAnsi="Arial" w:cs="Arial"/>
          <w:noProof/>
          <w:sz w:val="24"/>
          <w:szCs w:val="24"/>
          <w:lang w:val="ro-RO"/>
        </w:rPr>
      </w:pPr>
      <w:r w:rsidRPr="00086625">
        <w:rPr>
          <w:rFonts w:ascii="Arial" w:hAnsi="Arial" w:cs="Arial"/>
          <w:noProof/>
          <w:sz w:val="24"/>
          <w:szCs w:val="24"/>
          <w:lang w:val="ro-RO"/>
        </w:rPr>
        <w:t>a</w:t>
      </w:r>
      <w:r w:rsidR="00BF61CD" w:rsidRPr="00086625">
        <w:rPr>
          <w:rFonts w:ascii="Arial" w:hAnsi="Arial" w:cs="Arial"/>
          <w:noProof/>
          <w:sz w:val="24"/>
          <w:szCs w:val="24"/>
          <w:lang w:val="ro-RO"/>
        </w:rPr>
        <w:t>pele uzate</w:t>
      </w:r>
      <w:r w:rsidR="00C919F2" w:rsidRPr="00086625">
        <w:rPr>
          <w:rFonts w:ascii="Arial" w:hAnsi="Arial" w:cs="Arial"/>
          <w:noProof/>
          <w:sz w:val="24"/>
          <w:szCs w:val="24"/>
          <w:lang w:val="ro-RO"/>
        </w:rPr>
        <w:t xml:space="preserve"> se vor evacua în rețeaua de canalizare orășenească, printr-un racord.</w:t>
      </w:r>
    </w:p>
    <w:p w:rsidR="00C919F2" w:rsidRDefault="00C919F2" w:rsidP="00C919F2">
      <w:pPr>
        <w:spacing w:after="0" w:line="240" w:lineRule="auto"/>
        <w:jc w:val="both"/>
        <w:rPr>
          <w:rFonts w:ascii="Arial" w:hAnsi="Arial" w:cs="Arial"/>
          <w:noProof/>
          <w:sz w:val="24"/>
          <w:szCs w:val="24"/>
          <w:lang w:val="ro-RO"/>
        </w:rPr>
      </w:pPr>
      <w:r w:rsidRPr="00F5046F">
        <w:rPr>
          <w:rFonts w:ascii="Arial" w:hAnsi="Arial" w:cs="Arial"/>
          <w:b/>
          <w:i/>
          <w:noProof/>
          <w:sz w:val="24"/>
          <w:szCs w:val="24"/>
          <w:lang w:val="ro-RO"/>
        </w:rPr>
        <w:t>Apele pluviale:</w:t>
      </w:r>
      <w:r>
        <w:rPr>
          <w:rFonts w:ascii="Arial" w:hAnsi="Arial" w:cs="Arial"/>
          <w:noProof/>
          <w:sz w:val="24"/>
          <w:szCs w:val="24"/>
          <w:lang w:val="ro-RO"/>
        </w:rPr>
        <w:t xml:space="preserve"> </w:t>
      </w:r>
    </w:p>
    <w:p w:rsidR="00C919F2" w:rsidRPr="007F741F" w:rsidRDefault="00B4236A" w:rsidP="007F741F">
      <w:pPr>
        <w:pStyle w:val="ListParagraph"/>
        <w:spacing w:after="0" w:line="240" w:lineRule="auto"/>
        <w:ind w:left="0" w:firstLine="720"/>
        <w:jc w:val="both"/>
        <w:rPr>
          <w:rFonts w:ascii="Arial" w:hAnsi="Arial" w:cs="Arial"/>
          <w:noProof/>
          <w:sz w:val="24"/>
          <w:szCs w:val="24"/>
          <w:lang w:val="ro-RO"/>
        </w:rPr>
      </w:pPr>
      <w:r>
        <w:rPr>
          <w:rFonts w:ascii="Arial" w:hAnsi="Arial" w:cs="Arial"/>
          <w:noProof/>
          <w:sz w:val="24"/>
          <w:szCs w:val="24"/>
          <w:lang w:val="ro-RO"/>
        </w:rPr>
        <w:t>- scurgerea apelor pluviale se va realiza prin rigole deschise, către limitele amplasamentului, spre șanțurile de colectare a apelor pluviale.</w:t>
      </w:r>
    </w:p>
    <w:p w:rsidR="00E50549" w:rsidRPr="00251D80" w:rsidRDefault="004A6217" w:rsidP="00953953">
      <w:pPr>
        <w:spacing w:after="0" w:line="240" w:lineRule="auto"/>
        <w:ind w:firstLine="720"/>
        <w:jc w:val="both"/>
        <w:rPr>
          <w:rFonts w:ascii="Arial" w:hAnsi="Arial" w:cs="Arial"/>
          <w:sz w:val="24"/>
          <w:szCs w:val="24"/>
          <w:lang w:val="ro-RO"/>
        </w:rPr>
      </w:pPr>
      <w:r w:rsidRPr="00251D80">
        <w:rPr>
          <w:rFonts w:ascii="Arial" w:hAnsi="Arial" w:cs="Arial"/>
          <w:b/>
          <w:bCs/>
          <w:noProof/>
          <w:sz w:val="24"/>
          <w:szCs w:val="24"/>
          <w:lang w:val="ro-RO"/>
        </w:rPr>
        <w:t>b</w:t>
      </w:r>
      <w:r w:rsidRPr="00251D80">
        <w:rPr>
          <w:rFonts w:ascii="Arial" w:hAnsi="Arial" w:cs="Arial"/>
          <w:b/>
          <w:bCs/>
          <w:noProof/>
          <w:sz w:val="24"/>
          <w:szCs w:val="24"/>
          <w:vertAlign w:val="subscript"/>
          <w:lang w:val="ro-RO"/>
        </w:rPr>
        <w:t>4</w:t>
      </w:r>
      <w:r w:rsidR="004E6183" w:rsidRPr="00251D80">
        <w:rPr>
          <w:rFonts w:ascii="Arial" w:hAnsi="Arial" w:cs="Arial"/>
          <w:b/>
          <w:bCs/>
          <w:noProof/>
          <w:sz w:val="24"/>
          <w:szCs w:val="24"/>
          <w:lang w:val="ro-RO"/>
        </w:rPr>
        <w:t>)</w:t>
      </w:r>
      <w:r w:rsidR="004E6183" w:rsidRPr="00251D80">
        <w:rPr>
          <w:rFonts w:ascii="Arial" w:hAnsi="Arial" w:cs="Arial"/>
          <w:noProof/>
          <w:sz w:val="24"/>
          <w:szCs w:val="24"/>
          <w:lang w:val="ro-RO"/>
        </w:rPr>
        <w:t> </w:t>
      </w:r>
      <w:r w:rsidR="004E6183" w:rsidRPr="00251D80">
        <w:rPr>
          <w:rFonts w:ascii="Arial" w:hAnsi="Arial" w:cs="Arial"/>
          <w:b/>
          <w:i/>
          <w:noProof/>
          <w:sz w:val="24"/>
          <w:szCs w:val="24"/>
          <w:lang w:val="ro-RO"/>
        </w:rPr>
        <w:t>cantitatea şi tipurile de deşeuri generate/gestionate</w:t>
      </w:r>
      <w:r w:rsidRPr="00251D80">
        <w:rPr>
          <w:rFonts w:ascii="Arial" w:hAnsi="Arial" w:cs="Arial"/>
          <w:b/>
          <w:i/>
          <w:noProof/>
          <w:sz w:val="24"/>
          <w:szCs w:val="24"/>
          <w:lang w:val="ro-RO"/>
        </w:rPr>
        <w:t>:</w:t>
      </w:r>
      <w:r w:rsidRPr="00251D80">
        <w:rPr>
          <w:rFonts w:ascii="Arial" w:hAnsi="Arial" w:cs="Arial"/>
          <w:noProof/>
          <w:sz w:val="24"/>
          <w:szCs w:val="24"/>
          <w:lang w:val="ro-RO"/>
        </w:rPr>
        <w:t xml:space="preserve"> </w:t>
      </w:r>
      <w:r w:rsidR="00953953" w:rsidRPr="00251D80">
        <w:rPr>
          <w:rFonts w:ascii="Arial" w:hAnsi="Arial" w:cs="Arial"/>
          <w:noProof/>
          <w:sz w:val="24"/>
          <w:szCs w:val="24"/>
          <w:lang w:val="ro-RO"/>
        </w:rPr>
        <w:t>Gestionarea deșeurilor, atât pe timpul execuției cât și în perioada de funcț</w:t>
      </w:r>
      <w:r w:rsidR="00BB0D05" w:rsidRPr="00251D80">
        <w:rPr>
          <w:rFonts w:ascii="Arial" w:hAnsi="Arial" w:cs="Arial"/>
          <w:noProof/>
          <w:sz w:val="24"/>
          <w:szCs w:val="24"/>
          <w:lang w:val="ro-RO"/>
        </w:rPr>
        <w:t xml:space="preserve">ionare se va realiza </w:t>
      </w:r>
      <w:r w:rsidR="00BB0D05" w:rsidRPr="00251D80">
        <w:rPr>
          <w:rFonts w:ascii="Arial" w:hAnsi="Arial" w:cs="Arial"/>
          <w:sz w:val="24"/>
          <w:szCs w:val="24"/>
          <w:lang w:val="ro-RO"/>
        </w:rPr>
        <w:t xml:space="preserve">conform Legii nr. </w:t>
      </w:r>
      <w:r w:rsidR="00BB0D05" w:rsidRPr="00251D80">
        <w:rPr>
          <w:rFonts w:ascii="Arial" w:hAnsi="Arial" w:cs="Arial"/>
          <w:bCs/>
          <w:sz w:val="24"/>
          <w:szCs w:val="24"/>
          <w:lang w:val="ro-RO"/>
        </w:rPr>
        <w:t>211/2011(r1) privind regimul deşeurilor, cu modificările ulterioare</w:t>
      </w:r>
      <w:r w:rsidR="00E50549" w:rsidRPr="00251D80">
        <w:rPr>
          <w:rFonts w:ascii="Arial" w:hAnsi="Arial" w:cs="Arial"/>
          <w:sz w:val="24"/>
          <w:szCs w:val="24"/>
          <w:lang w:val="ro-RO"/>
        </w:rPr>
        <w:t xml:space="preserve">. </w:t>
      </w:r>
    </w:p>
    <w:p w:rsidR="004E6183" w:rsidRPr="00251D80" w:rsidRDefault="00E50549" w:rsidP="00953953">
      <w:pPr>
        <w:spacing w:after="0" w:line="240" w:lineRule="auto"/>
        <w:ind w:firstLine="720"/>
        <w:jc w:val="both"/>
        <w:rPr>
          <w:rFonts w:ascii="Arial" w:hAnsi="Arial" w:cs="Arial"/>
          <w:sz w:val="24"/>
          <w:szCs w:val="24"/>
          <w:lang w:val="ro-RO"/>
        </w:rPr>
      </w:pPr>
      <w:r w:rsidRPr="00251D80">
        <w:rPr>
          <w:rFonts w:ascii="Arial" w:hAnsi="Arial" w:cs="Arial"/>
          <w:sz w:val="24"/>
          <w:szCs w:val="24"/>
          <w:lang w:val="ro-RO"/>
        </w:rPr>
        <w:t>Î</w:t>
      </w:r>
      <w:r w:rsidR="00BB0D05" w:rsidRPr="00251D80">
        <w:rPr>
          <w:rFonts w:ascii="Arial" w:hAnsi="Arial" w:cs="Arial"/>
          <w:sz w:val="24"/>
          <w:szCs w:val="24"/>
          <w:lang w:val="ro-RO"/>
        </w:rPr>
        <w:t xml:space="preserve">n perioada de execuţie a proiectului </w:t>
      </w:r>
      <w:r w:rsidR="0094537E" w:rsidRPr="00251D80">
        <w:rPr>
          <w:rFonts w:ascii="Arial" w:hAnsi="Arial" w:cs="Arial"/>
          <w:sz w:val="24"/>
          <w:szCs w:val="24"/>
          <w:lang w:val="ro-RO"/>
        </w:rPr>
        <w:t xml:space="preserve">și după realizarea proiectului </w:t>
      </w:r>
      <w:r w:rsidR="00BB0D05" w:rsidRPr="00251D80">
        <w:rPr>
          <w:rFonts w:ascii="Arial" w:hAnsi="Arial" w:cs="Arial"/>
          <w:sz w:val="24"/>
          <w:szCs w:val="24"/>
          <w:lang w:val="ro-RO"/>
        </w:rPr>
        <w:t>vor rezulta deşeuri care</w:t>
      </w:r>
      <w:r w:rsidR="00BB0D05" w:rsidRPr="00251D80">
        <w:rPr>
          <w:rFonts w:ascii="Arial" w:hAnsi="Arial" w:cs="Arial"/>
          <w:bCs/>
          <w:iCs/>
          <w:sz w:val="24"/>
          <w:szCs w:val="24"/>
          <w:lang w:val="ro-RO"/>
        </w:rPr>
        <w:t>, vor fi colectate selectiv și se vor valorifica/elimina numai prin operatori economici autorizați</w:t>
      </w:r>
      <w:r w:rsidR="0064195C" w:rsidRPr="00251D80">
        <w:rPr>
          <w:rFonts w:ascii="Arial" w:hAnsi="Arial" w:cs="Arial"/>
          <w:sz w:val="24"/>
          <w:szCs w:val="24"/>
          <w:lang w:val="ro-RO"/>
        </w:rPr>
        <w:t>.</w:t>
      </w:r>
      <w:r w:rsidR="00BB0D05" w:rsidRPr="00251D80">
        <w:rPr>
          <w:rFonts w:ascii="Arial" w:hAnsi="Arial" w:cs="Arial"/>
          <w:sz w:val="24"/>
          <w:szCs w:val="24"/>
          <w:lang w:val="ro-RO"/>
        </w:rPr>
        <w:t xml:space="preserve"> </w:t>
      </w:r>
    </w:p>
    <w:p w:rsidR="00C3475C" w:rsidRPr="002862D7" w:rsidRDefault="00F70F10" w:rsidP="00B03925">
      <w:pPr>
        <w:spacing w:after="0" w:line="240" w:lineRule="auto"/>
        <w:ind w:firstLine="720"/>
        <w:jc w:val="both"/>
        <w:rPr>
          <w:rFonts w:ascii="Arial" w:hAnsi="Arial" w:cs="Arial"/>
          <w:noProof/>
          <w:sz w:val="24"/>
          <w:szCs w:val="24"/>
          <w:lang w:val="ro-RO"/>
        </w:rPr>
      </w:pPr>
      <w:r w:rsidRPr="002862D7">
        <w:rPr>
          <w:rFonts w:ascii="Arial" w:hAnsi="Arial" w:cs="Arial"/>
          <w:b/>
          <w:bCs/>
          <w:noProof/>
          <w:sz w:val="24"/>
          <w:szCs w:val="24"/>
          <w:lang w:val="ro-RO"/>
        </w:rPr>
        <w:t>b</w:t>
      </w:r>
      <w:r w:rsidRPr="002862D7">
        <w:rPr>
          <w:rFonts w:ascii="Arial" w:hAnsi="Arial" w:cs="Arial"/>
          <w:b/>
          <w:bCs/>
          <w:noProof/>
          <w:sz w:val="24"/>
          <w:szCs w:val="24"/>
          <w:vertAlign w:val="subscript"/>
          <w:lang w:val="ro-RO"/>
        </w:rPr>
        <w:t>5</w:t>
      </w:r>
      <w:r w:rsidRPr="002862D7">
        <w:rPr>
          <w:rFonts w:ascii="Arial" w:hAnsi="Arial" w:cs="Arial"/>
          <w:b/>
          <w:bCs/>
          <w:noProof/>
          <w:sz w:val="24"/>
          <w:szCs w:val="24"/>
          <w:lang w:val="ro-RO"/>
        </w:rPr>
        <w:t>)</w:t>
      </w:r>
      <w:r w:rsidR="004E6183" w:rsidRPr="002862D7">
        <w:rPr>
          <w:rFonts w:ascii="Arial" w:hAnsi="Arial" w:cs="Arial"/>
          <w:noProof/>
          <w:sz w:val="24"/>
          <w:szCs w:val="24"/>
          <w:lang w:val="ro-RO"/>
        </w:rPr>
        <w:t> </w:t>
      </w:r>
      <w:r w:rsidR="004E6183" w:rsidRPr="002862D7">
        <w:rPr>
          <w:rFonts w:ascii="Arial" w:hAnsi="Arial" w:cs="Arial"/>
          <w:b/>
          <w:i/>
          <w:noProof/>
          <w:sz w:val="24"/>
          <w:szCs w:val="24"/>
          <w:lang w:val="ro-RO"/>
        </w:rPr>
        <w:t>poluarea şi alte efecte negative</w:t>
      </w:r>
      <w:r w:rsidRPr="002862D7">
        <w:rPr>
          <w:rFonts w:ascii="Arial" w:hAnsi="Arial" w:cs="Arial"/>
          <w:b/>
          <w:i/>
          <w:noProof/>
          <w:sz w:val="24"/>
          <w:szCs w:val="24"/>
          <w:lang w:val="ro-RO"/>
        </w:rPr>
        <w:t>:</w:t>
      </w:r>
      <w:r w:rsidRPr="002862D7">
        <w:rPr>
          <w:rFonts w:ascii="Arial" w:hAnsi="Arial" w:cs="Arial"/>
          <w:noProof/>
          <w:sz w:val="24"/>
          <w:szCs w:val="24"/>
          <w:lang w:val="ro-RO"/>
        </w:rPr>
        <w:t xml:space="preserve"> </w:t>
      </w:r>
      <w:r w:rsidR="00E9743E" w:rsidRPr="002862D7">
        <w:rPr>
          <w:rFonts w:ascii="Arial" w:hAnsi="Arial" w:cs="Arial"/>
          <w:sz w:val="24"/>
          <w:szCs w:val="24"/>
          <w:lang w:val="ro-RO"/>
        </w:rPr>
        <w:t xml:space="preserve">se vor respecta limitele </w:t>
      </w:r>
      <w:r w:rsidR="00B15369" w:rsidRPr="002862D7">
        <w:rPr>
          <w:rFonts w:ascii="Arial" w:hAnsi="Arial" w:cs="Arial"/>
          <w:sz w:val="24"/>
          <w:szCs w:val="24"/>
          <w:lang w:val="ro-RO"/>
        </w:rPr>
        <w:t>prevăzute de normele în vigoare.</w:t>
      </w:r>
      <w:r w:rsidR="00073D0B" w:rsidRPr="002862D7">
        <w:rPr>
          <w:rFonts w:ascii="Arial" w:hAnsi="Arial" w:cs="Arial"/>
          <w:sz w:val="24"/>
          <w:szCs w:val="24"/>
          <w:lang w:val="ro-RO"/>
        </w:rPr>
        <w:t xml:space="preserve"> </w:t>
      </w:r>
      <w:r w:rsidR="00073D0B" w:rsidRPr="002862D7">
        <w:rPr>
          <w:rFonts w:ascii="Arial" w:hAnsi="Arial" w:cs="Arial"/>
          <w:i/>
          <w:sz w:val="24"/>
          <w:szCs w:val="24"/>
          <w:lang w:val="ro-RO"/>
        </w:rPr>
        <w:t xml:space="preserve">Având în vedere că </w:t>
      </w:r>
      <w:r w:rsidR="00C17917" w:rsidRPr="002862D7">
        <w:rPr>
          <w:rFonts w:ascii="Arial" w:hAnsi="Arial" w:cs="Arial"/>
          <w:i/>
          <w:sz w:val="24"/>
          <w:szCs w:val="24"/>
          <w:lang w:val="ro-RO"/>
        </w:rPr>
        <w:t xml:space="preserve">titularul proiectului a prevăzut măsuri și condiții </w:t>
      </w:r>
      <w:r w:rsidR="007B266A" w:rsidRPr="002862D7">
        <w:rPr>
          <w:rFonts w:ascii="Arial" w:hAnsi="Arial" w:cs="Arial"/>
          <w:i/>
          <w:sz w:val="24"/>
          <w:szCs w:val="24"/>
          <w:lang w:val="ro-RO"/>
        </w:rPr>
        <w:t>pentru</w:t>
      </w:r>
      <w:r w:rsidR="00C17917" w:rsidRPr="002862D7">
        <w:rPr>
          <w:rFonts w:ascii="Arial" w:hAnsi="Arial" w:cs="Arial"/>
          <w:i/>
          <w:sz w:val="24"/>
          <w:szCs w:val="24"/>
          <w:lang w:val="ro-RO"/>
        </w:rPr>
        <w:t xml:space="preserve"> emisii în atmosferă, gestionarea deșeurilor rezultate, ocuparea de teren</w:t>
      </w:r>
      <w:r w:rsidR="003009F0" w:rsidRPr="002862D7">
        <w:rPr>
          <w:rFonts w:ascii="Arial" w:hAnsi="Arial" w:cs="Arial"/>
          <w:i/>
          <w:sz w:val="24"/>
          <w:szCs w:val="24"/>
          <w:lang w:val="ro-RO"/>
        </w:rPr>
        <w:t xml:space="preserve">, astfel realizarea proiectului </w:t>
      </w:r>
      <w:r w:rsidR="00423DC3" w:rsidRPr="002862D7">
        <w:rPr>
          <w:rFonts w:ascii="Arial" w:hAnsi="Arial" w:cs="Arial"/>
          <w:i/>
          <w:sz w:val="24"/>
          <w:szCs w:val="24"/>
          <w:lang w:val="ro-RO"/>
        </w:rPr>
        <w:t>va conduce la</w:t>
      </w:r>
      <w:r w:rsidR="007B266A" w:rsidRPr="002862D7">
        <w:rPr>
          <w:rFonts w:ascii="Arial" w:hAnsi="Arial" w:cs="Arial"/>
          <w:i/>
          <w:sz w:val="24"/>
          <w:szCs w:val="24"/>
          <w:lang w:val="ro-RO"/>
        </w:rPr>
        <w:t xml:space="preserve"> efecte negative</w:t>
      </w:r>
      <w:r w:rsidR="00423DC3" w:rsidRPr="002862D7">
        <w:rPr>
          <w:rFonts w:ascii="Arial" w:hAnsi="Arial" w:cs="Arial"/>
          <w:i/>
          <w:sz w:val="24"/>
          <w:szCs w:val="24"/>
          <w:lang w:val="ro-RO"/>
        </w:rPr>
        <w:t xml:space="preserve"> nesemnificative</w:t>
      </w:r>
      <w:r w:rsidR="007B266A" w:rsidRPr="002862D7">
        <w:rPr>
          <w:rFonts w:ascii="Arial" w:hAnsi="Arial" w:cs="Arial"/>
          <w:i/>
          <w:sz w:val="24"/>
          <w:szCs w:val="24"/>
          <w:lang w:val="ro-RO"/>
        </w:rPr>
        <w:t xml:space="preserve"> atât pe durata proiectului cât și după realizarea lui.</w:t>
      </w:r>
      <w:r w:rsidR="004E6183" w:rsidRPr="002862D7">
        <w:rPr>
          <w:rFonts w:ascii="Arial" w:hAnsi="Arial" w:cs="Arial"/>
          <w:b/>
          <w:bCs/>
          <w:noProof/>
          <w:sz w:val="24"/>
          <w:szCs w:val="24"/>
          <w:lang w:val="ro-RO"/>
        </w:rPr>
        <w:t>   </w:t>
      </w:r>
    </w:p>
    <w:p w:rsidR="004E6183" w:rsidRPr="002862D7" w:rsidRDefault="00C4188B" w:rsidP="004E6183">
      <w:pPr>
        <w:spacing w:after="0" w:line="240" w:lineRule="auto"/>
        <w:ind w:firstLine="720"/>
        <w:jc w:val="both"/>
        <w:rPr>
          <w:rFonts w:ascii="Arial" w:hAnsi="Arial" w:cs="Arial"/>
          <w:noProof/>
          <w:sz w:val="24"/>
          <w:szCs w:val="24"/>
          <w:lang w:val="ro-RO"/>
        </w:rPr>
      </w:pPr>
      <w:r w:rsidRPr="002862D7">
        <w:rPr>
          <w:rFonts w:ascii="Arial" w:hAnsi="Arial" w:cs="Arial"/>
          <w:b/>
          <w:bCs/>
          <w:noProof/>
          <w:sz w:val="24"/>
          <w:szCs w:val="24"/>
          <w:lang w:val="ro-RO"/>
        </w:rPr>
        <w:t>b</w:t>
      </w:r>
      <w:r w:rsidRPr="002862D7">
        <w:rPr>
          <w:rFonts w:ascii="Arial" w:hAnsi="Arial" w:cs="Arial"/>
          <w:b/>
          <w:bCs/>
          <w:noProof/>
          <w:sz w:val="24"/>
          <w:szCs w:val="24"/>
          <w:vertAlign w:val="subscript"/>
          <w:lang w:val="ro-RO"/>
        </w:rPr>
        <w:t>6</w:t>
      </w:r>
      <w:r w:rsidRPr="002862D7">
        <w:rPr>
          <w:rFonts w:ascii="Arial" w:hAnsi="Arial" w:cs="Arial"/>
          <w:b/>
          <w:bCs/>
          <w:noProof/>
          <w:sz w:val="24"/>
          <w:szCs w:val="24"/>
          <w:lang w:val="ro-RO"/>
        </w:rPr>
        <w:t>)</w:t>
      </w:r>
      <w:r w:rsidR="004E6183" w:rsidRPr="002862D7">
        <w:rPr>
          <w:rFonts w:ascii="Arial" w:hAnsi="Arial" w:cs="Arial"/>
          <w:noProof/>
          <w:sz w:val="24"/>
          <w:szCs w:val="24"/>
          <w:lang w:val="ro-RO"/>
        </w:rPr>
        <w:t> </w:t>
      </w:r>
      <w:r w:rsidR="004E6183" w:rsidRPr="002862D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2862D7">
        <w:rPr>
          <w:rFonts w:ascii="Arial" w:hAnsi="Arial" w:cs="Arial"/>
          <w:b/>
          <w:i/>
          <w:noProof/>
          <w:sz w:val="24"/>
          <w:szCs w:val="24"/>
          <w:lang w:val="ro-RO"/>
        </w:rPr>
        <w:t xml:space="preserve">: </w:t>
      </w:r>
      <w:r w:rsidR="00EA793D" w:rsidRPr="002862D7">
        <w:rPr>
          <w:rFonts w:ascii="Arial" w:hAnsi="Arial" w:cs="Arial"/>
          <w:noProof/>
          <w:sz w:val="24"/>
          <w:szCs w:val="24"/>
          <w:lang w:val="ro-RO"/>
        </w:rPr>
        <w:t>nu este cazul</w:t>
      </w:r>
      <w:r w:rsidR="008B15C9" w:rsidRPr="002862D7">
        <w:rPr>
          <w:rFonts w:ascii="Arial" w:hAnsi="Arial" w:cs="Arial"/>
          <w:noProof/>
          <w:sz w:val="24"/>
          <w:szCs w:val="24"/>
          <w:lang w:val="ro-RO"/>
        </w:rPr>
        <w:t>, proiectul nu</w:t>
      </w:r>
      <w:r w:rsidR="008B15C9" w:rsidRPr="002862D7">
        <w:rPr>
          <w:rFonts w:ascii="Times New Roman" w:eastAsia="Times New Roman" w:hAnsi="Times New Roman"/>
          <w:sz w:val="24"/>
          <w:szCs w:val="24"/>
          <w:lang w:val="ro-RO" w:eastAsia="en-GB"/>
        </w:rPr>
        <w:t xml:space="preserve"> </w:t>
      </w:r>
      <w:r w:rsidR="008B15C9" w:rsidRPr="002862D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2862D7" w:rsidRDefault="00FB61C6" w:rsidP="00742FF7">
      <w:pPr>
        <w:spacing w:after="0" w:line="240" w:lineRule="auto"/>
        <w:ind w:firstLine="720"/>
        <w:jc w:val="both"/>
        <w:rPr>
          <w:rFonts w:ascii="Arial" w:hAnsi="Arial" w:cs="Arial"/>
          <w:noProof/>
          <w:sz w:val="24"/>
          <w:szCs w:val="24"/>
          <w:lang w:val="ro-RO"/>
        </w:rPr>
      </w:pPr>
      <w:r w:rsidRPr="002862D7">
        <w:rPr>
          <w:rFonts w:ascii="Arial" w:hAnsi="Arial" w:cs="Arial"/>
          <w:b/>
          <w:bCs/>
          <w:noProof/>
          <w:sz w:val="24"/>
          <w:szCs w:val="24"/>
          <w:lang w:val="ro-RO"/>
        </w:rPr>
        <w:t>b</w:t>
      </w:r>
      <w:r w:rsidRPr="002862D7">
        <w:rPr>
          <w:rFonts w:ascii="Arial" w:hAnsi="Arial" w:cs="Arial"/>
          <w:b/>
          <w:bCs/>
          <w:noProof/>
          <w:sz w:val="24"/>
          <w:szCs w:val="24"/>
          <w:vertAlign w:val="subscript"/>
          <w:lang w:val="ro-RO"/>
        </w:rPr>
        <w:t>7</w:t>
      </w:r>
      <w:r w:rsidR="004E6183" w:rsidRPr="002862D7">
        <w:rPr>
          <w:rFonts w:ascii="Arial" w:hAnsi="Arial" w:cs="Arial"/>
          <w:b/>
          <w:bCs/>
          <w:noProof/>
          <w:sz w:val="24"/>
          <w:szCs w:val="24"/>
          <w:lang w:val="ro-RO"/>
        </w:rPr>
        <w:t>)</w:t>
      </w:r>
      <w:r w:rsidR="004E6183" w:rsidRPr="002862D7">
        <w:rPr>
          <w:rFonts w:ascii="Arial" w:hAnsi="Arial" w:cs="Arial"/>
          <w:b/>
          <w:i/>
          <w:noProof/>
          <w:sz w:val="24"/>
          <w:szCs w:val="24"/>
          <w:lang w:val="ro-RO"/>
        </w:rPr>
        <w:t> riscurile pentru sănătatea umană - de ex., din cauza contaminării apei sau a poluării atmosferice</w:t>
      </w:r>
      <w:r w:rsidR="00693EAB" w:rsidRPr="002862D7">
        <w:rPr>
          <w:rFonts w:ascii="Arial" w:hAnsi="Arial" w:cs="Arial"/>
          <w:b/>
          <w:i/>
          <w:noProof/>
          <w:sz w:val="24"/>
          <w:szCs w:val="24"/>
          <w:lang w:val="ro-RO"/>
        </w:rPr>
        <w:t xml:space="preserve">: </w:t>
      </w:r>
    </w:p>
    <w:p w:rsidR="00BB3201" w:rsidRPr="002862D7" w:rsidRDefault="00CF52B5" w:rsidP="00CF52B5">
      <w:pPr>
        <w:spacing w:after="0" w:line="240" w:lineRule="auto"/>
        <w:ind w:firstLine="720"/>
        <w:jc w:val="both"/>
        <w:rPr>
          <w:rFonts w:ascii="Arial" w:hAnsi="Arial" w:cs="Arial"/>
          <w:b/>
          <w:bCs/>
          <w:noProof/>
          <w:sz w:val="24"/>
          <w:szCs w:val="24"/>
          <w:lang w:val="ro-RO"/>
        </w:rPr>
      </w:pPr>
      <w:r w:rsidRPr="002862D7">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2862D7">
        <w:rPr>
          <w:rFonts w:ascii="Arial" w:hAnsi="Arial" w:cs="Arial"/>
          <w:b/>
          <w:bCs/>
          <w:noProof/>
          <w:sz w:val="24"/>
          <w:szCs w:val="24"/>
          <w:lang w:val="ro-RO"/>
        </w:rPr>
        <w:t xml:space="preserve"> </w:t>
      </w:r>
    </w:p>
    <w:p w:rsidR="006F423F" w:rsidRPr="003C7368" w:rsidRDefault="006F423F" w:rsidP="006F423F">
      <w:pPr>
        <w:spacing w:after="0" w:line="240" w:lineRule="auto"/>
        <w:jc w:val="both"/>
        <w:rPr>
          <w:rFonts w:ascii="Arial" w:hAnsi="Arial" w:cs="Arial"/>
          <w:b/>
          <w:bCs/>
          <w:i/>
          <w:noProof/>
          <w:color w:val="FF0000"/>
          <w:sz w:val="24"/>
          <w:szCs w:val="24"/>
          <w:lang w:val="ro-RO"/>
        </w:rPr>
      </w:pPr>
    </w:p>
    <w:p w:rsidR="00FB0E0F" w:rsidRPr="00CD218A" w:rsidRDefault="00CF52B5" w:rsidP="00FB0E0F">
      <w:pPr>
        <w:spacing w:after="0" w:line="240" w:lineRule="auto"/>
        <w:jc w:val="both"/>
        <w:rPr>
          <w:rFonts w:ascii="Arial" w:hAnsi="Arial" w:cs="Arial"/>
          <w:bCs/>
          <w:noProof/>
          <w:sz w:val="24"/>
          <w:szCs w:val="24"/>
          <w:lang w:val="ro-RO"/>
        </w:rPr>
      </w:pPr>
      <w:r w:rsidRPr="00CD218A">
        <w:rPr>
          <w:rFonts w:ascii="Arial" w:hAnsi="Arial" w:cs="Arial"/>
          <w:bCs/>
          <w:noProof/>
          <w:sz w:val="24"/>
          <w:szCs w:val="24"/>
          <w:lang w:val="ro-RO"/>
        </w:rPr>
        <w:t>Se vor respecta în totalitate lucrările necesare organizării de șantier.</w:t>
      </w:r>
      <w:r w:rsidR="00EA2C5D" w:rsidRPr="00CD218A">
        <w:rPr>
          <w:rFonts w:ascii="Arial" w:hAnsi="Arial" w:cs="Arial"/>
          <w:b/>
          <w:bCs/>
          <w:noProof/>
          <w:sz w:val="24"/>
          <w:szCs w:val="24"/>
          <w:lang w:val="ro-RO"/>
        </w:rPr>
        <w:t xml:space="preserve"> </w:t>
      </w:r>
      <w:r w:rsidR="00517BA6" w:rsidRPr="00CD218A">
        <w:rPr>
          <w:rFonts w:ascii="Arial" w:hAnsi="Arial" w:cs="Arial"/>
          <w:bCs/>
          <w:noProof/>
          <w:sz w:val="24"/>
          <w:szCs w:val="24"/>
          <w:lang w:val="ro-RO"/>
        </w:rPr>
        <w:t>Lucră</w:t>
      </w:r>
      <w:r w:rsidR="00FB0E0F" w:rsidRPr="00CD218A">
        <w:rPr>
          <w:rFonts w:ascii="Arial" w:hAnsi="Arial" w:cs="Arial"/>
          <w:bCs/>
          <w:noProof/>
          <w:sz w:val="24"/>
          <w:szCs w:val="24"/>
          <w:lang w:val="ro-RO"/>
        </w:rPr>
        <w:t xml:space="preserve">rile de </w:t>
      </w:r>
      <w:r w:rsidR="00FB0E0F" w:rsidRPr="00CD218A">
        <w:rPr>
          <w:rFonts w:ascii="Arial" w:hAnsi="Arial" w:cs="Arial"/>
          <w:b/>
          <w:bCs/>
          <w:i/>
          <w:noProof/>
          <w:sz w:val="24"/>
          <w:szCs w:val="24"/>
          <w:lang w:val="ro-RO"/>
        </w:rPr>
        <w:t xml:space="preserve">organizare </w:t>
      </w:r>
      <w:r w:rsidR="0023240E" w:rsidRPr="00CD218A">
        <w:rPr>
          <w:rFonts w:ascii="Arial" w:hAnsi="Arial" w:cs="Arial"/>
          <w:b/>
          <w:bCs/>
          <w:i/>
          <w:noProof/>
          <w:sz w:val="24"/>
          <w:szCs w:val="24"/>
          <w:lang w:val="ro-RO"/>
        </w:rPr>
        <w:t>de ș</w:t>
      </w:r>
      <w:r w:rsidR="00FB0E0F" w:rsidRPr="00CD218A">
        <w:rPr>
          <w:rFonts w:ascii="Arial" w:hAnsi="Arial" w:cs="Arial"/>
          <w:b/>
          <w:bCs/>
          <w:i/>
          <w:noProof/>
          <w:sz w:val="24"/>
          <w:szCs w:val="24"/>
          <w:lang w:val="ro-RO"/>
        </w:rPr>
        <w:t>antier</w:t>
      </w:r>
      <w:r w:rsidR="0023240E" w:rsidRPr="00CD218A">
        <w:rPr>
          <w:rFonts w:ascii="Arial" w:hAnsi="Arial" w:cs="Arial"/>
          <w:bCs/>
          <w:noProof/>
          <w:sz w:val="24"/>
          <w:szCs w:val="24"/>
          <w:lang w:val="ro-RO"/>
        </w:rPr>
        <w:t xml:space="preserve"> privesc de lucrări pregătitoare realizării lucrărilor: se vor amenaja suprafețe de teren, în vederea unei bune desfășurări a activității de execuție.</w:t>
      </w:r>
    </w:p>
    <w:p w:rsidR="00D8315D" w:rsidRPr="00D8315D" w:rsidRDefault="00D8315D" w:rsidP="00D8315D">
      <w:pPr>
        <w:spacing w:after="0" w:line="240" w:lineRule="auto"/>
        <w:ind w:firstLine="720"/>
        <w:jc w:val="both"/>
        <w:rPr>
          <w:rFonts w:ascii="Arial" w:hAnsi="Arial" w:cs="Arial"/>
          <w:bCs/>
          <w:noProof/>
          <w:sz w:val="24"/>
          <w:szCs w:val="24"/>
          <w:lang w:val="ro-RO"/>
        </w:rPr>
      </w:pPr>
      <w:r w:rsidRPr="00D8315D">
        <w:rPr>
          <w:rFonts w:ascii="Arial" w:hAnsi="Arial" w:cs="Arial"/>
          <w:bCs/>
          <w:noProof/>
          <w:sz w:val="24"/>
          <w:szCs w:val="24"/>
          <w:lang w:val="ro-RO"/>
        </w:rPr>
        <w:t>Lucrările privind organizarea de șantier vor avea în vederea asigurarea următoarelor amenajări, provizorii - pe timpul execuției lucrărilor de construcții:</w:t>
      </w:r>
    </w:p>
    <w:p w:rsidR="00D8315D" w:rsidRPr="00D8315D" w:rsidRDefault="00D8315D" w:rsidP="00D8315D">
      <w:pPr>
        <w:spacing w:after="0" w:line="240" w:lineRule="auto"/>
        <w:ind w:firstLine="720"/>
        <w:jc w:val="both"/>
        <w:rPr>
          <w:rFonts w:ascii="Arial" w:hAnsi="Arial" w:cs="Arial"/>
          <w:bCs/>
          <w:noProof/>
          <w:sz w:val="24"/>
          <w:szCs w:val="24"/>
          <w:lang w:val="ro-RO"/>
        </w:rPr>
      </w:pPr>
      <w:r w:rsidRPr="00D8315D">
        <w:rPr>
          <w:rFonts w:ascii="Arial" w:hAnsi="Arial" w:cs="Arial"/>
          <w:bCs/>
          <w:noProof/>
          <w:sz w:val="24"/>
          <w:szCs w:val="24"/>
          <w:lang w:val="ro-RO"/>
        </w:rPr>
        <w:t>- amenajare platformă balastată pentru depozitare oțel beton, ciment paletizat, produse pentru finisaje preambalate la saci, elementele de acoperiș;</w:t>
      </w:r>
    </w:p>
    <w:p w:rsidR="00D8315D" w:rsidRPr="00D8315D" w:rsidRDefault="00D8315D" w:rsidP="00D8315D">
      <w:pPr>
        <w:spacing w:after="0" w:line="240" w:lineRule="auto"/>
        <w:ind w:firstLine="720"/>
        <w:jc w:val="both"/>
        <w:rPr>
          <w:rFonts w:ascii="Arial" w:hAnsi="Arial" w:cs="Arial"/>
          <w:bCs/>
          <w:noProof/>
          <w:sz w:val="24"/>
          <w:szCs w:val="24"/>
          <w:lang w:val="ro-RO"/>
        </w:rPr>
      </w:pPr>
      <w:r w:rsidRPr="00D8315D">
        <w:rPr>
          <w:rFonts w:ascii="Arial" w:hAnsi="Arial" w:cs="Arial"/>
          <w:bCs/>
          <w:noProof/>
          <w:sz w:val="24"/>
          <w:szCs w:val="24"/>
          <w:lang w:val="ro-RO"/>
        </w:rPr>
        <w:t>- amenajare platformă: pentru depozitare material lemnos, grinzi, stâlpi, etc.</w:t>
      </w:r>
    </w:p>
    <w:p w:rsidR="00D8315D" w:rsidRPr="00E15633" w:rsidRDefault="00E37A79" w:rsidP="00D8315D">
      <w:pPr>
        <w:spacing w:after="0" w:line="240" w:lineRule="auto"/>
        <w:ind w:firstLine="720"/>
        <w:jc w:val="both"/>
        <w:rPr>
          <w:rFonts w:ascii="Arial" w:hAnsi="Arial" w:cs="Arial"/>
          <w:bCs/>
          <w:noProof/>
          <w:sz w:val="24"/>
          <w:szCs w:val="24"/>
          <w:lang w:val="ro-RO"/>
        </w:rPr>
      </w:pPr>
      <w:r w:rsidRPr="00E15633">
        <w:rPr>
          <w:rFonts w:ascii="Arial" w:hAnsi="Arial" w:cs="Arial"/>
          <w:bCs/>
          <w:noProof/>
          <w:sz w:val="24"/>
          <w:szCs w:val="24"/>
          <w:lang w:val="ro-RO"/>
        </w:rPr>
        <w:t>Materialele care se pun î</w:t>
      </w:r>
      <w:r w:rsidR="00D8315D" w:rsidRPr="00E15633">
        <w:rPr>
          <w:rFonts w:ascii="Arial" w:hAnsi="Arial" w:cs="Arial"/>
          <w:bCs/>
          <w:noProof/>
          <w:sz w:val="24"/>
          <w:szCs w:val="24"/>
          <w:lang w:val="ro-RO"/>
        </w:rPr>
        <w:t>n lucrare se vor aduce pe amplasament et</w:t>
      </w:r>
      <w:r w:rsidRPr="00E15633">
        <w:rPr>
          <w:rFonts w:ascii="Arial" w:hAnsi="Arial" w:cs="Arial"/>
          <w:bCs/>
          <w:noProof/>
          <w:sz w:val="24"/>
          <w:szCs w:val="24"/>
          <w:lang w:val="ro-RO"/>
        </w:rPr>
        <w:t>apizat corelat cu faza de execuț</w:t>
      </w:r>
      <w:r w:rsidR="00D8315D" w:rsidRPr="00E15633">
        <w:rPr>
          <w:rFonts w:ascii="Arial" w:hAnsi="Arial" w:cs="Arial"/>
          <w:bCs/>
          <w:noProof/>
          <w:sz w:val="24"/>
          <w:szCs w:val="24"/>
          <w:lang w:val="ro-RO"/>
        </w:rPr>
        <w:t xml:space="preserve">ie a </w:t>
      </w:r>
      <w:r w:rsidRPr="00E15633">
        <w:rPr>
          <w:rFonts w:ascii="Arial" w:hAnsi="Arial" w:cs="Arial"/>
          <w:bCs/>
          <w:noProof/>
          <w:sz w:val="24"/>
          <w:szCs w:val="24"/>
          <w:lang w:val="ro-RO"/>
        </w:rPr>
        <w:t>lucrării. Acestea se aprovizionează</w:t>
      </w:r>
      <w:r w:rsidR="00D8315D" w:rsidRPr="00E15633">
        <w:rPr>
          <w:rFonts w:ascii="Arial" w:hAnsi="Arial" w:cs="Arial"/>
          <w:bCs/>
          <w:noProof/>
          <w:sz w:val="24"/>
          <w:szCs w:val="24"/>
          <w:lang w:val="ro-RO"/>
        </w:rPr>
        <w:t xml:space="preserve"> de la depo</w:t>
      </w:r>
      <w:r w:rsidRPr="00E15633">
        <w:rPr>
          <w:rFonts w:ascii="Arial" w:hAnsi="Arial" w:cs="Arial"/>
          <w:bCs/>
          <w:noProof/>
          <w:sz w:val="24"/>
          <w:szCs w:val="24"/>
          <w:lang w:val="ro-RO"/>
        </w:rPr>
        <w:t>zitele de materiale de construcții din localitate sau a celor învecinate, transportul asigurându-se până</w:t>
      </w:r>
      <w:r w:rsidR="00E15633" w:rsidRPr="00E15633">
        <w:rPr>
          <w:rFonts w:ascii="Arial" w:hAnsi="Arial" w:cs="Arial"/>
          <w:bCs/>
          <w:noProof/>
          <w:sz w:val="24"/>
          <w:szCs w:val="24"/>
          <w:lang w:val="ro-RO"/>
        </w:rPr>
        <w:t xml:space="preserve"> la limita proprietății dinspre stradă</w:t>
      </w:r>
      <w:r w:rsidR="00D8315D" w:rsidRPr="00E15633">
        <w:rPr>
          <w:rFonts w:ascii="Arial" w:hAnsi="Arial" w:cs="Arial"/>
          <w:bCs/>
          <w:noProof/>
          <w:sz w:val="24"/>
          <w:szCs w:val="24"/>
          <w:lang w:val="ro-RO"/>
        </w:rPr>
        <w:t>. Prin grija beneficiarulu</w:t>
      </w:r>
      <w:r w:rsidR="00E15633" w:rsidRPr="00E15633">
        <w:rPr>
          <w:rFonts w:ascii="Arial" w:hAnsi="Arial" w:cs="Arial"/>
          <w:bCs/>
          <w:noProof/>
          <w:sz w:val="24"/>
          <w:szCs w:val="24"/>
          <w:lang w:val="ro-RO"/>
        </w:rPr>
        <w:t>i toate materialele de construcț</w:t>
      </w:r>
      <w:r w:rsidR="00D8315D" w:rsidRPr="00E15633">
        <w:rPr>
          <w:rFonts w:ascii="Arial" w:hAnsi="Arial" w:cs="Arial"/>
          <w:bCs/>
          <w:noProof/>
          <w:sz w:val="24"/>
          <w:szCs w:val="24"/>
          <w:lang w:val="ro-RO"/>
        </w:rPr>
        <w:t>ii aproviz</w:t>
      </w:r>
      <w:r w:rsidR="00E15633" w:rsidRPr="00E15633">
        <w:rPr>
          <w:rFonts w:ascii="Arial" w:hAnsi="Arial" w:cs="Arial"/>
          <w:bCs/>
          <w:noProof/>
          <w:sz w:val="24"/>
          <w:szCs w:val="24"/>
          <w:lang w:val="ro-RO"/>
        </w:rPr>
        <w:t>ionate se vor depozita în curte ș</w:t>
      </w:r>
      <w:r w:rsidR="00D8315D" w:rsidRPr="00E15633">
        <w:rPr>
          <w:rFonts w:ascii="Arial" w:hAnsi="Arial" w:cs="Arial"/>
          <w:bCs/>
          <w:noProof/>
          <w:sz w:val="24"/>
          <w:szCs w:val="24"/>
          <w:lang w:val="ro-RO"/>
        </w:rPr>
        <w:t>i pe</w:t>
      </w:r>
      <w:r w:rsidR="00E15633" w:rsidRPr="00E15633">
        <w:rPr>
          <w:rFonts w:ascii="Arial" w:hAnsi="Arial" w:cs="Arial"/>
          <w:bCs/>
          <w:noProof/>
          <w:sz w:val="24"/>
          <w:szCs w:val="24"/>
          <w:lang w:val="ro-RO"/>
        </w:rPr>
        <w:t xml:space="preserve"> platformele de depozitare prevăzute î</w:t>
      </w:r>
      <w:r w:rsidR="00D8315D" w:rsidRPr="00E15633">
        <w:rPr>
          <w:rFonts w:ascii="Arial" w:hAnsi="Arial" w:cs="Arial"/>
          <w:bCs/>
          <w:noProof/>
          <w:sz w:val="24"/>
          <w:szCs w:val="24"/>
          <w:lang w:val="ro-RO"/>
        </w:rPr>
        <w:t>n acest scop.</w:t>
      </w:r>
    </w:p>
    <w:p w:rsidR="00D8315D" w:rsidRPr="00F839BF" w:rsidRDefault="00D8315D" w:rsidP="00D8315D">
      <w:pPr>
        <w:spacing w:after="0" w:line="240" w:lineRule="auto"/>
        <w:ind w:firstLine="720"/>
        <w:jc w:val="both"/>
        <w:rPr>
          <w:rFonts w:ascii="Arial" w:hAnsi="Arial" w:cs="Arial"/>
          <w:bCs/>
          <w:noProof/>
          <w:sz w:val="24"/>
          <w:szCs w:val="24"/>
          <w:lang w:val="ro-RO"/>
        </w:rPr>
      </w:pPr>
      <w:r w:rsidRPr="00F839BF">
        <w:rPr>
          <w:rFonts w:ascii="Arial" w:hAnsi="Arial" w:cs="Arial"/>
          <w:bCs/>
          <w:noProof/>
          <w:sz w:val="24"/>
          <w:szCs w:val="24"/>
          <w:lang w:val="ro-RO"/>
        </w:rPr>
        <w:t>Materialele depozitate pe platformele de depozitare se vor acoperi cu materiale hi</w:t>
      </w:r>
      <w:r w:rsidR="00F839BF" w:rsidRPr="00F839BF">
        <w:rPr>
          <w:rFonts w:ascii="Arial" w:hAnsi="Arial" w:cs="Arial"/>
          <w:bCs/>
          <w:noProof/>
          <w:sz w:val="24"/>
          <w:szCs w:val="24"/>
          <w:lang w:val="ro-RO"/>
        </w:rPr>
        <w:t>droizolante protectoare pentru împiedicarea pă</w:t>
      </w:r>
      <w:r w:rsidRPr="00F839BF">
        <w:rPr>
          <w:rFonts w:ascii="Arial" w:hAnsi="Arial" w:cs="Arial"/>
          <w:bCs/>
          <w:noProof/>
          <w:sz w:val="24"/>
          <w:szCs w:val="24"/>
          <w:lang w:val="ro-RO"/>
        </w:rPr>
        <w:t>t</w:t>
      </w:r>
      <w:r w:rsidR="00F839BF" w:rsidRPr="00F839BF">
        <w:rPr>
          <w:rFonts w:ascii="Arial" w:hAnsi="Arial" w:cs="Arial"/>
          <w:bCs/>
          <w:noProof/>
          <w:sz w:val="24"/>
          <w:szCs w:val="24"/>
          <w:lang w:val="ro-RO"/>
        </w:rPr>
        <w:t>runderii aplelor din precipitații ș</w:t>
      </w:r>
      <w:r w:rsidRPr="00F839BF">
        <w:rPr>
          <w:rFonts w:ascii="Arial" w:hAnsi="Arial" w:cs="Arial"/>
          <w:bCs/>
          <w:noProof/>
          <w:sz w:val="24"/>
          <w:szCs w:val="24"/>
          <w:lang w:val="ro-RO"/>
        </w:rPr>
        <w:t xml:space="preserve">i </w:t>
      </w:r>
      <w:r w:rsidR="00F839BF" w:rsidRPr="00F839BF">
        <w:rPr>
          <w:rFonts w:ascii="Arial" w:hAnsi="Arial" w:cs="Arial"/>
          <w:bCs/>
          <w:noProof/>
          <w:sz w:val="24"/>
          <w:szCs w:val="24"/>
          <w:lang w:val="ro-RO"/>
        </w:rPr>
        <w:t>contaminarea apelor de suprafață sau subterane cu substanț</w:t>
      </w:r>
      <w:r w:rsidRPr="00F839BF">
        <w:rPr>
          <w:rFonts w:ascii="Arial" w:hAnsi="Arial" w:cs="Arial"/>
          <w:bCs/>
          <w:noProof/>
          <w:sz w:val="24"/>
          <w:szCs w:val="24"/>
          <w:lang w:val="ro-RO"/>
        </w:rPr>
        <w:t>e contaminatoare.</w:t>
      </w:r>
    </w:p>
    <w:p w:rsidR="00D8315D" w:rsidRPr="0069513F" w:rsidRDefault="0069513F" w:rsidP="00D8315D">
      <w:pPr>
        <w:spacing w:after="0" w:line="240" w:lineRule="auto"/>
        <w:ind w:firstLine="720"/>
        <w:jc w:val="both"/>
        <w:rPr>
          <w:rFonts w:ascii="Arial" w:hAnsi="Arial" w:cs="Arial"/>
          <w:bCs/>
          <w:noProof/>
          <w:sz w:val="24"/>
          <w:szCs w:val="24"/>
          <w:lang w:val="es-AR"/>
        </w:rPr>
      </w:pPr>
      <w:r w:rsidRPr="0069513F">
        <w:rPr>
          <w:rFonts w:ascii="Arial" w:hAnsi="Arial" w:cs="Arial"/>
          <w:bCs/>
          <w:noProof/>
          <w:sz w:val="24"/>
          <w:szCs w:val="24"/>
          <w:lang w:val="es-AR"/>
        </w:rPr>
        <w:t>Produsele de ambalaj, după</w:t>
      </w:r>
      <w:r w:rsidR="00D8315D" w:rsidRPr="0069513F">
        <w:rPr>
          <w:rFonts w:ascii="Arial" w:hAnsi="Arial" w:cs="Arial"/>
          <w:bCs/>
          <w:noProof/>
          <w:sz w:val="24"/>
          <w:szCs w:val="24"/>
          <w:lang w:val="es-AR"/>
        </w:rPr>
        <w:t xml:space="preserve"> fol</w:t>
      </w:r>
      <w:r w:rsidRPr="0069513F">
        <w:rPr>
          <w:rFonts w:ascii="Arial" w:hAnsi="Arial" w:cs="Arial"/>
          <w:bCs/>
          <w:noProof/>
          <w:sz w:val="24"/>
          <w:szCs w:val="24"/>
          <w:lang w:val="es-AR"/>
        </w:rPr>
        <w:t>osirea materialelor de construcții preambalate se vor colecta în containere, selectiv</w:t>
      </w:r>
      <w:r w:rsidR="00D8315D" w:rsidRPr="0069513F">
        <w:rPr>
          <w:rFonts w:ascii="Arial" w:hAnsi="Arial" w:cs="Arial"/>
          <w:bCs/>
          <w:noProof/>
          <w:sz w:val="24"/>
          <w:szCs w:val="24"/>
          <w:lang w:val="es-AR"/>
        </w:rPr>
        <w:t>.</w:t>
      </w:r>
    </w:p>
    <w:p w:rsidR="00D8315D" w:rsidRPr="000655B1" w:rsidRDefault="00C739AC" w:rsidP="007B0C70">
      <w:pPr>
        <w:spacing w:after="0" w:line="240" w:lineRule="auto"/>
        <w:ind w:firstLine="720"/>
        <w:jc w:val="both"/>
        <w:rPr>
          <w:rFonts w:ascii="Arial" w:hAnsi="Arial" w:cs="Arial"/>
          <w:bCs/>
          <w:noProof/>
          <w:sz w:val="24"/>
          <w:szCs w:val="24"/>
          <w:lang w:val="es-AR"/>
        </w:rPr>
      </w:pPr>
      <w:r w:rsidRPr="007B0C70">
        <w:rPr>
          <w:rFonts w:ascii="Arial" w:hAnsi="Arial" w:cs="Arial"/>
          <w:bCs/>
          <w:noProof/>
          <w:sz w:val="24"/>
          <w:szCs w:val="24"/>
          <w:lang w:val="es-AR"/>
        </w:rPr>
        <w:t>Este interzisă</w:t>
      </w:r>
      <w:r w:rsidR="00D8315D" w:rsidRPr="007B0C70">
        <w:rPr>
          <w:rFonts w:ascii="Arial" w:hAnsi="Arial" w:cs="Arial"/>
          <w:bCs/>
          <w:noProof/>
          <w:sz w:val="24"/>
          <w:szCs w:val="24"/>
          <w:lang w:val="es-AR"/>
        </w:rPr>
        <w:t xml:space="preserve"> colecta</w:t>
      </w:r>
      <w:r w:rsidRPr="007B0C70">
        <w:rPr>
          <w:rFonts w:ascii="Arial" w:hAnsi="Arial" w:cs="Arial"/>
          <w:bCs/>
          <w:noProof/>
          <w:sz w:val="24"/>
          <w:szCs w:val="24"/>
          <w:lang w:val="es-AR"/>
        </w:rPr>
        <w:t>rea deș</w:t>
      </w:r>
      <w:r w:rsidR="00D8315D" w:rsidRPr="007B0C70">
        <w:rPr>
          <w:rFonts w:ascii="Arial" w:hAnsi="Arial" w:cs="Arial"/>
          <w:bCs/>
          <w:noProof/>
          <w:sz w:val="24"/>
          <w:szCs w:val="24"/>
          <w:lang w:val="es-AR"/>
        </w:rPr>
        <w:t>e</w:t>
      </w:r>
      <w:r w:rsidRPr="007B0C70">
        <w:rPr>
          <w:rFonts w:ascii="Arial" w:hAnsi="Arial" w:cs="Arial"/>
          <w:bCs/>
          <w:noProof/>
          <w:sz w:val="24"/>
          <w:szCs w:val="24"/>
          <w:lang w:val="es-AR"/>
        </w:rPr>
        <w:t>urilor de materiale de construcții laolaltă cu deș</w:t>
      </w:r>
      <w:r w:rsidR="00D8315D" w:rsidRPr="007B0C70">
        <w:rPr>
          <w:rFonts w:ascii="Arial" w:hAnsi="Arial" w:cs="Arial"/>
          <w:bCs/>
          <w:noProof/>
          <w:sz w:val="24"/>
          <w:szCs w:val="24"/>
          <w:lang w:val="es-AR"/>
        </w:rPr>
        <w:t>eurile menajere, pentru tras</w:t>
      </w:r>
      <w:r w:rsidRPr="007B0C70">
        <w:rPr>
          <w:rFonts w:ascii="Arial" w:hAnsi="Arial" w:cs="Arial"/>
          <w:bCs/>
          <w:noProof/>
          <w:sz w:val="24"/>
          <w:szCs w:val="24"/>
          <w:lang w:val="es-AR"/>
        </w:rPr>
        <w:t>portul materialelor de construcții rezultate ca deș</w:t>
      </w:r>
      <w:r w:rsidR="00D8315D" w:rsidRPr="007B0C70">
        <w:rPr>
          <w:rFonts w:ascii="Arial" w:hAnsi="Arial" w:cs="Arial"/>
          <w:bCs/>
          <w:noProof/>
          <w:sz w:val="24"/>
          <w:szCs w:val="24"/>
          <w:lang w:val="es-AR"/>
        </w:rPr>
        <w:t>eu, prin grija beneficiarului se va contrac</w:t>
      </w:r>
      <w:r w:rsidRPr="007B0C70">
        <w:rPr>
          <w:rFonts w:ascii="Arial" w:hAnsi="Arial" w:cs="Arial"/>
          <w:bCs/>
          <w:noProof/>
          <w:sz w:val="24"/>
          <w:szCs w:val="24"/>
          <w:lang w:val="es-AR"/>
        </w:rPr>
        <w:t>ta trasportul acestora cu unități specia</w:t>
      </w:r>
      <w:r w:rsidR="007B0C70">
        <w:rPr>
          <w:rFonts w:ascii="Arial" w:hAnsi="Arial" w:cs="Arial"/>
          <w:bCs/>
          <w:noProof/>
          <w:sz w:val="24"/>
          <w:szCs w:val="24"/>
          <w:lang w:val="es-AR"/>
        </w:rPr>
        <w:t xml:space="preserve">lizate.  </w:t>
      </w:r>
      <w:r w:rsidR="007B0C70" w:rsidRPr="000655B1">
        <w:rPr>
          <w:rFonts w:ascii="Arial" w:hAnsi="Arial" w:cs="Arial"/>
          <w:bCs/>
          <w:noProof/>
          <w:sz w:val="24"/>
          <w:szCs w:val="24"/>
          <w:lang w:val="es-AR"/>
        </w:rPr>
        <w:t>P</w:t>
      </w:r>
      <w:r w:rsidR="000655B1" w:rsidRPr="000655B1">
        <w:rPr>
          <w:rFonts w:ascii="Arial" w:hAnsi="Arial" w:cs="Arial"/>
          <w:bCs/>
          <w:noProof/>
          <w:sz w:val="24"/>
          <w:szCs w:val="24"/>
          <w:lang w:val="es-AR"/>
        </w:rPr>
        <w:t xml:space="preserve">latforma balastată </w:t>
      </w:r>
      <w:r w:rsidR="000655B1" w:rsidRPr="000655B1">
        <w:rPr>
          <w:rFonts w:ascii="Arial" w:hAnsi="Arial" w:cs="Arial"/>
          <w:bCs/>
          <w:noProof/>
          <w:sz w:val="24"/>
          <w:szCs w:val="24"/>
          <w:lang w:val="es-AR"/>
        </w:rPr>
        <w:lastRenderedPageBreak/>
        <w:t>pentru organizarea de șantier va fi amplasată la limita nordică a ampl</w:t>
      </w:r>
      <w:r w:rsidR="00D8315D" w:rsidRPr="000655B1">
        <w:rPr>
          <w:rFonts w:ascii="Arial" w:hAnsi="Arial" w:cs="Arial"/>
          <w:bCs/>
          <w:noProof/>
          <w:sz w:val="24"/>
          <w:szCs w:val="24"/>
          <w:lang w:val="es-AR"/>
        </w:rPr>
        <w:t>a</w:t>
      </w:r>
      <w:r w:rsidR="000655B1" w:rsidRPr="000655B1">
        <w:rPr>
          <w:rFonts w:ascii="Arial" w:hAnsi="Arial" w:cs="Arial"/>
          <w:bCs/>
          <w:noProof/>
          <w:sz w:val="24"/>
          <w:szCs w:val="24"/>
          <w:lang w:val="es-AR"/>
        </w:rPr>
        <w:t>samentului, câ</w:t>
      </w:r>
      <w:r w:rsidR="00D8315D" w:rsidRPr="000655B1">
        <w:rPr>
          <w:rFonts w:ascii="Arial" w:hAnsi="Arial" w:cs="Arial"/>
          <w:bCs/>
          <w:noProof/>
          <w:sz w:val="24"/>
          <w:szCs w:val="24"/>
          <w:lang w:val="es-AR"/>
        </w:rPr>
        <w:t xml:space="preserve">t mai aproape de accesul pe teren. </w:t>
      </w:r>
    </w:p>
    <w:p w:rsidR="00D8315D" w:rsidRPr="005B37E8" w:rsidRDefault="005B37E8" w:rsidP="00D8315D">
      <w:pPr>
        <w:spacing w:after="0" w:line="240" w:lineRule="auto"/>
        <w:ind w:firstLine="720"/>
        <w:jc w:val="both"/>
        <w:rPr>
          <w:rFonts w:ascii="Arial" w:hAnsi="Arial" w:cs="Arial"/>
          <w:bCs/>
          <w:noProof/>
          <w:sz w:val="24"/>
          <w:szCs w:val="24"/>
          <w:lang w:val="es-AR"/>
        </w:rPr>
      </w:pPr>
      <w:r w:rsidRPr="005B37E8">
        <w:rPr>
          <w:rFonts w:ascii="Arial" w:hAnsi="Arial" w:cs="Arial"/>
          <w:bCs/>
          <w:noProof/>
          <w:sz w:val="24"/>
          <w:szCs w:val="24"/>
          <w:lang w:val="es-AR"/>
        </w:rPr>
        <w:t>I</w:t>
      </w:r>
      <w:r w:rsidR="00D8315D" w:rsidRPr="005B37E8">
        <w:rPr>
          <w:rFonts w:ascii="Arial" w:hAnsi="Arial" w:cs="Arial"/>
          <w:bCs/>
          <w:noProof/>
          <w:sz w:val="24"/>
          <w:szCs w:val="24"/>
          <w:lang w:val="es-AR"/>
        </w:rPr>
        <w:t>mpactul asupra mediulu</w:t>
      </w:r>
      <w:r w:rsidRPr="005B37E8">
        <w:rPr>
          <w:rFonts w:ascii="Arial" w:hAnsi="Arial" w:cs="Arial"/>
          <w:bCs/>
          <w:noProof/>
          <w:sz w:val="24"/>
          <w:szCs w:val="24"/>
          <w:lang w:val="es-AR"/>
        </w:rPr>
        <w:t>i în perioada organizării de șantier va fi temporar, după realizarea investiției avându-se grijă ca să</w:t>
      </w:r>
      <w:r w:rsidR="00D8315D" w:rsidRPr="005B37E8">
        <w:rPr>
          <w:rFonts w:ascii="Arial" w:hAnsi="Arial" w:cs="Arial"/>
          <w:bCs/>
          <w:noProof/>
          <w:sz w:val="24"/>
          <w:szCs w:val="24"/>
          <w:lang w:val="es-AR"/>
        </w:rPr>
        <w:t xml:space="preserve"> se redea terenul</w:t>
      </w:r>
      <w:r w:rsidRPr="005B37E8">
        <w:rPr>
          <w:rFonts w:ascii="Arial" w:hAnsi="Arial" w:cs="Arial"/>
          <w:bCs/>
          <w:noProof/>
          <w:sz w:val="24"/>
          <w:szCs w:val="24"/>
          <w:lang w:val="es-AR"/>
        </w:rPr>
        <w:t xml:space="preserve"> neutilizat ș</w:t>
      </w:r>
      <w:r w:rsidR="00D8315D" w:rsidRPr="005B37E8">
        <w:rPr>
          <w:rFonts w:ascii="Arial" w:hAnsi="Arial" w:cs="Arial"/>
          <w:bCs/>
          <w:noProof/>
          <w:sz w:val="24"/>
          <w:szCs w:val="24"/>
          <w:lang w:val="es-AR"/>
        </w:rPr>
        <w:t>i neocupat</w:t>
      </w:r>
      <w:r w:rsidRPr="005B37E8">
        <w:rPr>
          <w:rFonts w:ascii="Arial" w:hAnsi="Arial" w:cs="Arial"/>
          <w:bCs/>
          <w:noProof/>
          <w:sz w:val="24"/>
          <w:szCs w:val="24"/>
          <w:lang w:val="es-AR"/>
        </w:rPr>
        <w:t xml:space="preserve"> la starea inițială</w:t>
      </w:r>
      <w:r w:rsidR="00D8315D" w:rsidRPr="005B37E8">
        <w:rPr>
          <w:rFonts w:ascii="Arial" w:hAnsi="Arial" w:cs="Arial"/>
          <w:bCs/>
          <w:noProof/>
          <w:sz w:val="24"/>
          <w:szCs w:val="24"/>
          <w:lang w:val="es-AR"/>
        </w:rPr>
        <w:t xml:space="preserve">. </w:t>
      </w:r>
    </w:p>
    <w:p w:rsidR="00E161E4" w:rsidRPr="00405E69" w:rsidRDefault="005B37E8" w:rsidP="00D8315D">
      <w:pPr>
        <w:spacing w:after="0" w:line="240" w:lineRule="auto"/>
        <w:ind w:firstLine="720"/>
        <w:jc w:val="both"/>
        <w:rPr>
          <w:rFonts w:ascii="Arial" w:hAnsi="Arial" w:cs="Arial"/>
          <w:bCs/>
          <w:noProof/>
          <w:sz w:val="24"/>
          <w:szCs w:val="24"/>
          <w:lang w:val="ro-RO"/>
        </w:rPr>
      </w:pPr>
      <w:r w:rsidRPr="00405E69">
        <w:rPr>
          <w:rFonts w:ascii="Arial" w:hAnsi="Arial" w:cs="Arial"/>
          <w:bCs/>
          <w:noProof/>
          <w:sz w:val="24"/>
          <w:szCs w:val="24"/>
          <w:lang w:val="es-AR"/>
        </w:rPr>
        <w:t>S</w:t>
      </w:r>
      <w:r w:rsidR="00717E01" w:rsidRPr="00405E69">
        <w:rPr>
          <w:rFonts w:ascii="Arial" w:hAnsi="Arial" w:cs="Arial"/>
          <w:bCs/>
          <w:noProof/>
          <w:sz w:val="24"/>
          <w:szCs w:val="24"/>
          <w:lang w:val="es-AR"/>
        </w:rPr>
        <w:t>ursele de poluanți în perioada organiză</w:t>
      </w:r>
      <w:r w:rsidR="00405E69" w:rsidRPr="00405E69">
        <w:rPr>
          <w:rFonts w:ascii="Arial" w:hAnsi="Arial" w:cs="Arial"/>
          <w:bCs/>
          <w:noProof/>
          <w:sz w:val="24"/>
          <w:szCs w:val="24"/>
          <w:lang w:val="es-AR"/>
        </w:rPr>
        <w:t>rii de șantier, vor fi utilajele și maș</w:t>
      </w:r>
      <w:r w:rsidR="00D8315D" w:rsidRPr="00405E69">
        <w:rPr>
          <w:rFonts w:ascii="Arial" w:hAnsi="Arial" w:cs="Arial"/>
          <w:bCs/>
          <w:noProof/>
          <w:sz w:val="24"/>
          <w:szCs w:val="24"/>
          <w:lang w:val="es-AR"/>
        </w:rPr>
        <w:t xml:space="preserve">inile care </w:t>
      </w:r>
      <w:r w:rsidR="00405E69" w:rsidRPr="00405E69">
        <w:rPr>
          <w:rFonts w:ascii="Arial" w:hAnsi="Arial" w:cs="Arial"/>
          <w:bCs/>
          <w:noProof/>
          <w:sz w:val="24"/>
          <w:szCs w:val="24"/>
          <w:lang w:val="es-AR"/>
        </w:rPr>
        <w:t>vor ajuta la realizarea investiț</w:t>
      </w:r>
      <w:r w:rsidR="00D8315D" w:rsidRPr="00405E69">
        <w:rPr>
          <w:rFonts w:ascii="Arial" w:hAnsi="Arial" w:cs="Arial"/>
          <w:bCs/>
          <w:noProof/>
          <w:sz w:val="24"/>
          <w:szCs w:val="24"/>
          <w:lang w:val="es-AR"/>
        </w:rPr>
        <w:t>iei. Acestea vor produce noxe nesemnificative din punct de vedere a mediului, astfel nefiind ne</w:t>
      </w:r>
      <w:r w:rsidR="00405E69" w:rsidRPr="00405E69">
        <w:rPr>
          <w:rFonts w:ascii="Arial" w:hAnsi="Arial" w:cs="Arial"/>
          <w:bCs/>
          <w:noProof/>
          <w:sz w:val="24"/>
          <w:szCs w:val="24"/>
          <w:lang w:val="es-AR"/>
        </w:rPr>
        <w:t>cesare instalații speciale de reținere, evacuare și dispersia a poluanților î</w:t>
      </w:r>
      <w:r w:rsidR="00D8315D" w:rsidRPr="00405E69">
        <w:rPr>
          <w:rFonts w:ascii="Arial" w:hAnsi="Arial" w:cs="Arial"/>
          <w:bCs/>
          <w:noProof/>
          <w:sz w:val="24"/>
          <w:szCs w:val="24"/>
          <w:lang w:val="es-AR"/>
        </w:rPr>
        <w:t>n mediu</w:t>
      </w:r>
      <w:r w:rsidR="00E161E4" w:rsidRPr="00405E69">
        <w:rPr>
          <w:rFonts w:ascii="Arial" w:hAnsi="Arial" w:cs="Arial"/>
          <w:bCs/>
          <w:noProof/>
          <w:sz w:val="24"/>
          <w:szCs w:val="24"/>
          <w:lang w:val="ro-RO"/>
        </w:rPr>
        <w:t>.</w:t>
      </w:r>
    </w:p>
    <w:p w:rsidR="00722846" w:rsidRPr="00405E69" w:rsidRDefault="00722846" w:rsidP="00002B27">
      <w:pPr>
        <w:spacing w:after="0" w:line="240" w:lineRule="auto"/>
        <w:jc w:val="both"/>
        <w:rPr>
          <w:rFonts w:ascii="Arial" w:hAnsi="Arial" w:cs="Arial"/>
          <w:b/>
          <w:bCs/>
          <w:noProof/>
          <w:sz w:val="24"/>
          <w:szCs w:val="24"/>
          <w:lang w:val="ro-RO"/>
        </w:rPr>
      </w:pPr>
    </w:p>
    <w:p w:rsidR="004E6183" w:rsidRPr="00741BB9" w:rsidRDefault="00002B27" w:rsidP="00002B27">
      <w:pPr>
        <w:spacing w:after="0" w:line="240" w:lineRule="auto"/>
        <w:jc w:val="both"/>
        <w:rPr>
          <w:rFonts w:ascii="Arial" w:hAnsi="Arial" w:cs="Arial"/>
          <w:b/>
          <w:noProof/>
          <w:sz w:val="24"/>
          <w:szCs w:val="24"/>
          <w:lang w:val="ro-RO"/>
        </w:rPr>
      </w:pPr>
      <w:r w:rsidRPr="00741BB9">
        <w:rPr>
          <w:rFonts w:ascii="Arial" w:hAnsi="Arial" w:cs="Arial"/>
          <w:b/>
          <w:bCs/>
          <w:noProof/>
          <w:sz w:val="24"/>
          <w:szCs w:val="24"/>
          <w:lang w:val="ro-RO"/>
        </w:rPr>
        <w:t xml:space="preserve">c). </w:t>
      </w:r>
      <w:r w:rsidR="004E6183" w:rsidRPr="00741BB9">
        <w:rPr>
          <w:rFonts w:ascii="Arial" w:hAnsi="Arial" w:cs="Arial"/>
          <w:b/>
          <w:noProof/>
          <w:sz w:val="24"/>
          <w:szCs w:val="24"/>
          <w:lang w:val="ro-RO"/>
        </w:rPr>
        <w:t>Amplasarea proiectelor</w:t>
      </w:r>
      <w:r w:rsidRPr="00741BB9">
        <w:rPr>
          <w:rFonts w:ascii="Arial" w:hAnsi="Arial" w:cs="Arial"/>
          <w:b/>
          <w:noProof/>
          <w:sz w:val="24"/>
          <w:szCs w:val="24"/>
          <w:lang w:val="ro-RO"/>
        </w:rPr>
        <w:t>:</w:t>
      </w:r>
    </w:p>
    <w:p w:rsidR="008451AA" w:rsidRPr="003C7368" w:rsidRDefault="005B37EF" w:rsidP="008451AA">
      <w:pPr>
        <w:spacing w:after="0" w:line="240" w:lineRule="auto"/>
        <w:jc w:val="both"/>
        <w:rPr>
          <w:rFonts w:ascii="Arial" w:hAnsi="Arial" w:cs="Arial"/>
          <w:color w:val="FF0000"/>
          <w:sz w:val="24"/>
          <w:szCs w:val="24"/>
          <w:lang w:val="ro-RO"/>
        </w:rPr>
      </w:pPr>
      <w:r w:rsidRPr="00741BB9">
        <w:rPr>
          <w:rFonts w:ascii="Arial" w:hAnsi="Arial" w:cs="Arial"/>
          <w:b/>
          <w:bCs/>
          <w:noProof/>
          <w:sz w:val="24"/>
          <w:szCs w:val="24"/>
          <w:lang w:val="ro-RO"/>
        </w:rPr>
        <w:t>   </w:t>
      </w:r>
      <w:r w:rsidR="00CF52B5" w:rsidRPr="00741BB9">
        <w:rPr>
          <w:rFonts w:ascii="Arial" w:hAnsi="Arial" w:cs="Arial"/>
          <w:b/>
          <w:bCs/>
          <w:noProof/>
          <w:sz w:val="24"/>
          <w:szCs w:val="24"/>
          <w:lang w:val="ro-RO"/>
        </w:rPr>
        <w:tab/>
      </w:r>
      <w:r w:rsidRPr="00741BB9">
        <w:rPr>
          <w:rFonts w:ascii="Arial" w:hAnsi="Arial" w:cs="Arial"/>
          <w:b/>
          <w:bCs/>
          <w:noProof/>
          <w:sz w:val="24"/>
          <w:szCs w:val="24"/>
          <w:lang w:val="ro-RO"/>
        </w:rPr>
        <w:t>c</w:t>
      </w:r>
      <w:r w:rsidRPr="00741BB9">
        <w:rPr>
          <w:rFonts w:ascii="Arial" w:hAnsi="Arial" w:cs="Arial"/>
          <w:b/>
          <w:bCs/>
          <w:noProof/>
          <w:sz w:val="24"/>
          <w:szCs w:val="24"/>
          <w:vertAlign w:val="subscript"/>
          <w:lang w:val="ro-RO"/>
        </w:rPr>
        <w:t>1</w:t>
      </w:r>
      <w:r w:rsidR="004E6183" w:rsidRPr="00741BB9">
        <w:rPr>
          <w:rFonts w:ascii="Arial" w:hAnsi="Arial" w:cs="Arial"/>
          <w:b/>
          <w:bCs/>
          <w:noProof/>
          <w:sz w:val="24"/>
          <w:szCs w:val="24"/>
          <w:lang w:val="ro-RO"/>
        </w:rPr>
        <w:t>)</w:t>
      </w:r>
      <w:r w:rsidR="004E6183" w:rsidRPr="00741BB9">
        <w:rPr>
          <w:rFonts w:ascii="Arial" w:hAnsi="Arial" w:cs="Arial"/>
          <w:noProof/>
          <w:sz w:val="24"/>
          <w:szCs w:val="24"/>
          <w:lang w:val="ro-RO"/>
        </w:rPr>
        <w:t> </w:t>
      </w:r>
      <w:r w:rsidR="004E6183" w:rsidRPr="00741BB9">
        <w:rPr>
          <w:rFonts w:ascii="Arial" w:hAnsi="Arial" w:cs="Arial"/>
          <w:b/>
          <w:i/>
          <w:noProof/>
          <w:sz w:val="24"/>
          <w:szCs w:val="24"/>
          <w:lang w:val="ro-RO"/>
        </w:rPr>
        <w:t>utilizarea ac</w:t>
      </w:r>
      <w:r w:rsidRPr="00741BB9">
        <w:rPr>
          <w:rFonts w:ascii="Arial" w:hAnsi="Arial" w:cs="Arial"/>
          <w:b/>
          <w:i/>
          <w:noProof/>
          <w:sz w:val="24"/>
          <w:szCs w:val="24"/>
          <w:lang w:val="ro-RO"/>
        </w:rPr>
        <w:t>tuală şi aprobată a terenurilor:</w:t>
      </w:r>
      <w:r w:rsidR="00247D84" w:rsidRPr="00741BB9">
        <w:rPr>
          <w:rFonts w:ascii="Arial" w:hAnsi="Arial" w:cs="Arial"/>
          <w:sz w:val="24"/>
          <w:szCs w:val="24"/>
          <w:lang w:val="ro-RO"/>
        </w:rPr>
        <w:t xml:space="preserve"> </w:t>
      </w:r>
      <w:r w:rsidR="00247D84" w:rsidRPr="007C509B">
        <w:rPr>
          <w:rFonts w:ascii="Arial" w:hAnsi="Arial" w:cs="Arial"/>
          <w:sz w:val="24"/>
          <w:szCs w:val="24"/>
          <w:lang w:val="ro-RO"/>
        </w:rPr>
        <w:t>conform certificatului de urbanism nr.</w:t>
      </w:r>
      <w:r w:rsidR="00247D84" w:rsidRPr="003C7368">
        <w:rPr>
          <w:rFonts w:ascii="Arial" w:hAnsi="Arial" w:cs="Arial"/>
          <w:color w:val="FF0000"/>
          <w:sz w:val="24"/>
          <w:szCs w:val="24"/>
          <w:lang w:val="ro-RO"/>
        </w:rPr>
        <w:t xml:space="preserve"> </w:t>
      </w:r>
      <w:r w:rsidR="00EB3774">
        <w:rPr>
          <w:rFonts w:ascii="Arial" w:hAnsi="Arial" w:cs="Arial"/>
          <w:color w:val="FF0000"/>
          <w:sz w:val="24"/>
          <w:szCs w:val="24"/>
          <w:lang w:val="ro-RO"/>
        </w:rPr>
        <w:t>.....................</w:t>
      </w:r>
      <w:r w:rsidR="00957E37" w:rsidRPr="003C7368">
        <w:rPr>
          <w:rFonts w:ascii="Arial" w:hAnsi="Arial" w:cs="Arial"/>
          <w:color w:val="FF0000"/>
          <w:sz w:val="24"/>
          <w:szCs w:val="24"/>
          <w:lang w:val="ro-RO"/>
        </w:rPr>
        <w:t>.</w:t>
      </w:r>
    </w:p>
    <w:p w:rsidR="006308A1" w:rsidRPr="00AE6452"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AE6452">
        <w:rPr>
          <w:rFonts w:ascii="Arial" w:hAnsi="Arial" w:cs="Arial"/>
          <w:b/>
          <w:bCs/>
          <w:noProof/>
          <w:sz w:val="24"/>
          <w:szCs w:val="24"/>
          <w:lang w:val="ro-RO"/>
        </w:rPr>
        <w:t>c</w:t>
      </w:r>
      <w:r w:rsidRPr="00AE6452">
        <w:rPr>
          <w:rFonts w:ascii="Arial" w:hAnsi="Arial" w:cs="Arial"/>
          <w:b/>
          <w:bCs/>
          <w:noProof/>
          <w:sz w:val="24"/>
          <w:szCs w:val="24"/>
          <w:vertAlign w:val="subscript"/>
          <w:lang w:val="ro-RO"/>
        </w:rPr>
        <w:t>2</w:t>
      </w:r>
      <w:r w:rsidRPr="00AE6452">
        <w:rPr>
          <w:rFonts w:ascii="Arial" w:hAnsi="Arial" w:cs="Arial"/>
          <w:b/>
          <w:bCs/>
          <w:noProof/>
          <w:sz w:val="24"/>
          <w:szCs w:val="24"/>
          <w:lang w:val="ro-RO"/>
        </w:rPr>
        <w:t xml:space="preserve">) </w:t>
      </w:r>
      <w:r w:rsidR="004E6183" w:rsidRPr="00AE6452">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AE6452">
        <w:rPr>
          <w:rFonts w:ascii="Arial" w:hAnsi="Arial" w:cs="Arial"/>
          <w:b/>
          <w:i/>
          <w:noProof/>
          <w:sz w:val="24"/>
          <w:szCs w:val="24"/>
          <w:lang w:val="ro-RO"/>
        </w:rPr>
        <w:t>:</w:t>
      </w:r>
      <w:r w:rsidR="008036B2" w:rsidRPr="00AE6452">
        <w:rPr>
          <w:rFonts w:ascii="Arial" w:hAnsi="Arial" w:cs="Arial"/>
          <w:noProof/>
          <w:sz w:val="24"/>
          <w:szCs w:val="24"/>
          <w:lang w:val="ro-RO"/>
        </w:rPr>
        <w:t xml:space="preserve"> </w:t>
      </w:r>
      <w:r w:rsidR="00D83C4D" w:rsidRPr="00AE6452">
        <w:rPr>
          <w:rFonts w:ascii="Arial" w:hAnsi="Arial" w:cs="Arial"/>
          <w:sz w:val="24"/>
          <w:szCs w:val="24"/>
          <w:lang w:val="pt-BR"/>
        </w:rPr>
        <w:t xml:space="preserve">- </w:t>
      </w:r>
      <w:r w:rsidR="00D83C4D" w:rsidRPr="00AE6452">
        <w:rPr>
          <w:rFonts w:ascii="Arial" w:hAnsi="Arial" w:cs="Arial"/>
          <w:noProof/>
          <w:sz w:val="24"/>
          <w:szCs w:val="24"/>
          <w:lang w:val="ro-RO"/>
        </w:rPr>
        <w:t>nu este cazul</w:t>
      </w:r>
      <w:r w:rsidR="006B3D42" w:rsidRPr="00AE6452">
        <w:rPr>
          <w:rFonts w:ascii="Arial" w:hAnsi="Arial" w:cs="Arial"/>
          <w:sz w:val="24"/>
          <w:szCs w:val="24"/>
          <w:lang w:val="ro-RO"/>
        </w:rPr>
        <w:t>;</w:t>
      </w:r>
    </w:p>
    <w:p w:rsidR="004E6183" w:rsidRPr="00AE6452" w:rsidRDefault="00B54566" w:rsidP="004E6183">
      <w:pPr>
        <w:spacing w:after="0" w:line="240" w:lineRule="auto"/>
        <w:ind w:firstLine="720"/>
        <w:jc w:val="both"/>
        <w:rPr>
          <w:rFonts w:ascii="Arial" w:hAnsi="Arial" w:cs="Arial"/>
          <w:noProof/>
          <w:sz w:val="24"/>
          <w:szCs w:val="24"/>
          <w:lang w:val="ro-RO"/>
        </w:rPr>
      </w:pPr>
      <w:r w:rsidRPr="00AE6452">
        <w:rPr>
          <w:rFonts w:ascii="Arial" w:hAnsi="Arial" w:cs="Arial"/>
          <w:b/>
          <w:bCs/>
          <w:noProof/>
          <w:sz w:val="24"/>
          <w:szCs w:val="24"/>
          <w:lang w:val="ro-RO"/>
        </w:rPr>
        <w:t>c</w:t>
      </w:r>
      <w:r w:rsidRPr="00AE6452">
        <w:rPr>
          <w:rFonts w:ascii="Arial" w:hAnsi="Arial" w:cs="Arial"/>
          <w:b/>
          <w:bCs/>
          <w:noProof/>
          <w:sz w:val="24"/>
          <w:szCs w:val="24"/>
          <w:vertAlign w:val="subscript"/>
          <w:lang w:val="ro-RO"/>
        </w:rPr>
        <w:t>3</w:t>
      </w:r>
      <w:r w:rsidRPr="00AE6452">
        <w:rPr>
          <w:rFonts w:ascii="Arial" w:hAnsi="Arial" w:cs="Arial"/>
          <w:b/>
          <w:bCs/>
          <w:noProof/>
          <w:sz w:val="24"/>
          <w:szCs w:val="24"/>
          <w:lang w:val="ro-RO"/>
        </w:rPr>
        <w:t xml:space="preserve">) </w:t>
      </w:r>
      <w:r w:rsidR="004E6183" w:rsidRPr="00AE6452">
        <w:rPr>
          <w:rFonts w:ascii="Arial" w:hAnsi="Arial" w:cs="Arial"/>
          <w:b/>
          <w:i/>
          <w:noProof/>
          <w:sz w:val="24"/>
          <w:szCs w:val="24"/>
          <w:lang w:val="ro-RO"/>
        </w:rPr>
        <w:t>capacitatea de absorbţie a mediului natural, acordându-se o atenţie specială următoarelor zone:</w:t>
      </w:r>
    </w:p>
    <w:p w:rsidR="00B54566" w:rsidRPr="00AE6452" w:rsidRDefault="004E6183" w:rsidP="00B54566">
      <w:pPr>
        <w:pStyle w:val="ListParagraph"/>
        <w:numPr>
          <w:ilvl w:val="0"/>
          <w:numId w:val="13"/>
        </w:numPr>
        <w:spacing w:after="0" w:line="240" w:lineRule="auto"/>
        <w:jc w:val="both"/>
        <w:rPr>
          <w:rFonts w:ascii="Arial" w:hAnsi="Arial" w:cs="Arial"/>
          <w:noProof/>
          <w:sz w:val="24"/>
          <w:szCs w:val="24"/>
          <w:lang w:val="ro-RO"/>
        </w:rPr>
      </w:pPr>
      <w:r w:rsidRPr="00AE6452">
        <w:rPr>
          <w:rFonts w:ascii="Arial" w:hAnsi="Arial" w:cs="Arial"/>
          <w:noProof/>
          <w:sz w:val="24"/>
          <w:szCs w:val="24"/>
          <w:lang w:val="ro-RO"/>
        </w:rPr>
        <w:t>zone umede, z</w:t>
      </w:r>
      <w:r w:rsidR="00B54566" w:rsidRPr="00AE6452">
        <w:rPr>
          <w:rFonts w:ascii="Arial" w:hAnsi="Arial" w:cs="Arial"/>
          <w:noProof/>
          <w:sz w:val="24"/>
          <w:szCs w:val="24"/>
          <w:lang w:val="ro-RO"/>
        </w:rPr>
        <w:t>one riverane, guri ale râurilor: nu este cazul;</w:t>
      </w:r>
    </w:p>
    <w:p w:rsidR="003A7B98" w:rsidRPr="00AE6452" w:rsidRDefault="004E6183" w:rsidP="003A7B98">
      <w:pPr>
        <w:pStyle w:val="ListParagraph"/>
        <w:numPr>
          <w:ilvl w:val="0"/>
          <w:numId w:val="13"/>
        </w:numPr>
        <w:spacing w:after="0" w:line="240" w:lineRule="auto"/>
        <w:jc w:val="both"/>
        <w:rPr>
          <w:rFonts w:ascii="Arial" w:hAnsi="Arial" w:cs="Arial"/>
          <w:noProof/>
          <w:sz w:val="24"/>
          <w:szCs w:val="24"/>
          <w:lang w:val="ro-RO"/>
        </w:rPr>
      </w:pPr>
      <w:r w:rsidRPr="00AE6452">
        <w:rPr>
          <w:rFonts w:ascii="Arial" w:hAnsi="Arial" w:cs="Arial"/>
          <w:noProof/>
          <w:sz w:val="24"/>
          <w:szCs w:val="24"/>
          <w:lang w:val="ro-RO"/>
        </w:rPr>
        <w:t>zone costiere şi mediul marin</w:t>
      </w:r>
      <w:r w:rsidR="003A7B98" w:rsidRPr="00AE6452">
        <w:rPr>
          <w:rFonts w:ascii="Arial" w:hAnsi="Arial" w:cs="Arial"/>
          <w:noProof/>
          <w:sz w:val="24"/>
          <w:szCs w:val="24"/>
          <w:lang w:val="ro-RO"/>
        </w:rPr>
        <w:t>: nu este cazul;</w:t>
      </w:r>
    </w:p>
    <w:p w:rsidR="005167E4" w:rsidRPr="00AE6452" w:rsidRDefault="004E6183" w:rsidP="005167E4">
      <w:pPr>
        <w:pStyle w:val="ListParagraph"/>
        <w:numPr>
          <w:ilvl w:val="0"/>
          <w:numId w:val="13"/>
        </w:numPr>
        <w:spacing w:after="0" w:line="240" w:lineRule="auto"/>
        <w:jc w:val="both"/>
        <w:rPr>
          <w:rFonts w:ascii="Arial" w:hAnsi="Arial" w:cs="Arial"/>
          <w:noProof/>
          <w:sz w:val="24"/>
          <w:szCs w:val="24"/>
          <w:lang w:val="ro-RO"/>
        </w:rPr>
      </w:pPr>
      <w:r w:rsidRPr="00AE6452">
        <w:rPr>
          <w:rFonts w:ascii="Arial" w:hAnsi="Arial" w:cs="Arial"/>
          <w:noProof/>
          <w:sz w:val="24"/>
          <w:szCs w:val="24"/>
          <w:lang w:val="ro-RO"/>
        </w:rPr>
        <w:t>zonele montane şi forestiere</w:t>
      </w:r>
      <w:r w:rsidR="005167E4" w:rsidRPr="00AE6452">
        <w:rPr>
          <w:rFonts w:ascii="Arial" w:hAnsi="Arial" w:cs="Arial"/>
          <w:noProof/>
          <w:sz w:val="24"/>
          <w:szCs w:val="24"/>
          <w:lang w:val="ro-RO"/>
        </w:rPr>
        <w:t>: nu este cazul;</w:t>
      </w:r>
    </w:p>
    <w:p w:rsidR="005167E4" w:rsidRPr="00AE6452" w:rsidRDefault="004E6183" w:rsidP="005167E4">
      <w:pPr>
        <w:pStyle w:val="ListParagraph"/>
        <w:numPr>
          <w:ilvl w:val="0"/>
          <w:numId w:val="13"/>
        </w:numPr>
        <w:spacing w:after="0" w:line="240" w:lineRule="auto"/>
        <w:jc w:val="both"/>
        <w:rPr>
          <w:rFonts w:ascii="Arial" w:hAnsi="Arial" w:cs="Arial"/>
          <w:noProof/>
          <w:sz w:val="24"/>
          <w:szCs w:val="24"/>
          <w:lang w:val="ro-RO"/>
        </w:rPr>
      </w:pPr>
      <w:r w:rsidRPr="00AE6452">
        <w:rPr>
          <w:rFonts w:ascii="Arial" w:hAnsi="Arial" w:cs="Arial"/>
          <w:noProof/>
          <w:sz w:val="24"/>
          <w:szCs w:val="24"/>
          <w:lang w:val="ro-RO"/>
        </w:rPr>
        <w:t>arii naturale protejate de interes naţional, comunitar, internaţional</w:t>
      </w:r>
      <w:r w:rsidR="005167E4" w:rsidRPr="00AE6452">
        <w:rPr>
          <w:rFonts w:ascii="Arial" w:hAnsi="Arial" w:cs="Arial"/>
          <w:noProof/>
          <w:sz w:val="24"/>
          <w:szCs w:val="24"/>
          <w:lang w:val="ro-RO"/>
        </w:rPr>
        <w:t>: nu este cazul;</w:t>
      </w:r>
    </w:p>
    <w:p w:rsidR="00B54566" w:rsidRPr="00AE6452"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AE6452">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AE6452">
        <w:rPr>
          <w:rFonts w:ascii="Arial" w:hAnsi="Arial" w:cs="Arial"/>
          <w:noProof/>
          <w:sz w:val="24"/>
          <w:szCs w:val="24"/>
          <w:lang w:val="ro-RO"/>
        </w:rPr>
        <w:t>: nu este cazul;</w:t>
      </w:r>
    </w:p>
    <w:p w:rsidR="00B54566" w:rsidRPr="00AE6452"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AE6452">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AE6452">
        <w:rPr>
          <w:rFonts w:ascii="Arial" w:hAnsi="Arial" w:cs="Arial"/>
          <w:noProof/>
          <w:sz w:val="24"/>
          <w:szCs w:val="24"/>
          <w:lang w:val="ro-RO"/>
        </w:rPr>
        <w:t>: nu este cazul;</w:t>
      </w:r>
    </w:p>
    <w:p w:rsidR="00CF03C4" w:rsidRPr="00AE6452"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AE6452">
        <w:rPr>
          <w:rFonts w:ascii="Arial" w:hAnsi="Arial" w:cs="Arial"/>
          <w:noProof/>
          <w:sz w:val="24"/>
          <w:szCs w:val="24"/>
          <w:lang w:val="ro-RO"/>
        </w:rPr>
        <w:t>zonele cu o densitate mare a populaţiei:</w:t>
      </w:r>
      <w:r w:rsidRPr="00AE6452">
        <w:rPr>
          <w:rFonts w:ascii="Liberation Serif" w:eastAsia="SimSun" w:hAnsi="Liberation Serif" w:cs="Arial Unicode MS"/>
          <w:kern w:val="1"/>
          <w:sz w:val="24"/>
          <w:szCs w:val="24"/>
          <w:lang w:val="ro-RO" w:eastAsia="zh-CN" w:bidi="hi-IN"/>
        </w:rPr>
        <w:t xml:space="preserve"> </w:t>
      </w:r>
      <w:r w:rsidR="00FA1E67" w:rsidRPr="00AE6452">
        <w:rPr>
          <w:rFonts w:ascii="Arial" w:hAnsi="Arial" w:cs="Arial"/>
          <w:noProof/>
          <w:sz w:val="24"/>
          <w:szCs w:val="24"/>
          <w:lang w:val="ro-RO"/>
        </w:rPr>
        <w:t>nu este cazul;</w:t>
      </w:r>
    </w:p>
    <w:p w:rsidR="00DE4B36" w:rsidRPr="00AE6452"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AE6452">
        <w:rPr>
          <w:rFonts w:ascii="Arial" w:hAnsi="Arial" w:cs="Arial"/>
          <w:noProof/>
          <w:sz w:val="24"/>
          <w:szCs w:val="24"/>
          <w:lang w:val="ro-RO"/>
        </w:rPr>
        <w:t>peisaje şi situri importante din punct de vedere istoric, cultural sau arheologic: nu este cazul;</w:t>
      </w:r>
    </w:p>
    <w:p w:rsidR="00FD7585" w:rsidRPr="003C7368" w:rsidRDefault="00FD7585" w:rsidP="001D23F1">
      <w:pPr>
        <w:spacing w:after="0" w:line="240" w:lineRule="auto"/>
        <w:jc w:val="both"/>
        <w:rPr>
          <w:rFonts w:ascii="Arial" w:hAnsi="Arial" w:cs="Arial"/>
          <w:b/>
          <w:bCs/>
          <w:noProof/>
          <w:color w:val="FF0000"/>
          <w:sz w:val="24"/>
          <w:szCs w:val="24"/>
          <w:lang w:val="ro-RO"/>
        </w:rPr>
      </w:pPr>
    </w:p>
    <w:p w:rsidR="004E6183" w:rsidRPr="00AE6452" w:rsidRDefault="00C938C4" w:rsidP="001D23F1">
      <w:pPr>
        <w:spacing w:after="0" w:line="240" w:lineRule="auto"/>
        <w:jc w:val="both"/>
        <w:rPr>
          <w:rFonts w:ascii="Arial" w:hAnsi="Arial" w:cs="Arial"/>
          <w:b/>
          <w:bCs/>
          <w:noProof/>
          <w:sz w:val="24"/>
          <w:szCs w:val="24"/>
          <w:lang w:val="ro-RO"/>
        </w:rPr>
      </w:pPr>
      <w:r w:rsidRPr="00AE6452">
        <w:rPr>
          <w:rFonts w:ascii="Arial" w:hAnsi="Arial" w:cs="Arial"/>
          <w:b/>
          <w:bCs/>
          <w:noProof/>
          <w:sz w:val="24"/>
          <w:szCs w:val="24"/>
          <w:lang w:val="ro-RO"/>
        </w:rPr>
        <w:t xml:space="preserve">d). </w:t>
      </w:r>
      <w:r w:rsidR="004E6183" w:rsidRPr="00AE6452">
        <w:rPr>
          <w:rFonts w:ascii="Arial" w:hAnsi="Arial" w:cs="Arial"/>
          <w:b/>
          <w:noProof/>
          <w:sz w:val="24"/>
          <w:szCs w:val="24"/>
          <w:lang w:val="ro-RO"/>
        </w:rPr>
        <w:t>Tipurile şi caracteristicile impactului potenţial</w:t>
      </w:r>
      <w:r w:rsidRPr="00AE6452">
        <w:rPr>
          <w:rFonts w:ascii="Arial" w:hAnsi="Arial" w:cs="Arial"/>
          <w:b/>
          <w:noProof/>
          <w:sz w:val="24"/>
          <w:szCs w:val="24"/>
          <w:lang w:val="ro-RO"/>
        </w:rPr>
        <w:t>:</w:t>
      </w:r>
    </w:p>
    <w:p w:rsidR="004E6183" w:rsidRPr="00AE6452" w:rsidRDefault="004E6183" w:rsidP="004E6183">
      <w:pPr>
        <w:spacing w:after="0" w:line="240" w:lineRule="auto"/>
        <w:ind w:firstLine="720"/>
        <w:jc w:val="both"/>
        <w:rPr>
          <w:rFonts w:ascii="Arial" w:hAnsi="Arial" w:cs="Arial"/>
          <w:noProof/>
          <w:sz w:val="24"/>
          <w:szCs w:val="24"/>
          <w:lang w:val="pt-BR"/>
        </w:rPr>
      </w:pPr>
      <w:r w:rsidRPr="00AE6452">
        <w:rPr>
          <w:rFonts w:ascii="Arial" w:hAnsi="Arial" w:cs="Arial"/>
          <w:b/>
          <w:bCs/>
          <w:noProof/>
          <w:sz w:val="24"/>
          <w:szCs w:val="24"/>
          <w:lang w:val="ro-RO"/>
        </w:rPr>
        <w:t>   </w:t>
      </w:r>
      <w:r w:rsidR="00F129DE" w:rsidRPr="00AE6452">
        <w:rPr>
          <w:rFonts w:ascii="Arial" w:hAnsi="Arial" w:cs="Arial"/>
          <w:sz w:val="24"/>
          <w:szCs w:val="24"/>
          <w:lang w:val="ro-RO"/>
        </w:rPr>
        <w:t>d</w:t>
      </w:r>
      <w:r w:rsidR="00F129DE" w:rsidRPr="00AE6452">
        <w:rPr>
          <w:rFonts w:ascii="Arial" w:hAnsi="Arial" w:cs="Arial"/>
          <w:sz w:val="24"/>
          <w:szCs w:val="24"/>
          <w:vertAlign w:val="subscript"/>
          <w:lang w:val="ro-RO"/>
        </w:rPr>
        <w:t>1</w:t>
      </w:r>
      <w:r w:rsidR="00F129DE" w:rsidRPr="00AE6452">
        <w:rPr>
          <w:rFonts w:ascii="Arial" w:hAnsi="Arial" w:cs="Arial"/>
          <w:sz w:val="24"/>
          <w:szCs w:val="24"/>
          <w:lang w:val="ro-RO"/>
        </w:rPr>
        <w:t xml:space="preserve">) </w:t>
      </w:r>
      <w:r w:rsidRPr="00AE6452">
        <w:rPr>
          <w:rFonts w:ascii="Arial" w:hAnsi="Arial" w:cs="Arial"/>
          <w:noProof/>
          <w:sz w:val="24"/>
          <w:szCs w:val="24"/>
          <w:lang w:val="ro-RO"/>
        </w:rPr>
        <w:t>importanţa şi extinderea spaţială a impactului - de exemplu, zona geografică şi dimensiunea populaţiei care poate fi afectată</w:t>
      </w:r>
      <w:r w:rsidR="00F129DE" w:rsidRPr="00AE6452">
        <w:rPr>
          <w:rFonts w:ascii="Arial" w:hAnsi="Arial" w:cs="Arial"/>
          <w:noProof/>
          <w:sz w:val="24"/>
          <w:szCs w:val="24"/>
          <w:lang w:val="ro-RO"/>
        </w:rPr>
        <w:t xml:space="preserve">: </w:t>
      </w:r>
      <w:r w:rsidR="00F129DE" w:rsidRPr="00AE6452">
        <w:rPr>
          <w:rFonts w:ascii="Arial" w:hAnsi="Arial" w:cs="Arial"/>
          <w:sz w:val="24"/>
          <w:szCs w:val="24"/>
          <w:lang w:val="pt-BR"/>
        </w:rPr>
        <w:t>- p</w:t>
      </w:r>
      <w:r w:rsidR="00F15F32" w:rsidRPr="00AE6452">
        <w:rPr>
          <w:rFonts w:ascii="Arial" w:hAnsi="Arial" w:cs="Arial"/>
          <w:sz w:val="24"/>
          <w:szCs w:val="24"/>
          <w:lang w:val="pt-BR"/>
        </w:rPr>
        <w:t xml:space="preserve">unctual pe perioada de execuţie. </w:t>
      </w:r>
      <w:r w:rsidR="00A80556" w:rsidRPr="00AE6452">
        <w:rPr>
          <w:rFonts w:ascii="Arial" w:hAnsi="Arial" w:cs="Arial"/>
          <w:i/>
          <w:sz w:val="24"/>
          <w:szCs w:val="24"/>
          <w:lang w:val="pt-BR"/>
        </w:rPr>
        <w:t>Conform criteriilor stabilite la punctul b). și c).</w:t>
      </w:r>
      <w:r w:rsidR="00A80556" w:rsidRPr="00AE6452">
        <w:rPr>
          <w:rFonts w:ascii="Arial" w:hAnsi="Arial" w:cs="Arial"/>
          <w:sz w:val="24"/>
          <w:szCs w:val="24"/>
          <w:lang w:val="pt-BR"/>
        </w:rPr>
        <w:t xml:space="preserve"> </w:t>
      </w:r>
      <w:r w:rsidR="00A80556" w:rsidRPr="00AE6452">
        <w:rPr>
          <w:rFonts w:ascii="Arial" w:hAnsi="Arial" w:cs="Arial"/>
          <w:i/>
          <w:sz w:val="24"/>
          <w:szCs w:val="24"/>
          <w:lang w:val="pt-BR"/>
        </w:rPr>
        <w:t>s</w:t>
      </w:r>
      <w:r w:rsidR="00F15F32" w:rsidRPr="00AE6452">
        <w:rPr>
          <w:rFonts w:ascii="Arial" w:hAnsi="Arial" w:cs="Arial"/>
          <w:i/>
          <w:sz w:val="24"/>
          <w:szCs w:val="24"/>
          <w:lang w:val="pt-BR"/>
        </w:rPr>
        <w:t>emnificația/importanța impactului</w:t>
      </w:r>
      <w:r w:rsidR="00A80556" w:rsidRPr="00AE6452">
        <w:rPr>
          <w:rFonts w:ascii="Arial" w:hAnsi="Arial" w:cs="Arial"/>
          <w:i/>
          <w:sz w:val="24"/>
          <w:szCs w:val="24"/>
          <w:lang w:val="pt-BR"/>
        </w:rPr>
        <w:t xml:space="preserve"> asupra factorilor de mediu</w:t>
      </w:r>
      <w:r w:rsidR="00F15F32" w:rsidRPr="00AE6452">
        <w:rPr>
          <w:rFonts w:ascii="Arial" w:hAnsi="Arial" w:cs="Arial"/>
          <w:i/>
          <w:sz w:val="24"/>
          <w:szCs w:val="24"/>
          <w:lang w:val="pt-BR"/>
        </w:rPr>
        <w:t xml:space="preserve"> va fi minoră, nesemnificativ</w:t>
      </w:r>
      <w:r w:rsidR="00A80556" w:rsidRPr="00AE6452">
        <w:rPr>
          <w:rFonts w:ascii="Arial" w:hAnsi="Arial" w:cs="Arial"/>
          <w:i/>
          <w:sz w:val="24"/>
          <w:szCs w:val="24"/>
          <w:lang w:val="pt-BR"/>
        </w:rPr>
        <w:t>ă</w:t>
      </w:r>
      <w:r w:rsidR="00F15F32" w:rsidRPr="00AE6452">
        <w:rPr>
          <w:rFonts w:ascii="Arial" w:hAnsi="Arial" w:cs="Arial"/>
          <w:i/>
          <w:sz w:val="24"/>
          <w:szCs w:val="24"/>
          <w:lang w:val="pt-BR"/>
        </w:rPr>
        <w:t>, iar extinderea spațială a impactului va fi locală.</w:t>
      </w:r>
    </w:p>
    <w:p w:rsidR="004E6183" w:rsidRPr="00AE6452" w:rsidRDefault="00170F1F" w:rsidP="00EB748E">
      <w:pPr>
        <w:spacing w:after="0" w:line="240" w:lineRule="auto"/>
        <w:ind w:firstLine="720"/>
        <w:jc w:val="both"/>
        <w:rPr>
          <w:rFonts w:ascii="Arial" w:hAnsi="Arial" w:cs="Arial"/>
          <w:bCs/>
          <w:noProof/>
          <w:sz w:val="24"/>
          <w:szCs w:val="24"/>
          <w:lang w:val="ro-RO"/>
        </w:rPr>
      </w:pPr>
      <w:r w:rsidRPr="00AE6452">
        <w:rPr>
          <w:rFonts w:ascii="Arial" w:hAnsi="Arial" w:cs="Arial"/>
          <w:sz w:val="24"/>
          <w:szCs w:val="24"/>
          <w:lang w:val="pt-BR"/>
        </w:rPr>
        <w:t xml:space="preserve">   </w:t>
      </w:r>
      <w:r w:rsidRPr="00AE6452">
        <w:rPr>
          <w:rFonts w:ascii="Arial" w:hAnsi="Arial" w:cs="Arial"/>
          <w:bCs/>
          <w:noProof/>
          <w:sz w:val="24"/>
          <w:szCs w:val="24"/>
          <w:lang w:val="ro-RO"/>
        </w:rPr>
        <w:t>d</w:t>
      </w:r>
      <w:r w:rsidRPr="00AE6452">
        <w:rPr>
          <w:rFonts w:ascii="Arial" w:hAnsi="Arial" w:cs="Arial"/>
          <w:bCs/>
          <w:noProof/>
          <w:sz w:val="24"/>
          <w:szCs w:val="24"/>
          <w:vertAlign w:val="subscript"/>
          <w:lang w:val="ro-RO"/>
        </w:rPr>
        <w:t>2</w:t>
      </w:r>
      <w:r w:rsidRPr="00AE6452">
        <w:rPr>
          <w:rFonts w:ascii="Arial" w:hAnsi="Arial" w:cs="Arial"/>
          <w:bCs/>
          <w:noProof/>
          <w:sz w:val="24"/>
          <w:szCs w:val="24"/>
          <w:lang w:val="ro-RO"/>
        </w:rPr>
        <w:t xml:space="preserve">) </w:t>
      </w:r>
      <w:r w:rsidR="004E6183" w:rsidRPr="00AE6452">
        <w:rPr>
          <w:rFonts w:ascii="Arial" w:hAnsi="Arial" w:cs="Arial"/>
          <w:bCs/>
          <w:noProof/>
          <w:sz w:val="24"/>
          <w:szCs w:val="24"/>
          <w:lang w:val="ro-RO"/>
        </w:rPr>
        <w:t>natura impactului</w:t>
      </w:r>
      <w:r w:rsidR="00F31359" w:rsidRPr="00AE6452">
        <w:rPr>
          <w:rFonts w:ascii="Arial" w:hAnsi="Arial" w:cs="Arial"/>
          <w:bCs/>
          <w:noProof/>
          <w:sz w:val="24"/>
          <w:szCs w:val="24"/>
          <w:lang w:val="ro-RO"/>
        </w:rPr>
        <w:t>: -</w:t>
      </w:r>
      <w:r w:rsidR="00EB748E" w:rsidRPr="00AE6452">
        <w:rPr>
          <w:rFonts w:ascii="Arial" w:hAnsi="Arial" w:cs="Arial"/>
          <w:bCs/>
          <w:noProof/>
          <w:sz w:val="24"/>
          <w:szCs w:val="24"/>
          <w:lang w:val="ro-RO"/>
        </w:rPr>
        <w:t xml:space="preserve"> </w:t>
      </w:r>
      <w:r w:rsidR="00BC1D93" w:rsidRPr="00AE6452">
        <w:rPr>
          <w:rFonts w:ascii="Arial" w:hAnsi="Arial" w:cs="Arial"/>
          <w:bCs/>
          <w:i/>
          <w:noProof/>
          <w:sz w:val="24"/>
          <w:szCs w:val="24"/>
          <w:lang w:val="ro-RO"/>
        </w:rPr>
        <w:t>redusă, pe perioada de execuţie şi funcţionare</w:t>
      </w:r>
      <w:r w:rsidR="00EB748E" w:rsidRPr="00AE6452">
        <w:rPr>
          <w:rFonts w:ascii="Arial" w:hAnsi="Arial" w:cs="Arial"/>
          <w:bCs/>
          <w:i/>
          <w:noProof/>
          <w:sz w:val="24"/>
          <w:szCs w:val="24"/>
          <w:lang w:val="ro-RO"/>
        </w:rPr>
        <w:t>.</w:t>
      </w:r>
    </w:p>
    <w:p w:rsidR="004E6183" w:rsidRPr="00AE6452" w:rsidRDefault="00170F1F" w:rsidP="004E6183">
      <w:pPr>
        <w:spacing w:after="0" w:line="240" w:lineRule="auto"/>
        <w:ind w:firstLine="720"/>
        <w:jc w:val="both"/>
        <w:rPr>
          <w:rFonts w:ascii="Arial" w:hAnsi="Arial" w:cs="Arial"/>
          <w:noProof/>
          <w:sz w:val="24"/>
          <w:szCs w:val="24"/>
          <w:lang w:val="ro-RO"/>
        </w:rPr>
      </w:pPr>
      <w:r w:rsidRPr="00AE6452">
        <w:rPr>
          <w:rFonts w:ascii="Arial" w:hAnsi="Arial" w:cs="Arial"/>
          <w:sz w:val="24"/>
          <w:szCs w:val="24"/>
          <w:lang w:val="ro-RO"/>
        </w:rPr>
        <w:t xml:space="preserve">   d</w:t>
      </w:r>
      <w:r w:rsidRPr="00AE6452">
        <w:rPr>
          <w:rFonts w:ascii="Arial" w:hAnsi="Arial" w:cs="Arial"/>
          <w:sz w:val="24"/>
          <w:szCs w:val="24"/>
          <w:vertAlign w:val="subscript"/>
          <w:lang w:val="ro-RO"/>
        </w:rPr>
        <w:t>3</w:t>
      </w:r>
      <w:r w:rsidRPr="00AE6452">
        <w:rPr>
          <w:rFonts w:ascii="Arial" w:hAnsi="Arial" w:cs="Arial"/>
          <w:sz w:val="24"/>
          <w:szCs w:val="24"/>
          <w:lang w:val="ro-RO"/>
        </w:rPr>
        <w:t xml:space="preserve">) </w:t>
      </w:r>
      <w:r w:rsidR="004E6183" w:rsidRPr="00AE6452">
        <w:rPr>
          <w:rFonts w:ascii="Arial" w:hAnsi="Arial" w:cs="Arial"/>
          <w:noProof/>
          <w:sz w:val="24"/>
          <w:szCs w:val="24"/>
          <w:lang w:val="ro-RO"/>
        </w:rPr>
        <w:t>natura transfrontalieră a impactului</w:t>
      </w:r>
      <w:r w:rsidR="00F129DE" w:rsidRPr="00AE6452">
        <w:rPr>
          <w:rFonts w:ascii="Arial" w:hAnsi="Arial" w:cs="Arial"/>
          <w:noProof/>
          <w:sz w:val="24"/>
          <w:szCs w:val="24"/>
          <w:lang w:val="ro-RO"/>
        </w:rPr>
        <w:t xml:space="preserve">: </w:t>
      </w:r>
      <w:r w:rsidR="00F129DE" w:rsidRPr="00AE6452">
        <w:rPr>
          <w:rFonts w:ascii="Arial" w:hAnsi="Arial" w:cs="Arial"/>
          <w:sz w:val="24"/>
          <w:szCs w:val="24"/>
          <w:lang w:val="ro-RO"/>
        </w:rPr>
        <w:t>- nu este cazul</w:t>
      </w:r>
      <w:r w:rsidR="004E6183" w:rsidRPr="00AE6452">
        <w:rPr>
          <w:rFonts w:ascii="Arial" w:hAnsi="Arial" w:cs="Arial"/>
          <w:noProof/>
          <w:sz w:val="24"/>
          <w:szCs w:val="24"/>
          <w:lang w:val="ro-RO"/>
        </w:rPr>
        <w:t>;</w:t>
      </w:r>
      <w:r w:rsidR="002C4B37" w:rsidRPr="00AE6452">
        <w:rPr>
          <w:rFonts w:ascii="Arial" w:hAnsi="Arial" w:cs="Arial"/>
          <w:noProof/>
          <w:sz w:val="24"/>
          <w:szCs w:val="24"/>
          <w:lang w:val="ro-RO"/>
        </w:rPr>
        <w:t xml:space="preserve"> </w:t>
      </w:r>
      <w:r w:rsidR="002C4B37" w:rsidRPr="00AE6452">
        <w:rPr>
          <w:rFonts w:ascii="Arial" w:hAnsi="Arial" w:cs="Arial"/>
          <w:i/>
          <w:noProof/>
          <w:sz w:val="24"/>
          <w:szCs w:val="24"/>
          <w:lang w:val="ro-RO"/>
        </w:rPr>
        <w:t>amplasamentul proiectului nu se află în apropierea graniței cu alte țări</w:t>
      </w:r>
      <w:r w:rsidR="00926C75" w:rsidRPr="00AE6452">
        <w:rPr>
          <w:rFonts w:ascii="Arial" w:hAnsi="Arial" w:cs="Arial"/>
          <w:i/>
          <w:noProof/>
          <w:sz w:val="24"/>
          <w:szCs w:val="24"/>
          <w:lang w:val="ro-RO"/>
        </w:rPr>
        <w:t xml:space="preserve">, proiectul nu va influența calitatea aerului înconjurător al altei țări sau </w:t>
      </w:r>
      <w:r w:rsidR="005831A3" w:rsidRPr="00AE6452">
        <w:rPr>
          <w:rFonts w:ascii="Arial" w:hAnsi="Arial" w:cs="Arial"/>
          <w:i/>
          <w:noProof/>
          <w:sz w:val="24"/>
          <w:szCs w:val="24"/>
          <w:lang w:val="ro-RO"/>
        </w:rPr>
        <w:t xml:space="preserve">nu va genera </w:t>
      </w:r>
      <w:r w:rsidR="00926C75" w:rsidRPr="00AE6452">
        <w:rPr>
          <w:rFonts w:ascii="Arial" w:hAnsi="Arial" w:cs="Arial"/>
          <w:i/>
          <w:noProof/>
          <w:sz w:val="24"/>
          <w:szCs w:val="24"/>
          <w:lang w:val="ro-RO"/>
        </w:rPr>
        <w:t>emisii în ape care se genereze efecte pe teritoriul altui stat.</w:t>
      </w:r>
    </w:p>
    <w:p w:rsidR="004E6183" w:rsidRPr="00AE6452" w:rsidRDefault="004E6183" w:rsidP="004E6183">
      <w:pPr>
        <w:spacing w:after="0" w:line="240" w:lineRule="auto"/>
        <w:ind w:firstLine="720"/>
        <w:jc w:val="both"/>
        <w:rPr>
          <w:rFonts w:ascii="Arial" w:hAnsi="Arial" w:cs="Arial"/>
          <w:noProof/>
          <w:sz w:val="24"/>
          <w:szCs w:val="24"/>
          <w:lang w:val="ro-RO"/>
        </w:rPr>
      </w:pPr>
      <w:r w:rsidRPr="00AE6452">
        <w:rPr>
          <w:rFonts w:ascii="Arial" w:hAnsi="Arial" w:cs="Arial"/>
          <w:b/>
          <w:bCs/>
          <w:noProof/>
          <w:sz w:val="24"/>
          <w:szCs w:val="24"/>
          <w:lang w:val="ro-RO"/>
        </w:rPr>
        <w:t>   </w:t>
      </w:r>
      <w:r w:rsidR="00170F1F" w:rsidRPr="00AE6452">
        <w:rPr>
          <w:rFonts w:ascii="Arial" w:hAnsi="Arial" w:cs="Arial"/>
          <w:sz w:val="24"/>
          <w:szCs w:val="24"/>
          <w:lang w:val="ro-RO"/>
        </w:rPr>
        <w:t>d</w:t>
      </w:r>
      <w:r w:rsidR="00170F1F" w:rsidRPr="00AE6452">
        <w:rPr>
          <w:rFonts w:ascii="Arial" w:hAnsi="Arial" w:cs="Arial"/>
          <w:sz w:val="24"/>
          <w:szCs w:val="24"/>
          <w:vertAlign w:val="subscript"/>
          <w:lang w:val="ro-RO"/>
        </w:rPr>
        <w:t>4</w:t>
      </w:r>
      <w:r w:rsidR="00170F1F" w:rsidRPr="00AE6452">
        <w:rPr>
          <w:rFonts w:ascii="Arial" w:hAnsi="Arial" w:cs="Arial"/>
          <w:sz w:val="24"/>
          <w:szCs w:val="24"/>
          <w:lang w:val="ro-RO"/>
        </w:rPr>
        <w:t>)</w:t>
      </w:r>
      <w:r w:rsidRPr="00AE6452">
        <w:rPr>
          <w:rFonts w:ascii="Arial" w:hAnsi="Arial" w:cs="Arial"/>
          <w:noProof/>
          <w:sz w:val="24"/>
          <w:szCs w:val="24"/>
          <w:lang w:val="ro-RO"/>
        </w:rPr>
        <w:t> intensitatea şi complexitatea impactului</w:t>
      </w:r>
      <w:r w:rsidR="00170F1F" w:rsidRPr="00AE6452">
        <w:rPr>
          <w:rFonts w:ascii="Arial" w:hAnsi="Arial" w:cs="Arial"/>
          <w:noProof/>
          <w:sz w:val="24"/>
          <w:szCs w:val="24"/>
          <w:lang w:val="ro-RO"/>
        </w:rPr>
        <w:t xml:space="preserve">: </w:t>
      </w:r>
      <w:r w:rsidR="00170F1F" w:rsidRPr="00AE6452">
        <w:rPr>
          <w:rFonts w:ascii="Arial" w:hAnsi="Arial" w:cs="Arial"/>
          <w:sz w:val="24"/>
          <w:szCs w:val="24"/>
          <w:lang w:val="ro-RO"/>
        </w:rPr>
        <w:t xml:space="preserve">- </w:t>
      </w:r>
      <w:r w:rsidR="001576DC" w:rsidRPr="00AE6452">
        <w:rPr>
          <w:rFonts w:ascii="Arial" w:hAnsi="Arial" w:cs="Arial"/>
          <w:sz w:val="24"/>
          <w:szCs w:val="24"/>
          <w:lang w:val="ro-RO"/>
        </w:rPr>
        <w:t>va fi mică</w:t>
      </w:r>
      <w:r w:rsidR="00170F1F" w:rsidRPr="00AE6452">
        <w:rPr>
          <w:rFonts w:ascii="Arial" w:hAnsi="Arial" w:cs="Arial"/>
          <w:sz w:val="24"/>
          <w:szCs w:val="24"/>
          <w:lang w:val="ro-RO"/>
        </w:rPr>
        <w:t xml:space="preserve"> pe perioada de execuţie şi funcţionare</w:t>
      </w:r>
      <w:r w:rsidRPr="00AE6452">
        <w:rPr>
          <w:rFonts w:ascii="Arial" w:hAnsi="Arial" w:cs="Arial"/>
          <w:noProof/>
          <w:sz w:val="24"/>
          <w:szCs w:val="24"/>
          <w:lang w:val="ro-RO"/>
        </w:rPr>
        <w:t>;</w:t>
      </w:r>
    </w:p>
    <w:p w:rsidR="004E6183" w:rsidRPr="00AE6452" w:rsidRDefault="004E6183" w:rsidP="00170F1F">
      <w:pPr>
        <w:spacing w:after="0" w:line="240" w:lineRule="auto"/>
        <w:ind w:firstLine="720"/>
        <w:jc w:val="both"/>
        <w:rPr>
          <w:rFonts w:ascii="Arial" w:hAnsi="Arial" w:cs="Arial"/>
          <w:noProof/>
          <w:sz w:val="24"/>
          <w:szCs w:val="24"/>
          <w:lang w:val="ro-RO"/>
        </w:rPr>
      </w:pPr>
      <w:r w:rsidRPr="00AE6452">
        <w:rPr>
          <w:rFonts w:ascii="Arial" w:hAnsi="Arial" w:cs="Arial"/>
          <w:b/>
          <w:bCs/>
          <w:noProof/>
          <w:sz w:val="24"/>
          <w:szCs w:val="24"/>
          <w:lang w:val="ro-RO"/>
        </w:rPr>
        <w:t>   </w:t>
      </w:r>
      <w:r w:rsidR="00170F1F" w:rsidRPr="00AE6452">
        <w:rPr>
          <w:rFonts w:ascii="Arial" w:hAnsi="Arial" w:cs="Arial"/>
          <w:sz w:val="24"/>
          <w:szCs w:val="24"/>
          <w:lang w:val="ro-RO"/>
        </w:rPr>
        <w:t>d</w:t>
      </w:r>
      <w:r w:rsidR="0062600A" w:rsidRPr="00AE6452">
        <w:rPr>
          <w:rFonts w:ascii="Arial" w:hAnsi="Arial" w:cs="Arial"/>
          <w:sz w:val="24"/>
          <w:szCs w:val="24"/>
          <w:vertAlign w:val="subscript"/>
          <w:lang w:val="ro-RO"/>
        </w:rPr>
        <w:t>5</w:t>
      </w:r>
      <w:r w:rsidR="00170F1F" w:rsidRPr="00AE6452">
        <w:rPr>
          <w:rFonts w:ascii="Arial" w:hAnsi="Arial" w:cs="Arial"/>
          <w:sz w:val="24"/>
          <w:szCs w:val="24"/>
          <w:lang w:val="ro-RO"/>
        </w:rPr>
        <w:t xml:space="preserve">) </w:t>
      </w:r>
      <w:r w:rsidRPr="00AE6452">
        <w:rPr>
          <w:rFonts w:ascii="Arial" w:hAnsi="Arial" w:cs="Arial"/>
          <w:noProof/>
          <w:sz w:val="24"/>
          <w:szCs w:val="24"/>
          <w:lang w:val="ro-RO"/>
        </w:rPr>
        <w:t>probabilitatea impactului</w:t>
      </w:r>
      <w:r w:rsidR="00170F1F" w:rsidRPr="00AE6452">
        <w:rPr>
          <w:rFonts w:ascii="Arial" w:hAnsi="Arial" w:cs="Arial"/>
          <w:noProof/>
          <w:sz w:val="24"/>
          <w:szCs w:val="24"/>
          <w:lang w:val="ro-RO"/>
        </w:rPr>
        <w:t xml:space="preserve"> </w:t>
      </w:r>
      <w:r w:rsidR="00170F1F" w:rsidRPr="00AE6452">
        <w:rPr>
          <w:rFonts w:ascii="Arial" w:hAnsi="Arial" w:cs="Arial"/>
          <w:sz w:val="24"/>
          <w:szCs w:val="24"/>
          <w:lang w:val="ro-RO"/>
        </w:rPr>
        <w:t xml:space="preserve">- redusă, </w:t>
      </w:r>
      <w:r w:rsidR="00BC1D93" w:rsidRPr="00AE6452">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170F1F" w:rsidRPr="00AE6452">
        <w:rPr>
          <w:rFonts w:ascii="Arial" w:hAnsi="Arial" w:cs="Arial"/>
          <w:noProof/>
          <w:sz w:val="24"/>
          <w:szCs w:val="24"/>
          <w:lang w:val="ro-RO"/>
        </w:rPr>
        <w:t xml:space="preserve">; </w:t>
      </w:r>
    </w:p>
    <w:p w:rsidR="004E6183" w:rsidRPr="00AE6452" w:rsidRDefault="0062600A" w:rsidP="004E6183">
      <w:pPr>
        <w:spacing w:after="0" w:line="240" w:lineRule="auto"/>
        <w:ind w:firstLine="720"/>
        <w:jc w:val="both"/>
        <w:rPr>
          <w:rFonts w:ascii="Arial" w:hAnsi="Arial" w:cs="Arial"/>
          <w:noProof/>
          <w:sz w:val="24"/>
          <w:szCs w:val="24"/>
          <w:lang w:val="ro-RO"/>
        </w:rPr>
      </w:pPr>
      <w:r w:rsidRPr="00AE6452">
        <w:rPr>
          <w:rFonts w:ascii="Arial" w:hAnsi="Arial" w:cs="Arial"/>
          <w:sz w:val="24"/>
          <w:szCs w:val="24"/>
          <w:lang w:val="ro-RO"/>
        </w:rPr>
        <w:lastRenderedPageBreak/>
        <w:t xml:space="preserve">   d</w:t>
      </w:r>
      <w:r w:rsidRPr="00AE6452">
        <w:rPr>
          <w:rFonts w:ascii="Arial" w:hAnsi="Arial" w:cs="Arial"/>
          <w:sz w:val="24"/>
          <w:szCs w:val="24"/>
          <w:vertAlign w:val="subscript"/>
          <w:lang w:val="ro-RO"/>
        </w:rPr>
        <w:t>6</w:t>
      </w:r>
      <w:r w:rsidRPr="00AE6452">
        <w:rPr>
          <w:rFonts w:ascii="Arial" w:hAnsi="Arial" w:cs="Arial"/>
          <w:sz w:val="24"/>
          <w:szCs w:val="24"/>
          <w:lang w:val="ro-RO"/>
        </w:rPr>
        <w:t xml:space="preserve">) </w:t>
      </w:r>
      <w:r w:rsidR="004E6183" w:rsidRPr="00AE6452">
        <w:rPr>
          <w:rFonts w:ascii="Arial" w:hAnsi="Arial" w:cs="Arial"/>
          <w:noProof/>
          <w:sz w:val="24"/>
          <w:szCs w:val="24"/>
          <w:lang w:val="ro-RO"/>
        </w:rPr>
        <w:t>debutul, durata, frecvenţa şi reversibilitatea preconizate ale impactului</w:t>
      </w:r>
      <w:r w:rsidRPr="00AE6452">
        <w:rPr>
          <w:rFonts w:ascii="Arial" w:hAnsi="Arial" w:cs="Arial"/>
          <w:noProof/>
          <w:sz w:val="24"/>
          <w:szCs w:val="24"/>
          <w:lang w:val="ro-RO"/>
        </w:rPr>
        <w:t xml:space="preserve">: </w:t>
      </w:r>
      <w:r w:rsidRPr="00AE6452">
        <w:rPr>
          <w:rFonts w:ascii="Arial" w:hAnsi="Arial" w:cs="Arial"/>
          <w:sz w:val="24"/>
          <w:szCs w:val="24"/>
          <w:lang w:val="ro-RO"/>
        </w:rPr>
        <w:t xml:space="preserve">- perioada de expunere va fi redusă, întrucât poluanţii se vor manifesta doar pe amplasamentul unde au loc lucrări de execuţie. </w:t>
      </w:r>
      <w:r w:rsidRPr="00AE6452">
        <w:rPr>
          <w:rFonts w:ascii="Arial" w:hAnsi="Arial" w:cs="Arial"/>
          <w:sz w:val="24"/>
          <w:szCs w:val="24"/>
          <w:lang w:val="pt-BR"/>
        </w:rPr>
        <w:t xml:space="preserve">În perioada de execuţie a proiectului </w:t>
      </w:r>
      <w:r w:rsidR="005F1303" w:rsidRPr="00AE6452">
        <w:rPr>
          <w:rFonts w:ascii="Arial" w:hAnsi="Arial" w:cs="Arial"/>
          <w:sz w:val="24"/>
          <w:szCs w:val="24"/>
          <w:lang w:val="pt-BR"/>
        </w:rPr>
        <w:t xml:space="preserve">durata și frecvența </w:t>
      </w:r>
      <w:r w:rsidRPr="00AE6452">
        <w:rPr>
          <w:rFonts w:ascii="Arial" w:hAnsi="Arial" w:cs="Arial"/>
          <w:sz w:val="24"/>
          <w:szCs w:val="24"/>
          <w:lang w:val="pt-BR"/>
        </w:rPr>
        <w:t>impactul</w:t>
      </w:r>
      <w:r w:rsidR="005F1303" w:rsidRPr="00AE6452">
        <w:rPr>
          <w:rFonts w:ascii="Arial" w:hAnsi="Arial" w:cs="Arial"/>
          <w:sz w:val="24"/>
          <w:szCs w:val="24"/>
          <w:lang w:val="pt-BR"/>
        </w:rPr>
        <w:t>ui</w:t>
      </w:r>
      <w:r w:rsidRPr="00AE6452">
        <w:rPr>
          <w:rFonts w:ascii="Arial" w:hAnsi="Arial" w:cs="Arial"/>
          <w:sz w:val="24"/>
          <w:szCs w:val="24"/>
          <w:lang w:val="pt-BR"/>
        </w:rPr>
        <w:t xml:space="preserve"> asupra factorilor de mediu va fi temporar</w:t>
      </w:r>
      <w:r w:rsidR="004634C3" w:rsidRPr="00AE6452">
        <w:rPr>
          <w:rFonts w:ascii="Arial" w:hAnsi="Arial" w:cs="Arial"/>
          <w:sz w:val="24"/>
          <w:szCs w:val="24"/>
          <w:lang w:val="pt-BR"/>
        </w:rPr>
        <w:t xml:space="preserve"> și pe termen scurt</w:t>
      </w:r>
      <w:r w:rsidRPr="00AE6452">
        <w:rPr>
          <w:rFonts w:ascii="Arial" w:hAnsi="Arial" w:cs="Arial"/>
          <w:sz w:val="24"/>
          <w:szCs w:val="24"/>
          <w:lang w:val="pt-BR"/>
        </w:rPr>
        <w:t>. Pe măsura realizării lucrărilor şi închiderii fronturilor de lucru, calitatea factorilor de mediu afectaţi va reveni la parametrii iniţiali</w:t>
      </w:r>
      <w:r w:rsidR="004E6183" w:rsidRPr="00AE6452">
        <w:rPr>
          <w:rFonts w:ascii="Arial" w:hAnsi="Arial" w:cs="Arial"/>
          <w:noProof/>
          <w:sz w:val="24"/>
          <w:szCs w:val="24"/>
          <w:lang w:val="ro-RO"/>
        </w:rPr>
        <w:t>;</w:t>
      </w:r>
    </w:p>
    <w:p w:rsidR="004E6183" w:rsidRPr="00AE6452" w:rsidRDefault="004E6183" w:rsidP="004E6183">
      <w:pPr>
        <w:spacing w:after="0" w:line="240" w:lineRule="auto"/>
        <w:ind w:firstLine="720"/>
        <w:jc w:val="both"/>
        <w:rPr>
          <w:rFonts w:ascii="Arial" w:hAnsi="Arial" w:cs="Arial"/>
          <w:noProof/>
          <w:sz w:val="24"/>
          <w:szCs w:val="24"/>
          <w:lang w:val="ro-RO"/>
        </w:rPr>
      </w:pPr>
      <w:r w:rsidRPr="00AE6452">
        <w:rPr>
          <w:rFonts w:ascii="Arial" w:hAnsi="Arial" w:cs="Arial"/>
          <w:b/>
          <w:bCs/>
          <w:noProof/>
          <w:sz w:val="24"/>
          <w:szCs w:val="24"/>
          <w:lang w:val="ro-RO"/>
        </w:rPr>
        <w:t>   </w:t>
      </w:r>
      <w:r w:rsidR="00744F41" w:rsidRPr="00AE6452">
        <w:rPr>
          <w:rFonts w:ascii="Arial" w:hAnsi="Arial" w:cs="Arial"/>
          <w:sz w:val="24"/>
          <w:szCs w:val="24"/>
          <w:lang w:val="ro-RO"/>
        </w:rPr>
        <w:t>d</w:t>
      </w:r>
      <w:r w:rsidR="00744F41" w:rsidRPr="00AE6452">
        <w:rPr>
          <w:rFonts w:ascii="Arial" w:hAnsi="Arial" w:cs="Arial"/>
          <w:sz w:val="24"/>
          <w:szCs w:val="24"/>
          <w:vertAlign w:val="subscript"/>
          <w:lang w:val="ro-RO"/>
        </w:rPr>
        <w:t>7</w:t>
      </w:r>
      <w:r w:rsidR="00744F41" w:rsidRPr="00AE6452">
        <w:rPr>
          <w:rFonts w:ascii="Arial" w:hAnsi="Arial" w:cs="Arial"/>
          <w:sz w:val="24"/>
          <w:szCs w:val="24"/>
          <w:lang w:val="ro-RO"/>
        </w:rPr>
        <w:t>)</w:t>
      </w:r>
      <w:r w:rsidRPr="00AE6452">
        <w:rPr>
          <w:rFonts w:ascii="Arial" w:hAnsi="Arial" w:cs="Arial"/>
          <w:noProof/>
          <w:sz w:val="24"/>
          <w:szCs w:val="24"/>
          <w:lang w:val="ro-RO"/>
        </w:rPr>
        <w:t> cumularea impactului cu impactul altor proiecte existente şi/sau aprobate</w:t>
      </w:r>
      <w:r w:rsidR="00744F41" w:rsidRPr="00AE6452">
        <w:rPr>
          <w:rFonts w:ascii="Arial" w:hAnsi="Arial" w:cs="Arial"/>
          <w:noProof/>
          <w:sz w:val="24"/>
          <w:szCs w:val="24"/>
          <w:lang w:val="ro-RO"/>
        </w:rPr>
        <w:t xml:space="preserve">: </w:t>
      </w:r>
      <w:r w:rsidR="001605DA" w:rsidRPr="00AE6452">
        <w:rPr>
          <w:rFonts w:ascii="Arial" w:hAnsi="Arial" w:cs="Arial"/>
          <w:i/>
          <w:noProof/>
          <w:sz w:val="24"/>
          <w:szCs w:val="24"/>
          <w:lang w:val="ro-RO"/>
        </w:rPr>
        <w:t>nu este cazul</w:t>
      </w:r>
      <w:r w:rsidRPr="00AE6452">
        <w:rPr>
          <w:rFonts w:ascii="Arial" w:hAnsi="Arial" w:cs="Arial"/>
          <w:i/>
          <w:noProof/>
          <w:sz w:val="24"/>
          <w:szCs w:val="24"/>
          <w:lang w:val="ro-RO"/>
        </w:rPr>
        <w:t>;</w:t>
      </w:r>
    </w:p>
    <w:p w:rsidR="004E6183" w:rsidRPr="00AE6452" w:rsidRDefault="002070E7" w:rsidP="004E6183">
      <w:pPr>
        <w:spacing w:after="0" w:line="240" w:lineRule="auto"/>
        <w:ind w:firstLine="720"/>
        <w:jc w:val="both"/>
        <w:rPr>
          <w:rFonts w:ascii="Arial" w:hAnsi="Arial" w:cs="Arial"/>
          <w:noProof/>
          <w:sz w:val="24"/>
          <w:szCs w:val="24"/>
          <w:lang w:val="ro-RO"/>
        </w:rPr>
      </w:pPr>
      <w:r w:rsidRPr="00AE6452">
        <w:rPr>
          <w:rFonts w:ascii="Arial" w:hAnsi="Arial" w:cs="Arial"/>
          <w:sz w:val="24"/>
          <w:szCs w:val="24"/>
          <w:lang w:val="ro-RO"/>
        </w:rPr>
        <w:t xml:space="preserve">   d</w:t>
      </w:r>
      <w:r w:rsidRPr="00AE6452">
        <w:rPr>
          <w:rFonts w:ascii="Arial" w:hAnsi="Arial" w:cs="Arial"/>
          <w:sz w:val="24"/>
          <w:szCs w:val="24"/>
          <w:vertAlign w:val="subscript"/>
          <w:lang w:val="ro-RO"/>
        </w:rPr>
        <w:t>8</w:t>
      </w:r>
      <w:r w:rsidRPr="00AE6452">
        <w:rPr>
          <w:rFonts w:ascii="Arial" w:hAnsi="Arial" w:cs="Arial"/>
          <w:sz w:val="24"/>
          <w:szCs w:val="24"/>
          <w:lang w:val="ro-RO"/>
        </w:rPr>
        <w:t>)</w:t>
      </w:r>
      <w:r w:rsidR="004E6183" w:rsidRPr="00AE6452">
        <w:rPr>
          <w:rFonts w:ascii="Arial" w:hAnsi="Arial" w:cs="Arial"/>
          <w:noProof/>
          <w:sz w:val="24"/>
          <w:szCs w:val="24"/>
          <w:lang w:val="ro-RO"/>
        </w:rPr>
        <w:t> posibilitatea de reducere efectivă a impactului</w:t>
      </w:r>
      <w:r w:rsidR="00C24BD6" w:rsidRPr="00AE6452">
        <w:rPr>
          <w:rFonts w:ascii="Arial" w:hAnsi="Arial" w:cs="Arial"/>
          <w:noProof/>
          <w:sz w:val="24"/>
          <w:szCs w:val="24"/>
          <w:lang w:val="ro-RO"/>
        </w:rPr>
        <w:t xml:space="preserve">: </w:t>
      </w:r>
      <w:r w:rsidR="00B259DB" w:rsidRPr="00AE6452">
        <w:rPr>
          <w:rFonts w:ascii="Arial" w:hAnsi="Arial" w:cs="Arial"/>
          <w:i/>
          <w:noProof/>
          <w:sz w:val="24"/>
          <w:szCs w:val="24"/>
          <w:lang w:val="ro-RO"/>
        </w:rPr>
        <w:t xml:space="preserve">nu este cazul, </w:t>
      </w:r>
      <w:r w:rsidR="00C24BD6" w:rsidRPr="00AE6452">
        <w:rPr>
          <w:rFonts w:ascii="Arial" w:hAnsi="Arial" w:cs="Arial"/>
          <w:i/>
          <w:noProof/>
          <w:sz w:val="24"/>
          <w:szCs w:val="24"/>
          <w:lang w:val="ro-RO"/>
        </w:rPr>
        <w:t xml:space="preserve">respectarea legislației în vigoare și </w:t>
      </w:r>
      <w:r w:rsidR="00D955C1" w:rsidRPr="00AE6452">
        <w:rPr>
          <w:rFonts w:ascii="Arial" w:hAnsi="Arial" w:cs="Arial"/>
          <w:i/>
          <w:noProof/>
          <w:sz w:val="24"/>
          <w:szCs w:val="24"/>
          <w:lang w:val="ro-RO"/>
        </w:rPr>
        <w:t>respectarea condițiilor</w:t>
      </w:r>
      <w:r w:rsidR="00C24BD6" w:rsidRPr="00AE6452">
        <w:rPr>
          <w:rFonts w:ascii="Arial" w:hAnsi="Arial" w:cs="Arial"/>
          <w:i/>
          <w:noProof/>
          <w:sz w:val="24"/>
          <w:szCs w:val="24"/>
          <w:lang w:val="ro-RO"/>
        </w:rPr>
        <w:t xml:space="preserve"> </w:t>
      </w:r>
      <w:r w:rsidR="00267409" w:rsidRPr="00AE6452">
        <w:rPr>
          <w:rFonts w:ascii="Arial" w:hAnsi="Arial" w:cs="Arial"/>
          <w:i/>
          <w:noProof/>
          <w:sz w:val="24"/>
          <w:szCs w:val="24"/>
          <w:lang w:val="ro-RO"/>
        </w:rPr>
        <w:t xml:space="preserve">din </w:t>
      </w:r>
      <w:r w:rsidR="00D955C1" w:rsidRPr="00AE6452">
        <w:rPr>
          <w:rFonts w:ascii="Arial" w:hAnsi="Arial" w:cs="Arial"/>
          <w:i/>
          <w:noProof/>
          <w:sz w:val="24"/>
          <w:szCs w:val="24"/>
          <w:lang w:val="ro-RO"/>
        </w:rPr>
        <w:t>prezent</w:t>
      </w:r>
      <w:r w:rsidR="00267409" w:rsidRPr="00AE6452">
        <w:rPr>
          <w:rFonts w:ascii="Arial" w:hAnsi="Arial" w:cs="Arial"/>
          <w:i/>
          <w:noProof/>
          <w:sz w:val="24"/>
          <w:szCs w:val="24"/>
          <w:lang w:val="ro-RO"/>
        </w:rPr>
        <w:t>a</w:t>
      </w:r>
      <w:r w:rsidR="00493C8D" w:rsidRPr="00AE6452">
        <w:rPr>
          <w:rFonts w:ascii="Arial" w:hAnsi="Arial" w:cs="Arial"/>
          <w:i/>
          <w:noProof/>
          <w:sz w:val="24"/>
          <w:szCs w:val="24"/>
          <w:lang w:val="ro-RO"/>
        </w:rPr>
        <w:t xml:space="preserve"> </w:t>
      </w:r>
      <w:r w:rsidR="00C24BD6" w:rsidRPr="00AE6452">
        <w:rPr>
          <w:rFonts w:ascii="Arial" w:hAnsi="Arial" w:cs="Arial"/>
          <w:i/>
          <w:noProof/>
          <w:sz w:val="24"/>
          <w:szCs w:val="24"/>
          <w:lang w:val="ro-RO"/>
        </w:rPr>
        <w:t>Decizi</w:t>
      </w:r>
      <w:r w:rsidR="00493C8D" w:rsidRPr="00AE6452">
        <w:rPr>
          <w:rFonts w:ascii="Arial" w:hAnsi="Arial" w:cs="Arial"/>
          <w:i/>
          <w:noProof/>
          <w:sz w:val="24"/>
          <w:szCs w:val="24"/>
          <w:lang w:val="ro-RO"/>
        </w:rPr>
        <w:t>e</w:t>
      </w:r>
      <w:r w:rsidR="00267409" w:rsidRPr="00AE6452">
        <w:rPr>
          <w:rFonts w:ascii="Arial" w:hAnsi="Arial" w:cs="Arial"/>
          <w:i/>
          <w:noProof/>
          <w:sz w:val="24"/>
          <w:szCs w:val="24"/>
          <w:lang w:val="ro-RO"/>
        </w:rPr>
        <w:t xml:space="preserve"> etapă</w:t>
      </w:r>
      <w:r w:rsidR="00C24BD6" w:rsidRPr="00AE6452">
        <w:rPr>
          <w:rFonts w:ascii="Arial" w:hAnsi="Arial" w:cs="Arial"/>
          <w:i/>
          <w:noProof/>
          <w:sz w:val="24"/>
          <w:szCs w:val="24"/>
          <w:lang w:val="ro-RO"/>
        </w:rPr>
        <w:t xml:space="preserve"> de încadrare</w:t>
      </w:r>
      <w:r w:rsidR="004E6183" w:rsidRPr="00AE6452">
        <w:rPr>
          <w:rFonts w:ascii="Arial" w:hAnsi="Arial" w:cs="Arial"/>
          <w:i/>
          <w:noProof/>
          <w:sz w:val="24"/>
          <w:szCs w:val="24"/>
          <w:lang w:val="ro-RO"/>
        </w:rPr>
        <w:t>.</w:t>
      </w:r>
    </w:p>
    <w:p w:rsidR="00165136" w:rsidRPr="008D47C8" w:rsidRDefault="00F67E4F" w:rsidP="00F67E4F">
      <w:pPr>
        <w:autoSpaceDE w:val="0"/>
        <w:autoSpaceDN w:val="0"/>
        <w:adjustRightInd w:val="0"/>
        <w:spacing w:after="0" w:line="240" w:lineRule="auto"/>
        <w:jc w:val="both"/>
        <w:rPr>
          <w:rFonts w:ascii="Arial" w:hAnsi="Arial" w:cs="Arial"/>
          <w:b/>
          <w:sz w:val="24"/>
          <w:szCs w:val="24"/>
          <w:lang w:val="ro-RO"/>
        </w:rPr>
      </w:pPr>
      <w:r w:rsidRPr="00AE6452">
        <w:rPr>
          <w:rFonts w:ascii="Arial" w:hAnsi="Arial" w:cs="Arial"/>
          <w:b/>
          <w:sz w:val="24"/>
          <w:szCs w:val="24"/>
          <w:lang w:val="ro-RO"/>
        </w:rPr>
        <w:t xml:space="preserve">  </w:t>
      </w:r>
    </w:p>
    <w:p w:rsidR="003B6998" w:rsidRPr="008D47C8" w:rsidRDefault="003B6998" w:rsidP="00F67E4F">
      <w:pPr>
        <w:autoSpaceDE w:val="0"/>
        <w:autoSpaceDN w:val="0"/>
        <w:adjustRightInd w:val="0"/>
        <w:spacing w:after="0" w:line="240" w:lineRule="auto"/>
        <w:jc w:val="both"/>
        <w:rPr>
          <w:rFonts w:ascii="Arial" w:hAnsi="Arial" w:cs="Arial"/>
          <w:b/>
          <w:sz w:val="24"/>
          <w:szCs w:val="24"/>
          <w:lang w:val="ro-RO"/>
        </w:rPr>
      </w:pPr>
      <w:r w:rsidRPr="008D47C8">
        <w:rPr>
          <w:rFonts w:ascii="Arial" w:hAnsi="Arial" w:cs="Arial"/>
          <w:b/>
          <w:sz w:val="24"/>
          <w:szCs w:val="24"/>
          <w:lang w:val="ro-RO"/>
        </w:rPr>
        <w:t xml:space="preserve">II. </w:t>
      </w:r>
      <w:r w:rsidRPr="008D47C8">
        <w:rPr>
          <w:rFonts w:ascii="Arial" w:hAnsi="Arial" w:cs="Arial"/>
          <w:b/>
          <w:noProof/>
          <w:sz w:val="24"/>
          <w:szCs w:val="24"/>
          <w:lang w:val="ro-RO"/>
        </w:rPr>
        <w:t xml:space="preserve">Motivele pe baza cărora s-a stabilit necesitatea neefectuării </w:t>
      </w:r>
      <w:r w:rsidRPr="008D47C8">
        <w:rPr>
          <w:rFonts w:ascii="Arial" w:hAnsi="Arial" w:cs="Arial"/>
          <w:b/>
          <w:i/>
          <w:noProof/>
          <w:sz w:val="24"/>
          <w:szCs w:val="24"/>
          <w:lang w:val="ro-RO"/>
        </w:rPr>
        <w:t>evaluării adecvate</w:t>
      </w:r>
      <w:r w:rsidRPr="008D47C8">
        <w:rPr>
          <w:rFonts w:ascii="Arial" w:hAnsi="Arial" w:cs="Arial"/>
          <w:b/>
          <w:noProof/>
          <w:sz w:val="24"/>
          <w:szCs w:val="24"/>
          <w:lang w:val="ro-RO"/>
        </w:rPr>
        <w:t xml:space="preserve"> sunt următoarele:</w:t>
      </w:r>
    </w:p>
    <w:p w:rsidR="003B6998" w:rsidRPr="008D47C8"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8D47C8">
        <w:rPr>
          <w:rFonts w:ascii="Arial" w:hAnsi="Arial" w:cs="Arial"/>
          <w:b/>
          <w:sz w:val="24"/>
          <w:szCs w:val="24"/>
          <w:lang w:val="ro-RO"/>
        </w:rPr>
        <w:t xml:space="preserve">- </w:t>
      </w:r>
      <w:r w:rsidR="008D47C8" w:rsidRPr="008D47C8">
        <w:rPr>
          <w:rFonts w:ascii="Arial" w:hAnsi="Arial" w:cs="Arial"/>
          <w:sz w:val="24"/>
          <w:szCs w:val="24"/>
          <w:lang w:val="ro-RO"/>
        </w:rPr>
        <w:t>nu este cazul</w:t>
      </w:r>
      <w:r w:rsidRPr="008D47C8">
        <w:rPr>
          <w:rFonts w:ascii="Arial" w:hAnsi="Arial" w:cs="Arial"/>
          <w:sz w:val="24"/>
          <w:szCs w:val="24"/>
          <w:lang w:val="ro-RO"/>
        </w:rPr>
        <w:t>;</w:t>
      </w:r>
    </w:p>
    <w:p w:rsidR="00F45ED5" w:rsidRPr="008D47C8" w:rsidRDefault="003B6998" w:rsidP="003B6998">
      <w:pPr>
        <w:autoSpaceDE w:val="0"/>
        <w:autoSpaceDN w:val="0"/>
        <w:adjustRightInd w:val="0"/>
        <w:spacing w:after="0" w:line="240" w:lineRule="auto"/>
        <w:jc w:val="both"/>
        <w:rPr>
          <w:rFonts w:ascii="Arial" w:hAnsi="Arial" w:cs="Arial"/>
          <w:sz w:val="24"/>
          <w:szCs w:val="24"/>
          <w:lang w:val="ro-RO"/>
        </w:rPr>
      </w:pPr>
      <w:r w:rsidRPr="008D47C8">
        <w:rPr>
          <w:rFonts w:ascii="Arial" w:hAnsi="Arial" w:cs="Arial"/>
          <w:sz w:val="24"/>
          <w:szCs w:val="24"/>
          <w:lang w:val="ro-RO"/>
        </w:rPr>
        <w:t xml:space="preserve">    </w:t>
      </w:r>
    </w:p>
    <w:p w:rsidR="003B6998" w:rsidRPr="008D47C8" w:rsidRDefault="003B6998" w:rsidP="003B6998">
      <w:pPr>
        <w:autoSpaceDE w:val="0"/>
        <w:autoSpaceDN w:val="0"/>
        <w:adjustRightInd w:val="0"/>
        <w:spacing w:after="0" w:line="240" w:lineRule="auto"/>
        <w:jc w:val="both"/>
        <w:rPr>
          <w:rFonts w:ascii="Arial" w:hAnsi="Arial" w:cs="Arial"/>
          <w:b/>
          <w:sz w:val="24"/>
          <w:szCs w:val="24"/>
          <w:lang w:val="ro-RO"/>
        </w:rPr>
      </w:pPr>
      <w:r w:rsidRPr="008D47C8">
        <w:rPr>
          <w:rFonts w:ascii="Arial" w:hAnsi="Arial" w:cs="Arial"/>
          <w:b/>
          <w:sz w:val="24"/>
          <w:szCs w:val="24"/>
          <w:lang w:val="ro-RO"/>
        </w:rPr>
        <w:t xml:space="preserve">III. </w:t>
      </w:r>
      <w:r w:rsidRPr="008D47C8">
        <w:rPr>
          <w:rFonts w:ascii="Arial" w:hAnsi="Arial" w:cs="Arial"/>
          <w:b/>
          <w:noProof/>
          <w:sz w:val="24"/>
          <w:szCs w:val="24"/>
          <w:lang w:val="ro-RO"/>
        </w:rPr>
        <w:t xml:space="preserve">Motivele pe baza cărora s-a stabilit necesitatea neefectuării </w:t>
      </w:r>
      <w:r w:rsidRPr="008D47C8">
        <w:rPr>
          <w:rFonts w:ascii="Arial" w:hAnsi="Arial" w:cs="Arial"/>
          <w:b/>
          <w:i/>
          <w:noProof/>
          <w:sz w:val="24"/>
          <w:szCs w:val="24"/>
          <w:lang w:val="ro-RO"/>
        </w:rPr>
        <w:t>evaluării impactului asupra corpurilor de apă</w:t>
      </w:r>
      <w:r w:rsidRPr="008D47C8">
        <w:rPr>
          <w:rFonts w:ascii="Arial" w:hAnsi="Arial" w:cs="Arial"/>
          <w:b/>
          <w:noProof/>
          <w:sz w:val="24"/>
          <w:szCs w:val="24"/>
          <w:lang w:val="ro-RO"/>
        </w:rPr>
        <w:t xml:space="preserve"> sunt următoarele:</w:t>
      </w:r>
    </w:p>
    <w:p w:rsidR="003B6998" w:rsidRPr="008D47C8" w:rsidRDefault="003B6998" w:rsidP="008D47C8">
      <w:pPr>
        <w:autoSpaceDE w:val="0"/>
        <w:autoSpaceDN w:val="0"/>
        <w:adjustRightInd w:val="0"/>
        <w:spacing w:after="0" w:line="240" w:lineRule="auto"/>
        <w:ind w:firstLine="720"/>
        <w:jc w:val="both"/>
        <w:rPr>
          <w:rFonts w:ascii="Arial" w:hAnsi="Arial" w:cs="Arial"/>
          <w:sz w:val="24"/>
          <w:szCs w:val="24"/>
          <w:lang w:val="ro-RO"/>
        </w:rPr>
      </w:pPr>
      <w:r w:rsidRPr="008D47C8">
        <w:rPr>
          <w:rFonts w:ascii="Arial" w:hAnsi="Arial" w:cs="Arial"/>
          <w:sz w:val="24"/>
          <w:szCs w:val="24"/>
          <w:lang w:val="ro-RO"/>
        </w:rPr>
        <w:t xml:space="preserve">- </w:t>
      </w:r>
      <w:r w:rsidR="008D47C8" w:rsidRPr="008D47C8">
        <w:rPr>
          <w:rFonts w:ascii="Arial" w:hAnsi="Arial" w:cs="Arial"/>
          <w:sz w:val="24"/>
          <w:szCs w:val="24"/>
          <w:lang w:val="ro-RO"/>
        </w:rPr>
        <w:t>nu este cazul</w:t>
      </w:r>
      <w:r w:rsidRPr="008D47C8">
        <w:rPr>
          <w:rFonts w:ascii="Arial" w:hAnsi="Arial" w:cs="Arial"/>
          <w:sz w:val="24"/>
          <w:szCs w:val="24"/>
          <w:lang w:val="ro-RO"/>
        </w:rPr>
        <w:t>;</w:t>
      </w:r>
    </w:p>
    <w:p w:rsidR="003C33E9" w:rsidRPr="003C7368" w:rsidRDefault="003C33E9"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BE7A37" w:rsidRDefault="00EE2396" w:rsidP="005B372E">
      <w:pPr>
        <w:autoSpaceDE w:val="0"/>
        <w:autoSpaceDN w:val="0"/>
        <w:adjustRightInd w:val="0"/>
        <w:spacing w:after="0" w:line="240" w:lineRule="auto"/>
        <w:jc w:val="both"/>
        <w:rPr>
          <w:rFonts w:ascii="Arial" w:hAnsi="Arial" w:cs="Arial"/>
          <w:b/>
          <w:i/>
          <w:noProof/>
          <w:sz w:val="24"/>
          <w:szCs w:val="24"/>
          <w:lang w:val="ro-RO"/>
        </w:rPr>
      </w:pPr>
      <w:r w:rsidRPr="00BE7A37">
        <w:rPr>
          <w:rFonts w:ascii="Arial" w:eastAsia="Times New Roman" w:hAnsi="Arial" w:cs="Arial"/>
          <w:b/>
          <w:i/>
          <w:noProof/>
          <w:sz w:val="24"/>
          <w:szCs w:val="24"/>
          <w:lang w:val="ro-RO" w:eastAsia="en-GB"/>
        </w:rPr>
        <w:t>Caracteristicile proiectului şi/sau condiţiile de realizare a proiectului</w:t>
      </w:r>
      <w:r w:rsidR="005B372E" w:rsidRPr="00BE7A37">
        <w:rPr>
          <w:rFonts w:ascii="Arial" w:hAnsi="Arial" w:cs="Arial"/>
          <w:b/>
          <w:i/>
          <w:noProof/>
          <w:sz w:val="24"/>
          <w:szCs w:val="24"/>
          <w:lang w:val="ro-RO"/>
        </w:rPr>
        <w:t>:</w:t>
      </w:r>
    </w:p>
    <w:p w:rsidR="005B372E" w:rsidRPr="00BE7A37"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E7A37">
        <w:rPr>
          <w:rFonts w:ascii="Arial" w:hAnsi="Arial" w:cs="Arial"/>
          <w:noProof/>
          <w:sz w:val="24"/>
          <w:szCs w:val="24"/>
          <w:lang w:val="ro-RO"/>
        </w:rPr>
        <w:t>Respectarea prev</w:t>
      </w:r>
      <w:r w:rsidR="00667B18" w:rsidRPr="00BE7A37">
        <w:rPr>
          <w:rFonts w:ascii="Arial" w:hAnsi="Arial" w:cs="Arial"/>
          <w:noProof/>
          <w:sz w:val="24"/>
          <w:szCs w:val="24"/>
          <w:lang w:val="ro-RO"/>
        </w:rPr>
        <w:t>ederilor art. 20</w:t>
      </w:r>
      <w:r w:rsidRPr="00BE7A37">
        <w:rPr>
          <w:rFonts w:ascii="Arial" w:hAnsi="Arial" w:cs="Arial"/>
          <w:noProof/>
          <w:sz w:val="24"/>
          <w:szCs w:val="24"/>
          <w:lang w:val="ro-RO"/>
        </w:rPr>
        <w:t xml:space="preserve"> alin</w:t>
      </w:r>
      <w:r w:rsidRPr="00BE7A37">
        <w:rPr>
          <w:rFonts w:ascii="Arial" w:hAnsi="Arial" w:cs="Arial"/>
          <w:sz w:val="24"/>
          <w:szCs w:val="24"/>
          <w:lang w:val="ro-RO"/>
        </w:rPr>
        <w:t xml:space="preserve">. (1) din </w:t>
      </w:r>
      <w:r w:rsidR="00667B18" w:rsidRPr="00BE7A37">
        <w:rPr>
          <w:rFonts w:ascii="Arial" w:hAnsi="Arial" w:cs="Arial"/>
          <w:sz w:val="24"/>
          <w:szCs w:val="24"/>
          <w:lang w:val="ro-RO" w:eastAsia="ro-RO"/>
        </w:rPr>
        <w:t>Legea nr. 292/2018</w:t>
      </w:r>
      <w:r w:rsidRPr="00BE7A37">
        <w:rPr>
          <w:rFonts w:ascii="Arial" w:hAnsi="Arial" w:cs="Arial"/>
          <w:sz w:val="24"/>
          <w:szCs w:val="24"/>
          <w:lang w:val="ro-RO"/>
        </w:rPr>
        <w:t>: "</w:t>
      </w:r>
      <w:r w:rsidRPr="00BE7A37">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BE7A37">
        <w:rPr>
          <w:rFonts w:ascii="Arial" w:hAnsi="Arial" w:cs="Arial"/>
          <w:i/>
          <w:sz w:val="24"/>
          <w:szCs w:val="24"/>
          <w:lang w:val="ro-RO"/>
        </w:rPr>
        <w:t>competentă</w:t>
      </w:r>
      <w:r w:rsidRPr="00BE7A37">
        <w:rPr>
          <w:rFonts w:ascii="Arial" w:hAnsi="Arial" w:cs="Arial"/>
          <w:i/>
          <w:sz w:val="24"/>
          <w:szCs w:val="24"/>
          <w:lang w:val="ro-RO"/>
        </w:rPr>
        <w:t xml:space="preserve"> pentru protecţia mediului emitentă </w:t>
      </w:r>
      <w:r w:rsidR="00667B18" w:rsidRPr="00BE7A37">
        <w:rPr>
          <w:rFonts w:ascii="Arial" w:hAnsi="Arial" w:cs="Arial"/>
          <w:i/>
          <w:sz w:val="24"/>
          <w:szCs w:val="24"/>
          <w:lang w:val="ro-RO"/>
        </w:rPr>
        <w:t>cu privire la aceste</w:t>
      </w:r>
      <w:r w:rsidRPr="00BE7A37">
        <w:rPr>
          <w:rFonts w:ascii="Arial" w:hAnsi="Arial" w:cs="Arial"/>
          <w:i/>
          <w:sz w:val="24"/>
          <w:szCs w:val="24"/>
          <w:lang w:val="ro-RO"/>
        </w:rPr>
        <w:t xml:space="preserve"> modificări</w:t>
      </w:r>
      <w:r w:rsidRPr="00BE7A37">
        <w:rPr>
          <w:rFonts w:ascii="Arial" w:hAnsi="Arial" w:cs="Arial"/>
          <w:sz w:val="24"/>
          <w:szCs w:val="24"/>
          <w:lang w:val="ro-RO"/>
        </w:rPr>
        <w:t>."</w:t>
      </w:r>
    </w:p>
    <w:p w:rsidR="005B372E" w:rsidRPr="00BE7A37"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E7A37">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BE7A37"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E7A37">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BE7A37"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E7A37">
        <w:rPr>
          <w:rFonts w:ascii="Arial" w:hAnsi="Arial" w:cs="Arial"/>
          <w:sz w:val="24"/>
          <w:szCs w:val="24"/>
          <w:lang w:val="ro-RO"/>
        </w:rPr>
        <w:t>Respectarea prevederilor actelor/avizelor emise de alte autorităţi pentru prezentul proiect.</w:t>
      </w:r>
    </w:p>
    <w:p w:rsidR="005B372E" w:rsidRPr="00DD5B2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5B23">
        <w:rPr>
          <w:rFonts w:ascii="Arial" w:hAnsi="Arial" w:cs="Arial"/>
          <w:sz w:val="24"/>
          <w:szCs w:val="24"/>
          <w:lang w:val="ro-RO"/>
        </w:rPr>
        <w:t>Respectarea prevederilor Ord. 119/2014,</w:t>
      </w:r>
      <w:r w:rsidR="00925F1F" w:rsidRPr="00DD5B23">
        <w:rPr>
          <w:rFonts w:ascii="Arial" w:hAnsi="Arial" w:cs="Arial"/>
          <w:sz w:val="24"/>
          <w:szCs w:val="24"/>
          <w:lang w:val="ro-RO"/>
        </w:rPr>
        <w:t xml:space="preserve"> cu modificările ulterioare,</w:t>
      </w:r>
      <w:r w:rsidRPr="00DD5B23">
        <w:rPr>
          <w:rFonts w:ascii="Arial" w:hAnsi="Arial" w:cs="Arial"/>
          <w:sz w:val="24"/>
          <w:szCs w:val="24"/>
          <w:lang w:val="ro-RO"/>
        </w:rPr>
        <w:t xml:space="preserve"> privind nivelul de zgomot.</w:t>
      </w:r>
    </w:p>
    <w:p w:rsidR="005B372E" w:rsidRPr="00DD5B2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5B23">
        <w:rPr>
          <w:rFonts w:ascii="Arial" w:hAnsi="Arial" w:cs="Arial"/>
          <w:sz w:val="24"/>
          <w:szCs w:val="24"/>
          <w:lang w:val="ro-RO"/>
        </w:rPr>
        <w:t>Înterzicerea depozitării direct pe sol a deşeurilor sau a materialelor cu pericol de poluare.</w:t>
      </w:r>
    </w:p>
    <w:p w:rsidR="00547EAB" w:rsidRPr="00DD5B23"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5B23">
        <w:rPr>
          <w:rFonts w:ascii="Arial" w:hAnsi="Arial" w:cs="Arial"/>
          <w:sz w:val="24"/>
          <w:szCs w:val="24"/>
          <w:lang w:val="ro-RO"/>
        </w:rPr>
        <w:t>Conform art. 43</w:t>
      </w:r>
      <w:r w:rsidR="005B372E" w:rsidRPr="00DD5B23">
        <w:rPr>
          <w:rFonts w:ascii="Arial" w:hAnsi="Arial" w:cs="Arial"/>
          <w:sz w:val="24"/>
          <w:szCs w:val="24"/>
          <w:lang w:val="ro-RO"/>
        </w:rPr>
        <w:t>, alin. 3-4 din</w:t>
      </w:r>
      <w:r w:rsidRPr="00DD5B23">
        <w:rPr>
          <w:rFonts w:ascii="Arial" w:hAnsi="Arial" w:cs="Arial"/>
          <w:sz w:val="24"/>
          <w:szCs w:val="24"/>
          <w:lang w:val="ro-RO"/>
        </w:rPr>
        <w:t xml:space="preserve"> anexa. nr. 5 la procedură,</w:t>
      </w:r>
      <w:r w:rsidR="005B372E" w:rsidRPr="00DD5B23">
        <w:rPr>
          <w:rFonts w:ascii="Arial" w:hAnsi="Arial" w:cs="Arial"/>
          <w:sz w:val="24"/>
          <w:szCs w:val="24"/>
          <w:lang w:val="ro-RO"/>
        </w:rPr>
        <w:t xml:space="preserve"> </w:t>
      </w:r>
      <w:r w:rsidRPr="00DD5B23">
        <w:rPr>
          <w:rFonts w:ascii="Arial" w:hAnsi="Arial" w:cs="Arial"/>
          <w:sz w:val="24"/>
          <w:szCs w:val="24"/>
          <w:lang w:val="ro-RO"/>
        </w:rPr>
        <w:t xml:space="preserve">din </w:t>
      </w:r>
      <w:r w:rsidRPr="00DD5B23">
        <w:rPr>
          <w:rFonts w:ascii="Arial" w:hAnsi="Arial" w:cs="Arial"/>
          <w:sz w:val="24"/>
          <w:szCs w:val="24"/>
          <w:lang w:val="ro-RO" w:eastAsia="ro-RO"/>
        </w:rPr>
        <w:t xml:space="preserve">Legea nr. 292/2018 </w:t>
      </w:r>
      <w:r w:rsidR="005B372E" w:rsidRPr="00DD5B23">
        <w:rPr>
          <w:rFonts w:ascii="Arial" w:hAnsi="Arial" w:cs="Arial"/>
          <w:i/>
          <w:sz w:val="24"/>
          <w:szCs w:val="24"/>
          <w:lang w:val="ro-RO"/>
        </w:rPr>
        <w:t xml:space="preserve">privind </w:t>
      </w:r>
      <w:r w:rsidR="00D171F4" w:rsidRPr="00DD5B23">
        <w:rPr>
          <w:rFonts w:ascii="Arial" w:hAnsi="Arial" w:cs="Arial"/>
          <w:i/>
          <w:sz w:val="24"/>
          <w:szCs w:val="24"/>
          <w:lang w:val="ro-RO"/>
        </w:rPr>
        <w:t>evaluarea</w:t>
      </w:r>
      <w:r w:rsidR="005B372E" w:rsidRPr="00DD5B23">
        <w:rPr>
          <w:rFonts w:ascii="Arial" w:hAnsi="Arial" w:cs="Arial"/>
          <w:i/>
          <w:sz w:val="24"/>
          <w:szCs w:val="24"/>
          <w:lang w:val="ro-RO"/>
        </w:rPr>
        <w:t xml:space="preserve"> impactului </w:t>
      </w:r>
      <w:r w:rsidR="00D171F4" w:rsidRPr="00DD5B23">
        <w:rPr>
          <w:rFonts w:ascii="Arial" w:hAnsi="Arial" w:cs="Arial"/>
          <w:i/>
          <w:sz w:val="24"/>
          <w:szCs w:val="24"/>
          <w:lang w:val="ro-RO"/>
        </w:rPr>
        <w:t>anumitor</w:t>
      </w:r>
      <w:r w:rsidR="005B372E" w:rsidRPr="00DD5B23">
        <w:rPr>
          <w:rFonts w:ascii="Arial" w:hAnsi="Arial" w:cs="Arial"/>
          <w:i/>
          <w:sz w:val="24"/>
          <w:szCs w:val="24"/>
          <w:lang w:val="ro-RO"/>
        </w:rPr>
        <w:t xml:space="preserve"> proiecte publice şi private</w:t>
      </w:r>
      <w:r w:rsidR="00D171F4" w:rsidRPr="00DD5B23">
        <w:rPr>
          <w:rFonts w:ascii="Arial" w:hAnsi="Arial" w:cs="Arial"/>
          <w:i/>
          <w:sz w:val="24"/>
          <w:szCs w:val="24"/>
          <w:lang w:val="ro-RO"/>
        </w:rPr>
        <w:t xml:space="preserve"> asupra mediului</w:t>
      </w:r>
      <w:r w:rsidR="005B372E" w:rsidRPr="00DD5B23">
        <w:rPr>
          <w:rFonts w:ascii="Arial" w:hAnsi="Arial" w:cs="Arial"/>
          <w:sz w:val="24"/>
          <w:szCs w:val="24"/>
          <w:lang w:val="ro-RO"/>
        </w:rPr>
        <w:t xml:space="preserve">: </w:t>
      </w:r>
      <w:r w:rsidR="00D171F4" w:rsidRPr="00DD5B23">
        <w:rPr>
          <w:rFonts w:ascii="Arial" w:hAnsi="Arial" w:cs="Arial"/>
          <w:bCs/>
          <w:sz w:val="24"/>
          <w:szCs w:val="24"/>
          <w:lang w:val="ro-RO"/>
        </w:rPr>
        <w:t>(3)</w:t>
      </w:r>
      <w:r w:rsidR="00D171F4" w:rsidRPr="00DD5B23">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DD5B23">
        <w:rPr>
          <w:rFonts w:ascii="Arial" w:hAnsi="Arial" w:cs="Arial"/>
          <w:bCs/>
          <w:sz w:val="24"/>
          <w:szCs w:val="24"/>
          <w:lang w:val="ro-RO"/>
        </w:rPr>
        <w:t>(4)</w:t>
      </w:r>
      <w:r w:rsidR="00D171F4" w:rsidRPr="00DD5B23">
        <w:rPr>
          <w:rFonts w:ascii="Arial" w:hAnsi="Arial" w:cs="Arial"/>
          <w:sz w:val="24"/>
          <w:szCs w:val="24"/>
          <w:lang w:val="ro-RO"/>
        </w:rPr>
        <w:t xml:space="preserve"> Procesul-verbal întocmit în situaţia prevăzută la alin. </w:t>
      </w:r>
      <w:r w:rsidR="00D171F4" w:rsidRPr="00DD5B23">
        <w:rPr>
          <w:rFonts w:ascii="Arial" w:hAnsi="Arial" w:cs="Arial"/>
          <w:sz w:val="24"/>
          <w:szCs w:val="24"/>
          <w:lang w:val="es-AR"/>
        </w:rPr>
        <w:t xml:space="preserve">(3) se </w:t>
      </w:r>
      <w:r w:rsidR="00D171F4" w:rsidRPr="00DD5B23">
        <w:rPr>
          <w:rFonts w:ascii="Arial" w:hAnsi="Arial" w:cs="Arial"/>
          <w:noProof/>
          <w:sz w:val="24"/>
          <w:szCs w:val="24"/>
          <w:lang w:val="ro-RO"/>
        </w:rPr>
        <w:t>anexează şi face parte integrantă din procesul-verbal de re</w:t>
      </w:r>
      <w:r w:rsidR="008B34AE" w:rsidRPr="00DD5B23">
        <w:rPr>
          <w:rFonts w:ascii="Arial" w:hAnsi="Arial" w:cs="Arial"/>
          <w:noProof/>
          <w:sz w:val="24"/>
          <w:szCs w:val="24"/>
          <w:lang w:val="ro-RO"/>
        </w:rPr>
        <w:t>cepţie la terminarea lucrărilor</w:t>
      </w:r>
      <w:r w:rsidR="00547EAB" w:rsidRPr="00DD5B23">
        <w:rPr>
          <w:rFonts w:ascii="Arial" w:hAnsi="Arial" w:cs="Arial"/>
          <w:noProof/>
          <w:sz w:val="24"/>
          <w:szCs w:val="24"/>
          <w:lang w:val="ro-RO"/>
        </w:rPr>
        <w:t>.</w:t>
      </w:r>
    </w:p>
    <w:p w:rsidR="00A178E3" w:rsidRPr="00DD5B2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5B23">
        <w:rPr>
          <w:rFonts w:ascii="Arial" w:hAnsi="Arial" w:cs="Arial"/>
          <w:noProof/>
          <w:sz w:val="24"/>
          <w:szCs w:val="24"/>
          <w:lang w:val="ro-RO"/>
        </w:rPr>
        <w:t>Luarea tuturor măsurilor de prevenire eficientă a poluării, care să asigure că nicio poluare importantă nu va fi cauzată.</w:t>
      </w:r>
    </w:p>
    <w:p w:rsidR="00A178E3" w:rsidRPr="00DD5B2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5B23">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DD5B2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5B23">
        <w:rPr>
          <w:rFonts w:ascii="Arial" w:hAnsi="Arial" w:cs="Arial"/>
          <w:noProof/>
          <w:sz w:val="24"/>
          <w:szCs w:val="24"/>
          <w:lang w:val="ro-RO"/>
        </w:rPr>
        <w:t>Prevenirea accidentelor și limitarea consecințelor acesora.</w:t>
      </w:r>
    </w:p>
    <w:p w:rsidR="00A178E3" w:rsidRPr="00DD5B2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5B23">
        <w:rPr>
          <w:rFonts w:ascii="Arial" w:hAnsi="Arial" w:cs="Arial"/>
          <w:noProof/>
          <w:sz w:val="24"/>
          <w:szCs w:val="24"/>
          <w:lang w:val="ro-RO"/>
        </w:rPr>
        <w:lastRenderedPageBreak/>
        <w:t>Să supravegheze desfășurarea activității, astfel încât să nu se producă fenomene de poluare.</w:t>
      </w:r>
    </w:p>
    <w:p w:rsidR="00A178E3" w:rsidRPr="00DD5B2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5B23">
        <w:rPr>
          <w:rFonts w:ascii="Arial" w:hAnsi="Arial" w:cs="Arial"/>
          <w:noProof/>
          <w:sz w:val="24"/>
          <w:szCs w:val="24"/>
          <w:lang w:val="ro-RO"/>
        </w:rPr>
        <w:t>Se interzice depozitarea pe amplasament de substanțe și preparate periculoase.</w:t>
      </w:r>
    </w:p>
    <w:p w:rsidR="00A178E3" w:rsidRPr="00DD5B2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5B23">
        <w:rPr>
          <w:rFonts w:ascii="Arial" w:hAnsi="Arial" w:cs="Arial"/>
          <w:noProof/>
          <w:sz w:val="24"/>
          <w:szCs w:val="24"/>
          <w:lang w:val="ro-RO"/>
        </w:rPr>
        <w:t>Menținerea în stare de curățenie a spațiului destinat implementării proiectului, fără depozitări necontrolate de deșeuri.</w:t>
      </w:r>
    </w:p>
    <w:p w:rsidR="00A178E3" w:rsidRPr="00DD5B2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5B23">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DD5B23">
        <w:rPr>
          <w:rFonts w:ascii="Arial" w:hAnsi="Arial" w:cs="Arial"/>
          <w:noProof/>
          <w:sz w:val="24"/>
          <w:szCs w:val="24"/>
          <w:vertAlign w:val="subscript"/>
          <w:lang w:val="ro-RO"/>
        </w:rPr>
        <w:t>1</w:t>
      </w:r>
      <w:r w:rsidRPr="00DD5B23">
        <w:rPr>
          <w:rFonts w:ascii="Arial" w:hAnsi="Arial" w:cs="Arial"/>
          <w:noProof/>
          <w:sz w:val="24"/>
          <w:szCs w:val="24"/>
          <w:lang w:val="ro-RO"/>
        </w:rPr>
        <w:t>) privind regimul deșeurilor, cu modificările și completările ulterioare.</w:t>
      </w:r>
    </w:p>
    <w:p w:rsidR="00A178E3" w:rsidRPr="00DD5B2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5B23">
        <w:rPr>
          <w:rFonts w:ascii="Arial" w:hAnsi="Arial" w:cs="Arial"/>
          <w:noProof/>
          <w:sz w:val="24"/>
          <w:szCs w:val="24"/>
          <w:lang w:val="ro-RO"/>
        </w:rPr>
        <w:t>Asigurarea refacerii mediului în toată zona de implementare a proiectului.</w:t>
      </w:r>
    </w:p>
    <w:p w:rsidR="00A178E3" w:rsidRPr="00DD5B2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5B23">
        <w:rPr>
          <w:rFonts w:ascii="Arial" w:hAnsi="Arial" w:cs="Arial"/>
          <w:noProof/>
          <w:sz w:val="24"/>
          <w:szCs w:val="24"/>
          <w:lang w:val="ro-RO"/>
        </w:rPr>
        <w:t>Se impune respectarea cu strictețe a amplasamentului, fără extinderi sau modificări ulterioare.</w:t>
      </w:r>
    </w:p>
    <w:p w:rsidR="00F45ED5"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5B23">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C49E6" w:rsidRPr="00EB3774" w:rsidRDefault="00CC49E6"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774">
        <w:rPr>
          <w:rFonts w:ascii="Arial" w:hAnsi="Arial" w:cs="Arial"/>
          <w:b/>
          <w:i/>
          <w:sz w:val="24"/>
          <w:szCs w:val="24"/>
          <w:lang w:val="ro-RO"/>
        </w:rPr>
        <w:t>Conform prevederilor Ord. nr. 1798/2007, cu modificările u</w:t>
      </w:r>
      <w:r w:rsidR="00343BCD" w:rsidRPr="00EB3774">
        <w:rPr>
          <w:rFonts w:ascii="Arial" w:hAnsi="Arial" w:cs="Arial"/>
          <w:b/>
          <w:i/>
          <w:sz w:val="24"/>
          <w:szCs w:val="24"/>
          <w:lang w:val="ro-RO"/>
        </w:rPr>
        <w:t>lterioare, titularul are obligaț</w:t>
      </w:r>
      <w:r w:rsidRPr="00EB3774">
        <w:rPr>
          <w:rFonts w:ascii="Arial" w:hAnsi="Arial" w:cs="Arial"/>
          <w:b/>
          <w:i/>
          <w:sz w:val="24"/>
          <w:szCs w:val="24"/>
          <w:lang w:val="ro-RO"/>
        </w:rPr>
        <w:t>ia ca la finalizarea investiţiei şi la punerea în funcţiune a obiectivului să solicite şi să obţină autorizaţia de mediu</w:t>
      </w:r>
      <w:r w:rsidR="00EB3774" w:rsidRPr="00EB3774">
        <w:rPr>
          <w:rFonts w:ascii="Arial" w:hAnsi="Arial" w:cs="Arial"/>
          <w:b/>
          <w:i/>
          <w:sz w:val="24"/>
          <w:szCs w:val="24"/>
          <w:lang w:val="ro-RO"/>
        </w:rPr>
        <w:t>, după caz</w:t>
      </w:r>
      <w:r w:rsidRPr="00EB3774">
        <w:rPr>
          <w:rFonts w:ascii="Arial" w:hAnsi="Arial" w:cs="Arial"/>
          <w:b/>
          <w:i/>
          <w:sz w:val="24"/>
          <w:szCs w:val="24"/>
          <w:lang w:val="ro-RO"/>
        </w:rPr>
        <w:t>.</w:t>
      </w:r>
    </w:p>
    <w:p w:rsidR="00C75997" w:rsidRPr="004B61E8" w:rsidRDefault="00C75997" w:rsidP="00C75997">
      <w:pPr>
        <w:spacing w:after="0" w:line="240" w:lineRule="auto"/>
        <w:jc w:val="both"/>
        <w:rPr>
          <w:rFonts w:ascii="Arial" w:eastAsia="Times New Roman" w:hAnsi="Arial" w:cs="Arial"/>
          <w:noProof/>
          <w:color w:val="FF0000"/>
          <w:sz w:val="24"/>
          <w:szCs w:val="24"/>
          <w:lang w:val="ro-RO" w:eastAsia="en-GB"/>
        </w:rPr>
      </w:pPr>
    </w:p>
    <w:p w:rsidR="00361191" w:rsidRPr="000000D3" w:rsidRDefault="00361191" w:rsidP="00B31A39">
      <w:pPr>
        <w:spacing w:after="0" w:line="240" w:lineRule="auto"/>
        <w:ind w:firstLine="360"/>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0000D3">
        <w:rPr>
          <w:rFonts w:ascii="Arial" w:hAnsi="Arial" w:cs="Arial"/>
          <w:sz w:val="24"/>
          <w:szCs w:val="24"/>
          <w:lang w:val="ro-RO" w:eastAsia="ro-RO"/>
        </w:rPr>
        <w:t>Legea nr. 292/2018</w:t>
      </w:r>
      <w:r w:rsidR="003230BA" w:rsidRPr="000000D3">
        <w:rPr>
          <w:rFonts w:ascii="Arial" w:eastAsia="Times New Roman" w:hAnsi="Arial" w:cs="Arial"/>
          <w:noProof/>
          <w:sz w:val="24"/>
          <w:szCs w:val="24"/>
          <w:lang w:val="ro-RO" w:eastAsia="en-GB"/>
        </w:rPr>
        <w:t xml:space="preserve"> </w:t>
      </w:r>
      <w:r w:rsidRPr="000000D3">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0000D3" w:rsidRDefault="00361191" w:rsidP="00B3605B">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0000D3" w:rsidRDefault="00B3605B" w:rsidP="00B3605B">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noProof/>
          <w:sz w:val="24"/>
          <w:szCs w:val="24"/>
          <w:lang w:val="ro-RO"/>
        </w:rPr>
        <w:t xml:space="preserve">    Prezenta decizie poate fi contestată în conformitate cu prevederile </w:t>
      </w:r>
      <w:r w:rsidRPr="000000D3">
        <w:rPr>
          <w:rFonts w:ascii="Arial" w:hAnsi="Arial" w:cs="Arial"/>
          <w:sz w:val="24"/>
          <w:szCs w:val="24"/>
          <w:lang w:val="ro-RO" w:eastAsia="ro-RO"/>
        </w:rPr>
        <w:t>Legii nr. 292/2018</w:t>
      </w:r>
      <w:r w:rsidRPr="000000D3">
        <w:rPr>
          <w:rFonts w:ascii="Arial" w:eastAsia="Times New Roman" w:hAnsi="Arial" w:cs="Arial"/>
          <w:noProof/>
          <w:sz w:val="24"/>
          <w:szCs w:val="24"/>
          <w:lang w:val="ro-RO" w:eastAsia="en-GB"/>
        </w:rPr>
        <w:t xml:space="preserve"> privind evaluarea impactului anumitor proiecte publice şi private asupra mediului</w:t>
      </w:r>
      <w:r w:rsidRPr="000000D3">
        <w:rPr>
          <w:rFonts w:ascii="Arial" w:hAnsi="Arial" w:cs="Arial"/>
          <w:b/>
          <w:sz w:val="24"/>
          <w:szCs w:val="24"/>
          <w:lang w:val="ro-RO" w:eastAsia="ro-RO"/>
        </w:rPr>
        <w:t xml:space="preserve"> </w:t>
      </w:r>
      <w:r w:rsidRPr="000000D3">
        <w:rPr>
          <w:rFonts w:ascii="Arial" w:hAnsi="Arial" w:cs="Arial"/>
          <w:noProof/>
          <w:sz w:val="24"/>
          <w:szCs w:val="24"/>
          <w:lang w:val="ro-RO"/>
        </w:rPr>
        <w:t>şi ale Legii contenciosului administrativ nr. 554/2004, cu modificările şi completările ulterioare.</w:t>
      </w:r>
    </w:p>
    <w:p w:rsidR="001334D5" w:rsidRPr="000000D3" w:rsidRDefault="00356C75" w:rsidP="00461EDF">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sz w:val="24"/>
          <w:szCs w:val="24"/>
          <w:lang w:val="ro-RO"/>
        </w:rPr>
        <w:lastRenderedPageBreak/>
        <w:t xml:space="preserve">    </w:t>
      </w:r>
      <w:r w:rsidR="00B3605B" w:rsidRPr="000000D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0233C7" w:rsidRDefault="000233C7" w:rsidP="00044EF0">
      <w:pPr>
        <w:spacing w:after="0" w:line="240" w:lineRule="auto"/>
        <w:rPr>
          <w:rFonts w:ascii="Arial" w:hAnsi="Arial" w:cs="Arial"/>
          <w:b/>
          <w:bCs/>
          <w:sz w:val="24"/>
          <w:szCs w:val="24"/>
          <w:lang w:val="ro-RO"/>
        </w:rPr>
      </w:pPr>
    </w:p>
    <w:p w:rsidR="00D62513" w:rsidRDefault="00D62513" w:rsidP="00044EF0">
      <w:pPr>
        <w:spacing w:after="0" w:line="240" w:lineRule="auto"/>
        <w:rPr>
          <w:rFonts w:ascii="Arial" w:hAnsi="Arial" w:cs="Arial"/>
          <w:b/>
          <w:bCs/>
          <w:sz w:val="24"/>
          <w:szCs w:val="24"/>
          <w:lang w:val="ro-RO"/>
        </w:rPr>
      </w:pPr>
    </w:p>
    <w:p w:rsidR="00D62513" w:rsidRDefault="00D62513" w:rsidP="00044EF0">
      <w:pPr>
        <w:spacing w:after="0" w:line="240" w:lineRule="auto"/>
        <w:rPr>
          <w:rFonts w:ascii="Arial" w:hAnsi="Arial" w:cs="Arial"/>
          <w:b/>
          <w:bCs/>
          <w:sz w:val="24"/>
          <w:szCs w:val="24"/>
          <w:lang w:val="ro-RO"/>
        </w:rPr>
      </w:pPr>
    </w:p>
    <w:p w:rsidR="00D62513" w:rsidRDefault="00D62513" w:rsidP="00044EF0">
      <w:pPr>
        <w:spacing w:after="0" w:line="240" w:lineRule="auto"/>
        <w:rPr>
          <w:rFonts w:ascii="Arial" w:hAnsi="Arial" w:cs="Arial"/>
          <w:b/>
          <w:bCs/>
          <w:sz w:val="24"/>
          <w:szCs w:val="24"/>
          <w:lang w:val="ro-RO"/>
        </w:rPr>
      </w:pP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62513" w:rsidRDefault="00D62513" w:rsidP="00DC65B9">
      <w:pPr>
        <w:spacing w:after="0" w:line="240" w:lineRule="auto"/>
        <w:jc w:val="both"/>
        <w:outlineLvl w:val="0"/>
        <w:rPr>
          <w:rFonts w:ascii="Arial" w:hAnsi="Arial" w:cs="Arial"/>
          <w:bCs/>
          <w:sz w:val="24"/>
          <w:szCs w:val="24"/>
          <w:lang w:val="ro-RO"/>
        </w:rPr>
      </w:pPr>
    </w:p>
    <w:p w:rsidR="00D62513" w:rsidRDefault="00D62513" w:rsidP="00DC65B9">
      <w:pPr>
        <w:spacing w:after="0" w:line="240" w:lineRule="auto"/>
        <w:jc w:val="both"/>
        <w:outlineLvl w:val="0"/>
        <w:rPr>
          <w:rFonts w:ascii="Arial" w:hAnsi="Arial" w:cs="Arial"/>
          <w:bCs/>
          <w:sz w:val="24"/>
          <w:szCs w:val="24"/>
          <w:lang w:val="ro-RO"/>
        </w:rPr>
      </w:pPr>
    </w:p>
    <w:p w:rsidR="00D62513" w:rsidRDefault="00D62513" w:rsidP="00DC65B9">
      <w:pPr>
        <w:spacing w:after="0" w:line="240" w:lineRule="auto"/>
        <w:jc w:val="both"/>
        <w:outlineLvl w:val="0"/>
        <w:rPr>
          <w:rFonts w:ascii="Arial" w:hAnsi="Arial" w:cs="Arial"/>
          <w:bCs/>
          <w:sz w:val="24"/>
          <w:szCs w:val="24"/>
          <w:lang w:val="ro-RO"/>
        </w:rPr>
      </w:pPr>
    </w:p>
    <w:p w:rsidR="00D62513" w:rsidRDefault="00D62513" w:rsidP="00DC65B9">
      <w:pPr>
        <w:spacing w:after="0" w:line="240" w:lineRule="auto"/>
        <w:jc w:val="both"/>
        <w:outlineLvl w:val="0"/>
        <w:rPr>
          <w:rFonts w:ascii="Arial" w:hAnsi="Arial" w:cs="Arial"/>
          <w:bCs/>
          <w:sz w:val="24"/>
          <w:szCs w:val="24"/>
          <w:lang w:val="ro-RO"/>
        </w:rPr>
      </w:pPr>
    </w:p>
    <w:p w:rsidR="00D62513" w:rsidRDefault="00D62513" w:rsidP="00DC65B9">
      <w:pPr>
        <w:spacing w:after="0" w:line="240" w:lineRule="auto"/>
        <w:jc w:val="both"/>
        <w:outlineLvl w:val="0"/>
        <w:rPr>
          <w:rFonts w:ascii="Arial" w:hAnsi="Arial" w:cs="Arial"/>
          <w:bCs/>
          <w:sz w:val="24"/>
          <w:szCs w:val="24"/>
          <w:lang w:val="ro-RO"/>
        </w:rPr>
      </w:pPr>
    </w:p>
    <w:p w:rsidR="00D62513" w:rsidRDefault="00D62513" w:rsidP="00DC65B9">
      <w:pPr>
        <w:spacing w:after="0" w:line="240" w:lineRule="auto"/>
        <w:jc w:val="both"/>
        <w:outlineLvl w:val="0"/>
        <w:rPr>
          <w:rFonts w:ascii="Arial" w:hAnsi="Arial" w:cs="Arial"/>
          <w:bCs/>
          <w:sz w:val="24"/>
          <w:szCs w:val="24"/>
          <w:lang w:val="ro-RO"/>
        </w:rPr>
      </w:pPr>
    </w:p>
    <w:p w:rsidR="00D62513" w:rsidRDefault="00D62513" w:rsidP="00DC65B9">
      <w:pPr>
        <w:spacing w:after="0" w:line="240" w:lineRule="auto"/>
        <w:jc w:val="both"/>
        <w:outlineLvl w:val="0"/>
        <w:rPr>
          <w:rFonts w:ascii="Arial" w:hAnsi="Arial" w:cs="Arial"/>
          <w:bCs/>
          <w:sz w:val="24"/>
          <w:szCs w:val="24"/>
          <w:lang w:val="ro-RO"/>
        </w:rPr>
      </w:pPr>
    </w:p>
    <w:p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rsidR="00DC65B9" w:rsidRPr="00945778" w:rsidRDefault="00DC65B9" w:rsidP="00DC65B9">
      <w:pPr>
        <w:spacing w:after="0" w:line="240" w:lineRule="auto"/>
        <w:jc w:val="both"/>
        <w:rPr>
          <w:rFonts w:ascii="Arial" w:hAnsi="Arial" w:cs="Arial"/>
          <w:bCs/>
          <w:sz w:val="24"/>
          <w:szCs w:val="24"/>
          <w:lang w:val="ro-RO"/>
        </w:rPr>
      </w:pPr>
    </w:p>
    <w:p w:rsidR="003C33E9" w:rsidRDefault="003C33E9" w:rsidP="00DC65B9">
      <w:pPr>
        <w:spacing w:after="0" w:line="240" w:lineRule="auto"/>
        <w:jc w:val="both"/>
        <w:rPr>
          <w:rFonts w:ascii="Arial" w:hAnsi="Arial" w:cs="Arial"/>
          <w:bCs/>
          <w:sz w:val="24"/>
          <w:szCs w:val="24"/>
          <w:lang w:val="ro-RO"/>
        </w:rPr>
      </w:pPr>
    </w:p>
    <w:p w:rsidR="000233C7" w:rsidRDefault="000233C7" w:rsidP="00DC65B9">
      <w:pPr>
        <w:spacing w:after="0" w:line="240" w:lineRule="auto"/>
        <w:jc w:val="both"/>
        <w:rPr>
          <w:rFonts w:ascii="Arial" w:hAnsi="Arial" w:cs="Arial"/>
          <w:bCs/>
          <w:sz w:val="24"/>
          <w:szCs w:val="24"/>
          <w:lang w:val="ro-RO"/>
        </w:rPr>
      </w:pPr>
    </w:p>
    <w:p w:rsidR="00D62513" w:rsidRDefault="00D62513" w:rsidP="00DC65B9">
      <w:pPr>
        <w:spacing w:after="0" w:line="240" w:lineRule="auto"/>
        <w:jc w:val="both"/>
        <w:rPr>
          <w:rFonts w:ascii="Arial" w:hAnsi="Arial" w:cs="Arial"/>
          <w:bCs/>
          <w:sz w:val="24"/>
          <w:szCs w:val="24"/>
          <w:lang w:val="ro-RO"/>
        </w:rPr>
      </w:pPr>
    </w:p>
    <w:p w:rsidR="000233C7" w:rsidRDefault="000233C7" w:rsidP="00DC65B9">
      <w:pPr>
        <w:spacing w:after="0" w:line="240" w:lineRule="auto"/>
        <w:jc w:val="both"/>
        <w:rPr>
          <w:rFonts w:ascii="Arial" w:hAnsi="Arial" w:cs="Arial"/>
          <w:bCs/>
          <w:sz w:val="24"/>
          <w:szCs w:val="24"/>
          <w:lang w:val="ro-RO"/>
        </w:rPr>
      </w:pPr>
    </w:p>
    <w:p w:rsidR="00DC65B9" w:rsidRPr="00945778" w:rsidRDefault="00DC65B9" w:rsidP="00DC65B9">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rsidR="00DC68E1" w:rsidRPr="003C33E9" w:rsidRDefault="00DC65B9" w:rsidP="003C33E9">
      <w:pPr>
        <w:spacing w:after="0" w:line="360" w:lineRule="auto"/>
        <w:jc w:val="both"/>
        <w:rPr>
          <w:rFonts w:ascii="Arial" w:hAnsi="Arial" w:cs="Arial"/>
          <w:b/>
          <w:bCs/>
          <w:sz w:val="24"/>
          <w:szCs w:val="24"/>
          <w:lang w:val="ro-RO"/>
        </w:rPr>
      </w:pPr>
      <w:r w:rsidRPr="00945778">
        <w:rPr>
          <w:rFonts w:ascii="Arial" w:hAnsi="Arial" w:cs="Arial"/>
          <w:bCs/>
          <w:sz w:val="24"/>
          <w:szCs w:val="24"/>
          <w:lang w:val="ro-RO"/>
        </w:rPr>
        <w:t>cons. Hajnalka Mate - György</w:t>
      </w:r>
    </w:p>
    <w:sectPr w:rsidR="00DC68E1" w:rsidRPr="003C33E9"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9B2" w:rsidRDefault="001D69B2" w:rsidP="000B208E">
      <w:pPr>
        <w:spacing w:after="0" w:line="240" w:lineRule="auto"/>
      </w:pPr>
      <w:r>
        <w:separator/>
      </w:r>
    </w:p>
  </w:endnote>
  <w:endnote w:type="continuationSeparator" w:id="0">
    <w:p w:rsidR="001D69B2" w:rsidRDefault="001D69B2"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A6" w:rsidRDefault="00087175" w:rsidP="007E14DC">
    <w:pPr>
      <w:pStyle w:val="Footer"/>
      <w:framePr w:wrap="around" w:vAnchor="text" w:hAnchor="margin" w:xAlign="right" w:y="1"/>
      <w:rPr>
        <w:rStyle w:val="PageNumber"/>
      </w:rPr>
    </w:pPr>
    <w:r>
      <w:rPr>
        <w:rStyle w:val="PageNumber"/>
      </w:rPr>
      <w:fldChar w:fldCharType="begin"/>
    </w:r>
    <w:r w:rsidR="00517BA6">
      <w:rPr>
        <w:rStyle w:val="PageNumber"/>
      </w:rPr>
      <w:instrText xml:space="preserve">PAGE  </w:instrText>
    </w:r>
    <w:r>
      <w:rPr>
        <w:rStyle w:val="PageNumber"/>
      </w:rPr>
      <w:fldChar w:fldCharType="separate"/>
    </w:r>
    <w:r w:rsidR="00517BA6">
      <w:rPr>
        <w:rStyle w:val="PageNumber"/>
        <w:noProof/>
      </w:rPr>
      <w:t>2</w:t>
    </w:r>
    <w:r>
      <w:rPr>
        <w:rStyle w:val="PageNumber"/>
      </w:rPr>
      <w:fldChar w:fldCharType="end"/>
    </w:r>
  </w:p>
  <w:p w:rsidR="00517BA6" w:rsidRDefault="00517BA6" w:rsidP="007E14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517BA6" w:rsidRPr="002367AC" w:rsidRDefault="00087175" w:rsidP="00236AD0">
        <w:pPr>
          <w:pStyle w:val="Header"/>
          <w:tabs>
            <w:tab w:val="clear" w:pos="4680"/>
          </w:tabs>
          <w:jc w:val="center"/>
          <w:rPr>
            <w:rFonts w:ascii="Times New Roman" w:hAnsi="Times New Roman"/>
            <w:b/>
            <w:sz w:val="24"/>
            <w:szCs w:val="24"/>
            <w:lang w:val="ro-RO"/>
          </w:rPr>
        </w:pPr>
        <w:r w:rsidRPr="0008717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08717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37040842" r:id="rId2"/>
          </w:pict>
        </w:r>
        <w:r w:rsidRPr="00087175">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087175" w:rsidP="00236AD0">
        <w:pPr>
          <w:pStyle w:val="Header"/>
          <w:tabs>
            <w:tab w:val="clear" w:pos="4680"/>
          </w:tabs>
          <w:jc w:val="center"/>
          <w:rPr>
            <w:rFonts w:ascii="Times New Roman" w:hAnsi="Times New Roman"/>
            <w:color w:val="00214E"/>
            <w:sz w:val="24"/>
            <w:szCs w:val="24"/>
            <w:lang w:val="ro-RO"/>
          </w:rPr>
        </w:pPr>
        <w:fldSimple w:instr=" PAGE   \* MERGEFORMAT ">
          <w:r w:rsidR="00EB3774">
            <w:rPr>
              <w:noProof/>
            </w:rPr>
            <w:t>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17BA6" w:rsidRPr="002367AC" w:rsidRDefault="00087175" w:rsidP="00236AD0">
        <w:pPr>
          <w:pStyle w:val="Header"/>
          <w:tabs>
            <w:tab w:val="clear" w:pos="4680"/>
          </w:tabs>
          <w:jc w:val="center"/>
          <w:rPr>
            <w:rFonts w:ascii="Times New Roman" w:hAnsi="Times New Roman"/>
            <w:b/>
            <w:sz w:val="24"/>
            <w:szCs w:val="24"/>
            <w:lang w:val="ro-RO"/>
          </w:rPr>
        </w:pPr>
        <w:r w:rsidRPr="0008717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08717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37040844" r:id="rId2"/>
          </w:pict>
        </w:r>
        <w:r w:rsidRPr="00087175">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087175"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9B2" w:rsidRDefault="001D69B2" w:rsidP="000B208E">
      <w:pPr>
        <w:spacing w:after="0" w:line="240" w:lineRule="auto"/>
      </w:pPr>
      <w:r>
        <w:separator/>
      </w:r>
    </w:p>
  </w:footnote>
  <w:footnote w:type="continuationSeparator" w:id="0">
    <w:p w:rsidR="001D69B2" w:rsidRDefault="001D69B2"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A6" w:rsidRDefault="000871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A6" w:rsidRDefault="00087175" w:rsidP="00BD46ED">
    <w:pPr>
      <w:pStyle w:val="Header"/>
      <w:tabs>
        <w:tab w:val="clear" w:pos="4680"/>
      </w:tabs>
    </w:pPr>
    <w:r w:rsidRPr="00087175">
      <w:rPr>
        <w:rFonts w:ascii="Times New Roman" w:hAnsi="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19.25pt;margin-top:10.4pt;width:56.95pt;height:45.8pt;z-index:-251634688">
          <v:imagedata r:id="rId1" o:title=""/>
        </v:shape>
        <o:OLEObject Type="Embed" ProgID="CorelDRAW.Graphic.13" ShapeID="_x0000_s1046" DrawAspect="Content" ObjectID="_1637040843" r:id="rId2"/>
      </w:pict>
    </w:r>
    <w:r w:rsidR="00517BA6">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517BA6"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C7368">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517BA6" w:rsidRPr="00C113DF" w:rsidRDefault="00517BA6" w:rsidP="00BD46ED">
    <w:pPr>
      <w:tabs>
        <w:tab w:val="left" w:pos="3270"/>
      </w:tabs>
      <w:rPr>
        <w:rFonts w:ascii="Times New Roman" w:hAnsi="Times New Roman"/>
        <w:sz w:val="36"/>
        <w:szCs w:val="36"/>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tblPr>
    <w:tblGrid>
      <w:gridCol w:w="9676"/>
    </w:tblGrid>
    <w:tr w:rsidR="00517BA6" w:rsidRPr="00F41EE3" w:rsidTr="00512A58">
      <w:trPr>
        <w:trHeight w:val="226"/>
        <w:jc w:val="center"/>
      </w:trPr>
      <w:tc>
        <w:tcPr>
          <w:tcW w:w="9676" w:type="dxa"/>
          <w:shd w:val="clear" w:color="auto" w:fill="auto"/>
        </w:tcPr>
        <w:p w:rsidR="00517BA6" w:rsidRPr="00C63F5E" w:rsidRDefault="00517BA6"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517BA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2">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3"/>
  </w:num>
  <w:num w:numId="3">
    <w:abstractNumId w:val="18"/>
  </w:num>
  <w:num w:numId="4">
    <w:abstractNumId w:val="8"/>
  </w:num>
  <w:num w:numId="5">
    <w:abstractNumId w:val="6"/>
  </w:num>
  <w:num w:numId="6">
    <w:abstractNumId w:val="14"/>
  </w:num>
  <w:num w:numId="7">
    <w:abstractNumId w:val="9"/>
  </w:num>
  <w:num w:numId="8">
    <w:abstractNumId w:val="20"/>
  </w:num>
  <w:num w:numId="9">
    <w:abstractNumId w:val="11"/>
  </w:num>
  <w:num w:numId="10">
    <w:abstractNumId w:val="7"/>
  </w:num>
  <w:num w:numId="11">
    <w:abstractNumId w:val="3"/>
  </w:num>
  <w:num w:numId="12">
    <w:abstractNumId w:val="4"/>
  </w:num>
  <w:num w:numId="13">
    <w:abstractNumId w:val="17"/>
  </w:num>
  <w:num w:numId="14">
    <w:abstractNumId w:val="1"/>
  </w:num>
  <w:num w:numId="15">
    <w:abstractNumId w:val="2"/>
  </w:num>
  <w:num w:numId="16">
    <w:abstractNumId w:val="15"/>
  </w:num>
  <w:num w:numId="17">
    <w:abstractNumId w:val="22"/>
  </w:num>
  <w:num w:numId="18">
    <w:abstractNumId w:val="16"/>
  </w:num>
  <w:num w:numId="19">
    <w:abstractNumId w:val="21"/>
  </w:num>
  <w:num w:numId="20">
    <w:abstractNumId w:val="5"/>
  </w:num>
  <w:num w:numId="21">
    <w:abstractNumId w:val="10"/>
  </w:num>
  <w:num w:numId="2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40"/>
        <o:r id="V:Rule6" type="connector" idref="#_x0000_s1042"/>
        <o:r id="V:Rule7" type="connector" idref="#_x0000_s1032"/>
        <o:r id="V:Rule8" type="connector" idref="#_x0000_s1034"/>
      </o:rules>
    </o:shapelayout>
  </w:hdrShapeDefaults>
  <w:footnotePr>
    <w:footnote w:id="-1"/>
    <w:footnote w:id="0"/>
  </w:footnotePr>
  <w:endnotePr>
    <w:endnote w:id="-1"/>
    <w:endnote w:id="0"/>
  </w:endnotePr>
  <w:compat/>
  <w:rsids>
    <w:rsidRoot w:val="003F404A"/>
    <w:rsid w:val="000000D3"/>
    <w:rsid w:val="000009E8"/>
    <w:rsid w:val="00002917"/>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225"/>
    <w:rsid w:val="00022E78"/>
    <w:rsid w:val="000233C7"/>
    <w:rsid w:val="000272B3"/>
    <w:rsid w:val="00032FEE"/>
    <w:rsid w:val="000409BE"/>
    <w:rsid w:val="0004388D"/>
    <w:rsid w:val="000442F2"/>
    <w:rsid w:val="0004471D"/>
    <w:rsid w:val="00044EF0"/>
    <w:rsid w:val="000463A9"/>
    <w:rsid w:val="000469CE"/>
    <w:rsid w:val="00047405"/>
    <w:rsid w:val="0004786E"/>
    <w:rsid w:val="0005072B"/>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55B1"/>
    <w:rsid w:val="000659E7"/>
    <w:rsid w:val="00066DB1"/>
    <w:rsid w:val="000676DE"/>
    <w:rsid w:val="00067B8D"/>
    <w:rsid w:val="00070A43"/>
    <w:rsid w:val="0007158E"/>
    <w:rsid w:val="00071CB5"/>
    <w:rsid w:val="00072D59"/>
    <w:rsid w:val="00073513"/>
    <w:rsid w:val="0007394C"/>
    <w:rsid w:val="00073BB4"/>
    <w:rsid w:val="00073D0B"/>
    <w:rsid w:val="00074A63"/>
    <w:rsid w:val="00074B54"/>
    <w:rsid w:val="00075997"/>
    <w:rsid w:val="00075ABF"/>
    <w:rsid w:val="00076A55"/>
    <w:rsid w:val="0007795D"/>
    <w:rsid w:val="0008281D"/>
    <w:rsid w:val="00082C7D"/>
    <w:rsid w:val="0008392C"/>
    <w:rsid w:val="00083A89"/>
    <w:rsid w:val="0008573D"/>
    <w:rsid w:val="00085AED"/>
    <w:rsid w:val="00085E98"/>
    <w:rsid w:val="00086460"/>
    <w:rsid w:val="00086625"/>
    <w:rsid w:val="00087175"/>
    <w:rsid w:val="00090B9A"/>
    <w:rsid w:val="00092052"/>
    <w:rsid w:val="00092391"/>
    <w:rsid w:val="00093544"/>
    <w:rsid w:val="00093980"/>
    <w:rsid w:val="00093A91"/>
    <w:rsid w:val="000944FB"/>
    <w:rsid w:val="0009462B"/>
    <w:rsid w:val="00096D6E"/>
    <w:rsid w:val="00096D90"/>
    <w:rsid w:val="00096EDE"/>
    <w:rsid w:val="000A26FA"/>
    <w:rsid w:val="000A3086"/>
    <w:rsid w:val="000A4484"/>
    <w:rsid w:val="000A455E"/>
    <w:rsid w:val="000A4FFA"/>
    <w:rsid w:val="000A650C"/>
    <w:rsid w:val="000A7B05"/>
    <w:rsid w:val="000A7D38"/>
    <w:rsid w:val="000A7D4B"/>
    <w:rsid w:val="000B0A69"/>
    <w:rsid w:val="000B0AA3"/>
    <w:rsid w:val="000B208E"/>
    <w:rsid w:val="000B210A"/>
    <w:rsid w:val="000B22BF"/>
    <w:rsid w:val="000B2C6C"/>
    <w:rsid w:val="000B2E2E"/>
    <w:rsid w:val="000B3DE5"/>
    <w:rsid w:val="000B5BE6"/>
    <w:rsid w:val="000B6749"/>
    <w:rsid w:val="000B68B8"/>
    <w:rsid w:val="000B746C"/>
    <w:rsid w:val="000B752D"/>
    <w:rsid w:val="000B761C"/>
    <w:rsid w:val="000C0E13"/>
    <w:rsid w:val="000C22B6"/>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D7CE3"/>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248"/>
    <w:rsid w:val="000F4326"/>
    <w:rsid w:val="000F5E78"/>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5017"/>
    <w:rsid w:val="001221C1"/>
    <w:rsid w:val="00122886"/>
    <w:rsid w:val="00122FA8"/>
    <w:rsid w:val="00123637"/>
    <w:rsid w:val="00123AEA"/>
    <w:rsid w:val="00123FDF"/>
    <w:rsid w:val="0012710C"/>
    <w:rsid w:val="001301D3"/>
    <w:rsid w:val="001306EB"/>
    <w:rsid w:val="00130BD2"/>
    <w:rsid w:val="00131B32"/>
    <w:rsid w:val="00131EAD"/>
    <w:rsid w:val="001329A5"/>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AC4"/>
    <w:rsid w:val="00143D27"/>
    <w:rsid w:val="00145CCB"/>
    <w:rsid w:val="00145EFA"/>
    <w:rsid w:val="00146E3B"/>
    <w:rsid w:val="00146FB1"/>
    <w:rsid w:val="0015070E"/>
    <w:rsid w:val="00150956"/>
    <w:rsid w:val="001509D0"/>
    <w:rsid w:val="00152CA3"/>
    <w:rsid w:val="00153925"/>
    <w:rsid w:val="00155B3F"/>
    <w:rsid w:val="00155F31"/>
    <w:rsid w:val="0015656C"/>
    <w:rsid w:val="001569AE"/>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43F7"/>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08BB"/>
    <w:rsid w:val="001C148E"/>
    <w:rsid w:val="001C1EC7"/>
    <w:rsid w:val="001C37CD"/>
    <w:rsid w:val="001C43BB"/>
    <w:rsid w:val="001C4C39"/>
    <w:rsid w:val="001C558F"/>
    <w:rsid w:val="001C6440"/>
    <w:rsid w:val="001C77E7"/>
    <w:rsid w:val="001D063B"/>
    <w:rsid w:val="001D166C"/>
    <w:rsid w:val="001D19A0"/>
    <w:rsid w:val="001D1F05"/>
    <w:rsid w:val="001D23F1"/>
    <w:rsid w:val="001D2EF7"/>
    <w:rsid w:val="001D4890"/>
    <w:rsid w:val="001D5534"/>
    <w:rsid w:val="001D561D"/>
    <w:rsid w:val="001D5C3F"/>
    <w:rsid w:val="001D69B2"/>
    <w:rsid w:val="001D72B9"/>
    <w:rsid w:val="001E29EF"/>
    <w:rsid w:val="001E5397"/>
    <w:rsid w:val="001E6082"/>
    <w:rsid w:val="001F0061"/>
    <w:rsid w:val="001F273B"/>
    <w:rsid w:val="001F27FF"/>
    <w:rsid w:val="001F463C"/>
    <w:rsid w:val="001F7EE2"/>
    <w:rsid w:val="00201405"/>
    <w:rsid w:val="0020298B"/>
    <w:rsid w:val="00202E3C"/>
    <w:rsid w:val="002033FC"/>
    <w:rsid w:val="002038B5"/>
    <w:rsid w:val="00203C9F"/>
    <w:rsid w:val="00203EF3"/>
    <w:rsid w:val="002041CC"/>
    <w:rsid w:val="00204FCD"/>
    <w:rsid w:val="002057B0"/>
    <w:rsid w:val="00205EC1"/>
    <w:rsid w:val="002070E7"/>
    <w:rsid w:val="00207D7D"/>
    <w:rsid w:val="002108DD"/>
    <w:rsid w:val="00212D1D"/>
    <w:rsid w:val="00213C99"/>
    <w:rsid w:val="00214068"/>
    <w:rsid w:val="002160B4"/>
    <w:rsid w:val="00216BF3"/>
    <w:rsid w:val="0021757F"/>
    <w:rsid w:val="00217A53"/>
    <w:rsid w:val="00217A5A"/>
    <w:rsid w:val="00217C91"/>
    <w:rsid w:val="002202E1"/>
    <w:rsid w:val="00222266"/>
    <w:rsid w:val="00223C77"/>
    <w:rsid w:val="002265D5"/>
    <w:rsid w:val="00226E28"/>
    <w:rsid w:val="00227C35"/>
    <w:rsid w:val="002312EB"/>
    <w:rsid w:val="00231F64"/>
    <w:rsid w:val="0023240E"/>
    <w:rsid w:val="0023383B"/>
    <w:rsid w:val="00234DFD"/>
    <w:rsid w:val="00235A39"/>
    <w:rsid w:val="00236AD0"/>
    <w:rsid w:val="00237AED"/>
    <w:rsid w:val="002400A9"/>
    <w:rsid w:val="00243494"/>
    <w:rsid w:val="002449F1"/>
    <w:rsid w:val="00244AA4"/>
    <w:rsid w:val="00244CFD"/>
    <w:rsid w:val="0024511E"/>
    <w:rsid w:val="00245CEC"/>
    <w:rsid w:val="00246CDB"/>
    <w:rsid w:val="00247422"/>
    <w:rsid w:val="00247D84"/>
    <w:rsid w:val="00247E5C"/>
    <w:rsid w:val="00251D80"/>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818C5"/>
    <w:rsid w:val="0028452F"/>
    <w:rsid w:val="00284E87"/>
    <w:rsid w:val="002862D7"/>
    <w:rsid w:val="00286ED3"/>
    <w:rsid w:val="00287C76"/>
    <w:rsid w:val="00287CDE"/>
    <w:rsid w:val="00290D90"/>
    <w:rsid w:val="00291165"/>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3C1F"/>
    <w:rsid w:val="002B4E8F"/>
    <w:rsid w:val="002B4EFD"/>
    <w:rsid w:val="002B5B42"/>
    <w:rsid w:val="002B6381"/>
    <w:rsid w:val="002B754E"/>
    <w:rsid w:val="002B77A7"/>
    <w:rsid w:val="002B7B04"/>
    <w:rsid w:val="002C0AE0"/>
    <w:rsid w:val="002C2F71"/>
    <w:rsid w:val="002C425D"/>
    <w:rsid w:val="002C47D1"/>
    <w:rsid w:val="002C4B37"/>
    <w:rsid w:val="002C5DD8"/>
    <w:rsid w:val="002C5FD6"/>
    <w:rsid w:val="002C6297"/>
    <w:rsid w:val="002D009F"/>
    <w:rsid w:val="002D0511"/>
    <w:rsid w:val="002D1902"/>
    <w:rsid w:val="002D2022"/>
    <w:rsid w:val="002D2226"/>
    <w:rsid w:val="002D2E39"/>
    <w:rsid w:val="002D3897"/>
    <w:rsid w:val="002D3B85"/>
    <w:rsid w:val="002D3E61"/>
    <w:rsid w:val="002D4774"/>
    <w:rsid w:val="002D500E"/>
    <w:rsid w:val="002D5657"/>
    <w:rsid w:val="002D5DBE"/>
    <w:rsid w:val="002D5FF5"/>
    <w:rsid w:val="002D7A06"/>
    <w:rsid w:val="002D7AAF"/>
    <w:rsid w:val="002E0193"/>
    <w:rsid w:val="002E22BC"/>
    <w:rsid w:val="002E24B7"/>
    <w:rsid w:val="002E3159"/>
    <w:rsid w:val="002E39AD"/>
    <w:rsid w:val="002E3BFC"/>
    <w:rsid w:val="002E460F"/>
    <w:rsid w:val="002E499B"/>
    <w:rsid w:val="002E5568"/>
    <w:rsid w:val="002E6257"/>
    <w:rsid w:val="002E7527"/>
    <w:rsid w:val="002F136A"/>
    <w:rsid w:val="002F1B98"/>
    <w:rsid w:val="002F21AC"/>
    <w:rsid w:val="002F2832"/>
    <w:rsid w:val="002F3475"/>
    <w:rsid w:val="002F35BE"/>
    <w:rsid w:val="002F44D1"/>
    <w:rsid w:val="002F4680"/>
    <w:rsid w:val="002F569C"/>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5CF9"/>
    <w:rsid w:val="0030618B"/>
    <w:rsid w:val="003062B2"/>
    <w:rsid w:val="003070B3"/>
    <w:rsid w:val="0030735F"/>
    <w:rsid w:val="00307532"/>
    <w:rsid w:val="00311DBD"/>
    <w:rsid w:val="003125D9"/>
    <w:rsid w:val="00320831"/>
    <w:rsid w:val="003214A4"/>
    <w:rsid w:val="00322F08"/>
    <w:rsid w:val="003230BA"/>
    <w:rsid w:val="003237E1"/>
    <w:rsid w:val="00324AA6"/>
    <w:rsid w:val="00324DEE"/>
    <w:rsid w:val="00324FD2"/>
    <w:rsid w:val="003305D5"/>
    <w:rsid w:val="00330DF2"/>
    <w:rsid w:val="003325A5"/>
    <w:rsid w:val="00332E1D"/>
    <w:rsid w:val="003337E8"/>
    <w:rsid w:val="00333DDA"/>
    <w:rsid w:val="00333ED0"/>
    <w:rsid w:val="00335488"/>
    <w:rsid w:val="00335A6B"/>
    <w:rsid w:val="003403D6"/>
    <w:rsid w:val="00340EFE"/>
    <w:rsid w:val="003413EE"/>
    <w:rsid w:val="00343BCD"/>
    <w:rsid w:val="00345401"/>
    <w:rsid w:val="00346A6D"/>
    <w:rsid w:val="003472B1"/>
    <w:rsid w:val="0034739E"/>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61191"/>
    <w:rsid w:val="003617C6"/>
    <w:rsid w:val="0036255D"/>
    <w:rsid w:val="00362A5F"/>
    <w:rsid w:val="00362D46"/>
    <w:rsid w:val="0036314B"/>
    <w:rsid w:val="003642A4"/>
    <w:rsid w:val="00364304"/>
    <w:rsid w:val="00366A5F"/>
    <w:rsid w:val="00366C7A"/>
    <w:rsid w:val="00367430"/>
    <w:rsid w:val="003701BD"/>
    <w:rsid w:val="0037049E"/>
    <w:rsid w:val="0037125E"/>
    <w:rsid w:val="0037164C"/>
    <w:rsid w:val="00371E8D"/>
    <w:rsid w:val="003720B8"/>
    <w:rsid w:val="00372A79"/>
    <w:rsid w:val="003733B5"/>
    <w:rsid w:val="00374566"/>
    <w:rsid w:val="00375B16"/>
    <w:rsid w:val="00375F29"/>
    <w:rsid w:val="00376CCF"/>
    <w:rsid w:val="00381799"/>
    <w:rsid w:val="00382306"/>
    <w:rsid w:val="00384BC7"/>
    <w:rsid w:val="00384D2A"/>
    <w:rsid w:val="00385587"/>
    <w:rsid w:val="003855D9"/>
    <w:rsid w:val="00386268"/>
    <w:rsid w:val="0038646F"/>
    <w:rsid w:val="0038727B"/>
    <w:rsid w:val="003875A7"/>
    <w:rsid w:val="00387639"/>
    <w:rsid w:val="0039012D"/>
    <w:rsid w:val="0039163F"/>
    <w:rsid w:val="00392583"/>
    <w:rsid w:val="003926FE"/>
    <w:rsid w:val="003931A3"/>
    <w:rsid w:val="00395666"/>
    <w:rsid w:val="00395780"/>
    <w:rsid w:val="003A1251"/>
    <w:rsid w:val="003A1D29"/>
    <w:rsid w:val="003A282D"/>
    <w:rsid w:val="003A3E02"/>
    <w:rsid w:val="003A3FCC"/>
    <w:rsid w:val="003A4325"/>
    <w:rsid w:val="003A7B98"/>
    <w:rsid w:val="003A7CA1"/>
    <w:rsid w:val="003B275F"/>
    <w:rsid w:val="003B2DC1"/>
    <w:rsid w:val="003B321D"/>
    <w:rsid w:val="003B3C11"/>
    <w:rsid w:val="003B667C"/>
    <w:rsid w:val="003B6998"/>
    <w:rsid w:val="003B740D"/>
    <w:rsid w:val="003B749E"/>
    <w:rsid w:val="003C011F"/>
    <w:rsid w:val="003C1A3E"/>
    <w:rsid w:val="003C33E9"/>
    <w:rsid w:val="003C3C83"/>
    <w:rsid w:val="003C46B3"/>
    <w:rsid w:val="003C4C35"/>
    <w:rsid w:val="003C59E1"/>
    <w:rsid w:val="003C6CEB"/>
    <w:rsid w:val="003C6EC5"/>
    <w:rsid w:val="003C7368"/>
    <w:rsid w:val="003D10BE"/>
    <w:rsid w:val="003D2273"/>
    <w:rsid w:val="003D2D80"/>
    <w:rsid w:val="003D4029"/>
    <w:rsid w:val="003D5607"/>
    <w:rsid w:val="003E21E7"/>
    <w:rsid w:val="003E34F5"/>
    <w:rsid w:val="003E462F"/>
    <w:rsid w:val="003E4740"/>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20A6"/>
    <w:rsid w:val="00402309"/>
    <w:rsid w:val="00403E9A"/>
    <w:rsid w:val="00404180"/>
    <w:rsid w:val="004042E1"/>
    <w:rsid w:val="00404A3C"/>
    <w:rsid w:val="00405BD0"/>
    <w:rsid w:val="00405E69"/>
    <w:rsid w:val="00406106"/>
    <w:rsid w:val="00406EE6"/>
    <w:rsid w:val="004075E4"/>
    <w:rsid w:val="004103ED"/>
    <w:rsid w:val="004111AB"/>
    <w:rsid w:val="00412AF3"/>
    <w:rsid w:val="00413395"/>
    <w:rsid w:val="00413AD9"/>
    <w:rsid w:val="00415A86"/>
    <w:rsid w:val="00423DC3"/>
    <w:rsid w:val="004242C5"/>
    <w:rsid w:val="00424DF3"/>
    <w:rsid w:val="004256DE"/>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35C2"/>
    <w:rsid w:val="0044487D"/>
    <w:rsid w:val="00444DD6"/>
    <w:rsid w:val="0044588D"/>
    <w:rsid w:val="00445AD8"/>
    <w:rsid w:val="00450EFE"/>
    <w:rsid w:val="004522C9"/>
    <w:rsid w:val="00452815"/>
    <w:rsid w:val="00453055"/>
    <w:rsid w:val="0045389B"/>
    <w:rsid w:val="00453F14"/>
    <w:rsid w:val="004562A8"/>
    <w:rsid w:val="00456978"/>
    <w:rsid w:val="00456C04"/>
    <w:rsid w:val="00457CF6"/>
    <w:rsid w:val="00460783"/>
    <w:rsid w:val="00460A78"/>
    <w:rsid w:val="00461266"/>
    <w:rsid w:val="004618BD"/>
    <w:rsid w:val="00461EDF"/>
    <w:rsid w:val="00461FD2"/>
    <w:rsid w:val="004634C3"/>
    <w:rsid w:val="00463830"/>
    <w:rsid w:val="0046463F"/>
    <w:rsid w:val="0046583B"/>
    <w:rsid w:val="00465910"/>
    <w:rsid w:val="00465F2C"/>
    <w:rsid w:val="00466300"/>
    <w:rsid w:val="00470433"/>
    <w:rsid w:val="0047051A"/>
    <w:rsid w:val="00471386"/>
    <w:rsid w:val="00472864"/>
    <w:rsid w:val="00473E3B"/>
    <w:rsid w:val="00473E88"/>
    <w:rsid w:val="00473F8E"/>
    <w:rsid w:val="004767AC"/>
    <w:rsid w:val="00477EAB"/>
    <w:rsid w:val="00480808"/>
    <w:rsid w:val="0048342B"/>
    <w:rsid w:val="00485983"/>
    <w:rsid w:val="0048688D"/>
    <w:rsid w:val="004871D5"/>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8C0"/>
    <w:rsid w:val="004B39D5"/>
    <w:rsid w:val="004B3DD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74C"/>
    <w:rsid w:val="004D2203"/>
    <w:rsid w:val="004D2252"/>
    <w:rsid w:val="004D2392"/>
    <w:rsid w:val="004D29B4"/>
    <w:rsid w:val="004D2E4A"/>
    <w:rsid w:val="004D4DD7"/>
    <w:rsid w:val="004D5E64"/>
    <w:rsid w:val="004E12D5"/>
    <w:rsid w:val="004E267B"/>
    <w:rsid w:val="004E2B85"/>
    <w:rsid w:val="004E2BEF"/>
    <w:rsid w:val="004E37BD"/>
    <w:rsid w:val="004E3E1A"/>
    <w:rsid w:val="004E530F"/>
    <w:rsid w:val="004E6183"/>
    <w:rsid w:val="004E649D"/>
    <w:rsid w:val="004F0325"/>
    <w:rsid w:val="004F0D36"/>
    <w:rsid w:val="004F4D25"/>
    <w:rsid w:val="004F4DA7"/>
    <w:rsid w:val="004F4EBD"/>
    <w:rsid w:val="004F553C"/>
    <w:rsid w:val="004F6DB5"/>
    <w:rsid w:val="004F73A7"/>
    <w:rsid w:val="004F75CF"/>
    <w:rsid w:val="004F7FBF"/>
    <w:rsid w:val="00500114"/>
    <w:rsid w:val="00500889"/>
    <w:rsid w:val="00501D6D"/>
    <w:rsid w:val="00501E60"/>
    <w:rsid w:val="00504F4B"/>
    <w:rsid w:val="0050770D"/>
    <w:rsid w:val="00507D73"/>
    <w:rsid w:val="005103B0"/>
    <w:rsid w:val="005109D0"/>
    <w:rsid w:val="005111AE"/>
    <w:rsid w:val="00511896"/>
    <w:rsid w:val="00511E34"/>
    <w:rsid w:val="0051262E"/>
    <w:rsid w:val="00512A58"/>
    <w:rsid w:val="0051652F"/>
    <w:rsid w:val="005167E4"/>
    <w:rsid w:val="00517BA6"/>
    <w:rsid w:val="0052015B"/>
    <w:rsid w:val="00521562"/>
    <w:rsid w:val="00521999"/>
    <w:rsid w:val="005228E1"/>
    <w:rsid w:val="00522AB1"/>
    <w:rsid w:val="00523227"/>
    <w:rsid w:val="005237C6"/>
    <w:rsid w:val="00523C49"/>
    <w:rsid w:val="0052480E"/>
    <w:rsid w:val="005261B3"/>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5686"/>
    <w:rsid w:val="00546C33"/>
    <w:rsid w:val="00546D1E"/>
    <w:rsid w:val="00547991"/>
    <w:rsid w:val="00547EAB"/>
    <w:rsid w:val="005524E1"/>
    <w:rsid w:val="005527B7"/>
    <w:rsid w:val="00552C10"/>
    <w:rsid w:val="00556567"/>
    <w:rsid w:val="00557F86"/>
    <w:rsid w:val="005606B9"/>
    <w:rsid w:val="00562E8D"/>
    <w:rsid w:val="0056445B"/>
    <w:rsid w:val="005670E1"/>
    <w:rsid w:val="00567107"/>
    <w:rsid w:val="0056781A"/>
    <w:rsid w:val="00567E8E"/>
    <w:rsid w:val="00570082"/>
    <w:rsid w:val="005703CB"/>
    <w:rsid w:val="005708C3"/>
    <w:rsid w:val="005708D4"/>
    <w:rsid w:val="00571500"/>
    <w:rsid w:val="00571A2F"/>
    <w:rsid w:val="005723BA"/>
    <w:rsid w:val="00572BE7"/>
    <w:rsid w:val="005734C7"/>
    <w:rsid w:val="0057387A"/>
    <w:rsid w:val="00574078"/>
    <w:rsid w:val="005741D4"/>
    <w:rsid w:val="005750F9"/>
    <w:rsid w:val="005755C2"/>
    <w:rsid w:val="00575718"/>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39BA"/>
    <w:rsid w:val="00595930"/>
    <w:rsid w:val="00596432"/>
    <w:rsid w:val="00596E73"/>
    <w:rsid w:val="00596FAD"/>
    <w:rsid w:val="00597646"/>
    <w:rsid w:val="005976AA"/>
    <w:rsid w:val="005979E3"/>
    <w:rsid w:val="005A01B9"/>
    <w:rsid w:val="005A13B4"/>
    <w:rsid w:val="005A2527"/>
    <w:rsid w:val="005A28DB"/>
    <w:rsid w:val="005A45A6"/>
    <w:rsid w:val="005A5C9B"/>
    <w:rsid w:val="005B0BD7"/>
    <w:rsid w:val="005B12F7"/>
    <w:rsid w:val="005B2E5B"/>
    <w:rsid w:val="005B3071"/>
    <w:rsid w:val="005B30B0"/>
    <w:rsid w:val="005B3164"/>
    <w:rsid w:val="005B31BC"/>
    <w:rsid w:val="005B372E"/>
    <w:rsid w:val="005B37E8"/>
    <w:rsid w:val="005B37EF"/>
    <w:rsid w:val="005B5FE4"/>
    <w:rsid w:val="005B601F"/>
    <w:rsid w:val="005C0138"/>
    <w:rsid w:val="005C1352"/>
    <w:rsid w:val="005C15CE"/>
    <w:rsid w:val="005C33DF"/>
    <w:rsid w:val="005C5155"/>
    <w:rsid w:val="005C5459"/>
    <w:rsid w:val="005C6043"/>
    <w:rsid w:val="005C6575"/>
    <w:rsid w:val="005D12DA"/>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337"/>
    <w:rsid w:val="006214B3"/>
    <w:rsid w:val="006227F0"/>
    <w:rsid w:val="00622D73"/>
    <w:rsid w:val="00622D91"/>
    <w:rsid w:val="00623750"/>
    <w:rsid w:val="00623AE3"/>
    <w:rsid w:val="006243A0"/>
    <w:rsid w:val="0062600A"/>
    <w:rsid w:val="00626721"/>
    <w:rsid w:val="00626F97"/>
    <w:rsid w:val="00626FFC"/>
    <w:rsid w:val="0062749D"/>
    <w:rsid w:val="00627D8E"/>
    <w:rsid w:val="00630610"/>
    <w:rsid w:val="006308A1"/>
    <w:rsid w:val="00631395"/>
    <w:rsid w:val="0063153E"/>
    <w:rsid w:val="006317FE"/>
    <w:rsid w:val="00631F45"/>
    <w:rsid w:val="0063250F"/>
    <w:rsid w:val="00632BEE"/>
    <w:rsid w:val="006333FB"/>
    <w:rsid w:val="006340F4"/>
    <w:rsid w:val="0063442D"/>
    <w:rsid w:val="0063559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67AA"/>
    <w:rsid w:val="00657940"/>
    <w:rsid w:val="006606A7"/>
    <w:rsid w:val="00660B58"/>
    <w:rsid w:val="00661AB5"/>
    <w:rsid w:val="00662D19"/>
    <w:rsid w:val="00663E5B"/>
    <w:rsid w:val="006643CC"/>
    <w:rsid w:val="006661DE"/>
    <w:rsid w:val="00666240"/>
    <w:rsid w:val="006668EE"/>
    <w:rsid w:val="00666F79"/>
    <w:rsid w:val="00666FE0"/>
    <w:rsid w:val="006673C9"/>
    <w:rsid w:val="00667B18"/>
    <w:rsid w:val="00671840"/>
    <w:rsid w:val="00671DAB"/>
    <w:rsid w:val="00673697"/>
    <w:rsid w:val="00673761"/>
    <w:rsid w:val="0067503F"/>
    <w:rsid w:val="00675492"/>
    <w:rsid w:val="00675B64"/>
    <w:rsid w:val="0067683D"/>
    <w:rsid w:val="00680230"/>
    <w:rsid w:val="00680FA3"/>
    <w:rsid w:val="0068183F"/>
    <w:rsid w:val="00681EE1"/>
    <w:rsid w:val="00682C15"/>
    <w:rsid w:val="00685D48"/>
    <w:rsid w:val="00685F13"/>
    <w:rsid w:val="0069005A"/>
    <w:rsid w:val="0069129D"/>
    <w:rsid w:val="006914CE"/>
    <w:rsid w:val="00693A68"/>
    <w:rsid w:val="00693AED"/>
    <w:rsid w:val="00693EAB"/>
    <w:rsid w:val="0069427D"/>
    <w:rsid w:val="00694D51"/>
    <w:rsid w:val="0069513F"/>
    <w:rsid w:val="00695501"/>
    <w:rsid w:val="006977AF"/>
    <w:rsid w:val="006A0437"/>
    <w:rsid w:val="006A17C0"/>
    <w:rsid w:val="006A33F1"/>
    <w:rsid w:val="006A5515"/>
    <w:rsid w:val="006A571D"/>
    <w:rsid w:val="006A625E"/>
    <w:rsid w:val="006A6763"/>
    <w:rsid w:val="006B0E6C"/>
    <w:rsid w:val="006B11F2"/>
    <w:rsid w:val="006B1C24"/>
    <w:rsid w:val="006B1D46"/>
    <w:rsid w:val="006B2549"/>
    <w:rsid w:val="006B3CB4"/>
    <w:rsid w:val="006B3D42"/>
    <w:rsid w:val="006B4867"/>
    <w:rsid w:val="006B7540"/>
    <w:rsid w:val="006B7B9E"/>
    <w:rsid w:val="006C1CF9"/>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7A5"/>
    <w:rsid w:val="006E5E4C"/>
    <w:rsid w:val="006E6025"/>
    <w:rsid w:val="006E6EA4"/>
    <w:rsid w:val="006E70E1"/>
    <w:rsid w:val="006E79A5"/>
    <w:rsid w:val="006F0BBD"/>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71B2"/>
    <w:rsid w:val="00707CB2"/>
    <w:rsid w:val="00710A9A"/>
    <w:rsid w:val="007111C9"/>
    <w:rsid w:val="00711AA6"/>
    <w:rsid w:val="00712CAD"/>
    <w:rsid w:val="0071437F"/>
    <w:rsid w:val="0071439A"/>
    <w:rsid w:val="00714CD9"/>
    <w:rsid w:val="00716590"/>
    <w:rsid w:val="00717E01"/>
    <w:rsid w:val="00720E06"/>
    <w:rsid w:val="007215EF"/>
    <w:rsid w:val="0072192A"/>
    <w:rsid w:val="0072213D"/>
    <w:rsid w:val="00722846"/>
    <w:rsid w:val="0072493C"/>
    <w:rsid w:val="00726032"/>
    <w:rsid w:val="00726107"/>
    <w:rsid w:val="007301EA"/>
    <w:rsid w:val="00730923"/>
    <w:rsid w:val="0073338A"/>
    <w:rsid w:val="00733A8F"/>
    <w:rsid w:val="00733AB8"/>
    <w:rsid w:val="0073421F"/>
    <w:rsid w:val="00734EB1"/>
    <w:rsid w:val="00734F06"/>
    <w:rsid w:val="007354DE"/>
    <w:rsid w:val="00735A78"/>
    <w:rsid w:val="00735EF8"/>
    <w:rsid w:val="00735F2F"/>
    <w:rsid w:val="00736A3C"/>
    <w:rsid w:val="0074012E"/>
    <w:rsid w:val="0074072B"/>
    <w:rsid w:val="0074074F"/>
    <w:rsid w:val="00741084"/>
    <w:rsid w:val="0074128D"/>
    <w:rsid w:val="007417FA"/>
    <w:rsid w:val="00741BB9"/>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609B4"/>
    <w:rsid w:val="00763389"/>
    <w:rsid w:val="00765491"/>
    <w:rsid w:val="00766C39"/>
    <w:rsid w:val="00770515"/>
    <w:rsid w:val="00770CE2"/>
    <w:rsid w:val="00771326"/>
    <w:rsid w:val="00771651"/>
    <w:rsid w:val="00771F41"/>
    <w:rsid w:val="00772104"/>
    <w:rsid w:val="00772176"/>
    <w:rsid w:val="0077272F"/>
    <w:rsid w:val="007739A4"/>
    <w:rsid w:val="00775F36"/>
    <w:rsid w:val="00777260"/>
    <w:rsid w:val="00777B99"/>
    <w:rsid w:val="00781406"/>
    <w:rsid w:val="0078180C"/>
    <w:rsid w:val="00782766"/>
    <w:rsid w:val="00782FD0"/>
    <w:rsid w:val="00784054"/>
    <w:rsid w:val="0078620D"/>
    <w:rsid w:val="007864DC"/>
    <w:rsid w:val="007866B6"/>
    <w:rsid w:val="00787217"/>
    <w:rsid w:val="00790F69"/>
    <w:rsid w:val="0079206F"/>
    <w:rsid w:val="007946F5"/>
    <w:rsid w:val="00796E40"/>
    <w:rsid w:val="00797449"/>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B03BF"/>
    <w:rsid w:val="007B0C70"/>
    <w:rsid w:val="007B1287"/>
    <w:rsid w:val="007B1B57"/>
    <w:rsid w:val="007B266A"/>
    <w:rsid w:val="007B293C"/>
    <w:rsid w:val="007B4C05"/>
    <w:rsid w:val="007B5A58"/>
    <w:rsid w:val="007B650E"/>
    <w:rsid w:val="007B6944"/>
    <w:rsid w:val="007B7EE1"/>
    <w:rsid w:val="007C1669"/>
    <w:rsid w:val="007C1B25"/>
    <w:rsid w:val="007C21D9"/>
    <w:rsid w:val="007C24CE"/>
    <w:rsid w:val="007C26F7"/>
    <w:rsid w:val="007C28D5"/>
    <w:rsid w:val="007C303A"/>
    <w:rsid w:val="007C4162"/>
    <w:rsid w:val="007C509B"/>
    <w:rsid w:val="007D12D4"/>
    <w:rsid w:val="007D1795"/>
    <w:rsid w:val="007D21DD"/>
    <w:rsid w:val="007D2900"/>
    <w:rsid w:val="007D3ACC"/>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F0639"/>
    <w:rsid w:val="007F0BF1"/>
    <w:rsid w:val="007F0E9D"/>
    <w:rsid w:val="007F1F32"/>
    <w:rsid w:val="007F2F65"/>
    <w:rsid w:val="007F536A"/>
    <w:rsid w:val="007F5EDD"/>
    <w:rsid w:val="007F6F8C"/>
    <w:rsid w:val="007F741F"/>
    <w:rsid w:val="007F77C4"/>
    <w:rsid w:val="00801746"/>
    <w:rsid w:val="00802822"/>
    <w:rsid w:val="00802DF5"/>
    <w:rsid w:val="008036B2"/>
    <w:rsid w:val="00804057"/>
    <w:rsid w:val="00804444"/>
    <w:rsid w:val="00806486"/>
    <w:rsid w:val="0080655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0EE0"/>
    <w:rsid w:val="00831ED5"/>
    <w:rsid w:val="00831F93"/>
    <w:rsid w:val="0083291B"/>
    <w:rsid w:val="00832F56"/>
    <w:rsid w:val="00835859"/>
    <w:rsid w:val="00836508"/>
    <w:rsid w:val="008376B7"/>
    <w:rsid w:val="00837C11"/>
    <w:rsid w:val="008414C4"/>
    <w:rsid w:val="00841BEF"/>
    <w:rsid w:val="00843462"/>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1CE8"/>
    <w:rsid w:val="00862A2F"/>
    <w:rsid w:val="00864544"/>
    <w:rsid w:val="00871506"/>
    <w:rsid w:val="008726B9"/>
    <w:rsid w:val="00873D01"/>
    <w:rsid w:val="0087551C"/>
    <w:rsid w:val="008774D3"/>
    <w:rsid w:val="008807DF"/>
    <w:rsid w:val="00880B5E"/>
    <w:rsid w:val="008823F4"/>
    <w:rsid w:val="00883DE5"/>
    <w:rsid w:val="008840E9"/>
    <w:rsid w:val="00885167"/>
    <w:rsid w:val="00885F85"/>
    <w:rsid w:val="00891D56"/>
    <w:rsid w:val="00892E5C"/>
    <w:rsid w:val="00894FB2"/>
    <w:rsid w:val="0089533F"/>
    <w:rsid w:val="008967C7"/>
    <w:rsid w:val="008A000B"/>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81"/>
    <w:rsid w:val="008B4296"/>
    <w:rsid w:val="008B467B"/>
    <w:rsid w:val="008B48C3"/>
    <w:rsid w:val="008B49E6"/>
    <w:rsid w:val="008B59D8"/>
    <w:rsid w:val="008B5E6F"/>
    <w:rsid w:val="008B6B5E"/>
    <w:rsid w:val="008B753D"/>
    <w:rsid w:val="008C11FD"/>
    <w:rsid w:val="008C180E"/>
    <w:rsid w:val="008C27E3"/>
    <w:rsid w:val="008C2DB3"/>
    <w:rsid w:val="008C3DB8"/>
    <w:rsid w:val="008C4937"/>
    <w:rsid w:val="008C5882"/>
    <w:rsid w:val="008C793B"/>
    <w:rsid w:val="008D247C"/>
    <w:rsid w:val="008D3427"/>
    <w:rsid w:val="008D408E"/>
    <w:rsid w:val="008D47C8"/>
    <w:rsid w:val="008D5166"/>
    <w:rsid w:val="008D6503"/>
    <w:rsid w:val="008D7E14"/>
    <w:rsid w:val="008E0877"/>
    <w:rsid w:val="008E1DC0"/>
    <w:rsid w:val="008E3F77"/>
    <w:rsid w:val="008E7605"/>
    <w:rsid w:val="008E7717"/>
    <w:rsid w:val="008E78BB"/>
    <w:rsid w:val="008F1BDD"/>
    <w:rsid w:val="008F1EA0"/>
    <w:rsid w:val="008F2343"/>
    <w:rsid w:val="008F338C"/>
    <w:rsid w:val="008F3665"/>
    <w:rsid w:val="008F3842"/>
    <w:rsid w:val="008F3FE8"/>
    <w:rsid w:val="008F4C45"/>
    <w:rsid w:val="008F5641"/>
    <w:rsid w:val="008F568D"/>
    <w:rsid w:val="008F5E2B"/>
    <w:rsid w:val="008F6167"/>
    <w:rsid w:val="008F702A"/>
    <w:rsid w:val="008F7C8C"/>
    <w:rsid w:val="009023AD"/>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6969"/>
    <w:rsid w:val="00916B40"/>
    <w:rsid w:val="00916CFD"/>
    <w:rsid w:val="00916D51"/>
    <w:rsid w:val="009170DF"/>
    <w:rsid w:val="00917532"/>
    <w:rsid w:val="00922976"/>
    <w:rsid w:val="0092378B"/>
    <w:rsid w:val="00923CDD"/>
    <w:rsid w:val="00925F1F"/>
    <w:rsid w:val="00926389"/>
    <w:rsid w:val="00926C75"/>
    <w:rsid w:val="009272FA"/>
    <w:rsid w:val="009324C2"/>
    <w:rsid w:val="00934B4C"/>
    <w:rsid w:val="0093589A"/>
    <w:rsid w:val="00936862"/>
    <w:rsid w:val="00936FA3"/>
    <w:rsid w:val="00941EEF"/>
    <w:rsid w:val="009430B4"/>
    <w:rsid w:val="00943B00"/>
    <w:rsid w:val="00944486"/>
    <w:rsid w:val="00944A0F"/>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66AFC"/>
    <w:rsid w:val="009712EB"/>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4A9F"/>
    <w:rsid w:val="009A4B19"/>
    <w:rsid w:val="009A4DF9"/>
    <w:rsid w:val="009A6C06"/>
    <w:rsid w:val="009A78EA"/>
    <w:rsid w:val="009A7DC2"/>
    <w:rsid w:val="009A7DC6"/>
    <w:rsid w:val="009B1658"/>
    <w:rsid w:val="009B27BB"/>
    <w:rsid w:val="009B2FE2"/>
    <w:rsid w:val="009B5FCC"/>
    <w:rsid w:val="009B617F"/>
    <w:rsid w:val="009B747E"/>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06FC"/>
    <w:rsid w:val="009F1550"/>
    <w:rsid w:val="009F158D"/>
    <w:rsid w:val="009F17EC"/>
    <w:rsid w:val="009F3B7D"/>
    <w:rsid w:val="009F43A2"/>
    <w:rsid w:val="009F6D49"/>
    <w:rsid w:val="009F7EC1"/>
    <w:rsid w:val="00A04633"/>
    <w:rsid w:val="00A04A29"/>
    <w:rsid w:val="00A05081"/>
    <w:rsid w:val="00A06CD1"/>
    <w:rsid w:val="00A07263"/>
    <w:rsid w:val="00A074AE"/>
    <w:rsid w:val="00A07A8C"/>
    <w:rsid w:val="00A106FE"/>
    <w:rsid w:val="00A118B4"/>
    <w:rsid w:val="00A118F9"/>
    <w:rsid w:val="00A11F51"/>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4D32"/>
    <w:rsid w:val="00A373EF"/>
    <w:rsid w:val="00A3749C"/>
    <w:rsid w:val="00A37556"/>
    <w:rsid w:val="00A37B72"/>
    <w:rsid w:val="00A37D15"/>
    <w:rsid w:val="00A400BB"/>
    <w:rsid w:val="00A40E3F"/>
    <w:rsid w:val="00A43E1D"/>
    <w:rsid w:val="00A44676"/>
    <w:rsid w:val="00A45300"/>
    <w:rsid w:val="00A45422"/>
    <w:rsid w:val="00A467B9"/>
    <w:rsid w:val="00A47D84"/>
    <w:rsid w:val="00A506F7"/>
    <w:rsid w:val="00A50D09"/>
    <w:rsid w:val="00A511B2"/>
    <w:rsid w:val="00A5147C"/>
    <w:rsid w:val="00A52484"/>
    <w:rsid w:val="00A53FA9"/>
    <w:rsid w:val="00A54181"/>
    <w:rsid w:val="00A54A3B"/>
    <w:rsid w:val="00A54B1A"/>
    <w:rsid w:val="00A54DDD"/>
    <w:rsid w:val="00A55575"/>
    <w:rsid w:val="00A55ACC"/>
    <w:rsid w:val="00A55C61"/>
    <w:rsid w:val="00A56444"/>
    <w:rsid w:val="00A56D2E"/>
    <w:rsid w:val="00A6386A"/>
    <w:rsid w:val="00A65B4B"/>
    <w:rsid w:val="00A65DEB"/>
    <w:rsid w:val="00A66761"/>
    <w:rsid w:val="00A66EA3"/>
    <w:rsid w:val="00A67ABA"/>
    <w:rsid w:val="00A70012"/>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90B"/>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4E3"/>
    <w:rsid w:val="00AA3641"/>
    <w:rsid w:val="00AA56A7"/>
    <w:rsid w:val="00AA6751"/>
    <w:rsid w:val="00AA6B16"/>
    <w:rsid w:val="00AA7BD8"/>
    <w:rsid w:val="00AB083F"/>
    <w:rsid w:val="00AB0E7C"/>
    <w:rsid w:val="00AB13A5"/>
    <w:rsid w:val="00AB2125"/>
    <w:rsid w:val="00AB297B"/>
    <w:rsid w:val="00AB29D1"/>
    <w:rsid w:val="00AB3C89"/>
    <w:rsid w:val="00AB40BE"/>
    <w:rsid w:val="00AB41D7"/>
    <w:rsid w:val="00AB4C27"/>
    <w:rsid w:val="00AB4FEB"/>
    <w:rsid w:val="00AB5E9F"/>
    <w:rsid w:val="00AB734A"/>
    <w:rsid w:val="00AB7F64"/>
    <w:rsid w:val="00AC1556"/>
    <w:rsid w:val="00AC23F0"/>
    <w:rsid w:val="00AC2B54"/>
    <w:rsid w:val="00AC380E"/>
    <w:rsid w:val="00AC58C1"/>
    <w:rsid w:val="00AC6653"/>
    <w:rsid w:val="00AC732A"/>
    <w:rsid w:val="00AC7E93"/>
    <w:rsid w:val="00AC7F1D"/>
    <w:rsid w:val="00AD0061"/>
    <w:rsid w:val="00AD043B"/>
    <w:rsid w:val="00AD31FB"/>
    <w:rsid w:val="00AD71E8"/>
    <w:rsid w:val="00AD7331"/>
    <w:rsid w:val="00AE0EF9"/>
    <w:rsid w:val="00AE1690"/>
    <w:rsid w:val="00AE1F83"/>
    <w:rsid w:val="00AE3738"/>
    <w:rsid w:val="00AE50B1"/>
    <w:rsid w:val="00AE515F"/>
    <w:rsid w:val="00AE524C"/>
    <w:rsid w:val="00AE58BA"/>
    <w:rsid w:val="00AE604F"/>
    <w:rsid w:val="00AE6281"/>
    <w:rsid w:val="00AE6452"/>
    <w:rsid w:val="00AE6DBB"/>
    <w:rsid w:val="00AE6E81"/>
    <w:rsid w:val="00AF145D"/>
    <w:rsid w:val="00AF27CE"/>
    <w:rsid w:val="00AF46B7"/>
    <w:rsid w:val="00AF76BD"/>
    <w:rsid w:val="00B03925"/>
    <w:rsid w:val="00B039B3"/>
    <w:rsid w:val="00B059CA"/>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82A"/>
    <w:rsid w:val="00B37123"/>
    <w:rsid w:val="00B41280"/>
    <w:rsid w:val="00B418BB"/>
    <w:rsid w:val="00B4236A"/>
    <w:rsid w:val="00B44177"/>
    <w:rsid w:val="00B45487"/>
    <w:rsid w:val="00B4634C"/>
    <w:rsid w:val="00B466D9"/>
    <w:rsid w:val="00B4671D"/>
    <w:rsid w:val="00B47977"/>
    <w:rsid w:val="00B509B0"/>
    <w:rsid w:val="00B50E11"/>
    <w:rsid w:val="00B51FA1"/>
    <w:rsid w:val="00B52754"/>
    <w:rsid w:val="00B53CB8"/>
    <w:rsid w:val="00B540D6"/>
    <w:rsid w:val="00B54429"/>
    <w:rsid w:val="00B54566"/>
    <w:rsid w:val="00B56077"/>
    <w:rsid w:val="00B561F5"/>
    <w:rsid w:val="00B57151"/>
    <w:rsid w:val="00B57E6D"/>
    <w:rsid w:val="00B6002B"/>
    <w:rsid w:val="00B60D59"/>
    <w:rsid w:val="00B6141F"/>
    <w:rsid w:val="00B6339D"/>
    <w:rsid w:val="00B65B38"/>
    <w:rsid w:val="00B66014"/>
    <w:rsid w:val="00B664E7"/>
    <w:rsid w:val="00B66707"/>
    <w:rsid w:val="00B672F0"/>
    <w:rsid w:val="00B67741"/>
    <w:rsid w:val="00B67A37"/>
    <w:rsid w:val="00B703B8"/>
    <w:rsid w:val="00B73185"/>
    <w:rsid w:val="00B737ED"/>
    <w:rsid w:val="00B75D4A"/>
    <w:rsid w:val="00B773BA"/>
    <w:rsid w:val="00B81BCD"/>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CA6"/>
    <w:rsid w:val="00BC18C0"/>
    <w:rsid w:val="00BC1D93"/>
    <w:rsid w:val="00BC2DF4"/>
    <w:rsid w:val="00BC423C"/>
    <w:rsid w:val="00BC57AE"/>
    <w:rsid w:val="00BC671F"/>
    <w:rsid w:val="00BC676C"/>
    <w:rsid w:val="00BC76D1"/>
    <w:rsid w:val="00BD042A"/>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E7A37"/>
    <w:rsid w:val="00BF319F"/>
    <w:rsid w:val="00BF3DB8"/>
    <w:rsid w:val="00BF45A4"/>
    <w:rsid w:val="00BF6105"/>
    <w:rsid w:val="00BF61CD"/>
    <w:rsid w:val="00BF728D"/>
    <w:rsid w:val="00C007FE"/>
    <w:rsid w:val="00C02212"/>
    <w:rsid w:val="00C02CB0"/>
    <w:rsid w:val="00C032A3"/>
    <w:rsid w:val="00C0356C"/>
    <w:rsid w:val="00C050EE"/>
    <w:rsid w:val="00C05AB9"/>
    <w:rsid w:val="00C063E9"/>
    <w:rsid w:val="00C064DB"/>
    <w:rsid w:val="00C113DF"/>
    <w:rsid w:val="00C116FF"/>
    <w:rsid w:val="00C12698"/>
    <w:rsid w:val="00C12839"/>
    <w:rsid w:val="00C13E87"/>
    <w:rsid w:val="00C16080"/>
    <w:rsid w:val="00C17917"/>
    <w:rsid w:val="00C17FC9"/>
    <w:rsid w:val="00C21B6F"/>
    <w:rsid w:val="00C21E91"/>
    <w:rsid w:val="00C221F0"/>
    <w:rsid w:val="00C23836"/>
    <w:rsid w:val="00C2443F"/>
    <w:rsid w:val="00C24483"/>
    <w:rsid w:val="00C24BD6"/>
    <w:rsid w:val="00C25135"/>
    <w:rsid w:val="00C26E02"/>
    <w:rsid w:val="00C274A6"/>
    <w:rsid w:val="00C27AFF"/>
    <w:rsid w:val="00C30AB5"/>
    <w:rsid w:val="00C31139"/>
    <w:rsid w:val="00C32390"/>
    <w:rsid w:val="00C32B6F"/>
    <w:rsid w:val="00C32C6F"/>
    <w:rsid w:val="00C3475C"/>
    <w:rsid w:val="00C3532C"/>
    <w:rsid w:val="00C353A7"/>
    <w:rsid w:val="00C35EB0"/>
    <w:rsid w:val="00C4188B"/>
    <w:rsid w:val="00C42D25"/>
    <w:rsid w:val="00C42E5C"/>
    <w:rsid w:val="00C44437"/>
    <w:rsid w:val="00C4568C"/>
    <w:rsid w:val="00C47180"/>
    <w:rsid w:val="00C47CBA"/>
    <w:rsid w:val="00C50E8C"/>
    <w:rsid w:val="00C5183C"/>
    <w:rsid w:val="00C53AAD"/>
    <w:rsid w:val="00C53BF9"/>
    <w:rsid w:val="00C53E63"/>
    <w:rsid w:val="00C548B0"/>
    <w:rsid w:val="00C57156"/>
    <w:rsid w:val="00C61DB0"/>
    <w:rsid w:val="00C62724"/>
    <w:rsid w:val="00C6331D"/>
    <w:rsid w:val="00C64566"/>
    <w:rsid w:val="00C64E72"/>
    <w:rsid w:val="00C65C8A"/>
    <w:rsid w:val="00C6633C"/>
    <w:rsid w:val="00C666F5"/>
    <w:rsid w:val="00C66CB8"/>
    <w:rsid w:val="00C70369"/>
    <w:rsid w:val="00C7069A"/>
    <w:rsid w:val="00C71DA2"/>
    <w:rsid w:val="00C739AC"/>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19F2"/>
    <w:rsid w:val="00C9266F"/>
    <w:rsid w:val="00C92A5C"/>
    <w:rsid w:val="00C931F2"/>
    <w:rsid w:val="00C938C4"/>
    <w:rsid w:val="00C93D5D"/>
    <w:rsid w:val="00C93F0E"/>
    <w:rsid w:val="00C94121"/>
    <w:rsid w:val="00C944E5"/>
    <w:rsid w:val="00C94C7C"/>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46A1"/>
    <w:rsid w:val="00CC49E6"/>
    <w:rsid w:val="00CC5DEC"/>
    <w:rsid w:val="00CD01CD"/>
    <w:rsid w:val="00CD0746"/>
    <w:rsid w:val="00CD14CD"/>
    <w:rsid w:val="00CD183C"/>
    <w:rsid w:val="00CD218A"/>
    <w:rsid w:val="00CD3472"/>
    <w:rsid w:val="00CD3BC4"/>
    <w:rsid w:val="00CD3E82"/>
    <w:rsid w:val="00CD5201"/>
    <w:rsid w:val="00CD533A"/>
    <w:rsid w:val="00CD5A10"/>
    <w:rsid w:val="00CD61EB"/>
    <w:rsid w:val="00CD63BB"/>
    <w:rsid w:val="00CD6B40"/>
    <w:rsid w:val="00CD76A6"/>
    <w:rsid w:val="00CE3F1E"/>
    <w:rsid w:val="00CE4015"/>
    <w:rsid w:val="00CE4A28"/>
    <w:rsid w:val="00CE6ABE"/>
    <w:rsid w:val="00CE792E"/>
    <w:rsid w:val="00CF03C4"/>
    <w:rsid w:val="00CF0584"/>
    <w:rsid w:val="00CF087F"/>
    <w:rsid w:val="00CF0F05"/>
    <w:rsid w:val="00CF22DF"/>
    <w:rsid w:val="00CF264C"/>
    <w:rsid w:val="00CF29EA"/>
    <w:rsid w:val="00CF2F65"/>
    <w:rsid w:val="00CF4CB0"/>
    <w:rsid w:val="00CF52B5"/>
    <w:rsid w:val="00CF5D2C"/>
    <w:rsid w:val="00CF721E"/>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963"/>
    <w:rsid w:val="00D167E5"/>
    <w:rsid w:val="00D171F4"/>
    <w:rsid w:val="00D17730"/>
    <w:rsid w:val="00D203FC"/>
    <w:rsid w:val="00D21C6E"/>
    <w:rsid w:val="00D21ECA"/>
    <w:rsid w:val="00D2262A"/>
    <w:rsid w:val="00D2339E"/>
    <w:rsid w:val="00D25055"/>
    <w:rsid w:val="00D25D17"/>
    <w:rsid w:val="00D2738E"/>
    <w:rsid w:val="00D27907"/>
    <w:rsid w:val="00D301C3"/>
    <w:rsid w:val="00D308B5"/>
    <w:rsid w:val="00D31C1A"/>
    <w:rsid w:val="00D33360"/>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39C8"/>
    <w:rsid w:val="00D5547E"/>
    <w:rsid w:val="00D60CE1"/>
    <w:rsid w:val="00D62513"/>
    <w:rsid w:val="00D6308A"/>
    <w:rsid w:val="00D6367B"/>
    <w:rsid w:val="00D66B2D"/>
    <w:rsid w:val="00D70273"/>
    <w:rsid w:val="00D70B65"/>
    <w:rsid w:val="00D70DA2"/>
    <w:rsid w:val="00D7273A"/>
    <w:rsid w:val="00D73031"/>
    <w:rsid w:val="00D74DAB"/>
    <w:rsid w:val="00D7524F"/>
    <w:rsid w:val="00D75B25"/>
    <w:rsid w:val="00D80932"/>
    <w:rsid w:val="00D8149E"/>
    <w:rsid w:val="00D8151B"/>
    <w:rsid w:val="00D82A9B"/>
    <w:rsid w:val="00D82DEB"/>
    <w:rsid w:val="00D8315D"/>
    <w:rsid w:val="00D83C4D"/>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3559"/>
    <w:rsid w:val="00DB666B"/>
    <w:rsid w:val="00DB787C"/>
    <w:rsid w:val="00DB7DDC"/>
    <w:rsid w:val="00DC1A06"/>
    <w:rsid w:val="00DC214B"/>
    <w:rsid w:val="00DC65B9"/>
    <w:rsid w:val="00DC68E1"/>
    <w:rsid w:val="00DC7A92"/>
    <w:rsid w:val="00DC7CC4"/>
    <w:rsid w:val="00DD0BF0"/>
    <w:rsid w:val="00DD2A7C"/>
    <w:rsid w:val="00DD3029"/>
    <w:rsid w:val="00DD3A2B"/>
    <w:rsid w:val="00DD5B23"/>
    <w:rsid w:val="00DD6531"/>
    <w:rsid w:val="00DD7189"/>
    <w:rsid w:val="00DE48CE"/>
    <w:rsid w:val="00DE4B36"/>
    <w:rsid w:val="00DE6CE6"/>
    <w:rsid w:val="00DE7F3F"/>
    <w:rsid w:val="00DF0657"/>
    <w:rsid w:val="00DF06B9"/>
    <w:rsid w:val="00DF0B22"/>
    <w:rsid w:val="00DF2855"/>
    <w:rsid w:val="00DF2AD4"/>
    <w:rsid w:val="00DF3C4C"/>
    <w:rsid w:val="00DF4310"/>
    <w:rsid w:val="00DF51EE"/>
    <w:rsid w:val="00DF53BA"/>
    <w:rsid w:val="00DF5C99"/>
    <w:rsid w:val="00DF5E85"/>
    <w:rsid w:val="00DF6FE1"/>
    <w:rsid w:val="00DF74C3"/>
    <w:rsid w:val="00DF751C"/>
    <w:rsid w:val="00E00A1B"/>
    <w:rsid w:val="00E01625"/>
    <w:rsid w:val="00E0163E"/>
    <w:rsid w:val="00E03CAC"/>
    <w:rsid w:val="00E03DB0"/>
    <w:rsid w:val="00E04392"/>
    <w:rsid w:val="00E073A1"/>
    <w:rsid w:val="00E07B61"/>
    <w:rsid w:val="00E07F31"/>
    <w:rsid w:val="00E10488"/>
    <w:rsid w:val="00E11881"/>
    <w:rsid w:val="00E12A6D"/>
    <w:rsid w:val="00E12B1F"/>
    <w:rsid w:val="00E133FA"/>
    <w:rsid w:val="00E15633"/>
    <w:rsid w:val="00E161E4"/>
    <w:rsid w:val="00E16650"/>
    <w:rsid w:val="00E168AE"/>
    <w:rsid w:val="00E176DD"/>
    <w:rsid w:val="00E17DAD"/>
    <w:rsid w:val="00E20849"/>
    <w:rsid w:val="00E210C0"/>
    <w:rsid w:val="00E21227"/>
    <w:rsid w:val="00E22936"/>
    <w:rsid w:val="00E22B58"/>
    <w:rsid w:val="00E26F2A"/>
    <w:rsid w:val="00E26F93"/>
    <w:rsid w:val="00E275D5"/>
    <w:rsid w:val="00E3000B"/>
    <w:rsid w:val="00E31EA5"/>
    <w:rsid w:val="00E33CC8"/>
    <w:rsid w:val="00E36219"/>
    <w:rsid w:val="00E36A5F"/>
    <w:rsid w:val="00E36B68"/>
    <w:rsid w:val="00E3729E"/>
    <w:rsid w:val="00E37A79"/>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5310"/>
    <w:rsid w:val="00E91477"/>
    <w:rsid w:val="00E91BCB"/>
    <w:rsid w:val="00E925E4"/>
    <w:rsid w:val="00E94B0E"/>
    <w:rsid w:val="00E951A8"/>
    <w:rsid w:val="00E96069"/>
    <w:rsid w:val="00E9743E"/>
    <w:rsid w:val="00E974E5"/>
    <w:rsid w:val="00E97777"/>
    <w:rsid w:val="00EA1FC5"/>
    <w:rsid w:val="00EA20DF"/>
    <w:rsid w:val="00EA2C5D"/>
    <w:rsid w:val="00EA3865"/>
    <w:rsid w:val="00EA4E97"/>
    <w:rsid w:val="00EA77D7"/>
    <w:rsid w:val="00EA793D"/>
    <w:rsid w:val="00EA7CB7"/>
    <w:rsid w:val="00EB066C"/>
    <w:rsid w:val="00EB0B8A"/>
    <w:rsid w:val="00EB3215"/>
    <w:rsid w:val="00EB32D1"/>
    <w:rsid w:val="00EB3653"/>
    <w:rsid w:val="00EB3774"/>
    <w:rsid w:val="00EB3961"/>
    <w:rsid w:val="00EB4A1F"/>
    <w:rsid w:val="00EB543E"/>
    <w:rsid w:val="00EB5F86"/>
    <w:rsid w:val="00EB617E"/>
    <w:rsid w:val="00EB632F"/>
    <w:rsid w:val="00EB6481"/>
    <w:rsid w:val="00EB669F"/>
    <w:rsid w:val="00EB6FA6"/>
    <w:rsid w:val="00EB748E"/>
    <w:rsid w:val="00EC0857"/>
    <w:rsid w:val="00EC0D4C"/>
    <w:rsid w:val="00EC1755"/>
    <w:rsid w:val="00EC2189"/>
    <w:rsid w:val="00EC304A"/>
    <w:rsid w:val="00EC402F"/>
    <w:rsid w:val="00EC43D4"/>
    <w:rsid w:val="00EC5865"/>
    <w:rsid w:val="00EC5C77"/>
    <w:rsid w:val="00EC637F"/>
    <w:rsid w:val="00EC6F9A"/>
    <w:rsid w:val="00EC7963"/>
    <w:rsid w:val="00ED059B"/>
    <w:rsid w:val="00ED5BE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3055"/>
    <w:rsid w:val="00EF3789"/>
    <w:rsid w:val="00EF7914"/>
    <w:rsid w:val="00EF7CCA"/>
    <w:rsid w:val="00EF7CFD"/>
    <w:rsid w:val="00F0082B"/>
    <w:rsid w:val="00F0191A"/>
    <w:rsid w:val="00F027DB"/>
    <w:rsid w:val="00F031C5"/>
    <w:rsid w:val="00F03BC8"/>
    <w:rsid w:val="00F05A9D"/>
    <w:rsid w:val="00F065F3"/>
    <w:rsid w:val="00F071F9"/>
    <w:rsid w:val="00F10F22"/>
    <w:rsid w:val="00F112D0"/>
    <w:rsid w:val="00F129DE"/>
    <w:rsid w:val="00F13334"/>
    <w:rsid w:val="00F15779"/>
    <w:rsid w:val="00F15AAA"/>
    <w:rsid w:val="00F15F32"/>
    <w:rsid w:val="00F20007"/>
    <w:rsid w:val="00F2288B"/>
    <w:rsid w:val="00F233F5"/>
    <w:rsid w:val="00F23749"/>
    <w:rsid w:val="00F2416F"/>
    <w:rsid w:val="00F24DAC"/>
    <w:rsid w:val="00F25BE4"/>
    <w:rsid w:val="00F25FE6"/>
    <w:rsid w:val="00F2620F"/>
    <w:rsid w:val="00F271AD"/>
    <w:rsid w:val="00F310B3"/>
    <w:rsid w:val="00F311BA"/>
    <w:rsid w:val="00F31359"/>
    <w:rsid w:val="00F319D5"/>
    <w:rsid w:val="00F337D8"/>
    <w:rsid w:val="00F346B6"/>
    <w:rsid w:val="00F34A4C"/>
    <w:rsid w:val="00F3608A"/>
    <w:rsid w:val="00F365F1"/>
    <w:rsid w:val="00F36CE5"/>
    <w:rsid w:val="00F37A91"/>
    <w:rsid w:val="00F37CBE"/>
    <w:rsid w:val="00F40431"/>
    <w:rsid w:val="00F40759"/>
    <w:rsid w:val="00F40CC5"/>
    <w:rsid w:val="00F41EE3"/>
    <w:rsid w:val="00F42E7B"/>
    <w:rsid w:val="00F45ED5"/>
    <w:rsid w:val="00F475D1"/>
    <w:rsid w:val="00F477DC"/>
    <w:rsid w:val="00F47B2F"/>
    <w:rsid w:val="00F50313"/>
    <w:rsid w:val="00F5046F"/>
    <w:rsid w:val="00F50498"/>
    <w:rsid w:val="00F50BE1"/>
    <w:rsid w:val="00F52683"/>
    <w:rsid w:val="00F548EA"/>
    <w:rsid w:val="00F553D4"/>
    <w:rsid w:val="00F56271"/>
    <w:rsid w:val="00F60EC2"/>
    <w:rsid w:val="00F61026"/>
    <w:rsid w:val="00F61193"/>
    <w:rsid w:val="00F614DB"/>
    <w:rsid w:val="00F6166E"/>
    <w:rsid w:val="00F64D9D"/>
    <w:rsid w:val="00F6514A"/>
    <w:rsid w:val="00F67E4F"/>
    <w:rsid w:val="00F67EF4"/>
    <w:rsid w:val="00F67FE8"/>
    <w:rsid w:val="00F70F10"/>
    <w:rsid w:val="00F72B6E"/>
    <w:rsid w:val="00F72CCF"/>
    <w:rsid w:val="00F733E7"/>
    <w:rsid w:val="00F734BB"/>
    <w:rsid w:val="00F749E0"/>
    <w:rsid w:val="00F7579A"/>
    <w:rsid w:val="00F7618A"/>
    <w:rsid w:val="00F76797"/>
    <w:rsid w:val="00F76FCE"/>
    <w:rsid w:val="00F77433"/>
    <w:rsid w:val="00F77966"/>
    <w:rsid w:val="00F81D7C"/>
    <w:rsid w:val="00F81E15"/>
    <w:rsid w:val="00F839BF"/>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07B"/>
    <w:rsid w:val="00FA3BF8"/>
    <w:rsid w:val="00FA4448"/>
    <w:rsid w:val="00FA72C7"/>
    <w:rsid w:val="00FA78D0"/>
    <w:rsid w:val="00FB02C8"/>
    <w:rsid w:val="00FB033D"/>
    <w:rsid w:val="00FB0E0F"/>
    <w:rsid w:val="00FB145B"/>
    <w:rsid w:val="00FB43CC"/>
    <w:rsid w:val="00FB61C6"/>
    <w:rsid w:val="00FB6F5B"/>
    <w:rsid w:val="00FB7B75"/>
    <w:rsid w:val="00FC0F04"/>
    <w:rsid w:val="00FC1C48"/>
    <w:rsid w:val="00FC2B61"/>
    <w:rsid w:val="00FC2C23"/>
    <w:rsid w:val="00FC409E"/>
    <w:rsid w:val="00FC487C"/>
    <w:rsid w:val="00FC52A3"/>
    <w:rsid w:val="00FC59FD"/>
    <w:rsid w:val="00FC66A1"/>
    <w:rsid w:val="00FC67F7"/>
    <w:rsid w:val="00FC6B24"/>
    <w:rsid w:val="00FC6C0F"/>
    <w:rsid w:val="00FC7390"/>
    <w:rsid w:val="00FC7E69"/>
    <w:rsid w:val="00FD0021"/>
    <w:rsid w:val="00FD2265"/>
    <w:rsid w:val="00FD35A9"/>
    <w:rsid w:val="00FD69B0"/>
    <w:rsid w:val="00FD6D64"/>
    <w:rsid w:val="00FD71A5"/>
    <w:rsid w:val="00FD7585"/>
    <w:rsid w:val="00FE12E7"/>
    <w:rsid w:val="00FE1942"/>
    <w:rsid w:val="00FE2170"/>
    <w:rsid w:val="00FE2D00"/>
    <w:rsid w:val="00FE39FB"/>
    <w:rsid w:val="00FE4A9B"/>
    <w:rsid w:val="00FE54F7"/>
    <w:rsid w:val="00FE6376"/>
    <w:rsid w:val="00FE7A41"/>
    <w:rsid w:val="00FF1C44"/>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35BB2-7D8E-4DB6-B9FA-EEEF8A67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7</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1223</cp:revision>
  <cp:lastPrinted>2019-08-05T13:18:00Z</cp:lastPrinted>
  <dcterms:created xsi:type="dcterms:W3CDTF">2018-02-13T13:24:00Z</dcterms:created>
  <dcterms:modified xsi:type="dcterms:W3CDTF">2019-12-05T06:48:00Z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