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4A" w:rsidRPr="00863440" w:rsidRDefault="003F404A" w:rsidP="003F404A">
      <w:pPr>
        <w:spacing w:after="0" w:line="240" w:lineRule="auto"/>
        <w:jc w:val="both"/>
        <w:rPr>
          <w:rFonts w:ascii="Times New Roman" w:hAnsi="Times New Roman"/>
          <w:b/>
          <w:bCs/>
          <w:color w:val="FF0000"/>
          <w:sz w:val="28"/>
          <w:szCs w:val="28"/>
          <w:lang w:val="ro-RO"/>
        </w:rPr>
      </w:pPr>
    </w:p>
    <w:p w:rsidR="003F404A" w:rsidRPr="00863440" w:rsidRDefault="003F404A" w:rsidP="003F404A">
      <w:pPr>
        <w:pStyle w:val="Heading1"/>
        <w:spacing w:after="120"/>
        <w:jc w:val="center"/>
        <w:rPr>
          <w:rFonts w:ascii="Arial" w:hAnsi="Arial" w:cs="Arial"/>
          <w:b/>
          <w:bCs/>
        </w:rPr>
      </w:pPr>
      <w:r w:rsidRPr="00863440">
        <w:rPr>
          <w:rFonts w:ascii="Arial" w:hAnsi="Arial" w:cs="Arial"/>
          <w:b/>
        </w:rPr>
        <w:t>DECIZIA ETAPEI DE ÎNCADRARE</w:t>
      </w:r>
      <w:r w:rsidRPr="00863440">
        <w:rPr>
          <w:rFonts w:ascii="Arial" w:hAnsi="Arial" w:cs="Arial"/>
          <w:b/>
          <w:bCs/>
        </w:rPr>
        <w:t xml:space="preserve"> </w:t>
      </w:r>
    </w:p>
    <w:p w:rsidR="00C833F9" w:rsidRPr="00863440" w:rsidRDefault="00966044" w:rsidP="00C833F9">
      <w:pPr>
        <w:pStyle w:val="Heading2"/>
        <w:tabs>
          <w:tab w:val="center" w:pos="4987"/>
          <w:tab w:val="left" w:pos="7650"/>
        </w:tabs>
        <w:spacing w:before="0" w:after="0" w:line="240" w:lineRule="auto"/>
        <w:jc w:val="center"/>
        <w:rPr>
          <w:rFonts w:ascii="Arial" w:hAnsi="Arial" w:cs="Arial"/>
          <w:i w:val="0"/>
          <w:lang w:val="ro-RO"/>
        </w:rPr>
      </w:pPr>
      <w:r w:rsidRPr="00863440">
        <w:rPr>
          <w:rFonts w:ascii="Arial" w:hAnsi="Arial" w:cs="Arial"/>
          <w:i w:val="0"/>
          <w:lang w:val="ro-RO"/>
        </w:rPr>
        <w:t xml:space="preserve">Nr. </w:t>
      </w:r>
      <w:r w:rsidR="00A739D3" w:rsidRPr="00863440">
        <w:rPr>
          <w:rFonts w:ascii="Arial" w:hAnsi="Arial" w:cs="Arial"/>
          <w:i w:val="0"/>
          <w:lang w:val="ro-RO"/>
        </w:rPr>
        <w:t>d</w:t>
      </w:r>
      <w:r w:rsidR="00413AD9" w:rsidRPr="00863440">
        <w:rPr>
          <w:rFonts w:ascii="Arial" w:hAnsi="Arial" w:cs="Arial"/>
          <w:i w:val="0"/>
          <w:lang w:val="ro-RO"/>
        </w:rPr>
        <w:t>in</w:t>
      </w:r>
      <w:r w:rsidR="00A739D3" w:rsidRPr="00863440">
        <w:rPr>
          <w:rFonts w:ascii="Arial" w:hAnsi="Arial" w:cs="Arial"/>
          <w:i w:val="0"/>
          <w:lang w:val="ro-RO"/>
        </w:rPr>
        <w:t xml:space="preserve"> </w:t>
      </w:r>
      <w:r w:rsidR="00F42BE5">
        <w:rPr>
          <w:rFonts w:ascii="Arial" w:hAnsi="Arial" w:cs="Arial"/>
          <w:i w:val="0"/>
          <w:lang w:val="ro-RO"/>
        </w:rPr>
        <w:t>06.05</w:t>
      </w:r>
      <w:r w:rsidR="001842CB" w:rsidRPr="00863440">
        <w:rPr>
          <w:rFonts w:ascii="Arial" w:hAnsi="Arial" w:cs="Arial"/>
          <w:i w:val="0"/>
          <w:lang w:val="ro-RO"/>
        </w:rPr>
        <w:t>.2019</w:t>
      </w:r>
    </w:p>
    <w:p w:rsidR="00A739D3" w:rsidRPr="00863440" w:rsidRDefault="00A739D3" w:rsidP="00A739D3">
      <w:pPr>
        <w:rPr>
          <w:lang w:val="ro-RO"/>
        </w:rPr>
      </w:pPr>
    </w:p>
    <w:p w:rsidR="00A739D3" w:rsidRPr="00863440" w:rsidRDefault="00A739D3" w:rsidP="00A739D3">
      <w:pPr>
        <w:jc w:val="center"/>
        <w:rPr>
          <w:rFonts w:ascii="Arial" w:hAnsi="Arial" w:cs="Arial"/>
          <w:b/>
          <w:sz w:val="24"/>
          <w:szCs w:val="24"/>
          <w:lang w:val="ro-RO"/>
        </w:rPr>
      </w:pPr>
      <w:r w:rsidRPr="00863440">
        <w:rPr>
          <w:rFonts w:ascii="Arial" w:hAnsi="Arial" w:cs="Arial"/>
          <w:b/>
          <w:sz w:val="24"/>
          <w:szCs w:val="24"/>
          <w:lang w:val="ro-RO"/>
        </w:rPr>
        <w:t>(PROIECT)</w:t>
      </w:r>
    </w:p>
    <w:p w:rsidR="003F404A" w:rsidRPr="00863440" w:rsidRDefault="003F404A" w:rsidP="003F404A">
      <w:pPr>
        <w:autoSpaceDE w:val="0"/>
        <w:spacing w:after="0" w:line="240" w:lineRule="auto"/>
        <w:jc w:val="both"/>
        <w:rPr>
          <w:rFonts w:ascii="Arial" w:hAnsi="Arial" w:cs="Arial"/>
          <w:color w:val="FF0000"/>
          <w:sz w:val="24"/>
          <w:szCs w:val="24"/>
          <w:lang w:val="ro-RO"/>
        </w:rPr>
      </w:pPr>
    </w:p>
    <w:p w:rsidR="00413AD9" w:rsidRPr="00863440" w:rsidRDefault="00413AD9" w:rsidP="003F404A">
      <w:pPr>
        <w:autoSpaceDE w:val="0"/>
        <w:spacing w:after="0" w:line="240" w:lineRule="auto"/>
        <w:jc w:val="both"/>
        <w:rPr>
          <w:rFonts w:ascii="Arial" w:hAnsi="Arial" w:cs="Arial"/>
          <w:color w:val="FF0000"/>
          <w:sz w:val="24"/>
          <w:szCs w:val="24"/>
          <w:lang w:val="ro-RO"/>
        </w:rPr>
      </w:pPr>
    </w:p>
    <w:p w:rsidR="00AE26EC" w:rsidRPr="00863440" w:rsidRDefault="003F404A" w:rsidP="00AE26EC">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Pr="00863440">
        <w:rPr>
          <w:rFonts w:ascii="Arial" w:hAnsi="Arial" w:cs="Arial"/>
          <w:b/>
          <w:sz w:val="24"/>
          <w:szCs w:val="24"/>
          <w:lang w:val="ro-RO"/>
        </w:rPr>
        <w:t xml:space="preserve"> </w:t>
      </w:r>
      <w:r w:rsidR="00A739D3" w:rsidRPr="00863440">
        <w:rPr>
          <w:rFonts w:ascii="Arial" w:hAnsi="Arial" w:cs="Arial"/>
          <w:b/>
          <w:sz w:val="24"/>
          <w:szCs w:val="24"/>
          <w:lang w:val="ro-RO"/>
        </w:rPr>
        <w:t>JUDETUL SĂLAJ</w:t>
      </w:r>
      <w:r w:rsidRPr="00863440">
        <w:rPr>
          <w:rFonts w:ascii="Arial" w:hAnsi="Arial" w:cs="Arial"/>
          <w:sz w:val="24"/>
          <w:szCs w:val="24"/>
          <w:lang w:val="ro-RO"/>
        </w:rPr>
        <w:t>,</w:t>
      </w:r>
      <w:r w:rsidRPr="00863440">
        <w:rPr>
          <w:rFonts w:ascii="Arial" w:hAnsi="Arial" w:cs="Arial"/>
          <w:color w:val="FF0000"/>
          <w:sz w:val="24"/>
          <w:szCs w:val="24"/>
          <w:lang w:val="ro-RO"/>
        </w:rPr>
        <w:t xml:space="preserve"> </w:t>
      </w:r>
      <w:r w:rsidRPr="00863440">
        <w:rPr>
          <w:rFonts w:ascii="Arial" w:hAnsi="Arial" w:cs="Arial"/>
          <w:sz w:val="24"/>
          <w:szCs w:val="24"/>
          <w:lang w:val="ro-RO"/>
        </w:rPr>
        <w:t xml:space="preserve">cu sediul </w:t>
      </w:r>
      <w:r w:rsidR="003A7CA1" w:rsidRPr="00863440">
        <w:rPr>
          <w:rFonts w:ascii="Arial" w:hAnsi="Arial" w:cs="Arial"/>
          <w:sz w:val="24"/>
          <w:szCs w:val="24"/>
          <w:lang w:val="ro-RO"/>
        </w:rPr>
        <w:t>în</w:t>
      </w:r>
      <w:r w:rsidR="00AE26EC" w:rsidRPr="00863440">
        <w:rPr>
          <w:rFonts w:ascii="Arial" w:hAnsi="Arial" w:cs="Arial"/>
          <w:sz w:val="24"/>
          <w:szCs w:val="24"/>
          <w:lang w:val="ro-RO"/>
        </w:rPr>
        <w:t xml:space="preserve"> </w:t>
      </w:r>
      <w:r w:rsidR="00A739D3" w:rsidRPr="00863440">
        <w:rPr>
          <w:rFonts w:ascii="Arial" w:hAnsi="Arial" w:cs="Arial"/>
          <w:sz w:val="24"/>
          <w:szCs w:val="24"/>
          <w:lang w:val="ro-RO"/>
        </w:rPr>
        <w:t>județul Sălaj, mun. Zalău, P-ța 1 Decembrie 1918, nr. 12</w:t>
      </w:r>
      <w:r w:rsidRPr="00863440">
        <w:rPr>
          <w:rFonts w:ascii="Arial" w:hAnsi="Arial" w:cs="Arial"/>
          <w:sz w:val="24"/>
          <w:szCs w:val="24"/>
          <w:lang w:val="ro-RO"/>
        </w:rPr>
        <w:t>,</w:t>
      </w:r>
      <w:r w:rsidR="00AE26EC" w:rsidRPr="00863440">
        <w:rPr>
          <w:rFonts w:ascii="Arial" w:hAnsi="Arial" w:cs="Arial"/>
          <w:sz w:val="24"/>
          <w:szCs w:val="24"/>
          <w:lang w:val="ro-RO"/>
        </w:rPr>
        <w:t xml:space="preserve"> </w:t>
      </w:r>
      <w:r w:rsidRPr="00863440">
        <w:rPr>
          <w:rFonts w:ascii="Arial" w:hAnsi="Arial" w:cs="Arial"/>
          <w:sz w:val="24"/>
          <w:szCs w:val="24"/>
          <w:lang w:val="ro-RO"/>
        </w:rPr>
        <w:t xml:space="preserve">înregistrată la APM Salaj cu nr. </w:t>
      </w:r>
      <w:r w:rsidR="00A739D3" w:rsidRPr="00863440">
        <w:rPr>
          <w:rFonts w:ascii="Arial" w:hAnsi="Arial" w:cs="Arial"/>
          <w:sz w:val="24"/>
          <w:szCs w:val="24"/>
          <w:lang w:val="ro-RO"/>
        </w:rPr>
        <w:t>51</w:t>
      </w:r>
      <w:r w:rsidR="00AD71EF">
        <w:rPr>
          <w:rFonts w:ascii="Arial" w:hAnsi="Arial" w:cs="Arial"/>
          <w:sz w:val="24"/>
          <w:szCs w:val="24"/>
          <w:lang w:val="ro-RO"/>
        </w:rPr>
        <w:t>8</w:t>
      </w:r>
      <w:r w:rsidR="00A739D3" w:rsidRPr="00863440">
        <w:rPr>
          <w:rFonts w:ascii="Arial" w:hAnsi="Arial" w:cs="Arial"/>
          <w:sz w:val="24"/>
          <w:szCs w:val="24"/>
          <w:lang w:val="ro-RO"/>
        </w:rPr>
        <w:t>din 23.01.2019</w:t>
      </w:r>
      <w:r w:rsidRPr="00863440">
        <w:rPr>
          <w:rFonts w:ascii="Arial" w:hAnsi="Arial" w:cs="Arial"/>
          <w:sz w:val="24"/>
          <w:szCs w:val="24"/>
          <w:lang w:val="ro-RO"/>
        </w:rPr>
        <w:t>,</w:t>
      </w:r>
      <w:r w:rsidR="00AE26EC" w:rsidRPr="00863440">
        <w:rPr>
          <w:rFonts w:ascii="Arial" w:hAnsi="Arial" w:cs="Arial"/>
          <w:sz w:val="24"/>
          <w:szCs w:val="24"/>
          <w:lang w:val="ro-RO"/>
        </w:rPr>
        <w:t xml:space="preserve"> </w:t>
      </w:r>
      <w:r w:rsidR="000F5E78" w:rsidRPr="00863440">
        <w:rPr>
          <w:rFonts w:ascii="Arial" w:hAnsi="Arial" w:cs="Arial"/>
          <w:sz w:val="24"/>
          <w:szCs w:val="24"/>
          <w:lang w:val="ro-RO" w:eastAsia="ro-RO"/>
        </w:rPr>
        <w:t>în baza</w:t>
      </w:r>
      <w:r w:rsidR="00AE26EC" w:rsidRPr="00863440">
        <w:rPr>
          <w:rFonts w:ascii="Arial" w:hAnsi="Arial" w:cs="Arial"/>
          <w:sz w:val="24"/>
          <w:szCs w:val="24"/>
          <w:lang w:val="ro-RO" w:eastAsia="ro-RO"/>
        </w:rPr>
        <w:t>:</w:t>
      </w:r>
    </w:p>
    <w:p w:rsidR="003F404A" w:rsidRPr="00863440" w:rsidRDefault="00AE26EC" w:rsidP="004F41D6">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000F5E78" w:rsidRPr="00863440">
        <w:rPr>
          <w:rFonts w:ascii="Arial" w:hAnsi="Arial" w:cs="Arial"/>
          <w:b/>
          <w:sz w:val="24"/>
          <w:szCs w:val="24"/>
          <w:lang w:val="ro-RO" w:eastAsia="ro-RO"/>
        </w:rPr>
        <w:t xml:space="preserve"> Legii nr. 292/2018 </w:t>
      </w:r>
      <w:r w:rsidR="000F5E78" w:rsidRPr="00863440">
        <w:rPr>
          <w:rFonts w:ascii="Arial" w:hAnsi="Arial" w:cs="Arial"/>
          <w:sz w:val="24"/>
          <w:szCs w:val="24"/>
          <w:lang w:val="ro-RO" w:eastAsia="ro-RO"/>
        </w:rPr>
        <w:t>privind evaluarea impactului anumitor proiecte publice şi private asupra mediului</w:t>
      </w:r>
      <w:r w:rsidR="008B753D" w:rsidRPr="00863440">
        <w:rPr>
          <w:rFonts w:ascii="Arial" w:hAnsi="Arial" w:cs="Arial"/>
          <w:sz w:val="24"/>
          <w:szCs w:val="24"/>
          <w:lang w:val="ro-RO" w:eastAsia="ro-RO"/>
        </w:rPr>
        <w:t>, și a</w:t>
      </w:r>
    </w:p>
    <w:p w:rsidR="003F404A" w:rsidRPr="00863440"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w:t>
      </w:r>
      <w:r w:rsidR="00E70DA1" w:rsidRPr="00863440">
        <w:rPr>
          <w:rFonts w:ascii="Arial" w:hAnsi="Arial" w:cs="Arial"/>
          <w:sz w:val="24"/>
          <w:szCs w:val="24"/>
          <w:lang w:val="ro-RO"/>
        </w:rPr>
        <w:t>aprobată cu modificǎri şi completǎri</w:t>
      </w:r>
      <w:r w:rsidRPr="00863440">
        <w:rPr>
          <w:rFonts w:ascii="Arial" w:hAnsi="Arial" w:cs="Arial"/>
          <w:sz w:val="24"/>
          <w:szCs w:val="24"/>
          <w:lang w:val="ro-RO"/>
        </w:rPr>
        <w:t xml:space="preserve"> prin </w:t>
      </w:r>
      <w:r w:rsidRPr="00863440">
        <w:rPr>
          <w:rFonts w:ascii="Arial" w:hAnsi="Arial" w:cs="Arial"/>
          <w:b/>
          <w:sz w:val="24"/>
          <w:szCs w:val="24"/>
          <w:lang w:val="ro-RO"/>
        </w:rPr>
        <w:t>Legea nr. 49/2011</w:t>
      </w:r>
      <w:r w:rsidRPr="00863440">
        <w:rPr>
          <w:rFonts w:ascii="Arial" w:hAnsi="Arial" w:cs="Arial"/>
          <w:sz w:val="24"/>
          <w:szCs w:val="24"/>
          <w:lang w:val="ro-RO"/>
        </w:rPr>
        <w:t>,</w:t>
      </w:r>
      <w:r w:rsidR="00E70DA1" w:rsidRPr="00863440">
        <w:rPr>
          <w:rFonts w:ascii="Arial" w:hAnsi="Arial" w:cs="Arial"/>
          <w:sz w:val="24"/>
          <w:szCs w:val="24"/>
          <w:lang w:val="ro-RO"/>
        </w:rPr>
        <w:t xml:space="preserve"> cu modificările și completările ulterioare,</w:t>
      </w:r>
    </w:p>
    <w:p w:rsidR="00AD71EF" w:rsidRDefault="003F404A" w:rsidP="00AD71EF">
      <w:pPr>
        <w:spacing w:after="0" w:line="240" w:lineRule="auto"/>
        <w:ind w:firstLine="720"/>
        <w:jc w:val="center"/>
        <w:rPr>
          <w:rFonts w:ascii="Times New Roman" w:hAnsi="Times New Roman"/>
          <w:sz w:val="24"/>
          <w:szCs w:val="24"/>
          <w:lang w:val="ro-RO"/>
        </w:rPr>
      </w:pPr>
      <w:r w:rsidRPr="00863440">
        <w:rPr>
          <w:rFonts w:ascii="Arial" w:hAnsi="Arial" w:cs="Arial"/>
          <w:sz w:val="24"/>
          <w:szCs w:val="24"/>
          <w:lang w:val="ro-RO"/>
        </w:rPr>
        <w:t>autoritatea competentă pentru protecţia mediului APM Sălaj decide, ca urmare a consultărilo</w:t>
      </w:r>
      <w:r w:rsidR="00FF7388" w:rsidRPr="00863440">
        <w:rPr>
          <w:rFonts w:ascii="Arial" w:hAnsi="Arial" w:cs="Arial"/>
          <w:sz w:val="24"/>
          <w:szCs w:val="24"/>
          <w:lang w:val="ro-RO"/>
        </w:rPr>
        <w:t xml:space="preserve">r </w:t>
      </w:r>
      <w:r w:rsidR="00AE26EC" w:rsidRPr="00863440">
        <w:rPr>
          <w:rFonts w:ascii="Arial" w:hAnsi="Arial" w:cs="Arial"/>
          <w:sz w:val="24"/>
          <w:szCs w:val="24"/>
          <w:lang w:val="ro-RO"/>
        </w:rPr>
        <w:t>desfăşurate în cadrul şedinţei</w:t>
      </w:r>
      <w:r w:rsidRPr="00863440">
        <w:rPr>
          <w:rFonts w:ascii="Arial" w:hAnsi="Arial" w:cs="Arial"/>
          <w:sz w:val="24"/>
          <w:szCs w:val="24"/>
          <w:lang w:val="ro-RO"/>
        </w:rPr>
        <w:t xml:space="preserve"> Comisiei de Analiză Tehnică din data de </w:t>
      </w:r>
      <w:r w:rsidR="00F656F0" w:rsidRPr="00863440">
        <w:rPr>
          <w:rFonts w:ascii="Arial" w:hAnsi="Arial" w:cs="Arial"/>
          <w:sz w:val="24"/>
          <w:szCs w:val="24"/>
          <w:lang w:val="ro-RO"/>
        </w:rPr>
        <w:t>08.04</w:t>
      </w:r>
      <w:r w:rsidR="005C15CE" w:rsidRPr="00863440">
        <w:rPr>
          <w:rFonts w:ascii="Arial" w:hAnsi="Arial" w:cs="Arial"/>
          <w:sz w:val="24"/>
          <w:szCs w:val="24"/>
          <w:lang w:val="ro-RO"/>
        </w:rPr>
        <w:t>.2019</w:t>
      </w:r>
      <w:r w:rsidRPr="00863440">
        <w:rPr>
          <w:rFonts w:ascii="Arial" w:hAnsi="Arial" w:cs="Arial"/>
          <w:sz w:val="24"/>
          <w:szCs w:val="24"/>
          <w:lang w:val="ro-RO"/>
        </w:rPr>
        <w:t xml:space="preserve">, că proiectul: </w:t>
      </w:r>
      <w:r w:rsidR="00AD71EF" w:rsidRPr="00495686">
        <w:rPr>
          <w:rFonts w:ascii="Times New Roman" w:hAnsi="Times New Roman"/>
          <w:b/>
          <w:sz w:val="24"/>
          <w:szCs w:val="24"/>
          <w:lang w:val="ro-RO"/>
        </w:rPr>
        <w:t>„</w:t>
      </w:r>
      <w:r w:rsidR="00AD71EF">
        <w:rPr>
          <w:rFonts w:ascii="Times New Roman" w:hAnsi="Times New Roman"/>
          <w:b/>
          <w:sz w:val="24"/>
          <w:szCs w:val="24"/>
          <w:lang w:val="ro-RO"/>
        </w:rPr>
        <w:t>REABILITARE DJ 108D, CEHU-SILVANIEI-LIMITA JUDETUL MARAMURES, KM 24+550-28+868”</w:t>
      </w:r>
      <w:r w:rsidR="00AD71EF" w:rsidRPr="003547F9">
        <w:rPr>
          <w:rFonts w:ascii="Times New Roman" w:hAnsi="Times New Roman"/>
          <w:b/>
          <w:i/>
          <w:sz w:val="24"/>
          <w:szCs w:val="24"/>
          <w:lang w:val="ro-RO"/>
        </w:rPr>
        <w:t>,</w:t>
      </w:r>
    </w:p>
    <w:p w:rsidR="00AD71EF" w:rsidRDefault="00AD71EF" w:rsidP="00AD71EF">
      <w:pPr>
        <w:autoSpaceDE w:val="0"/>
        <w:autoSpaceDN w:val="0"/>
        <w:adjustRightInd w:val="0"/>
        <w:spacing w:before="120" w:after="0" w:line="240" w:lineRule="auto"/>
        <w:ind w:firstLine="539"/>
        <w:jc w:val="both"/>
        <w:rPr>
          <w:rFonts w:ascii="Arial" w:hAnsi="Arial" w:cs="Arial"/>
          <w:b/>
          <w:sz w:val="24"/>
          <w:szCs w:val="24"/>
          <w:lang w:val="ro-RO"/>
        </w:rPr>
      </w:pPr>
      <w:r>
        <w:rPr>
          <w:rFonts w:ascii="Times New Roman" w:hAnsi="Times New Roman"/>
          <w:sz w:val="24"/>
          <w:szCs w:val="24"/>
          <w:lang w:val="ro-RO"/>
        </w:rPr>
        <w:t>propus a fi amplasat în jud. Sălaj, orasul Cehu-Silvaniei</w:t>
      </w:r>
      <w:r w:rsidRPr="00863440">
        <w:rPr>
          <w:rFonts w:ascii="Arial" w:hAnsi="Arial" w:cs="Arial"/>
          <w:b/>
          <w:sz w:val="24"/>
          <w:szCs w:val="24"/>
          <w:lang w:val="ro-RO"/>
        </w:rPr>
        <w:t xml:space="preserve"> </w:t>
      </w:r>
      <w:r w:rsidRPr="00AD71EF">
        <w:rPr>
          <w:rFonts w:ascii="Arial" w:hAnsi="Arial" w:cs="Arial"/>
          <w:sz w:val="24"/>
          <w:szCs w:val="24"/>
          <w:lang w:val="ro-RO"/>
        </w:rPr>
        <w:t>(intravilan-extravilan)</w:t>
      </w:r>
    </w:p>
    <w:p w:rsidR="003F404A" w:rsidRPr="00863440" w:rsidRDefault="003F404A" w:rsidP="00AD71EF">
      <w:pPr>
        <w:autoSpaceDE w:val="0"/>
        <w:autoSpaceDN w:val="0"/>
        <w:adjustRightInd w:val="0"/>
        <w:spacing w:before="120" w:after="0" w:line="240" w:lineRule="auto"/>
        <w:ind w:firstLine="539"/>
        <w:jc w:val="both"/>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7F5EDD" w:rsidRPr="00863440">
        <w:rPr>
          <w:rFonts w:ascii="Arial" w:hAnsi="Arial" w:cs="Arial"/>
          <w:b/>
          <w:sz w:val="24"/>
          <w:szCs w:val="24"/>
          <w:lang w:val="ro-RO"/>
        </w:rPr>
        <w:t>,</w:t>
      </w:r>
      <w:r w:rsidRPr="00863440">
        <w:rPr>
          <w:rFonts w:ascii="Arial" w:hAnsi="Arial" w:cs="Arial"/>
          <w:b/>
          <w:sz w:val="24"/>
          <w:szCs w:val="24"/>
          <w:lang w:val="ro-RO"/>
        </w:rPr>
        <w:t xml:space="preserve"> nu se supune evaluării adecvate</w:t>
      </w:r>
      <w:r w:rsidR="007F5EDD" w:rsidRPr="00863440">
        <w:rPr>
          <w:rFonts w:ascii="Arial" w:hAnsi="Arial" w:cs="Arial"/>
          <w:b/>
          <w:sz w:val="24"/>
          <w:szCs w:val="24"/>
          <w:lang w:val="ro-RO"/>
        </w:rPr>
        <w:t xml:space="preserve"> şi</w:t>
      </w:r>
      <w:r w:rsidR="00CD61EB" w:rsidRPr="00863440">
        <w:rPr>
          <w:rFonts w:ascii="Arial" w:hAnsi="Arial" w:cs="Arial"/>
          <w:b/>
          <w:sz w:val="24"/>
          <w:szCs w:val="24"/>
          <w:lang w:val="ro-RO"/>
        </w:rPr>
        <w:t xml:space="preserve"> nu se supune evaluării impactului asupra corpurilor de apă</w:t>
      </w:r>
      <w:r w:rsidRPr="00863440">
        <w:rPr>
          <w:rFonts w:ascii="Arial" w:hAnsi="Arial" w:cs="Arial"/>
          <w:b/>
          <w:sz w:val="24"/>
          <w:szCs w:val="24"/>
          <w:lang w:val="ro-RO"/>
        </w:rPr>
        <w:t xml:space="preserve">.  </w:t>
      </w: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w:t>
      </w:r>
      <w:r w:rsidR="0034572A" w:rsidRPr="00863440">
        <w:rPr>
          <w:rFonts w:ascii="Arial" w:hAnsi="Arial" w:cs="Arial"/>
          <w:b/>
          <w:sz w:val="24"/>
          <w:szCs w:val="24"/>
          <w:lang w:val="ro-RO"/>
        </w:rPr>
        <w:t xml:space="preserve"> I.</w:t>
      </w:r>
      <w:r w:rsidR="0034572A" w:rsidRPr="00863440">
        <w:rPr>
          <w:rFonts w:ascii="Arial" w:hAnsi="Arial" w:cs="Arial"/>
          <w:sz w:val="24"/>
          <w:szCs w:val="24"/>
          <w:lang w:val="ro-RO"/>
        </w:rPr>
        <w:t xml:space="preserve"> </w:t>
      </w:r>
      <w:r w:rsidRPr="00863440">
        <w:rPr>
          <w:rFonts w:ascii="Arial" w:hAnsi="Arial" w:cs="Arial"/>
          <w:noProof/>
          <w:sz w:val="24"/>
          <w:szCs w:val="24"/>
          <w:lang w:val="ro-RO"/>
        </w:rPr>
        <w:t xml:space="preserve">Motivele </w:t>
      </w:r>
      <w:r w:rsidR="00626A57" w:rsidRPr="00863440">
        <w:rPr>
          <w:rFonts w:ascii="Arial" w:hAnsi="Arial" w:cs="Arial"/>
          <w:noProof/>
          <w:sz w:val="24"/>
          <w:szCs w:val="24"/>
          <w:lang w:val="ro-RO"/>
        </w:rPr>
        <w:t>pe baza cărora s-a stabilit necesitatea neefectuării</w:t>
      </w:r>
      <w:r w:rsidRPr="00863440">
        <w:rPr>
          <w:rFonts w:ascii="Arial" w:hAnsi="Arial" w:cs="Arial"/>
          <w:noProof/>
          <w:sz w:val="24"/>
          <w:szCs w:val="24"/>
          <w:lang w:val="ro-RO"/>
        </w:rPr>
        <w:t xml:space="preserve"> </w:t>
      </w:r>
      <w:r w:rsidR="00626A57" w:rsidRPr="00863440">
        <w:rPr>
          <w:rFonts w:ascii="Arial" w:hAnsi="Arial" w:cs="Arial"/>
          <w:noProof/>
          <w:sz w:val="24"/>
          <w:szCs w:val="24"/>
          <w:lang w:val="ro-RO"/>
        </w:rPr>
        <w:t>evaluării</w:t>
      </w:r>
      <w:r w:rsidRPr="00863440">
        <w:rPr>
          <w:rFonts w:ascii="Arial" w:hAnsi="Arial" w:cs="Arial"/>
          <w:noProof/>
          <w:sz w:val="24"/>
          <w:szCs w:val="24"/>
          <w:lang w:val="ro-RO"/>
        </w:rPr>
        <w:t xml:space="preserve"> impactului asupra mediului sunt următoarele:</w:t>
      </w:r>
    </w:p>
    <w:p w:rsidR="003F404A" w:rsidRPr="00863440" w:rsidRDefault="003F404A" w:rsidP="006F78ED">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b/>
          <w:sz w:val="24"/>
          <w:szCs w:val="24"/>
          <w:lang w:val="ro-RO"/>
        </w:rPr>
        <w:t>a)</w:t>
      </w:r>
      <w:r w:rsidRPr="00863440">
        <w:rPr>
          <w:rFonts w:ascii="Arial" w:hAnsi="Arial" w:cs="Arial"/>
          <w:sz w:val="24"/>
          <w:szCs w:val="24"/>
          <w:lang w:val="ro-RO"/>
        </w:rPr>
        <w:t xml:space="preserve"> Proiectul se încadrează în </w:t>
      </w:r>
      <w:r w:rsidR="006F78ED" w:rsidRPr="00863440">
        <w:rPr>
          <w:rFonts w:ascii="Arial" w:hAnsi="Arial" w:cs="Arial"/>
          <w:sz w:val="24"/>
          <w:szCs w:val="24"/>
          <w:lang w:val="ro-RO"/>
        </w:rPr>
        <w:t>prevederile</w:t>
      </w:r>
      <w:r w:rsidR="00302577" w:rsidRPr="00863440">
        <w:rPr>
          <w:rFonts w:ascii="Arial" w:hAnsi="Arial" w:cs="Arial"/>
          <w:sz w:val="24"/>
          <w:szCs w:val="24"/>
          <w:lang w:val="ro-RO"/>
        </w:rPr>
        <w:t xml:space="preserve"> Legii nr. 292/2018 privind evaluarea impactului anumitor proiecte publice şi private asupra mediului, </w:t>
      </w:r>
      <w:r w:rsidR="006F78ED" w:rsidRPr="00863440">
        <w:rPr>
          <w:rFonts w:ascii="Arial" w:hAnsi="Arial" w:cs="Arial"/>
          <w:sz w:val="24"/>
          <w:szCs w:val="24"/>
          <w:lang w:val="ro-RO"/>
        </w:rPr>
        <w:t>anexa nr. 2, pct. 13, lit. a) – orice modificări sau extinderi, altele</w:t>
      </w:r>
      <w:r w:rsidR="00A120A4" w:rsidRPr="00863440">
        <w:rPr>
          <w:rFonts w:ascii="Arial" w:hAnsi="Arial" w:cs="Arial"/>
          <w:sz w:val="24"/>
          <w:szCs w:val="24"/>
          <w:lang w:val="ro-RO"/>
        </w:rPr>
        <w:t xml:space="preserve"> decât cele prevăzute la pct. 24</w:t>
      </w:r>
      <w:r w:rsidR="006F78ED" w:rsidRPr="00863440">
        <w:rPr>
          <w:rFonts w:ascii="Arial" w:hAnsi="Arial" w:cs="Arial"/>
          <w:sz w:val="24"/>
          <w:szCs w:val="24"/>
          <w:lang w:val="ro-RO"/>
        </w:rPr>
        <w:t xml:space="preserve"> din anexa nr. 1, ale proiectelor prevăzute în anexa nr. 1 sau în prezenta anexă, deja autorizate, executate sau a fi în curs de a fi executate, care pot avea efecte semnificative negative asupra mediului</w:t>
      </w:r>
      <w:r w:rsidR="005F6029" w:rsidRPr="00863440">
        <w:rPr>
          <w:rFonts w:ascii="Arial" w:hAnsi="Arial" w:cs="Arial"/>
          <w:sz w:val="24"/>
          <w:szCs w:val="24"/>
          <w:lang w:val="ro-RO"/>
        </w:rPr>
        <w:t>;</w:t>
      </w:r>
    </w:p>
    <w:p w:rsidR="006F78ED" w:rsidRPr="00863440" w:rsidRDefault="003F404A" w:rsidP="006F78ED">
      <w:pPr>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b) </w:t>
      </w:r>
      <w:r w:rsidRPr="00863440">
        <w:rPr>
          <w:rFonts w:ascii="Arial" w:hAnsi="Arial" w:cs="Arial"/>
          <w:sz w:val="24"/>
          <w:szCs w:val="24"/>
          <w:lang w:val="ro-RO"/>
        </w:rPr>
        <w:t>Caracteristicile proiectului:</w:t>
      </w:r>
    </w:p>
    <w:p w:rsidR="00E762BE" w:rsidRDefault="00885F85" w:rsidP="00F32AAB">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b</w:t>
      </w:r>
      <w:r w:rsidRPr="00863440">
        <w:rPr>
          <w:rFonts w:ascii="Arial" w:hAnsi="Arial" w:cs="Arial"/>
          <w:bCs/>
          <w:noProof/>
          <w:sz w:val="24"/>
          <w:szCs w:val="24"/>
          <w:vertAlign w:val="subscript"/>
          <w:lang w:val="ro-RO"/>
        </w:rPr>
        <w:t>1</w:t>
      </w:r>
      <w:r w:rsidR="004E6183" w:rsidRPr="00863440">
        <w:rPr>
          <w:rFonts w:ascii="Arial" w:hAnsi="Arial" w:cs="Arial"/>
          <w:bCs/>
          <w:noProof/>
          <w:sz w:val="24"/>
          <w:szCs w:val="24"/>
          <w:lang w:val="ro-RO"/>
        </w:rPr>
        <w:t>)</w:t>
      </w:r>
      <w:r w:rsidR="004E6183" w:rsidRPr="00863440">
        <w:rPr>
          <w:rFonts w:ascii="Arial" w:hAnsi="Arial" w:cs="Arial"/>
          <w:noProof/>
          <w:sz w:val="24"/>
          <w:szCs w:val="24"/>
          <w:lang w:val="ro-RO"/>
        </w:rPr>
        <w:t xml:space="preserve"> dimensiunea </w:t>
      </w:r>
      <w:r w:rsidR="00E762BE" w:rsidRPr="00863440">
        <w:rPr>
          <w:rFonts w:ascii="Arial" w:hAnsi="Arial" w:cs="Arial"/>
          <w:noProof/>
          <w:sz w:val="24"/>
          <w:szCs w:val="24"/>
          <w:lang w:val="ro-RO"/>
        </w:rPr>
        <w:t>şi concepţia întregului proiect:</w:t>
      </w:r>
    </w:p>
    <w:p w:rsidR="00C904CA" w:rsidRDefault="00C904CA" w:rsidP="00F32AAB">
      <w:pPr>
        <w:spacing w:after="0" w:line="240" w:lineRule="auto"/>
        <w:ind w:firstLine="284"/>
        <w:jc w:val="both"/>
        <w:rPr>
          <w:rFonts w:ascii="Arial" w:hAnsi="Arial" w:cs="Arial"/>
          <w:noProof/>
          <w:sz w:val="24"/>
          <w:szCs w:val="24"/>
          <w:lang w:val="ro-RO"/>
        </w:rPr>
      </w:pPr>
    </w:p>
    <w:p w:rsidR="00C904CA" w:rsidRDefault="00C904CA" w:rsidP="00F32AAB">
      <w:pPr>
        <w:spacing w:after="0" w:line="240" w:lineRule="auto"/>
        <w:ind w:firstLine="284"/>
        <w:jc w:val="both"/>
        <w:rPr>
          <w:rFonts w:ascii="Arial" w:hAnsi="Arial" w:cs="Arial"/>
          <w:color w:val="FF0000"/>
          <w:sz w:val="24"/>
          <w:szCs w:val="24"/>
          <w:lang w:val="ro-RO"/>
        </w:rPr>
      </w:pPr>
      <w:r w:rsidRPr="00C904CA">
        <w:rPr>
          <w:rFonts w:ascii="Arial" w:hAnsi="Arial" w:cs="Arial"/>
          <w:color w:val="FF0000"/>
          <w:sz w:val="24"/>
          <w:szCs w:val="24"/>
          <w:lang w:val="ro-RO"/>
        </w:rPr>
        <w:t>Obiectivul analizat în documentația tehnico-economică este reprezentat de DJ 108 D cuprins intre km 24+550 – 28+868, cu lungimea propusa spre modernizare de 4,345 km, situat in intravilanul UAT Cehu Silvaniei si extravilanul UAT Cehu Silvaniei, la limita cu judetul Maramures, in partea de Nord a judetului Salaj.</w:t>
      </w:r>
    </w:p>
    <w:p w:rsidR="00C904CA" w:rsidRDefault="00C904CA" w:rsidP="00F32AAB">
      <w:pPr>
        <w:spacing w:after="0" w:line="240" w:lineRule="auto"/>
        <w:ind w:firstLine="284"/>
        <w:jc w:val="both"/>
        <w:rPr>
          <w:rFonts w:ascii="Arial" w:hAnsi="Arial" w:cs="Arial"/>
          <w:color w:val="FF0000"/>
          <w:sz w:val="24"/>
          <w:szCs w:val="24"/>
          <w:lang w:val="ro-RO"/>
        </w:rPr>
      </w:pPr>
    </w:p>
    <w:p w:rsidR="00C904CA" w:rsidRDefault="00C904CA" w:rsidP="00F32AAB">
      <w:pPr>
        <w:spacing w:after="0" w:line="240" w:lineRule="auto"/>
        <w:ind w:firstLine="284"/>
        <w:jc w:val="both"/>
        <w:rPr>
          <w:rFonts w:ascii="Arial" w:hAnsi="Arial" w:cs="Arial"/>
          <w:color w:val="FF0000"/>
          <w:sz w:val="24"/>
          <w:szCs w:val="24"/>
          <w:lang w:val="ro-RO"/>
        </w:rPr>
      </w:pPr>
    </w:p>
    <w:p w:rsidR="00C904CA" w:rsidRDefault="00C904CA" w:rsidP="00F32AAB">
      <w:pPr>
        <w:spacing w:after="0" w:line="240" w:lineRule="auto"/>
        <w:ind w:firstLine="284"/>
        <w:jc w:val="both"/>
        <w:rPr>
          <w:rFonts w:ascii="Arial" w:hAnsi="Arial" w:cs="Arial"/>
          <w:color w:val="FF0000"/>
          <w:sz w:val="24"/>
          <w:szCs w:val="24"/>
          <w:lang w:val="ro-RO"/>
        </w:rPr>
      </w:pPr>
    </w:p>
    <w:p w:rsidR="00C904CA" w:rsidRDefault="00C904CA" w:rsidP="00F32AAB">
      <w:pPr>
        <w:spacing w:after="0" w:line="240" w:lineRule="auto"/>
        <w:ind w:firstLine="284"/>
        <w:jc w:val="both"/>
        <w:rPr>
          <w:rFonts w:ascii="Arial" w:hAnsi="Arial" w:cs="Arial"/>
          <w:color w:val="FF0000"/>
          <w:sz w:val="24"/>
          <w:szCs w:val="24"/>
          <w:lang w:val="ro-RO"/>
        </w:rPr>
      </w:pPr>
    </w:p>
    <w:p w:rsidR="00C904CA" w:rsidRPr="00C904CA" w:rsidRDefault="00C904CA" w:rsidP="00F32AAB">
      <w:pPr>
        <w:spacing w:after="0" w:line="240" w:lineRule="auto"/>
        <w:ind w:firstLine="284"/>
        <w:jc w:val="both"/>
        <w:rPr>
          <w:rFonts w:ascii="Arial" w:hAnsi="Arial" w:cs="Arial"/>
          <w:color w:val="FF0000"/>
          <w:sz w:val="24"/>
          <w:szCs w:val="24"/>
          <w:lang w:val="ro-RO"/>
        </w:rPr>
      </w:pPr>
    </w:p>
    <w:p w:rsidR="006F78ED" w:rsidRPr="00C904CA" w:rsidRDefault="006F78ED" w:rsidP="006F78ED">
      <w:pPr>
        <w:spacing w:after="0" w:line="240" w:lineRule="auto"/>
        <w:ind w:firstLine="720"/>
        <w:jc w:val="both"/>
        <w:rPr>
          <w:rFonts w:ascii="Arial" w:hAnsi="Arial" w:cs="Arial"/>
          <w:noProof/>
          <w:color w:val="FF0000"/>
          <w:sz w:val="24"/>
          <w:szCs w:val="24"/>
          <w:lang w:val="ro-RO"/>
        </w:rPr>
      </w:pPr>
      <w:r w:rsidRPr="00C904CA">
        <w:rPr>
          <w:rFonts w:ascii="Arial" w:hAnsi="Arial" w:cs="Arial"/>
          <w:color w:val="FF0000"/>
          <w:sz w:val="24"/>
          <w:szCs w:val="24"/>
          <w:lang w:val="ro-RO"/>
        </w:rPr>
        <w:lastRenderedPageBreak/>
        <w:t>Prin proiect se propune realizarea următoarelor lucrări:</w:t>
      </w:r>
    </w:p>
    <w:p w:rsidR="00C904CA" w:rsidRPr="00C904CA" w:rsidRDefault="00C904CA" w:rsidP="00C904CA">
      <w:pPr>
        <w:spacing w:after="0" w:line="240" w:lineRule="auto"/>
        <w:ind w:firstLine="284"/>
        <w:jc w:val="both"/>
        <w:rPr>
          <w:rFonts w:ascii="Arial" w:hAnsi="Arial" w:cs="Arial"/>
          <w:noProof/>
          <w:color w:val="FF0000"/>
          <w:sz w:val="24"/>
          <w:szCs w:val="24"/>
          <w:lang w:val="ro-RO"/>
        </w:rPr>
      </w:pPr>
      <w:bookmarkStart w:id="0" w:name="__RefHeading__506_829542384"/>
      <w:bookmarkEnd w:id="0"/>
      <w:r w:rsidRPr="00C904CA">
        <w:rPr>
          <w:rFonts w:ascii="Arial" w:hAnsi="Arial" w:cs="Arial"/>
          <w:noProof/>
          <w:color w:val="FF0000"/>
          <w:sz w:val="24"/>
          <w:szCs w:val="24"/>
          <w:lang w:val="ro-RO"/>
        </w:rPr>
        <w:t xml:space="preserve">Sistemul rutier al DJ 108D cuprins intre km 24+550 – 28+868 va avea următoarea structură: </w:t>
      </w:r>
    </w:p>
    <w:p w:rsidR="00C904CA" w:rsidRDefault="00C904CA" w:rsidP="00C904CA">
      <w:pPr>
        <w:spacing w:after="0" w:line="240" w:lineRule="auto"/>
        <w:ind w:firstLine="284"/>
        <w:jc w:val="both"/>
        <w:rPr>
          <w:rFonts w:ascii="Arial" w:hAnsi="Arial" w:cs="Arial"/>
          <w:noProof/>
          <w:color w:val="FF0000"/>
          <w:sz w:val="24"/>
          <w:szCs w:val="24"/>
          <w:lang w:val="ro-RO"/>
        </w:rPr>
      </w:pPr>
      <w:r w:rsidRPr="00C904CA">
        <w:rPr>
          <w:rFonts w:ascii="Arial" w:hAnsi="Arial" w:cs="Arial"/>
          <w:noProof/>
          <w:color w:val="FF0000"/>
          <w:sz w:val="24"/>
          <w:szCs w:val="24"/>
          <w:lang w:val="ro-RO"/>
        </w:rPr>
        <w:t xml:space="preserve"> </w:t>
      </w:r>
      <w:r>
        <w:rPr>
          <w:rFonts w:ascii="Arial" w:hAnsi="Arial" w:cs="Arial"/>
          <w:noProof/>
          <w:color w:val="FF0000"/>
          <w:sz w:val="24"/>
          <w:szCs w:val="24"/>
          <w:lang w:val="ro-RO"/>
        </w:rPr>
        <w:t>-</w:t>
      </w:r>
      <w:r w:rsidRPr="00C904CA">
        <w:rPr>
          <w:rFonts w:ascii="Arial" w:hAnsi="Arial" w:cs="Arial"/>
          <w:noProof/>
          <w:color w:val="FF0000"/>
          <w:sz w:val="24"/>
          <w:szCs w:val="24"/>
          <w:lang w:val="ro-RO"/>
        </w:rPr>
        <w:t xml:space="preserve">4cm mixtura asfaltica BA16 rul 50/70; </w:t>
      </w:r>
    </w:p>
    <w:p w:rsidR="00C904CA" w:rsidRDefault="00C904CA" w:rsidP="00C904CA">
      <w:pPr>
        <w:spacing w:after="0" w:line="240" w:lineRule="auto"/>
        <w:ind w:firstLine="284"/>
        <w:jc w:val="both"/>
        <w:rPr>
          <w:rFonts w:ascii="Arial" w:hAnsi="Arial" w:cs="Arial"/>
          <w:noProof/>
          <w:color w:val="FF0000"/>
          <w:sz w:val="24"/>
          <w:szCs w:val="24"/>
          <w:lang w:val="ro-RO"/>
        </w:rPr>
      </w:pPr>
      <w:r>
        <w:rPr>
          <w:rFonts w:ascii="Arial" w:hAnsi="Arial" w:cs="Arial"/>
          <w:noProof/>
          <w:color w:val="FF0000"/>
          <w:sz w:val="24"/>
          <w:szCs w:val="24"/>
          <w:lang w:val="ro-RO"/>
        </w:rPr>
        <w:t>-</w:t>
      </w:r>
      <w:r w:rsidRPr="00C904CA">
        <w:rPr>
          <w:rFonts w:ascii="Arial" w:hAnsi="Arial" w:cs="Arial"/>
          <w:noProof/>
          <w:color w:val="FF0000"/>
          <w:sz w:val="24"/>
          <w:szCs w:val="24"/>
          <w:lang w:val="ro-RO"/>
        </w:rPr>
        <w:t>6cm anrobat bituminos ABPC 22,4 bază 50/70;</w:t>
      </w:r>
    </w:p>
    <w:p w:rsidR="00C904CA" w:rsidRDefault="00C904CA" w:rsidP="00C904CA">
      <w:pPr>
        <w:spacing w:after="0" w:line="240" w:lineRule="auto"/>
        <w:ind w:firstLine="284"/>
        <w:jc w:val="both"/>
        <w:rPr>
          <w:rFonts w:ascii="Arial" w:hAnsi="Arial" w:cs="Arial"/>
          <w:noProof/>
          <w:color w:val="FF0000"/>
          <w:sz w:val="24"/>
          <w:szCs w:val="24"/>
          <w:lang w:val="ro-RO"/>
        </w:rPr>
      </w:pPr>
      <w:r>
        <w:rPr>
          <w:rFonts w:ascii="Arial" w:hAnsi="Arial" w:cs="Arial"/>
          <w:noProof/>
          <w:color w:val="FF0000"/>
          <w:sz w:val="24"/>
          <w:szCs w:val="24"/>
          <w:lang w:val="ro-RO"/>
        </w:rPr>
        <w:t>-</w:t>
      </w:r>
      <w:r w:rsidRPr="00C904CA">
        <w:rPr>
          <w:rFonts w:ascii="Arial" w:hAnsi="Arial" w:cs="Arial"/>
          <w:noProof/>
          <w:color w:val="FF0000"/>
          <w:sz w:val="24"/>
          <w:szCs w:val="24"/>
          <w:lang w:val="ro-RO"/>
        </w:rPr>
        <w:t xml:space="preserve">15cm strat de piatra sparta amestec optimal; </w:t>
      </w:r>
    </w:p>
    <w:p w:rsidR="00C904CA" w:rsidRPr="00C904CA" w:rsidRDefault="00C904CA" w:rsidP="00C904CA">
      <w:pPr>
        <w:spacing w:after="0" w:line="240" w:lineRule="auto"/>
        <w:ind w:firstLine="284"/>
        <w:jc w:val="both"/>
        <w:rPr>
          <w:rFonts w:ascii="Arial" w:hAnsi="Arial" w:cs="Arial"/>
          <w:noProof/>
          <w:color w:val="FF0000"/>
          <w:sz w:val="24"/>
          <w:szCs w:val="24"/>
          <w:lang w:val="ro-RO"/>
        </w:rPr>
      </w:pPr>
      <w:r>
        <w:rPr>
          <w:rFonts w:ascii="Arial" w:hAnsi="Arial" w:cs="Arial"/>
          <w:noProof/>
          <w:color w:val="FF0000"/>
          <w:sz w:val="24"/>
          <w:szCs w:val="24"/>
          <w:lang w:val="ro-RO"/>
        </w:rPr>
        <w:t>-</w:t>
      </w:r>
      <w:r w:rsidRPr="00C904CA">
        <w:rPr>
          <w:rFonts w:ascii="Arial" w:hAnsi="Arial" w:cs="Arial"/>
          <w:noProof/>
          <w:color w:val="FF0000"/>
          <w:sz w:val="24"/>
          <w:szCs w:val="24"/>
          <w:lang w:val="ro-RO"/>
        </w:rPr>
        <w:t xml:space="preserve">Sistem rutier existent, frezat pe o adăncime de max. 3 cm; </w:t>
      </w:r>
    </w:p>
    <w:p w:rsidR="00C904CA" w:rsidRPr="00C904CA" w:rsidRDefault="00C904CA" w:rsidP="00C904CA">
      <w:pPr>
        <w:spacing w:after="0" w:line="240" w:lineRule="auto"/>
        <w:ind w:firstLine="284"/>
        <w:jc w:val="both"/>
        <w:rPr>
          <w:rFonts w:ascii="Arial" w:hAnsi="Arial" w:cs="Arial"/>
          <w:noProof/>
          <w:color w:val="FF0000"/>
          <w:sz w:val="24"/>
          <w:szCs w:val="24"/>
          <w:lang w:val="ro-RO"/>
        </w:rPr>
      </w:pPr>
      <w:r w:rsidRPr="00C904CA">
        <w:rPr>
          <w:rFonts w:ascii="Arial" w:hAnsi="Arial" w:cs="Arial"/>
          <w:noProof/>
          <w:color w:val="FF0000"/>
          <w:sz w:val="24"/>
          <w:szCs w:val="24"/>
          <w:lang w:val="ro-RO"/>
        </w:rPr>
        <w:t xml:space="preserve"> </w:t>
      </w:r>
    </w:p>
    <w:p w:rsidR="00C904CA" w:rsidRPr="00C904CA" w:rsidRDefault="00C904CA" w:rsidP="00C904CA">
      <w:pPr>
        <w:spacing w:after="0" w:line="240" w:lineRule="auto"/>
        <w:ind w:firstLine="284"/>
        <w:jc w:val="both"/>
        <w:rPr>
          <w:rFonts w:ascii="Arial" w:hAnsi="Arial" w:cs="Arial"/>
          <w:noProof/>
          <w:color w:val="FF0000"/>
          <w:sz w:val="24"/>
          <w:szCs w:val="24"/>
          <w:lang w:val="ro-RO"/>
        </w:rPr>
      </w:pPr>
      <w:r w:rsidRPr="00C904CA">
        <w:rPr>
          <w:rFonts w:ascii="Arial" w:hAnsi="Arial" w:cs="Arial"/>
          <w:noProof/>
          <w:color w:val="FF0000"/>
          <w:sz w:val="24"/>
          <w:szCs w:val="24"/>
          <w:lang w:val="ro-RO"/>
        </w:rPr>
        <w:t xml:space="preserve">Pe zonele aferente casetelor și a lărgirilor, având în vedere ca acestea se vor executa pe amplasamentul șanțurilor existente, se recomandă îmbunătățirea terenului de fundare cu un strat de blocaj din piatră brută sau refuz de carieră cu grosimea minimă de 20cm. </w:t>
      </w:r>
    </w:p>
    <w:p w:rsidR="00C904CA" w:rsidRPr="00C904CA" w:rsidRDefault="00C904CA" w:rsidP="00C904CA">
      <w:pPr>
        <w:spacing w:after="0" w:line="240" w:lineRule="auto"/>
        <w:ind w:firstLine="284"/>
        <w:jc w:val="both"/>
        <w:rPr>
          <w:rFonts w:ascii="Arial" w:hAnsi="Arial" w:cs="Arial"/>
          <w:noProof/>
          <w:color w:val="FF0000"/>
          <w:sz w:val="24"/>
          <w:szCs w:val="24"/>
          <w:lang w:val="ro-RO"/>
        </w:rPr>
      </w:pPr>
      <w:r w:rsidRPr="00C904CA">
        <w:rPr>
          <w:rFonts w:ascii="Arial" w:hAnsi="Arial" w:cs="Arial"/>
          <w:noProof/>
          <w:color w:val="FF0000"/>
          <w:sz w:val="24"/>
          <w:szCs w:val="24"/>
          <w:lang w:val="ro-RO"/>
        </w:rPr>
        <w:t xml:space="preserve"> </w:t>
      </w:r>
    </w:p>
    <w:p w:rsidR="00C904CA" w:rsidRDefault="00C904CA" w:rsidP="00C904CA">
      <w:pPr>
        <w:spacing w:after="0" w:line="240" w:lineRule="auto"/>
        <w:ind w:firstLine="284"/>
        <w:jc w:val="both"/>
        <w:rPr>
          <w:rFonts w:ascii="Arial" w:hAnsi="Arial" w:cs="Arial"/>
          <w:noProof/>
          <w:color w:val="FF0000"/>
          <w:sz w:val="24"/>
          <w:szCs w:val="24"/>
          <w:lang w:val="ro-RO"/>
        </w:rPr>
      </w:pPr>
      <w:r w:rsidRPr="00C904CA">
        <w:rPr>
          <w:rFonts w:ascii="Arial" w:hAnsi="Arial" w:cs="Arial"/>
          <w:noProof/>
          <w:color w:val="FF0000"/>
          <w:sz w:val="24"/>
          <w:szCs w:val="24"/>
          <w:lang w:val="ro-RO"/>
        </w:rPr>
        <w:t xml:space="preserve">- Casete  și zone cu cedări și burdușiri: </w:t>
      </w:r>
    </w:p>
    <w:p w:rsidR="00C904CA" w:rsidRDefault="00C904CA" w:rsidP="00C904CA">
      <w:pPr>
        <w:spacing w:after="0" w:line="240" w:lineRule="auto"/>
        <w:ind w:firstLine="284"/>
        <w:jc w:val="both"/>
        <w:rPr>
          <w:rFonts w:ascii="Arial" w:hAnsi="Arial" w:cs="Arial"/>
          <w:noProof/>
          <w:color w:val="FF0000"/>
          <w:sz w:val="24"/>
          <w:szCs w:val="24"/>
          <w:lang w:val="ro-RO"/>
        </w:rPr>
      </w:pPr>
      <w:r>
        <w:rPr>
          <w:rFonts w:ascii="Arial" w:hAnsi="Arial" w:cs="Arial"/>
          <w:noProof/>
          <w:color w:val="FF0000"/>
          <w:sz w:val="24"/>
          <w:szCs w:val="24"/>
          <w:lang w:val="ro-RO"/>
        </w:rPr>
        <w:t>-</w:t>
      </w:r>
      <w:r w:rsidRPr="00C904CA">
        <w:rPr>
          <w:rFonts w:ascii="Arial" w:hAnsi="Arial" w:cs="Arial"/>
          <w:noProof/>
          <w:color w:val="FF0000"/>
          <w:sz w:val="24"/>
          <w:szCs w:val="24"/>
          <w:lang w:val="ro-RO"/>
        </w:rPr>
        <w:t>4cm mixtura asfaltica BA16 rul 50/70;</w:t>
      </w:r>
    </w:p>
    <w:p w:rsidR="00C904CA" w:rsidRDefault="00C904CA" w:rsidP="00C904CA">
      <w:pPr>
        <w:spacing w:after="0" w:line="240" w:lineRule="auto"/>
        <w:ind w:firstLine="284"/>
        <w:jc w:val="both"/>
        <w:rPr>
          <w:rFonts w:ascii="Arial" w:hAnsi="Arial" w:cs="Arial"/>
          <w:noProof/>
          <w:color w:val="FF0000"/>
          <w:sz w:val="24"/>
          <w:szCs w:val="24"/>
          <w:lang w:val="ro-RO"/>
        </w:rPr>
      </w:pPr>
      <w:r>
        <w:rPr>
          <w:rFonts w:ascii="Arial" w:hAnsi="Arial" w:cs="Arial"/>
          <w:noProof/>
          <w:color w:val="FF0000"/>
          <w:sz w:val="24"/>
          <w:szCs w:val="24"/>
          <w:lang w:val="ro-RO"/>
        </w:rPr>
        <w:t>-</w:t>
      </w:r>
      <w:r w:rsidRPr="00C904CA">
        <w:rPr>
          <w:rFonts w:ascii="Arial" w:hAnsi="Arial" w:cs="Arial"/>
          <w:noProof/>
          <w:color w:val="FF0000"/>
          <w:sz w:val="24"/>
          <w:szCs w:val="24"/>
          <w:lang w:val="ro-RO"/>
        </w:rPr>
        <w:t xml:space="preserve">6cm anrobat bituminos ABPC 22,4 bază 50/70; </w:t>
      </w:r>
    </w:p>
    <w:p w:rsidR="00C904CA" w:rsidRDefault="00C904CA" w:rsidP="00C904CA">
      <w:pPr>
        <w:spacing w:after="0" w:line="240" w:lineRule="auto"/>
        <w:ind w:firstLine="284"/>
        <w:jc w:val="both"/>
        <w:rPr>
          <w:rFonts w:ascii="Arial" w:hAnsi="Arial" w:cs="Arial"/>
          <w:noProof/>
          <w:color w:val="FF0000"/>
          <w:sz w:val="24"/>
          <w:szCs w:val="24"/>
          <w:lang w:val="ro-RO"/>
        </w:rPr>
      </w:pPr>
      <w:r>
        <w:rPr>
          <w:rFonts w:ascii="Arial" w:hAnsi="Arial" w:cs="Arial"/>
          <w:noProof/>
          <w:color w:val="FF0000"/>
          <w:sz w:val="24"/>
          <w:szCs w:val="24"/>
          <w:lang w:val="ro-RO"/>
        </w:rPr>
        <w:t>-</w:t>
      </w:r>
      <w:r w:rsidRPr="00C904CA">
        <w:rPr>
          <w:rFonts w:ascii="Arial" w:hAnsi="Arial" w:cs="Arial"/>
          <w:noProof/>
          <w:color w:val="FF0000"/>
          <w:sz w:val="24"/>
          <w:szCs w:val="24"/>
          <w:lang w:val="ro-RO"/>
        </w:rPr>
        <w:t>15cm strat de piatra sparta amestec optimal;</w:t>
      </w:r>
    </w:p>
    <w:p w:rsidR="00C904CA" w:rsidRDefault="00C904CA" w:rsidP="00C904CA">
      <w:pPr>
        <w:spacing w:after="0" w:line="240" w:lineRule="auto"/>
        <w:ind w:firstLine="284"/>
        <w:jc w:val="both"/>
        <w:rPr>
          <w:rFonts w:ascii="Arial" w:hAnsi="Arial" w:cs="Arial"/>
          <w:noProof/>
          <w:color w:val="FF0000"/>
          <w:sz w:val="24"/>
          <w:szCs w:val="24"/>
          <w:lang w:val="ro-RO"/>
        </w:rPr>
      </w:pPr>
      <w:r>
        <w:rPr>
          <w:rFonts w:ascii="Arial" w:hAnsi="Arial" w:cs="Arial"/>
          <w:noProof/>
          <w:color w:val="FF0000"/>
          <w:sz w:val="24"/>
          <w:szCs w:val="24"/>
          <w:lang w:val="ro-RO"/>
        </w:rPr>
        <w:t>-</w:t>
      </w:r>
      <w:r w:rsidRPr="00C904CA">
        <w:rPr>
          <w:rFonts w:ascii="Arial" w:hAnsi="Arial" w:cs="Arial"/>
          <w:noProof/>
          <w:color w:val="FF0000"/>
          <w:sz w:val="24"/>
          <w:szCs w:val="24"/>
          <w:lang w:val="ro-RO"/>
        </w:rPr>
        <w:t>15cm strat superior de fundație din balast stabilizat cu lianți hidraulici;</w:t>
      </w:r>
    </w:p>
    <w:p w:rsidR="00C904CA" w:rsidRDefault="00C904CA" w:rsidP="00C904CA">
      <w:pPr>
        <w:spacing w:after="0" w:line="240" w:lineRule="auto"/>
        <w:ind w:firstLine="284"/>
        <w:jc w:val="both"/>
        <w:rPr>
          <w:rFonts w:ascii="Arial" w:hAnsi="Arial" w:cs="Arial"/>
          <w:noProof/>
          <w:color w:val="FF0000"/>
          <w:sz w:val="24"/>
          <w:szCs w:val="24"/>
          <w:lang w:val="ro-RO"/>
        </w:rPr>
      </w:pPr>
      <w:r>
        <w:rPr>
          <w:rFonts w:ascii="Arial" w:hAnsi="Arial" w:cs="Arial"/>
          <w:noProof/>
          <w:color w:val="FF0000"/>
          <w:sz w:val="24"/>
          <w:szCs w:val="24"/>
          <w:lang w:val="ro-RO"/>
        </w:rPr>
        <w:t>-</w:t>
      </w:r>
      <w:r w:rsidRPr="00C904CA">
        <w:rPr>
          <w:rFonts w:ascii="Arial" w:hAnsi="Arial" w:cs="Arial"/>
          <w:noProof/>
          <w:color w:val="FF0000"/>
          <w:sz w:val="24"/>
          <w:szCs w:val="24"/>
          <w:lang w:val="ro-RO"/>
        </w:rPr>
        <w:t>25cm fundație din material granular (balast);</w:t>
      </w:r>
    </w:p>
    <w:p w:rsidR="00C904CA" w:rsidRDefault="00C904CA" w:rsidP="00C904CA">
      <w:pPr>
        <w:spacing w:after="0" w:line="240" w:lineRule="auto"/>
        <w:ind w:firstLine="284"/>
        <w:jc w:val="both"/>
        <w:rPr>
          <w:rFonts w:ascii="Arial" w:hAnsi="Arial" w:cs="Arial"/>
          <w:noProof/>
          <w:color w:val="FF0000"/>
          <w:sz w:val="24"/>
          <w:szCs w:val="24"/>
          <w:lang w:val="ro-RO"/>
        </w:rPr>
      </w:pPr>
      <w:r>
        <w:rPr>
          <w:rFonts w:ascii="Arial" w:hAnsi="Arial" w:cs="Arial"/>
          <w:noProof/>
          <w:color w:val="FF0000"/>
          <w:sz w:val="24"/>
          <w:szCs w:val="24"/>
          <w:lang w:val="ro-RO"/>
        </w:rPr>
        <w:t>-</w:t>
      </w:r>
      <w:r w:rsidRPr="00C904CA">
        <w:rPr>
          <w:rFonts w:ascii="Arial" w:hAnsi="Arial" w:cs="Arial"/>
          <w:noProof/>
          <w:color w:val="FF0000"/>
          <w:sz w:val="24"/>
          <w:szCs w:val="24"/>
          <w:lang w:val="ro-RO"/>
        </w:rPr>
        <w:t xml:space="preserve">20 cm blocaj din piatra bruta. </w:t>
      </w:r>
    </w:p>
    <w:p w:rsidR="002F08B9" w:rsidRDefault="002F08B9" w:rsidP="00C904CA">
      <w:pPr>
        <w:spacing w:after="0" w:line="240" w:lineRule="auto"/>
        <w:ind w:firstLine="284"/>
        <w:jc w:val="both"/>
        <w:rPr>
          <w:rFonts w:ascii="Arial" w:hAnsi="Arial" w:cs="Arial"/>
          <w:noProof/>
          <w:color w:val="FF0000"/>
          <w:sz w:val="24"/>
          <w:szCs w:val="24"/>
          <w:lang w:val="ro-RO"/>
        </w:rPr>
      </w:pPr>
    </w:p>
    <w:p w:rsidR="002F08B9" w:rsidRDefault="002F08B9" w:rsidP="002F08B9">
      <w:pPr>
        <w:spacing w:after="0" w:line="240" w:lineRule="auto"/>
        <w:jc w:val="both"/>
        <w:rPr>
          <w:rFonts w:ascii="Oswald" w:hAnsi="Oswald"/>
          <w:color w:val="FF0000"/>
          <w:sz w:val="20"/>
          <w:szCs w:val="20"/>
        </w:rPr>
      </w:pPr>
      <w:r w:rsidRPr="00C65445">
        <w:rPr>
          <w:rFonts w:ascii="Oswald" w:hAnsi="Oswald"/>
          <w:b/>
          <w:sz w:val="20"/>
          <w:szCs w:val="20"/>
          <w:lang w:val="it-IT"/>
        </w:rPr>
        <w:t>~amenajare acostamente</w:t>
      </w:r>
      <w:r w:rsidRPr="00C65445">
        <w:rPr>
          <w:rFonts w:ascii="Oswald" w:hAnsi="Oswald"/>
          <w:sz w:val="20"/>
          <w:szCs w:val="20"/>
        </w:rPr>
        <w:t>:  4 cm-</w:t>
      </w:r>
      <w:proofErr w:type="spellStart"/>
      <w:r w:rsidRPr="00C65445">
        <w:rPr>
          <w:rFonts w:ascii="Oswald" w:hAnsi="Oswald"/>
          <w:sz w:val="20"/>
          <w:szCs w:val="20"/>
        </w:rPr>
        <w:t>strat</w:t>
      </w:r>
      <w:proofErr w:type="spellEnd"/>
      <w:r w:rsidRPr="00C65445">
        <w:rPr>
          <w:rFonts w:ascii="Oswald" w:hAnsi="Oswald"/>
          <w:sz w:val="20"/>
          <w:szCs w:val="20"/>
        </w:rPr>
        <w:t xml:space="preserve"> </w:t>
      </w:r>
      <w:proofErr w:type="spellStart"/>
      <w:r w:rsidRPr="00C65445">
        <w:rPr>
          <w:rFonts w:ascii="Oswald" w:hAnsi="Oswald"/>
          <w:sz w:val="20"/>
          <w:szCs w:val="20"/>
        </w:rPr>
        <w:t>uzură</w:t>
      </w:r>
      <w:proofErr w:type="spellEnd"/>
      <w:r w:rsidRPr="00C65445">
        <w:rPr>
          <w:rFonts w:ascii="Oswald" w:hAnsi="Oswald"/>
          <w:sz w:val="20"/>
          <w:szCs w:val="20"/>
        </w:rPr>
        <w:t xml:space="preserve"> BA 16;</w:t>
      </w:r>
      <w:r>
        <w:rPr>
          <w:rFonts w:ascii="Oswald" w:hAnsi="Oswald"/>
          <w:color w:val="FF0000"/>
          <w:sz w:val="20"/>
          <w:szCs w:val="20"/>
        </w:rPr>
        <w:t xml:space="preserve"> </w:t>
      </w:r>
      <w:r w:rsidRPr="00E61E08">
        <w:rPr>
          <w:rFonts w:ascii="Oswald" w:hAnsi="Oswald"/>
          <w:sz w:val="20"/>
          <w:szCs w:val="20"/>
        </w:rPr>
        <w:t>6 cm</w:t>
      </w:r>
      <w:r>
        <w:rPr>
          <w:rFonts w:ascii="Oswald" w:hAnsi="Oswald"/>
          <w:sz w:val="20"/>
          <w:szCs w:val="20"/>
        </w:rPr>
        <w:t>-</w:t>
      </w:r>
      <w:proofErr w:type="spellStart"/>
      <w:r w:rsidRPr="00E61E08">
        <w:rPr>
          <w:rFonts w:ascii="Oswald" w:hAnsi="Oswald"/>
          <w:sz w:val="20"/>
          <w:szCs w:val="20"/>
        </w:rPr>
        <w:t>strat</w:t>
      </w:r>
      <w:proofErr w:type="spellEnd"/>
      <w:r w:rsidRPr="00E61E08">
        <w:rPr>
          <w:rFonts w:ascii="Oswald" w:hAnsi="Oswald"/>
          <w:sz w:val="20"/>
          <w:szCs w:val="20"/>
        </w:rPr>
        <w:t xml:space="preserve"> de </w:t>
      </w:r>
      <w:proofErr w:type="spellStart"/>
      <w:r w:rsidRPr="00E61E08">
        <w:rPr>
          <w:rFonts w:ascii="Oswald" w:hAnsi="Oswald"/>
          <w:sz w:val="20"/>
          <w:szCs w:val="20"/>
        </w:rPr>
        <w:t>bază</w:t>
      </w:r>
      <w:proofErr w:type="spellEnd"/>
      <w:r w:rsidRPr="00E61E08">
        <w:rPr>
          <w:rFonts w:ascii="Oswald" w:hAnsi="Oswald"/>
          <w:sz w:val="20"/>
          <w:szCs w:val="20"/>
        </w:rPr>
        <w:t xml:space="preserve"> ABPC 22,4;</w:t>
      </w:r>
      <w:r>
        <w:rPr>
          <w:rFonts w:ascii="Oswald" w:hAnsi="Oswald"/>
          <w:sz w:val="20"/>
          <w:szCs w:val="20"/>
        </w:rPr>
        <w:t xml:space="preserve"> </w:t>
      </w:r>
      <w:r w:rsidRPr="00E61E08">
        <w:rPr>
          <w:rFonts w:ascii="Oswald" w:hAnsi="Oswald"/>
          <w:sz w:val="20"/>
          <w:szCs w:val="20"/>
        </w:rPr>
        <w:t>15 cm</w:t>
      </w:r>
      <w:r>
        <w:rPr>
          <w:rFonts w:ascii="Oswald" w:hAnsi="Oswald"/>
          <w:sz w:val="20"/>
          <w:szCs w:val="20"/>
        </w:rPr>
        <w:t>-</w:t>
      </w:r>
      <w:proofErr w:type="spellStart"/>
      <w:r w:rsidRPr="00E61E08">
        <w:rPr>
          <w:rFonts w:ascii="Oswald" w:hAnsi="Oswald"/>
          <w:sz w:val="20"/>
          <w:szCs w:val="20"/>
        </w:rPr>
        <w:t>strat</w:t>
      </w:r>
      <w:proofErr w:type="spellEnd"/>
      <w:r w:rsidRPr="00E61E08">
        <w:rPr>
          <w:rFonts w:ascii="Oswald" w:hAnsi="Oswald"/>
          <w:sz w:val="20"/>
          <w:szCs w:val="20"/>
        </w:rPr>
        <w:t xml:space="preserve"> de </w:t>
      </w:r>
      <w:proofErr w:type="spellStart"/>
      <w:r w:rsidRPr="00E61E08">
        <w:rPr>
          <w:rFonts w:ascii="Oswald" w:hAnsi="Oswald"/>
          <w:sz w:val="20"/>
          <w:szCs w:val="20"/>
        </w:rPr>
        <w:t>piatră</w:t>
      </w:r>
      <w:proofErr w:type="spellEnd"/>
      <w:r w:rsidRPr="00E61E08">
        <w:rPr>
          <w:rFonts w:ascii="Oswald" w:hAnsi="Oswald"/>
          <w:sz w:val="20"/>
          <w:szCs w:val="20"/>
        </w:rPr>
        <w:t xml:space="preserve"> </w:t>
      </w:r>
      <w:proofErr w:type="spellStart"/>
      <w:r w:rsidRPr="00E61E08">
        <w:rPr>
          <w:rFonts w:ascii="Oswald" w:hAnsi="Oswald"/>
          <w:sz w:val="20"/>
          <w:szCs w:val="20"/>
        </w:rPr>
        <w:t>spartă</w:t>
      </w:r>
      <w:proofErr w:type="spellEnd"/>
      <w:r w:rsidRPr="00E61E08">
        <w:rPr>
          <w:rFonts w:ascii="Oswald" w:hAnsi="Oswald"/>
          <w:sz w:val="20"/>
          <w:szCs w:val="20"/>
        </w:rPr>
        <w:t xml:space="preserve"> </w:t>
      </w:r>
      <w:proofErr w:type="spellStart"/>
      <w:r w:rsidRPr="00E61E08">
        <w:rPr>
          <w:rFonts w:ascii="Oswald" w:hAnsi="Oswald"/>
          <w:sz w:val="20"/>
          <w:szCs w:val="20"/>
        </w:rPr>
        <w:t>amestec</w:t>
      </w:r>
      <w:proofErr w:type="spellEnd"/>
      <w:r w:rsidRPr="00E61E08">
        <w:rPr>
          <w:rFonts w:ascii="Oswald" w:hAnsi="Oswald"/>
          <w:sz w:val="20"/>
          <w:szCs w:val="20"/>
        </w:rPr>
        <w:t xml:space="preserve"> optimal;</w:t>
      </w:r>
      <w:r>
        <w:rPr>
          <w:rFonts w:ascii="Oswald" w:hAnsi="Oswald"/>
          <w:sz w:val="20"/>
          <w:szCs w:val="20"/>
        </w:rPr>
        <w:t xml:space="preserve"> 15 cm-</w:t>
      </w:r>
      <w:proofErr w:type="spellStart"/>
      <w:r>
        <w:rPr>
          <w:rFonts w:ascii="Oswald" w:hAnsi="Oswald"/>
          <w:sz w:val="20"/>
          <w:szCs w:val="20"/>
        </w:rPr>
        <w:t>strat</w:t>
      </w:r>
      <w:proofErr w:type="spellEnd"/>
      <w:r>
        <w:rPr>
          <w:rFonts w:ascii="Oswald" w:hAnsi="Oswald"/>
          <w:sz w:val="20"/>
          <w:szCs w:val="20"/>
        </w:rPr>
        <w:t xml:space="preserve"> de </w:t>
      </w:r>
      <w:proofErr w:type="spellStart"/>
      <w:r>
        <w:rPr>
          <w:rFonts w:ascii="Oswald" w:hAnsi="Oswald"/>
          <w:sz w:val="20"/>
          <w:szCs w:val="20"/>
        </w:rPr>
        <w:t>fundaţie</w:t>
      </w:r>
      <w:proofErr w:type="spellEnd"/>
      <w:r>
        <w:rPr>
          <w:rFonts w:ascii="Oswald" w:hAnsi="Oswald"/>
          <w:sz w:val="20"/>
          <w:szCs w:val="20"/>
        </w:rPr>
        <w:t xml:space="preserve"> superior, din </w:t>
      </w:r>
      <w:proofErr w:type="spellStart"/>
      <w:r>
        <w:rPr>
          <w:rFonts w:ascii="Oswald" w:hAnsi="Oswald"/>
          <w:sz w:val="20"/>
          <w:szCs w:val="20"/>
        </w:rPr>
        <w:t>balast</w:t>
      </w:r>
      <w:proofErr w:type="spellEnd"/>
      <w:r>
        <w:rPr>
          <w:rFonts w:ascii="Oswald" w:hAnsi="Oswald"/>
          <w:sz w:val="20"/>
          <w:szCs w:val="20"/>
        </w:rPr>
        <w:t xml:space="preserve"> </w:t>
      </w:r>
      <w:proofErr w:type="spellStart"/>
      <w:r>
        <w:rPr>
          <w:rFonts w:ascii="Oswald" w:hAnsi="Oswald"/>
          <w:sz w:val="20"/>
          <w:szCs w:val="20"/>
        </w:rPr>
        <w:t>stabilizat</w:t>
      </w:r>
      <w:proofErr w:type="spellEnd"/>
      <w:r>
        <w:rPr>
          <w:rFonts w:ascii="Oswald" w:hAnsi="Oswald"/>
          <w:sz w:val="20"/>
          <w:szCs w:val="20"/>
        </w:rPr>
        <w:t xml:space="preserve"> cu </w:t>
      </w:r>
      <w:proofErr w:type="spellStart"/>
      <w:r>
        <w:rPr>
          <w:rFonts w:ascii="Oswald" w:hAnsi="Oswald"/>
          <w:sz w:val="20"/>
          <w:szCs w:val="20"/>
        </w:rPr>
        <w:t>lianţi</w:t>
      </w:r>
      <w:proofErr w:type="spellEnd"/>
      <w:r>
        <w:rPr>
          <w:rFonts w:ascii="Oswald" w:hAnsi="Oswald"/>
          <w:sz w:val="20"/>
          <w:szCs w:val="20"/>
        </w:rPr>
        <w:t xml:space="preserve"> </w:t>
      </w:r>
      <w:proofErr w:type="spellStart"/>
      <w:r>
        <w:rPr>
          <w:rFonts w:ascii="Oswald" w:hAnsi="Oswald"/>
          <w:sz w:val="20"/>
          <w:szCs w:val="20"/>
        </w:rPr>
        <w:t>hidraulici</w:t>
      </w:r>
      <w:proofErr w:type="spellEnd"/>
      <w:r>
        <w:rPr>
          <w:rFonts w:ascii="Oswald" w:hAnsi="Oswald"/>
          <w:sz w:val="20"/>
          <w:szCs w:val="20"/>
        </w:rPr>
        <w:t>; 25 cm-</w:t>
      </w:r>
      <w:proofErr w:type="spellStart"/>
      <w:r>
        <w:rPr>
          <w:rFonts w:ascii="Oswald" w:hAnsi="Oswald"/>
          <w:sz w:val="20"/>
          <w:szCs w:val="20"/>
        </w:rPr>
        <w:t>strat</w:t>
      </w:r>
      <w:proofErr w:type="spellEnd"/>
      <w:r>
        <w:rPr>
          <w:rFonts w:ascii="Oswald" w:hAnsi="Oswald"/>
          <w:sz w:val="20"/>
          <w:szCs w:val="20"/>
        </w:rPr>
        <w:t xml:space="preserve"> de </w:t>
      </w:r>
      <w:proofErr w:type="spellStart"/>
      <w:r>
        <w:rPr>
          <w:rFonts w:ascii="Oswald" w:hAnsi="Oswald"/>
          <w:sz w:val="20"/>
          <w:szCs w:val="20"/>
        </w:rPr>
        <w:t>fundaţie</w:t>
      </w:r>
      <w:proofErr w:type="spellEnd"/>
      <w:r>
        <w:rPr>
          <w:rFonts w:ascii="Oswald" w:hAnsi="Oswald"/>
          <w:sz w:val="20"/>
          <w:szCs w:val="20"/>
        </w:rPr>
        <w:t xml:space="preserve"> inferior din </w:t>
      </w:r>
      <w:proofErr w:type="spellStart"/>
      <w:r>
        <w:rPr>
          <w:rFonts w:ascii="Oswald" w:hAnsi="Oswald"/>
          <w:sz w:val="20"/>
          <w:szCs w:val="20"/>
        </w:rPr>
        <w:t>balast</w:t>
      </w:r>
      <w:proofErr w:type="spellEnd"/>
      <w:r>
        <w:rPr>
          <w:rFonts w:ascii="Oswald" w:hAnsi="Oswald"/>
          <w:sz w:val="20"/>
          <w:szCs w:val="20"/>
        </w:rPr>
        <w:t>; 20 cm-</w:t>
      </w:r>
      <w:proofErr w:type="spellStart"/>
      <w:r>
        <w:rPr>
          <w:rFonts w:ascii="Oswald" w:hAnsi="Oswald"/>
          <w:sz w:val="20"/>
          <w:szCs w:val="20"/>
        </w:rPr>
        <w:t>blocaj</w:t>
      </w:r>
      <w:proofErr w:type="spellEnd"/>
      <w:r>
        <w:rPr>
          <w:rFonts w:ascii="Oswald" w:hAnsi="Oswald"/>
          <w:sz w:val="20"/>
          <w:szCs w:val="20"/>
        </w:rPr>
        <w:t xml:space="preserve"> din </w:t>
      </w:r>
      <w:proofErr w:type="spellStart"/>
      <w:r>
        <w:rPr>
          <w:rFonts w:ascii="Oswald" w:hAnsi="Oswald"/>
          <w:sz w:val="20"/>
          <w:szCs w:val="20"/>
        </w:rPr>
        <w:t>piatră</w:t>
      </w:r>
      <w:proofErr w:type="spellEnd"/>
      <w:r>
        <w:rPr>
          <w:rFonts w:ascii="Oswald" w:hAnsi="Oswald"/>
          <w:sz w:val="20"/>
          <w:szCs w:val="20"/>
        </w:rPr>
        <w:t xml:space="preserve"> </w:t>
      </w:r>
      <w:proofErr w:type="spellStart"/>
      <w:r>
        <w:rPr>
          <w:rFonts w:ascii="Oswald" w:hAnsi="Oswald"/>
          <w:sz w:val="20"/>
          <w:szCs w:val="20"/>
        </w:rPr>
        <w:t>brută</w:t>
      </w:r>
      <w:proofErr w:type="spellEnd"/>
      <w:r>
        <w:rPr>
          <w:rFonts w:ascii="Oswald" w:hAnsi="Oswald"/>
          <w:sz w:val="20"/>
          <w:szCs w:val="20"/>
        </w:rPr>
        <w:t>;</w:t>
      </w:r>
    </w:p>
    <w:p w:rsidR="002F08B9" w:rsidRPr="00D31229" w:rsidRDefault="002F08B9" w:rsidP="002F08B9">
      <w:pPr>
        <w:pStyle w:val="ListParagraph"/>
        <w:spacing w:after="0" w:line="240" w:lineRule="auto"/>
        <w:ind w:left="90"/>
        <w:jc w:val="both"/>
        <w:rPr>
          <w:rFonts w:ascii="Oswald" w:hAnsi="Oswald"/>
          <w:sz w:val="20"/>
          <w:szCs w:val="20"/>
          <w:lang w:val="it-IT"/>
        </w:rPr>
      </w:pPr>
      <w:r w:rsidRPr="008E048F">
        <w:rPr>
          <w:rFonts w:ascii="Oswald" w:hAnsi="Oswald"/>
          <w:b/>
          <w:sz w:val="20"/>
          <w:szCs w:val="20"/>
        </w:rPr>
        <w:t>-</w:t>
      </w:r>
      <w:proofErr w:type="spellStart"/>
      <w:r w:rsidRPr="008E048F">
        <w:rPr>
          <w:rFonts w:ascii="Oswald" w:hAnsi="Oswald"/>
          <w:b/>
          <w:sz w:val="20"/>
          <w:szCs w:val="20"/>
        </w:rPr>
        <w:t>amenajare</w:t>
      </w:r>
      <w:proofErr w:type="spellEnd"/>
      <w:r w:rsidRPr="008E048F">
        <w:rPr>
          <w:rFonts w:ascii="Oswald" w:hAnsi="Oswald"/>
          <w:b/>
          <w:sz w:val="20"/>
          <w:szCs w:val="20"/>
        </w:rPr>
        <w:t xml:space="preserve"> </w:t>
      </w:r>
      <w:proofErr w:type="spellStart"/>
      <w:r w:rsidRPr="008E048F">
        <w:rPr>
          <w:rFonts w:ascii="Oswald" w:hAnsi="Oswald"/>
          <w:b/>
          <w:sz w:val="20"/>
          <w:szCs w:val="20"/>
        </w:rPr>
        <w:t>drumuri</w:t>
      </w:r>
      <w:proofErr w:type="spellEnd"/>
      <w:r w:rsidRPr="008E048F">
        <w:rPr>
          <w:rFonts w:ascii="Oswald" w:hAnsi="Oswald"/>
          <w:b/>
          <w:sz w:val="20"/>
          <w:szCs w:val="20"/>
        </w:rPr>
        <w:t xml:space="preserve"> </w:t>
      </w:r>
      <w:r w:rsidRPr="008E048F">
        <w:rPr>
          <w:rFonts w:ascii="Oswald" w:hAnsi="Oswald"/>
          <w:b/>
          <w:sz w:val="20"/>
          <w:szCs w:val="20"/>
          <w:lang w:val="it-IT"/>
        </w:rPr>
        <w:t>laterale:</w:t>
      </w:r>
      <w:r w:rsidRPr="00D31229">
        <w:rPr>
          <w:rFonts w:ascii="Oswald" w:hAnsi="Oswald"/>
          <w:sz w:val="20"/>
          <w:szCs w:val="20"/>
          <w:lang w:val="it-IT"/>
        </w:rPr>
        <w:t xml:space="preserve"> 4 cm-strat de uzură BA 16; 6 cm-strat de bază ABPC 22,4; 15 cm-strat de piatră spartă amestec optimal; </w:t>
      </w:r>
      <w:r>
        <w:rPr>
          <w:rFonts w:ascii="Oswald" w:hAnsi="Oswald"/>
          <w:sz w:val="20"/>
          <w:szCs w:val="20"/>
          <w:lang w:val="it-IT"/>
        </w:rPr>
        <w:t>25 cm-strat de fundaţie din balast;</w:t>
      </w:r>
    </w:p>
    <w:p w:rsidR="002F08B9" w:rsidRDefault="002F08B9" w:rsidP="002F08B9">
      <w:pPr>
        <w:spacing w:after="0" w:line="240" w:lineRule="auto"/>
        <w:jc w:val="both"/>
        <w:rPr>
          <w:rFonts w:ascii="Oswald" w:hAnsi="Oswald"/>
          <w:sz w:val="20"/>
          <w:szCs w:val="20"/>
        </w:rPr>
      </w:pPr>
      <w:r w:rsidRPr="003A0B80">
        <w:rPr>
          <w:rFonts w:ascii="Oswald" w:hAnsi="Oswald"/>
          <w:b/>
          <w:sz w:val="20"/>
          <w:szCs w:val="20"/>
          <w:lang w:val="it-IT"/>
        </w:rPr>
        <w:t>~apel</w:t>
      </w:r>
      <w:r>
        <w:rPr>
          <w:rFonts w:ascii="Oswald" w:hAnsi="Oswald"/>
          <w:b/>
          <w:sz w:val="20"/>
          <w:szCs w:val="20"/>
          <w:lang w:val="it-IT"/>
        </w:rPr>
        <w:t>e</w:t>
      </w:r>
      <w:r w:rsidRPr="003A0B80">
        <w:rPr>
          <w:rFonts w:ascii="Oswald" w:hAnsi="Oswald"/>
          <w:b/>
          <w:sz w:val="20"/>
          <w:szCs w:val="20"/>
          <w:lang w:val="it-IT"/>
        </w:rPr>
        <w:t xml:space="preserve"> pluviale</w:t>
      </w:r>
      <w:r w:rsidRPr="007051CF">
        <w:rPr>
          <w:rFonts w:ascii="Oswald" w:hAnsi="Oswald"/>
          <w:b/>
          <w:color w:val="FF0000"/>
          <w:sz w:val="20"/>
          <w:szCs w:val="20"/>
          <w:lang w:val="it-IT"/>
        </w:rPr>
        <w:t xml:space="preserve"> </w:t>
      </w:r>
      <w:r w:rsidRPr="003A0B80">
        <w:rPr>
          <w:rFonts w:ascii="Oswald" w:hAnsi="Oswald"/>
          <w:sz w:val="20"/>
          <w:szCs w:val="20"/>
          <w:lang w:val="it-IT"/>
        </w:rPr>
        <w:t>d</w:t>
      </w:r>
      <w:r>
        <w:rPr>
          <w:rFonts w:ascii="Oswald" w:hAnsi="Oswald"/>
          <w:sz w:val="20"/>
          <w:szCs w:val="20"/>
          <w:lang w:val="it-IT"/>
        </w:rPr>
        <w:t>in zona platformei drumului vor fi colectate prin rigole laterale, realizate din beton (secţiune triunghiulară, cu lăţimea   de 150 cm şi înălţimea rigolei de 0,6 m; panta taluzelor de 1:1,5 spre drum şi 1: 1, spre exterior</w:t>
      </w:r>
      <w:r w:rsidRPr="0010170C">
        <w:rPr>
          <w:rFonts w:ascii="Oswald" w:hAnsi="Oswald"/>
          <w:sz w:val="20"/>
          <w:szCs w:val="20"/>
          <w:lang w:val="it-IT"/>
        </w:rPr>
        <w:t>,</w:t>
      </w:r>
      <w:r>
        <w:rPr>
          <w:rFonts w:ascii="Oswald" w:hAnsi="Oswald"/>
          <w:sz w:val="20"/>
          <w:szCs w:val="20"/>
          <w:lang w:val="it-IT"/>
        </w:rPr>
        <w:t xml:space="preserve"> şi conduse prin podeţe tranversale spre r. Sălaj, colectorul principal din zonă, </w:t>
      </w:r>
      <w:proofErr w:type="spellStart"/>
      <w:r>
        <w:rPr>
          <w:rFonts w:ascii="Oswald" w:hAnsi="Oswald"/>
          <w:sz w:val="20"/>
          <w:szCs w:val="20"/>
        </w:rPr>
        <w:t>astfel</w:t>
      </w:r>
      <w:proofErr w:type="spellEnd"/>
      <w:r>
        <w:rPr>
          <w:rFonts w:ascii="Oswald" w:hAnsi="Oswald"/>
          <w:sz w:val="20"/>
          <w:szCs w:val="20"/>
        </w:rPr>
        <w:t xml:space="preserve">: </w:t>
      </w:r>
    </w:p>
    <w:p w:rsidR="002F08B9" w:rsidRPr="0010170C" w:rsidRDefault="002F08B9" w:rsidP="002F08B9">
      <w:pPr>
        <w:pStyle w:val="ListParagraph"/>
        <w:numPr>
          <w:ilvl w:val="0"/>
          <w:numId w:val="21"/>
        </w:numPr>
        <w:spacing w:after="0" w:line="240" w:lineRule="auto"/>
        <w:contextualSpacing/>
        <w:jc w:val="both"/>
        <w:rPr>
          <w:rFonts w:ascii="Oswald" w:hAnsi="Oswald"/>
          <w:sz w:val="20"/>
          <w:szCs w:val="20"/>
        </w:rPr>
      </w:pPr>
      <w:r w:rsidRPr="00B95152">
        <w:rPr>
          <w:rFonts w:ascii="Oswald" w:hAnsi="Oswald"/>
          <w:sz w:val="20"/>
          <w:szCs w:val="20"/>
          <w:lang w:val="it-IT"/>
        </w:rPr>
        <w:t>5 podeţe laterale tubulare cu Ø=500 mm, proiectate în dreptul drumurilor vicinale existente, dimensionate pentru un debit</w:t>
      </w:r>
    </w:p>
    <w:p w:rsidR="002F08B9" w:rsidRPr="00B95152" w:rsidRDefault="002F08B9" w:rsidP="002F08B9">
      <w:pPr>
        <w:pStyle w:val="ListParagraph"/>
        <w:spacing w:after="0" w:line="240" w:lineRule="auto"/>
        <w:ind w:left="142"/>
        <w:jc w:val="both"/>
        <w:rPr>
          <w:rFonts w:ascii="Oswald" w:hAnsi="Oswald"/>
          <w:sz w:val="20"/>
          <w:szCs w:val="20"/>
        </w:rPr>
      </w:pPr>
      <w:r w:rsidRPr="00B95152">
        <w:rPr>
          <w:rFonts w:ascii="Oswald" w:hAnsi="Oswald"/>
          <w:sz w:val="20"/>
          <w:szCs w:val="20"/>
          <w:lang w:val="it-IT"/>
        </w:rPr>
        <w:t xml:space="preserve"> Q</w:t>
      </w:r>
      <w:r>
        <w:rPr>
          <w:rFonts w:ascii="Oswald" w:hAnsi="Oswald"/>
          <w:sz w:val="20"/>
          <w:szCs w:val="20"/>
          <w:lang w:val="it-IT"/>
        </w:rPr>
        <w:t xml:space="preserve"> </w:t>
      </w:r>
      <w:r w:rsidRPr="00B95152">
        <w:rPr>
          <w:rFonts w:ascii="Oswald" w:hAnsi="Oswald"/>
          <w:sz w:val="20"/>
          <w:szCs w:val="20"/>
        </w:rPr>
        <w:t>&gt;</w:t>
      </w:r>
      <w:r>
        <w:rPr>
          <w:rFonts w:ascii="Oswald" w:hAnsi="Oswald"/>
          <w:sz w:val="20"/>
          <w:szCs w:val="20"/>
        </w:rPr>
        <w:t xml:space="preserve"> </w:t>
      </w:r>
      <w:r w:rsidRPr="00B95152">
        <w:rPr>
          <w:rFonts w:ascii="Oswald" w:hAnsi="Oswald"/>
          <w:sz w:val="20"/>
          <w:szCs w:val="20"/>
        </w:rPr>
        <w:t>Q</w:t>
      </w:r>
      <w:r w:rsidRPr="00B95152">
        <w:rPr>
          <w:rFonts w:ascii="Oswald" w:hAnsi="Oswald"/>
          <w:sz w:val="20"/>
          <w:szCs w:val="20"/>
          <w:vertAlign w:val="subscript"/>
        </w:rPr>
        <w:t>1%</w:t>
      </w:r>
      <w:r w:rsidRPr="00B95152">
        <w:rPr>
          <w:rFonts w:ascii="Oswald" w:hAnsi="Oswald"/>
          <w:sz w:val="20"/>
          <w:szCs w:val="20"/>
          <w:lang w:val="it-IT"/>
        </w:rPr>
        <w:t xml:space="preserve">: </w:t>
      </w:r>
      <w:r>
        <w:rPr>
          <w:rFonts w:ascii="Oswald" w:hAnsi="Oswald"/>
          <w:sz w:val="20"/>
          <w:szCs w:val="20"/>
          <w:lang w:val="it-IT"/>
        </w:rPr>
        <w:t xml:space="preserve"> </w:t>
      </w:r>
      <w:r w:rsidRPr="00B95152">
        <w:rPr>
          <w:rFonts w:ascii="Oswald" w:hAnsi="Oswald"/>
          <w:sz w:val="20"/>
          <w:szCs w:val="20"/>
          <w:lang w:val="it-IT"/>
        </w:rPr>
        <w:t>km 24+591</w:t>
      </w:r>
      <w:r>
        <w:rPr>
          <w:rFonts w:ascii="Oswald" w:hAnsi="Oswald"/>
          <w:sz w:val="20"/>
          <w:szCs w:val="20"/>
          <w:lang w:val="it-IT"/>
        </w:rPr>
        <w:t xml:space="preserve"> </w:t>
      </w:r>
      <w:r w:rsidRPr="00B95152">
        <w:rPr>
          <w:rFonts w:ascii="Oswald" w:hAnsi="Oswald"/>
          <w:sz w:val="20"/>
          <w:szCs w:val="20"/>
          <w:lang w:val="it-IT"/>
        </w:rPr>
        <w:t>; km 25+344</w:t>
      </w:r>
      <w:r>
        <w:rPr>
          <w:rFonts w:ascii="Oswald" w:hAnsi="Oswald"/>
          <w:sz w:val="20"/>
          <w:szCs w:val="20"/>
          <w:lang w:val="it-IT"/>
        </w:rPr>
        <w:t xml:space="preserve"> </w:t>
      </w:r>
      <w:r w:rsidRPr="00B95152">
        <w:rPr>
          <w:rFonts w:ascii="Oswald" w:hAnsi="Oswald"/>
          <w:sz w:val="20"/>
          <w:szCs w:val="20"/>
          <w:lang w:val="it-IT"/>
        </w:rPr>
        <w:t>; km 26+197</w:t>
      </w:r>
      <w:r>
        <w:rPr>
          <w:rFonts w:ascii="Oswald" w:hAnsi="Oswald"/>
          <w:sz w:val="20"/>
          <w:szCs w:val="20"/>
          <w:lang w:val="it-IT"/>
        </w:rPr>
        <w:t xml:space="preserve"> </w:t>
      </w:r>
      <w:r w:rsidRPr="00B95152">
        <w:rPr>
          <w:rFonts w:ascii="Oswald" w:hAnsi="Oswald"/>
          <w:sz w:val="20"/>
          <w:szCs w:val="20"/>
          <w:lang w:val="it-IT"/>
        </w:rPr>
        <w:t>; km 27+065</w:t>
      </w:r>
      <w:r>
        <w:rPr>
          <w:rFonts w:ascii="Oswald" w:hAnsi="Oswald"/>
          <w:sz w:val="20"/>
          <w:szCs w:val="20"/>
          <w:lang w:val="it-IT"/>
        </w:rPr>
        <w:t xml:space="preserve"> </w:t>
      </w:r>
      <w:r w:rsidRPr="00B95152">
        <w:rPr>
          <w:rFonts w:ascii="Oswald" w:hAnsi="Oswald"/>
          <w:sz w:val="20"/>
          <w:szCs w:val="20"/>
          <w:lang w:val="it-IT"/>
        </w:rPr>
        <w:t xml:space="preserve">; km 28+861; </w:t>
      </w:r>
    </w:p>
    <w:p w:rsidR="002F08B9" w:rsidRPr="002D5B64" w:rsidRDefault="002F08B9" w:rsidP="002F08B9">
      <w:pPr>
        <w:pStyle w:val="ListParagraph"/>
        <w:numPr>
          <w:ilvl w:val="0"/>
          <w:numId w:val="21"/>
        </w:numPr>
        <w:spacing w:after="0" w:line="240" w:lineRule="auto"/>
        <w:contextualSpacing/>
        <w:jc w:val="both"/>
        <w:rPr>
          <w:rFonts w:ascii="Oswald" w:hAnsi="Oswald"/>
          <w:b/>
          <w:i/>
          <w:color w:val="FF0000"/>
          <w:sz w:val="16"/>
          <w:szCs w:val="16"/>
          <w:lang w:val="it-IT"/>
        </w:rPr>
      </w:pPr>
      <w:r w:rsidRPr="002D5B64">
        <w:rPr>
          <w:rFonts w:ascii="Oswald" w:hAnsi="Oswald"/>
          <w:sz w:val="20"/>
          <w:szCs w:val="20"/>
          <w:lang w:val="it-IT"/>
        </w:rPr>
        <w:t xml:space="preserve">12 podeţe transversale tubulare cu Ø=1000 mm, pentru evacuarea apelor provenite dinspre versantul vestic Dealul Florilor, către colectorul natural în zonă-r. Sălaj, dimensionate pentru un debit Q </w:t>
      </w:r>
      <w:r w:rsidRPr="002D5B64">
        <w:rPr>
          <w:rFonts w:ascii="Oswald" w:hAnsi="Oswald"/>
          <w:sz w:val="20"/>
          <w:szCs w:val="20"/>
        </w:rPr>
        <w:t>&gt; Q</w:t>
      </w:r>
      <w:r w:rsidRPr="002D5B64">
        <w:rPr>
          <w:rFonts w:ascii="Oswald" w:hAnsi="Oswald"/>
          <w:sz w:val="20"/>
          <w:szCs w:val="20"/>
          <w:vertAlign w:val="subscript"/>
        </w:rPr>
        <w:t>1%</w:t>
      </w:r>
      <w:r w:rsidRPr="002D5B64">
        <w:rPr>
          <w:rFonts w:ascii="Oswald" w:hAnsi="Oswald"/>
          <w:sz w:val="20"/>
          <w:szCs w:val="20"/>
          <w:lang w:val="it-IT"/>
        </w:rPr>
        <w:t>:  km 24+760 ; km 25+329 ; km 25+482 ; km 26 +020; km 26+385; km 26+660; km 26+788; km 27+325; km 27+763; km 28+123; km 28+549; km 28+722.</w:t>
      </w:r>
      <w:r w:rsidRPr="002D5B64">
        <w:rPr>
          <w:rFonts w:ascii="Oswald" w:hAnsi="Oswald"/>
          <w:b/>
          <w:color w:val="FF0000"/>
          <w:sz w:val="16"/>
          <w:szCs w:val="16"/>
          <w:lang w:val="es-ES"/>
        </w:rPr>
        <w:t xml:space="preserve"> </w:t>
      </w:r>
      <w:r w:rsidRPr="002D5B64">
        <w:rPr>
          <w:b/>
          <w:color w:val="FF0000"/>
          <w:lang w:val="es-ES"/>
        </w:rPr>
        <w:t xml:space="preserve">  </w:t>
      </w:r>
    </w:p>
    <w:p w:rsidR="002F08B9" w:rsidRDefault="002F08B9" w:rsidP="00C904CA">
      <w:pPr>
        <w:spacing w:after="0" w:line="240" w:lineRule="auto"/>
        <w:ind w:firstLine="284"/>
        <w:jc w:val="both"/>
        <w:rPr>
          <w:rFonts w:ascii="Arial" w:hAnsi="Arial" w:cs="Arial"/>
          <w:noProof/>
          <w:color w:val="FF0000"/>
          <w:sz w:val="24"/>
          <w:szCs w:val="24"/>
          <w:lang w:val="ro-RO"/>
        </w:rPr>
      </w:pPr>
    </w:p>
    <w:p w:rsidR="002F08B9" w:rsidRDefault="002F08B9" w:rsidP="00C904CA">
      <w:pPr>
        <w:spacing w:after="0" w:line="240" w:lineRule="auto"/>
        <w:ind w:firstLine="284"/>
        <w:jc w:val="both"/>
        <w:rPr>
          <w:rFonts w:ascii="Arial" w:hAnsi="Arial" w:cs="Arial"/>
          <w:noProof/>
          <w:color w:val="FF0000"/>
          <w:sz w:val="24"/>
          <w:szCs w:val="24"/>
          <w:lang w:val="ro-RO"/>
        </w:rPr>
      </w:pPr>
    </w:p>
    <w:p w:rsidR="002F08B9" w:rsidRDefault="002F08B9" w:rsidP="00C904CA">
      <w:pPr>
        <w:spacing w:after="0" w:line="240" w:lineRule="auto"/>
        <w:ind w:firstLine="284"/>
        <w:jc w:val="both"/>
        <w:rPr>
          <w:rFonts w:ascii="Arial" w:hAnsi="Arial" w:cs="Arial"/>
          <w:noProof/>
          <w:color w:val="FF0000"/>
          <w:sz w:val="24"/>
          <w:szCs w:val="24"/>
          <w:lang w:val="ro-RO"/>
        </w:rPr>
      </w:pPr>
    </w:p>
    <w:p w:rsidR="002F08B9" w:rsidRDefault="002F08B9" w:rsidP="00C904CA">
      <w:pPr>
        <w:spacing w:after="0" w:line="240" w:lineRule="auto"/>
        <w:ind w:firstLine="284"/>
        <w:jc w:val="both"/>
        <w:rPr>
          <w:rFonts w:ascii="Arial" w:hAnsi="Arial" w:cs="Arial"/>
          <w:noProof/>
          <w:color w:val="FF0000"/>
          <w:sz w:val="24"/>
          <w:szCs w:val="24"/>
          <w:lang w:val="ro-RO"/>
        </w:rPr>
      </w:pPr>
    </w:p>
    <w:p w:rsidR="00D374D3" w:rsidRPr="00C904CA" w:rsidRDefault="004E6183" w:rsidP="00C904CA">
      <w:pPr>
        <w:spacing w:after="0" w:line="240" w:lineRule="auto"/>
        <w:ind w:firstLine="284"/>
        <w:jc w:val="both"/>
        <w:rPr>
          <w:rFonts w:ascii="Arial" w:hAnsi="Arial" w:cs="Arial"/>
          <w:noProof/>
          <w:sz w:val="24"/>
          <w:szCs w:val="24"/>
          <w:lang w:val="ro-RO"/>
        </w:rPr>
      </w:pPr>
      <w:r w:rsidRPr="00C904CA">
        <w:rPr>
          <w:rFonts w:ascii="Arial" w:hAnsi="Arial" w:cs="Arial"/>
          <w:bCs/>
          <w:noProof/>
          <w:sz w:val="24"/>
          <w:szCs w:val="24"/>
          <w:lang w:val="ro-RO"/>
        </w:rPr>
        <w:t>b</w:t>
      </w:r>
      <w:r w:rsidR="000676DE" w:rsidRPr="00C904CA">
        <w:rPr>
          <w:rFonts w:ascii="Arial" w:hAnsi="Arial" w:cs="Arial"/>
          <w:bCs/>
          <w:noProof/>
          <w:sz w:val="24"/>
          <w:szCs w:val="24"/>
          <w:vertAlign w:val="subscript"/>
          <w:lang w:val="ro-RO"/>
        </w:rPr>
        <w:t>2</w:t>
      </w:r>
      <w:r w:rsidRPr="00C904CA">
        <w:rPr>
          <w:rFonts w:ascii="Arial" w:hAnsi="Arial" w:cs="Arial"/>
          <w:bCs/>
          <w:noProof/>
          <w:sz w:val="24"/>
          <w:szCs w:val="24"/>
          <w:lang w:val="ro-RO"/>
        </w:rPr>
        <w:t>)</w:t>
      </w:r>
      <w:r w:rsidRPr="00C904CA">
        <w:rPr>
          <w:rFonts w:ascii="Arial" w:hAnsi="Arial" w:cs="Arial"/>
          <w:noProof/>
          <w:sz w:val="24"/>
          <w:szCs w:val="24"/>
          <w:lang w:val="ro-RO"/>
        </w:rPr>
        <w:t> cumularea cu alte pro</w:t>
      </w:r>
      <w:r w:rsidR="000676DE" w:rsidRPr="00C904CA">
        <w:rPr>
          <w:rFonts w:ascii="Arial" w:hAnsi="Arial" w:cs="Arial"/>
          <w:noProof/>
          <w:sz w:val="24"/>
          <w:szCs w:val="24"/>
          <w:lang w:val="ro-RO"/>
        </w:rPr>
        <w:t>iecte existente şi/sau aprobate:</w:t>
      </w:r>
      <w:r w:rsidR="004A7C07" w:rsidRPr="00C904CA">
        <w:rPr>
          <w:rFonts w:ascii="Arial" w:hAnsi="Arial" w:cs="Arial"/>
          <w:noProof/>
          <w:sz w:val="24"/>
          <w:szCs w:val="24"/>
          <w:lang w:val="ro-RO"/>
        </w:rPr>
        <w:t xml:space="preserve"> </w:t>
      </w:r>
      <w:r w:rsidR="00D374D3" w:rsidRPr="00C904CA">
        <w:rPr>
          <w:rFonts w:ascii="Arial" w:hAnsi="Arial" w:cs="Arial"/>
          <w:sz w:val="24"/>
          <w:szCs w:val="24"/>
          <w:lang w:val="ro-RO"/>
        </w:rPr>
        <w:t>- nu este cazul</w:t>
      </w:r>
      <w:r w:rsidR="001025AD" w:rsidRPr="00C904CA">
        <w:rPr>
          <w:rFonts w:ascii="Arial" w:hAnsi="Arial" w:cs="Arial"/>
          <w:noProof/>
          <w:sz w:val="24"/>
          <w:szCs w:val="24"/>
          <w:lang w:val="ro-RO"/>
        </w:rPr>
        <w:t>;</w:t>
      </w:r>
    </w:p>
    <w:p w:rsidR="0095343B" w:rsidRPr="00C904CA" w:rsidRDefault="00B95FDB" w:rsidP="008F3BE5">
      <w:pPr>
        <w:spacing w:after="0" w:line="240" w:lineRule="auto"/>
        <w:ind w:firstLine="284"/>
        <w:jc w:val="both"/>
        <w:rPr>
          <w:rFonts w:ascii="Arial" w:hAnsi="Arial" w:cs="Arial"/>
          <w:noProof/>
          <w:sz w:val="24"/>
          <w:szCs w:val="24"/>
          <w:lang w:val="ro-RO"/>
        </w:rPr>
      </w:pPr>
      <w:r w:rsidRPr="00C904CA">
        <w:rPr>
          <w:rFonts w:ascii="Arial" w:hAnsi="Arial" w:cs="Arial"/>
          <w:bCs/>
          <w:noProof/>
          <w:sz w:val="24"/>
          <w:szCs w:val="24"/>
          <w:lang w:val="ro-RO"/>
        </w:rPr>
        <w:t>b</w:t>
      </w:r>
      <w:r w:rsidRPr="00C904CA">
        <w:rPr>
          <w:rFonts w:ascii="Arial" w:hAnsi="Arial" w:cs="Arial"/>
          <w:bCs/>
          <w:noProof/>
          <w:sz w:val="24"/>
          <w:szCs w:val="24"/>
          <w:vertAlign w:val="subscript"/>
          <w:lang w:val="ro-RO"/>
        </w:rPr>
        <w:t>3</w:t>
      </w:r>
      <w:r w:rsidR="004E6183" w:rsidRPr="00C904CA">
        <w:rPr>
          <w:rFonts w:ascii="Arial" w:hAnsi="Arial" w:cs="Arial"/>
          <w:bCs/>
          <w:noProof/>
          <w:sz w:val="24"/>
          <w:szCs w:val="24"/>
          <w:lang w:val="ro-RO"/>
        </w:rPr>
        <w:t>)</w:t>
      </w:r>
      <w:r w:rsidR="004E6183" w:rsidRPr="00C904CA">
        <w:rPr>
          <w:rFonts w:ascii="Arial" w:hAnsi="Arial" w:cs="Arial"/>
          <w:noProof/>
          <w:sz w:val="24"/>
          <w:szCs w:val="24"/>
          <w:lang w:val="ro-RO"/>
        </w:rPr>
        <w:t> utilizarea resurselor naturale, în special a solului, a terenurilor, a apei şi a biodiversităţii</w:t>
      </w:r>
      <w:r w:rsidRPr="00C904CA">
        <w:rPr>
          <w:rFonts w:ascii="Arial" w:hAnsi="Arial" w:cs="Arial"/>
          <w:noProof/>
          <w:sz w:val="24"/>
          <w:szCs w:val="24"/>
          <w:lang w:val="ro-RO"/>
        </w:rPr>
        <w:t>:</w:t>
      </w:r>
      <w:r w:rsidR="00D374D3" w:rsidRPr="00C904CA">
        <w:rPr>
          <w:rFonts w:ascii="Arial" w:hAnsi="Arial" w:cs="Arial"/>
          <w:noProof/>
          <w:sz w:val="24"/>
          <w:szCs w:val="24"/>
          <w:lang w:val="ro-RO"/>
        </w:rPr>
        <w:t xml:space="preserve"> </w:t>
      </w:r>
      <w:r w:rsidR="008F3BE5" w:rsidRPr="00C904CA">
        <w:rPr>
          <w:rFonts w:ascii="Arial" w:hAnsi="Arial" w:cs="Arial"/>
          <w:noProof/>
          <w:sz w:val="24"/>
          <w:szCs w:val="24"/>
          <w:lang w:val="ro-RO"/>
        </w:rPr>
        <w:t>în perioada de execuţie se vor folosi cantităţi de agregate naturale - se livrează pe amplasament de către producător și se depozitează în depozite deschise, dimensionate în funcţie de cantitatea necesară şi de eşalonarea lucrărilor</w:t>
      </w:r>
      <w:r w:rsidR="0095343B" w:rsidRPr="00C904CA">
        <w:rPr>
          <w:rFonts w:ascii="Arial" w:hAnsi="Arial" w:cs="Arial"/>
          <w:noProof/>
          <w:sz w:val="24"/>
          <w:szCs w:val="24"/>
          <w:lang w:val="ro-RO"/>
        </w:rPr>
        <w:t>;</w:t>
      </w:r>
      <w:r w:rsidR="008F3BE5" w:rsidRPr="00C904CA">
        <w:rPr>
          <w:rFonts w:eastAsiaTheme="minorHAnsi" w:cs="Calibri"/>
          <w:lang w:val="ro-RO"/>
        </w:rPr>
        <w:t xml:space="preserve"> </w:t>
      </w:r>
      <w:r w:rsidR="008F3BE5" w:rsidRPr="00C904CA">
        <w:rPr>
          <w:rFonts w:ascii="Arial" w:hAnsi="Arial" w:cs="Arial"/>
          <w:noProof/>
          <w:sz w:val="24"/>
          <w:szCs w:val="24"/>
          <w:lang w:val="ro-RO"/>
        </w:rPr>
        <w:t xml:space="preserve">apa - folosită la diferite procese tehnologice (curăţarea suprafeţelor, udarea suprafeţelor ş.a.). </w:t>
      </w:r>
    </w:p>
    <w:p w:rsidR="008F3BE5" w:rsidRPr="00C904CA" w:rsidRDefault="008F3BE5" w:rsidP="008F3BE5">
      <w:pPr>
        <w:spacing w:after="0" w:line="240" w:lineRule="auto"/>
        <w:ind w:firstLine="284"/>
        <w:jc w:val="both"/>
        <w:rPr>
          <w:rFonts w:ascii="Arial" w:hAnsi="Arial" w:cs="Arial"/>
          <w:noProof/>
          <w:sz w:val="24"/>
          <w:szCs w:val="24"/>
          <w:lang w:val="ro-RO"/>
        </w:rPr>
      </w:pPr>
      <w:r w:rsidRPr="00C904CA">
        <w:rPr>
          <w:rFonts w:ascii="Arial" w:hAnsi="Arial" w:cs="Arial"/>
          <w:noProof/>
          <w:sz w:val="24"/>
          <w:szCs w:val="24"/>
          <w:lang w:val="ro-RO"/>
        </w:rPr>
        <w:t>Lucrările se efectuează în principal pe traseului drumului existent, pe domeniul public. Dacă vor apărea eventuale ocupări temporare de teren datorate lucrărilor de execuţie, terenurile respective vor fi restituite proprietarilor in starea iniţială.</w:t>
      </w:r>
    </w:p>
    <w:p w:rsidR="0095343B" w:rsidRPr="00C904CA" w:rsidRDefault="0095343B" w:rsidP="0095343B">
      <w:pPr>
        <w:spacing w:after="0" w:line="240" w:lineRule="auto"/>
        <w:ind w:firstLine="284"/>
        <w:jc w:val="both"/>
        <w:rPr>
          <w:rFonts w:ascii="Arial" w:hAnsi="Arial" w:cs="Arial"/>
          <w:noProof/>
          <w:sz w:val="24"/>
          <w:szCs w:val="24"/>
          <w:lang w:val="ro-RO"/>
        </w:rPr>
      </w:pPr>
      <w:r w:rsidRPr="00C904CA">
        <w:rPr>
          <w:rFonts w:ascii="Arial" w:hAnsi="Arial" w:cs="Arial"/>
          <w:noProof/>
          <w:sz w:val="24"/>
          <w:szCs w:val="24"/>
          <w:lang w:val="ro-RO"/>
        </w:rPr>
        <w:t xml:space="preserve">Căile de acces reprezintă un factor de fragmentare a habitatelor şi de incidenţă asupra speciilor de faună, prin trafic, emisii de noxe, zgomot, vibraţii etc. Dat fiind faptul că drumul există de mai multă vreme, este probabil ca speciile să fie limitat afectate, acestea fiind </w:t>
      </w:r>
      <w:r w:rsidRPr="00C904CA">
        <w:rPr>
          <w:rFonts w:ascii="Arial" w:hAnsi="Arial" w:cs="Arial"/>
          <w:noProof/>
          <w:sz w:val="24"/>
          <w:szCs w:val="24"/>
          <w:lang w:val="ro-RO"/>
        </w:rPr>
        <w:lastRenderedPageBreak/>
        <w:t>prezente la distanţă de zona drumului. Impactul lucrărilor trebuie apreciat ţinându-se cont și de potenţialul adaptiv al ecosistemelor la acţiunea unor presiuni antropice preexistente. Se apreciază că perimetrul analizat corespunde, în prezent, unor ecosisteme antropizate şi acestea nu vor fi afectate semnificativ.</w:t>
      </w:r>
    </w:p>
    <w:p w:rsidR="003D0423" w:rsidRPr="00C904CA" w:rsidRDefault="004A6217" w:rsidP="00E92155">
      <w:pPr>
        <w:spacing w:after="0" w:line="240" w:lineRule="auto"/>
        <w:ind w:firstLine="284"/>
        <w:jc w:val="both"/>
        <w:rPr>
          <w:rFonts w:ascii="Arial" w:hAnsi="Arial" w:cs="Arial"/>
          <w:sz w:val="24"/>
          <w:szCs w:val="24"/>
          <w:lang w:val="ro-RO"/>
        </w:rPr>
      </w:pPr>
      <w:r w:rsidRPr="00C904CA">
        <w:rPr>
          <w:rFonts w:ascii="Arial" w:hAnsi="Arial" w:cs="Arial"/>
          <w:bCs/>
          <w:noProof/>
          <w:sz w:val="24"/>
          <w:szCs w:val="24"/>
          <w:lang w:val="ro-RO"/>
        </w:rPr>
        <w:t>b</w:t>
      </w:r>
      <w:r w:rsidRPr="00C904CA">
        <w:rPr>
          <w:rFonts w:ascii="Arial" w:hAnsi="Arial" w:cs="Arial"/>
          <w:bCs/>
          <w:noProof/>
          <w:sz w:val="24"/>
          <w:szCs w:val="24"/>
          <w:vertAlign w:val="subscript"/>
          <w:lang w:val="ro-RO"/>
        </w:rPr>
        <w:t>4</w:t>
      </w:r>
      <w:r w:rsidR="004E6183" w:rsidRPr="00C904CA">
        <w:rPr>
          <w:rFonts w:ascii="Arial" w:hAnsi="Arial" w:cs="Arial"/>
          <w:bCs/>
          <w:noProof/>
          <w:sz w:val="24"/>
          <w:szCs w:val="24"/>
          <w:lang w:val="ro-RO"/>
        </w:rPr>
        <w:t>)</w:t>
      </w:r>
      <w:r w:rsidR="004E6183" w:rsidRPr="00C904CA">
        <w:rPr>
          <w:rFonts w:ascii="Arial" w:hAnsi="Arial" w:cs="Arial"/>
          <w:noProof/>
          <w:sz w:val="24"/>
          <w:szCs w:val="24"/>
          <w:lang w:val="ro-RO"/>
        </w:rPr>
        <w:t> cantitatea şi tipurile de deşeuri generate/gestionate</w:t>
      </w:r>
      <w:r w:rsidRPr="00C904CA">
        <w:rPr>
          <w:rFonts w:ascii="Arial" w:hAnsi="Arial" w:cs="Arial"/>
          <w:noProof/>
          <w:sz w:val="24"/>
          <w:szCs w:val="24"/>
          <w:lang w:val="ro-RO"/>
        </w:rPr>
        <w:t xml:space="preserve">: </w:t>
      </w:r>
      <w:r w:rsidR="003D0423" w:rsidRPr="00C904CA">
        <w:rPr>
          <w:rFonts w:ascii="Arial" w:hAnsi="Arial" w:cs="Arial"/>
          <w:sz w:val="24"/>
          <w:szCs w:val="24"/>
          <w:lang w:val="ro-RO"/>
        </w:rPr>
        <w:t>conform Legii nr. 211/2011 (r</w:t>
      </w:r>
      <w:r w:rsidR="003D0423" w:rsidRPr="00C904CA">
        <w:rPr>
          <w:rFonts w:ascii="Arial" w:hAnsi="Arial" w:cs="Arial"/>
          <w:sz w:val="24"/>
          <w:szCs w:val="24"/>
          <w:vertAlign w:val="subscript"/>
          <w:lang w:val="ro-RO"/>
        </w:rPr>
        <w:t>1</w:t>
      </w:r>
      <w:r w:rsidR="003D0423" w:rsidRPr="00C904CA">
        <w:rPr>
          <w:rFonts w:ascii="Arial" w:hAnsi="Arial" w:cs="Arial"/>
          <w:sz w:val="24"/>
          <w:szCs w:val="24"/>
          <w:lang w:val="ro-RO"/>
        </w:rPr>
        <w:t>), privind regimul deşeurilor</w:t>
      </w:r>
      <w:r w:rsidR="001842CB" w:rsidRPr="00C904CA">
        <w:rPr>
          <w:rFonts w:ascii="Arial" w:hAnsi="Arial" w:cs="Arial"/>
          <w:sz w:val="24"/>
          <w:szCs w:val="24"/>
          <w:lang w:val="ro-RO"/>
        </w:rPr>
        <w:t xml:space="preserve">, </w:t>
      </w:r>
      <w:r w:rsidR="002700D6" w:rsidRPr="00C904CA">
        <w:rPr>
          <w:rFonts w:ascii="Arial" w:hAnsi="Arial" w:cs="Arial"/>
          <w:sz w:val="24"/>
          <w:szCs w:val="24"/>
          <w:lang w:val="ro-RO"/>
        </w:rPr>
        <w:t>cu modificările și completările ulterioare</w:t>
      </w:r>
      <w:r w:rsidR="003D0423" w:rsidRPr="00C904CA">
        <w:rPr>
          <w:rFonts w:ascii="Arial" w:hAnsi="Arial" w:cs="Arial"/>
          <w:sz w:val="24"/>
          <w:szCs w:val="24"/>
          <w:lang w:val="ro-RO"/>
        </w:rPr>
        <w:t xml:space="preserve">: - în perioada de execuţie a proiectului vor rezulta deşeuri </w:t>
      </w:r>
      <w:r w:rsidR="00E92155" w:rsidRPr="00C904CA">
        <w:rPr>
          <w:rFonts w:ascii="Arial" w:hAnsi="Arial" w:cs="Arial"/>
          <w:sz w:val="24"/>
          <w:szCs w:val="24"/>
          <w:lang w:val="ro-RO"/>
        </w:rPr>
        <w:t xml:space="preserve">de la executarea lucrărilor de terasamente, pietrişul, pământul, elemente de beton degradate </w:t>
      </w:r>
      <w:r w:rsidR="003D0423" w:rsidRPr="00C904CA">
        <w:rPr>
          <w:rFonts w:ascii="Arial" w:hAnsi="Arial" w:cs="Arial"/>
          <w:sz w:val="24"/>
          <w:szCs w:val="24"/>
          <w:lang w:val="ro-RO"/>
        </w:rPr>
        <w:t>care</w:t>
      </w:r>
      <w:r w:rsidR="003D0423" w:rsidRPr="00C904CA">
        <w:rPr>
          <w:rFonts w:ascii="Arial" w:hAnsi="Arial" w:cs="Arial"/>
          <w:bCs/>
          <w:iCs/>
          <w:sz w:val="24"/>
          <w:szCs w:val="24"/>
          <w:lang w:val="ro-RO"/>
        </w:rPr>
        <w:t>, vor fi colectate selectiv și se vor valorifica/elimina numai prin operatori economici autorizați</w:t>
      </w:r>
      <w:r w:rsidR="003D0423" w:rsidRPr="00C904CA">
        <w:rPr>
          <w:rFonts w:ascii="Arial" w:hAnsi="Arial" w:cs="Arial"/>
          <w:sz w:val="24"/>
          <w:szCs w:val="24"/>
          <w:lang w:val="ro-RO"/>
        </w:rPr>
        <w:t xml:space="preserve">; </w:t>
      </w:r>
    </w:p>
    <w:p w:rsidR="004E525F" w:rsidRPr="00C904CA" w:rsidRDefault="003D0423" w:rsidP="003D0423">
      <w:pPr>
        <w:spacing w:after="0" w:line="240" w:lineRule="auto"/>
        <w:ind w:firstLine="547"/>
        <w:jc w:val="both"/>
        <w:rPr>
          <w:rFonts w:ascii="Arial" w:hAnsi="Arial" w:cs="Arial"/>
          <w:sz w:val="24"/>
          <w:szCs w:val="24"/>
          <w:lang w:val="ro-RO"/>
        </w:rPr>
      </w:pPr>
      <w:r w:rsidRPr="00C904CA">
        <w:rPr>
          <w:rFonts w:ascii="Arial" w:hAnsi="Arial" w:cs="Arial"/>
          <w:sz w:val="24"/>
          <w:szCs w:val="24"/>
          <w:lang w:val="ro-RO"/>
        </w:rPr>
        <w:t>Lucrări necesare organizării de șantier:</w:t>
      </w:r>
    </w:p>
    <w:p w:rsidR="004E525F" w:rsidRPr="00C904CA" w:rsidRDefault="004E525F" w:rsidP="004E525F">
      <w:pPr>
        <w:spacing w:after="0" w:line="240" w:lineRule="auto"/>
        <w:ind w:firstLine="547"/>
        <w:jc w:val="both"/>
        <w:rPr>
          <w:rFonts w:ascii="Arial" w:hAnsi="Arial" w:cs="Arial"/>
          <w:sz w:val="24"/>
          <w:szCs w:val="24"/>
          <w:lang w:val="ro-RO"/>
        </w:rPr>
      </w:pPr>
      <w:r w:rsidRPr="00C904CA">
        <w:rPr>
          <w:rFonts w:ascii="Arial" w:hAnsi="Arial" w:cs="Arial"/>
          <w:sz w:val="24"/>
          <w:szCs w:val="24"/>
          <w:lang w:val="ro-RO"/>
        </w:rPr>
        <w:t>Exploatarea obiectivului de investiţie nu presupune necesar de utilităţi.</w:t>
      </w:r>
    </w:p>
    <w:p w:rsidR="004E525F" w:rsidRPr="00C904CA" w:rsidRDefault="004E525F" w:rsidP="004E525F">
      <w:pPr>
        <w:spacing w:after="0" w:line="240" w:lineRule="auto"/>
        <w:ind w:firstLine="547"/>
        <w:jc w:val="both"/>
        <w:rPr>
          <w:rFonts w:ascii="Arial" w:hAnsi="Arial" w:cs="Arial"/>
          <w:sz w:val="24"/>
          <w:szCs w:val="24"/>
          <w:lang w:val="ro-RO"/>
        </w:rPr>
      </w:pPr>
      <w:r w:rsidRPr="00C904CA">
        <w:rPr>
          <w:rFonts w:ascii="Arial" w:hAnsi="Arial" w:cs="Arial"/>
          <w:sz w:val="24"/>
          <w:szCs w:val="24"/>
          <w:lang w:val="ro-RO"/>
        </w:rPr>
        <w:t>Organizarea de şantier ca amplasament, soluţii, dotări, constituie atribuţia și răspunderea antreprenorului general. Organizarea de şantier va fi analizată şi fixată de către constructorul care va câştiga licitaţia de execuţie. Astfel, antreprenorul este cel care va asigura utilităţile necesare pe durata execuţiei lucrărilor.</w:t>
      </w:r>
    </w:p>
    <w:p w:rsidR="004E525F" w:rsidRPr="00C904CA" w:rsidRDefault="004E525F" w:rsidP="004E525F">
      <w:pPr>
        <w:spacing w:after="0" w:line="240" w:lineRule="auto"/>
        <w:ind w:firstLine="547"/>
        <w:jc w:val="both"/>
        <w:rPr>
          <w:rFonts w:ascii="Arial" w:hAnsi="Arial" w:cs="Arial"/>
          <w:sz w:val="24"/>
          <w:szCs w:val="24"/>
          <w:lang w:val="ro-RO"/>
        </w:rPr>
      </w:pPr>
      <w:r w:rsidRPr="00C904CA">
        <w:rPr>
          <w:rFonts w:ascii="Arial" w:hAnsi="Arial" w:cs="Arial"/>
          <w:sz w:val="24"/>
          <w:szCs w:val="24"/>
          <w:lang w:val="ro-RO"/>
        </w:rPr>
        <w:t>Beneficiarul lucrării va urmări ca în caietele de sarcini pentru realizarea proiectelor să fie cuprinse măsurile de protecţia mediului specifice şantierelor, iar pe timpul execuţiei să fie respectate întocmai prevederile proiectului.</w:t>
      </w:r>
    </w:p>
    <w:p w:rsidR="004E525F" w:rsidRPr="00C904CA" w:rsidRDefault="004E525F" w:rsidP="004E525F">
      <w:pPr>
        <w:spacing w:after="0" w:line="240" w:lineRule="auto"/>
        <w:ind w:firstLine="547"/>
        <w:jc w:val="both"/>
        <w:rPr>
          <w:rFonts w:ascii="Arial" w:hAnsi="Arial" w:cs="Arial"/>
          <w:sz w:val="24"/>
          <w:szCs w:val="24"/>
          <w:lang w:val="ro-RO"/>
        </w:rPr>
      </w:pPr>
      <w:r w:rsidRPr="00C904CA">
        <w:rPr>
          <w:rFonts w:ascii="Arial" w:hAnsi="Arial" w:cs="Arial"/>
          <w:sz w:val="24"/>
          <w:szCs w:val="24"/>
          <w:lang w:val="ro-RO"/>
        </w:rPr>
        <w:t>Obiectivul de investiție este drumul județean DJ10</w:t>
      </w:r>
      <w:r w:rsidR="0052752C">
        <w:rPr>
          <w:rFonts w:ascii="Arial" w:hAnsi="Arial" w:cs="Arial"/>
          <w:sz w:val="24"/>
          <w:szCs w:val="24"/>
          <w:lang w:val="ro-RO"/>
        </w:rPr>
        <w:t>8D</w:t>
      </w:r>
      <w:r w:rsidRPr="00C904CA">
        <w:rPr>
          <w:rFonts w:ascii="Arial" w:hAnsi="Arial" w:cs="Arial"/>
          <w:sz w:val="24"/>
          <w:szCs w:val="24"/>
          <w:lang w:val="ro-RO"/>
        </w:rPr>
        <w:t>, care va fi utilizat și ca drum de acces. Nu apar căi noi de acces şi nu vor fi modificate cele existente.</w:t>
      </w:r>
    </w:p>
    <w:p w:rsidR="004E6183" w:rsidRPr="00C904CA" w:rsidRDefault="004E525F" w:rsidP="004E525F">
      <w:pPr>
        <w:spacing w:after="0" w:line="240" w:lineRule="auto"/>
        <w:ind w:firstLine="547"/>
        <w:jc w:val="both"/>
        <w:rPr>
          <w:rFonts w:ascii="Arial" w:hAnsi="Arial" w:cs="Arial"/>
          <w:sz w:val="24"/>
          <w:szCs w:val="24"/>
          <w:lang w:val="ro-RO"/>
        </w:rPr>
      </w:pPr>
      <w:r w:rsidRPr="00C904CA">
        <w:rPr>
          <w:rFonts w:ascii="Arial" w:hAnsi="Arial" w:cs="Arial"/>
          <w:sz w:val="24"/>
          <w:szCs w:val="24"/>
          <w:lang w:val="ro-RO"/>
        </w:rPr>
        <w:t>După finalizarea etapei de execuţie și dezafectarea organizării de şantier, constructorul va preda beneficiarului zona curată</w:t>
      </w:r>
      <w:r w:rsidR="002073F9" w:rsidRPr="00C904CA">
        <w:rPr>
          <w:rFonts w:ascii="Arial" w:hAnsi="Arial" w:cs="Arial"/>
          <w:sz w:val="24"/>
          <w:szCs w:val="24"/>
          <w:lang w:val="ro-RO"/>
        </w:rPr>
        <w:t xml:space="preserve">. După finalizarea lucrărilor de reabilitare, constructorul </w:t>
      </w:r>
      <w:r w:rsidRPr="00C904CA">
        <w:rPr>
          <w:rFonts w:ascii="Arial" w:hAnsi="Arial" w:cs="Arial"/>
          <w:sz w:val="24"/>
          <w:szCs w:val="24"/>
          <w:lang w:val="ro-RO"/>
        </w:rPr>
        <w:t>are obligația refacerii mediului natural</w:t>
      </w:r>
      <w:r w:rsidR="002073F9" w:rsidRPr="00C904CA">
        <w:rPr>
          <w:rFonts w:ascii="Arial" w:hAnsi="Arial" w:cs="Arial"/>
          <w:sz w:val="24"/>
          <w:szCs w:val="24"/>
          <w:lang w:val="ro-RO"/>
        </w:rPr>
        <w:t>.</w:t>
      </w:r>
    </w:p>
    <w:p w:rsidR="00E22C13" w:rsidRPr="00863440" w:rsidRDefault="00F70F10" w:rsidP="00E22C13">
      <w:pPr>
        <w:spacing w:after="0" w:line="240" w:lineRule="auto"/>
        <w:ind w:firstLine="284"/>
        <w:jc w:val="both"/>
        <w:rPr>
          <w:rFonts w:ascii="Arial" w:hAnsi="Arial" w:cs="Arial"/>
          <w:sz w:val="24"/>
          <w:szCs w:val="24"/>
          <w:lang w:val="ro-RO"/>
        </w:rPr>
      </w:pPr>
      <w:r w:rsidRPr="00863440">
        <w:rPr>
          <w:rFonts w:ascii="Arial" w:hAnsi="Arial" w:cs="Arial"/>
          <w:bCs/>
          <w:noProof/>
          <w:sz w:val="24"/>
          <w:szCs w:val="24"/>
          <w:lang w:val="ro-RO"/>
        </w:rPr>
        <w:t>b</w:t>
      </w:r>
      <w:r w:rsidRPr="00863440">
        <w:rPr>
          <w:rFonts w:ascii="Arial" w:hAnsi="Arial" w:cs="Arial"/>
          <w:bCs/>
          <w:noProof/>
          <w:sz w:val="24"/>
          <w:szCs w:val="24"/>
          <w:vertAlign w:val="subscript"/>
          <w:lang w:val="ro-RO"/>
        </w:rPr>
        <w:t>5</w:t>
      </w:r>
      <w:r w:rsidRPr="00863440">
        <w:rPr>
          <w:rFonts w:ascii="Arial" w:hAnsi="Arial" w:cs="Arial"/>
          <w:bCs/>
          <w:noProof/>
          <w:sz w:val="24"/>
          <w:szCs w:val="24"/>
          <w:lang w:val="ro-RO"/>
        </w:rPr>
        <w:t>)</w:t>
      </w:r>
      <w:r w:rsidR="004E6183" w:rsidRPr="00863440">
        <w:rPr>
          <w:rFonts w:ascii="Arial" w:hAnsi="Arial" w:cs="Arial"/>
          <w:noProof/>
          <w:sz w:val="24"/>
          <w:szCs w:val="24"/>
          <w:lang w:val="ro-RO"/>
        </w:rPr>
        <w:t> poluarea şi alte efecte negative</w:t>
      </w:r>
      <w:r w:rsidRPr="00863440">
        <w:rPr>
          <w:rFonts w:ascii="Arial" w:hAnsi="Arial" w:cs="Arial"/>
          <w:noProof/>
          <w:sz w:val="24"/>
          <w:szCs w:val="24"/>
          <w:lang w:val="ro-RO"/>
        </w:rPr>
        <w:t xml:space="preserve">: </w:t>
      </w:r>
      <w:r w:rsidR="00E22C13" w:rsidRPr="00863440">
        <w:rPr>
          <w:rFonts w:ascii="Arial" w:hAnsi="Arial" w:cs="Arial"/>
          <w:sz w:val="24"/>
          <w:szCs w:val="24"/>
          <w:lang w:val="ro-RO"/>
        </w:rPr>
        <w:t>reabilitarea drumului DJ10</w:t>
      </w:r>
      <w:r w:rsidR="0052752C">
        <w:rPr>
          <w:rFonts w:ascii="Arial" w:hAnsi="Arial" w:cs="Arial"/>
          <w:sz w:val="24"/>
          <w:szCs w:val="24"/>
          <w:lang w:val="ro-RO"/>
        </w:rPr>
        <w:t>8D</w:t>
      </w:r>
      <w:r w:rsidR="00E22C13" w:rsidRPr="00863440">
        <w:rPr>
          <w:rFonts w:ascii="Arial" w:hAnsi="Arial" w:cs="Arial"/>
          <w:sz w:val="24"/>
          <w:szCs w:val="24"/>
          <w:lang w:val="ro-RO"/>
        </w:rPr>
        <w:t xml:space="preserve"> are efecte benefice asupra populației, prin sporirea siguranței și confortului în transport, cu un impact pozitiv asupra sănătății și confortului psihic al populației.</w:t>
      </w:r>
    </w:p>
    <w:p w:rsidR="004E6183" w:rsidRPr="00863440" w:rsidRDefault="00E22C13" w:rsidP="00E22C13">
      <w:pPr>
        <w:spacing w:after="0" w:line="240" w:lineRule="auto"/>
        <w:ind w:firstLine="284"/>
        <w:jc w:val="both"/>
        <w:rPr>
          <w:rFonts w:ascii="Arial" w:hAnsi="Arial" w:cs="Arial"/>
          <w:sz w:val="24"/>
          <w:szCs w:val="24"/>
          <w:lang w:val="ro-RO"/>
        </w:rPr>
      </w:pPr>
      <w:r w:rsidRPr="00863440">
        <w:rPr>
          <w:rFonts w:ascii="Arial" w:hAnsi="Arial" w:cs="Arial"/>
          <w:sz w:val="24"/>
          <w:szCs w:val="24"/>
          <w:lang w:val="ro-RO"/>
        </w:rPr>
        <w:t>Impactul asupra celorlalte elemente este nesemnifiactiv, având în vedere că lucrările se desfășoară în zonă antropizată, pe zona drumului deja existent. Toți factorii implicați pot fi afectați în mică măsură doar pe perioada execuției, fără urmări ireversibile.</w:t>
      </w:r>
    </w:p>
    <w:p w:rsidR="004E6183" w:rsidRPr="00863440" w:rsidRDefault="00C4188B" w:rsidP="00F32AAB">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b</w:t>
      </w:r>
      <w:r w:rsidRPr="00863440">
        <w:rPr>
          <w:rFonts w:ascii="Arial" w:hAnsi="Arial" w:cs="Arial"/>
          <w:bCs/>
          <w:noProof/>
          <w:sz w:val="24"/>
          <w:szCs w:val="24"/>
          <w:vertAlign w:val="subscript"/>
          <w:lang w:val="ro-RO"/>
        </w:rPr>
        <w:t>6</w:t>
      </w:r>
      <w:r w:rsidRPr="00863440">
        <w:rPr>
          <w:rFonts w:ascii="Arial" w:hAnsi="Arial" w:cs="Arial"/>
          <w:bCs/>
          <w:noProof/>
          <w:sz w:val="24"/>
          <w:szCs w:val="24"/>
          <w:lang w:val="ro-RO"/>
        </w:rPr>
        <w:t>)</w:t>
      </w:r>
      <w:r w:rsidR="004E6183" w:rsidRPr="00863440">
        <w:rPr>
          <w:rFonts w:ascii="Arial" w:hAnsi="Arial" w:cs="Arial"/>
          <w:noProof/>
          <w:color w:val="00B050"/>
          <w:sz w:val="24"/>
          <w:szCs w:val="24"/>
          <w:lang w:val="ro-RO"/>
        </w:rPr>
        <w:t> </w:t>
      </w:r>
      <w:r w:rsidR="004E6183" w:rsidRPr="00863440">
        <w:rPr>
          <w:rFonts w:ascii="Arial" w:hAnsi="Arial" w:cs="Arial"/>
          <w:noProof/>
          <w:sz w:val="24"/>
          <w:szCs w:val="24"/>
          <w:lang w:val="ro-RO"/>
        </w:rPr>
        <w:t>riscurile de accidente majore şi/sau dezastre relevante pentru proiectul în cauză, inclusiv cele cauzate de schimbările climatice, conform informaţiilor ştiinţifice</w:t>
      </w:r>
      <w:r w:rsidR="00EA793D" w:rsidRPr="00863440">
        <w:rPr>
          <w:rFonts w:ascii="Arial" w:hAnsi="Arial" w:cs="Arial"/>
          <w:noProof/>
          <w:sz w:val="24"/>
          <w:szCs w:val="24"/>
          <w:lang w:val="ro-RO"/>
        </w:rPr>
        <w:t>: nu este cazul</w:t>
      </w:r>
      <w:r w:rsidR="008B15C9" w:rsidRPr="00863440">
        <w:rPr>
          <w:rFonts w:ascii="Arial" w:hAnsi="Arial" w:cs="Arial"/>
          <w:noProof/>
          <w:sz w:val="24"/>
          <w:szCs w:val="24"/>
          <w:lang w:val="ro-RO"/>
        </w:rPr>
        <w:t>, proiectul nu</w:t>
      </w:r>
      <w:r w:rsidR="008B15C9" w:rsidRPr="00863440">
        <w:rPr>
          <w:rFonts w:ascii="Times New Roman" w:eastAsia="Times New Roman" w:hAnsi="Times New Roman"/>
          <w:color w:val="000000"/>
          <w:sz w:val="24"/>
          <w:szCs w:val="24"/>
          <w:lang w:val="ro-RO" w:eastAsia="en-GB"/>
        </w:rPr>
        <w:t xml:space="preserve"> </w:t>
      </w:r>
      <w:r w:rsidR="008B15C9" w:rsidRPr="00863440">
        <w:rPr>
          <w:rFonts w:ascii="Arial" w:hAnsi="Arial" w:cs="Arial"/>
          <w:noProof/>
          <w:sz w:val="24"/>
          <w:szCs w:val="24"/>
          <w:lang w:val="ro-RO"/>
        </w:rPr>
        <w:t xml:space="preserve">intră sub incidenţa legislaţiei privind controlul activităţilor care prezintă pericole de accidente majore în care sunt </w:t>
      </w:r>
      <w:r w:rsidR="00A16C3D" w:rsidRPr="00863440">
        <w:rPr>
          <w:rFonts w:ascii="Arial" w:hAnsi="Arial" w:cs="Arial"/>
          <w:noProof/>
          <w:sz w:val="24"/>
          <w:szCs w:val="24"/>
          <w:lang w:val="ro-RO"/>
        </w:rPr>
        <w:t>implicate substanţe periculoase.</w:t>
      </w:r>
    </w:p>
    <w:p w:rsidR="00885F85" w:rsidRPr="00863440" w:rsidRDefault="00FB61C6" w:rsidP="009214EC">
      <w:pPr>
        <w:spacing w:after="0" w:line="240" w:lineRule="auto"/>
        <w:ind w:firstLine="284"/>
        <w:jc w:val="both"/>
        <w:rPr>
          <w:rFonts w:ascii="Arial" w:hAnsi="Arial" w:cs="Arial"/>
          <w:bCs/>
          <w:noProof/>
          <w:sz w:val="24"/>
          <w:szCs w:val="24"/>
          <w:lang w:val="ro-RO"/>
        </w:rPr>
      </w:pPr>
      <w:r w:rsidRPr="00863440">
        <w:rPr>
          <w:rFonts w:ascii="Arial" w:hAnsi="Arial" w:cs="Arial"/>
          <w:bCs/>
          <w:noProof/>
          <w:sz w:val="24"/>
          <w:szCs w:val="24"/>
          <w:lang w:val="ro-RO"/>
        </w:rPr>
        <w:t>b</w:t>
      </w:r>
      <w:r w:rsidRPr="00863440">
        <w:rPr>
          <w:rFonts w:ascii="Arial" w:hAnsi="Arial" w:cs="Arial"/>
          <w:bCs/>
          <w:noProof/>
          <w:sz w:val="24"/>
          <w:szCs w:val="24"/>
          <w:vertAlign w:val="subscript"/>
          <w:lang w:val="ro-RO"/>
        </w:rPr>
        <w:t>7</w:t>
      </w:r>
      <w:r w:rsidR="004E6183" w:rsidRPr="00863440">
        <w:rPr>
          <w:rFonts w:ascii="Arial" w:hAnsi="Arial" w:cs="Arial"/>
          <w:bCs/>
          <w:noProof/>
          <w:sz w:val="24"/>
          <w:szCs w:val="24"/>
          <w:lang w:val="ro-RO"/>
        </w:rPr>
        <w:t>)</w:t>
      </w:r>
      <w:r w:rsidR="004E6183" w:rsidRPr="00863440">
        <w:rPr>
          <w:rFonts w:ascii="Arial" w:hAnsi="Arial" w:cs="Arial"/>
          <w:noProof/>
          <w:sz w:val="24"/>
          <w:szCs w:val="24"/>
          <w:lang w:val="ro-RO"/>
        </w:rPr>
        <w:t> riscurile pentru sănătatea umană - de ex</w:t>
      </w:r>
      <w:r w:rsidR="00F32AAB" w:rsidRPr="00863440">
        <w:rPr>
          <w:rFonts w:ascii="Arial" w:hAnsi="Arial" w:cs="Arial"/>
          <w:noProof/>
          <w:sz w:val="24"/>
          <w:szCs w:val="24"/>
          <w:lang w:val="ro-RO"/>
        </w:rPr>
        <w:t>emplu</w:t>
      </w:r>
      <w:r w:rsidR="004E6183" w:rsidRPr="00863440">
        <w:rPr>
          <w:rFonts w:ascii="Arial" w:hAnsi="Arial" w:cs="Arial"/>
          <w:noProof/>
          <w:sz w:val="24"/>
          <w:szCs w:val="24"/>
          <w:lang w:val="ro-RO"/>
        </w:rPr>
        <w:t>, din cauza contaminării apei sau a poluării atmosferice</w:t>
      </w:r>
      <w:r w:rsidR="00693EAB" w:rsidRPr="00863440">
        <w:rPr>
          <w:rFonts w:ascii="Arial" w:hAnsi="Arial" w:cs="Arial"/>
          <w:noProof/>
          <w:sz w:val="24"/>
          <w:szCs w:val="24"/>
          <w:lang w:val="ro-RO"/>
        </w:rPr>
        <w:t xml:space="preserve">: </w:t>
      </w:r>
      <w:r w:rsidR="009214EC" w:rsidRPr="00863440">
        <w:rPr>
          <w:rFonts w:ascii="Arial" w:hAnsi="Arial" w:cs="Arial"/>
          <w:noProof/>
          <w:sz w:val="24"/>
          <w:szCs w:val="24"/>
          <w:lang w:val="ro-RO"/>
        </w:rPr>
        <w:t>va exista un impact negativ, de o anumită durată, în perioada de execuţie, prin mărirea traficului greu în zonă, prin zgomotul produs de funcţionarea utilajelor pentru lucrări. Constructorul va efectua lucrările fără să interfereze în mod inutil sau neadecvat cu accesul, utilizarea şi ocuparea</w:t>
      </w:r>
      <w:r w:rsidR="007D4349" w:rsidRPr="00863440">
        <w:rPr>
          <w:rFonts w:ascii="Arial" w:hAnsi="Arial" w:cs="Arial"/>
          <w:bCs/>
          <w:noProof/>
          <w:sz w:val="24"/>
          <w:szCs w:val="24"/>
          <w:lang w:val="ro-RO"/>
        </w:rPr>
        <w:t xml:space="preserve"> </w:t>
      </w:r>
      <w:r w:rsidR="009214EC" w:rsidRPr="00863440">
        <w:rPr>
          <w:rFonts w:ascii="Arial" w:hAnsi="Arial" w:cs="Arial"/>
          <w:bCs/>
          <w:noProof/>
          <w:sz w:val="24"/>
          <w:szCs w:val="24"/>
          <w:lang w:val="ro-RO"/>
        </w:rPr>
        <w:t>drumurilor publice. Pe parcursul lucrărilor se va urmări ca accesele la imobilele din zonă să nu fie blocate, iar locuitorii să poată circula pe tot parcursul execuţiei lucrărilor.</w:t>
      </w:r>
      <w:r w:rsidR="00CB0570" w:rsidRPr="00863440">
        <w:rPr>
          <w:rFonts w:ascii="Arial" w:hAnsi="Arial" w:cs="Arial"/>
          <w:bCs/>
          <w:noProof/>
          <w:sz w:val="24"/>
          <w:szCs w:val="24"/>
          <w:lang w:val="ro-RO"/>
        </w:rPr>
        <w:t xml:space="preserve"> </w:t>
      </w:r>
    </w:p>
    <w:p w:rsidR="00143E9C" w:rsidRPr="00863440" w:rsidRDefault="00143E9C" w:rsidP="00143E9C">
      <w:pPr>
        <w:spacing w:after="0" w:line="240" w:lineRule="auto"/>
        <w:ind w:firstLine="284"/>
        <w:jc w:val="both"/>
        <w:rPr>
          <w:rFonts w:ascii="Arial" w:hAnsi="Arial" w:cs="Arial"/>
          <w:bCs/>
          <w:noProof/>
          <w:sz w:val="24"/>
          <w:szCs w:val="24"/>
          <w:lang w:val="ro-RO"/>
        </w:rPr>
      </w:pPr>
      <w:r w:rsidRPr="00863440">
        <w:rPr>
          <w:rFonts w:ascii="Arial" w:hAnsi="Arial" w:cs="Arial"/>
          <w:bCs/>
          <w:noProof/>
          <w:sz w:val="24"/>
          <w:szCs w:val="24"/>
          <w:lang w:val="ro-RO"/>
        </w:rPr>
        <w:t>Emisiile de substanţe poluante (provenite de la traficul rutier specific şantierului, de la manipularea şi punerea în operă a materialelor), care ar putea ajunge în mod accidental direct sau indirect în sol nu sunt în cantităţi semnificative şi nu modifică încadrarea în categorii de calitate a apei.</w:t>
      </w:r>
    </w:p>
    <w:p w:rsidR="004E6183" w:rsidRPr="00863440" w:rsidRDefault="004F41D6" w:rsidP="004F41D6">
      <w:pPr>
        <w:spacing w:before="120" w:after="0" w:line="240" w:lineRule="auto"/>
        <w:jc w:val="both"/>
        <w:rPr>
          <w:rFonts w:ascii="Arial" w:hAnsi="Arial" w:cs="Arial"/>
          <w:b/>
          <w:noProof/>
          <w:sz w:val="24"/>
          <w:szCs w:val="24"/>
          <w:lang w:val="ro-RO"/>
        </w:rPr>
      </w:pPr>
      <w:r w:rsidRPr="00863440">
        <w:rPr>
          <w:rFonts w:ascii="Arial" w:hAnsi="Arial" w:cs="Arial"/>
          <w:b/>
          <w:bCs/>
          <w:noProof/>
          <w:sz w:val="24"/>
          <w:szCs w:val="24"/>
          <w:lang w:val="ro-RO"/>
        </w:rPr>
        <w:t>c)</w:t>
      </w:r>
      <w:r w:rsidR="00002B27" w:rsidRPr="00863440">
        <w:rPr>
          <w:rFonts w:ascii="Arial" w:hAnsi="Arial" w:cs="Arial"/>
          <w:b/>
          <w:bCs/>
          <w:noProof/>
          <w:sz w:val="24"/>
          <w:szCs w:val="24"/>
          <w:lang w:val="ro-RO"/>
        </w:rPr>
        <w:t xml:space="preserve"> </w:t>
      </w:r>
      <w:r w:rsidR="004E6183" w:rsidRPr="00863440">
        <w:rPr>
          <w:rFonts w:ascii="Arial" w:hAnsi="Arial" w:cs="Arial"/>
          <w:noProof/>
          <w:sz w:val="24"/>
          <w:szCs w:val="24"/>
          <w:lang w:val="ro-RO"/>
        </w:rPr>
        <w:t>Amplasarea proiectelor</w:t>
      </w:r>
      <w:r w:rsidR="00002B27" w:rsidRPr="00863440">
        <w:rPr>
          <w:rFonts w:ascii="Arial" w:hAnsi="Arial" w:cs="Arial"/>
          <w:noProof/>
          <w:sz w:val="24"/>
          <w:szCs w:val="24"/>
          <w:lang w:val="ro-RO"/>
        </w:rPr>
        <w:t>:</w:t>
      </w:r>
    </w:p>
    <w:p w:rsidR="00D469D4" w:rsidRPr="00863440" w:rsidRDefault="005B37EF" w:rsidP="00D469D4">
      <w:pPr>
        <w:spacing w:after="0" w:line="240" w:lineRule="auto"/>
        <w:ind w:firstLine="284"/>
        <w:jc w:val="both"/>
        <w:rPr>
          <w:rFonts w:ascii="Arial" w:hAnsi="Arial" w:cs="Arial"/>
          <w:iCs/>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1</w:t>
      </w:r>
      <w:r w:rsidR="004E6183" w:rsidRPr="00863440">
        <w:rPr>
          <w:rFonts w:ascii="Arial" w:hAnsi="Arial" w:cs="Arial"/>
          <w:bCs/>
          <w:noProof/>
          <w:sz w:val="24"/>
          <w:szCs w:val="24"/>
          <w:lang w:val="ro-RO"/>
        </w:rPr>
        <w:t>)</w:t>
      </w:r>
      <w:r w:rsidR="004E6183" w:rsidRPr="00863440">
        <w:rPr>
          <w:rFonts w:ascii="Arial" w:hAnsi="Arial" w:cs="Arial"/>
          <w:noProof/>
          <w:sz w:val="24"/>
          <w:szCs w:val="24"/>
          <w:lang w:val="ro-RO"/>
        </w:rPr>
        <w:t> utilizarea ac</w:t>
      </w:r>
      <w:r w:rsidRPr="00863440">
        <w:rPr>
          <w:rFonts w:ascii="Arial" w:hAnsi="Arial" w:cs="Arial"/>
          <w:noProof/>
          <w:sz w:val="24"/>
          <w:szCs w:val="24"/>
          <w:lang w:val="ro-RO"/>
        </w:rPr>
        <w:t>tuală şi aprobată a terenurilor:</w:t>
      </w:r>
      <w:r w:rsidR="00247D84" w:rsidRPr="00863440">
        <w:rPr>
          <w:rFonts w:ascii="Arial" w:hAnsi="Arial" w:cs="Arial"/>
          <w:color w:val="FF0000"/>
          <w:sz w:val="24"/>
          <w:szCs w:val="24"/>
          <w:lang w:val="ro-RO"/>
        </w:rPr>
        <w:t xml:space="preserve"> </w:t>
      </w:r>
      <w:r w:rsidR="00746F79" w:rsidRPr="00863440">
        <w:rPr>
          <w:rFonts w:ascii="Arial" w:hAnsi="Arial" w:cs="Arial"/>
          <w:sz w:val="24"/>
          <w:szCs w:val="24"/>
          <w:lang w:val="ro-RO"/>
        </w:rPr>
        <w:t>conform certificatului</w:t>
      </w:r>
      <w:r w:rsidR="00247D84" w:rsidRPr="00863440">
        <w:rPr>
          <w:rFonts w:ascii="Arial" w:hAnsi="Arial" w:cs="Arial"/>
          <w:sz w:val="24"/>
          <w:szCs w:val="24"/>
          <w:lang w:val="ro-RO"/>
        </w:rPr>
        <w:t xml:space="preserve"> de urbanism nr. </w:t>
      </w:r>
      <w:r w:rsidR="0052752C">
        <w:rPr>
          <w:rFonts w:ascii="Arial" w:hAnsi="Arial" w:cs="Arial"/>
          <w:sz w:val="24"/>
          <w:szCs w:val="24"/>
          <w:lang w:val="ro-RO"/>
        </w:rPr>
        <w:t>1</w:t>
      </w:r>
      <w:r w:rsidR="00247D84" w:rsidRPr="00863440">
        <w:rPr>
          <w:rFonts w:ascii="Arial" w:hAnsi="Arial" w:cs="Arial"/>
          <w:sz w:val="24"/>
          <w:szCs w:val="24"/>
          <w:lang w:val="ro-RO"/>
        </w:rPr>
        <w:t xml:space="preserve">din </w:t>
      </w:r>
      <w:r w:rsidR="00D469D4" w:rsidRPr="00863440">
        <w:rPr>
          <w:rFonts w:ascii="Arial" w:hAnsi="Arial" w:cs="Arial"/>
          <w:sz w:val="24"/>
          <w:szCs w:val="24"/>
          <w:lang w:val="ro-RO"/>
        </w:rPr>
        <w:t>03.</w:t>
      </w:r>
      <w:r w:rsidR="0052752C">
        <w:rPr>
          <w:rFonts w:ascii="Arial" w:hAnsi="Arial" w:cs="Arial"/>
          <w:sz w:val="24"/>
          <w:szCs w:val="24"/>
          <w:lang w:val="ro-RO"/>
        </w:rPr>
        <w:t>01.2018</w:t>
      </w:r>
      <w:r w:rsidR="00247D84" w:rsidRPr="00863440">
        <w:rPr>
          <w:rFonts w:ascii="Arial" w:hAnsi="Arial" w:cs="Arial"/>
          <w:sz w:val="24"/>
          <w:szCs w:val="24"/>
          <w:lang w:val="ro-RO"/>
        </w:rPr>
        <w:t xml:space="preserve"> emis de</w:t>
      </w:r>
      <w:r w:rsidR="00746F79" w:rsidRPr="00863440">
        <w:rPr>
          <w:rFonts w:ascii="Arial" w:hAnsi="Arial" w:cs="Arial"/>
          <w:sz w:val="24"/>
          <w:szCs w:val="24"/>
          <w:lang w:val="ro-RO"/>
        </w:rPr>
        <w:t xml:space="preserve"> Consiliul Județean Sălaj</w:t>
      </w:r>
      <w:r w:rsidR="00D469D4" w:rsidRPr="00863440">
        <w:rPr>
          <w:rFonts w:ascii="Arial" w:hAnsi="Arial" w:cs="Arial"/>
          <w:sz w:val="24"/>
          <w:szCs w:val="24"/>
          <w:lang w:val="ro-RO"/>
        </w:rPr>
        <w:t>, t</w:t>
      </w:r>
      <w:r w:rsidR="00D469D4" w:rsidRPr="00863440">
        <w:rPr>
          <w:rFonts w:ascii="Arial" w:hAnsi="Arial" w:cs="Arial"/>
          <w:noProof/>
          <w:sz w:val="24"/>
          <w:szCs w:val="24"/>
          <w:lang w:val="ro-RO"/>
        </w:rPr>
        <w:t xml:space="preserve">raseul drumului propus pentru reabilitare este amplasat pe teritoriul administrativ al </w:t>
      </w:r>
      <w:r w:rsidR="0052752C">
        <w:rPr>
          <w:rFonts w:ascii="Arial" w:hAnsi="Arial" w:cs="Arial"/>
          <w:noProof/>
          <w:sz w:val="24"/>
          <w:szCs w:val="24"/>
          <w:lang w:val="ro-RO"/>
        </w:rPr>
        <w:t>orasului Cehu-Silvaniei</w:t>
      </w:r>
      <w:r w:rsidR="00D469D4" w:rsidRPr="00863440">
        <w:rPr>
          <w:rFonts w:ascii="Arial" w:hAnsi="Arial" w:cs="Arial"/>
          <w:noProof/>
          <w:sz w:val="24"/>
          <w:szCs w:val="24"/>
          <w:lang w:val="ro-RO"/>
        </w:rPr>
        <w:t xml:space="preserve"> Drumul aparţine domeniului public, conform inventarului domeni</w:t>
      </w:r>
      <w:r w:rsidR="0052752C">
        <w:rPr>
          <w:rFonts w:ascii="Arial" w:hAnsi="Arial" w:cs="Arial"/>
          <w:noProof/>
          <w:sz w:val="24"/>
          <w:szCs w:val="24"/>
          <w:lang w:val="ro-RO"/>
        </w:rPr>
        <w:t>ului public al județului Sălaj.</w:t>
      </w:r>
    </w:p>
    <w:p w:rsidR="004E6183" w:rsidRPr="00863440" w:rsidRDefault="00351254" w:rsidP="00F31527">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004E6183" w:rsidRPr="00863440">
        <w:rPr>
          <w:rFonts w:ascii="Arial" w:hAnsi="Arial" w:cs="Arial"/>
          <w:noProof/>
          <w:sz w:val="24"/>
          <w:szCs w:val="24"/>
          <w:lang w:val="ro-RO"/>
        </w:rPr>
        <w:t>bogăţia, disponibilitatea, calitatea şi capacitatea de regenerare relative ale resurselor naturale, inclusiv solul, terenurile, apa şi biodiversitatea, din zonă şi din subteranul acesteia</w:t>
      </w:r>
      <w:r w:rsidR="008036B2" w:rsidRPr="00863440">
        <w:rPr>
          <w:rFonts w:ascii="Arial" w:hAnsi="Arial" w:cs="Arial"/>
          <w:noProof/>
          <w:sz w:val="24"/>
          <w:szCs w:val="24"/>
          <w:lang w:val="ro-RO"/>
        </w:rPr>
        <w:t xml:space="preserve">: </w:t>
      </w:r>
      <w:r w:rsidR="001808E0" w:rsidRPr="00863440">
        <w:rPr>
          <w:rFonts w:ascii="Arial" w:hAnsi="Arial" w:cs="Arial"/>
          <w:noProof/>
          <w:sz w:val="24"/>
          <w:szCs w:val="24"/>
          <w:lang w:val="ro-RO"/>
        </w:rPr>
        <w:t>după finalizarea lucrărilor de reabilitare zonele afectate din timpul execuției vor</w:t>
      </w:r>
      <w:r w:rsidR="00F31527" w:rsidRPr="00863440">
        <w:rPr>
          <w:rFonts w:ascii="Arial" w:hAnsi="Arial" w:cs="Arial"/>
          <w:noProof/>
          <w:sz w:val="24"/>
          <w:szCs w:val="24"/>
          <w:lang w:val="ro-RO"/>
        </w:rPr>
        <w:t xml:space="preserve"> fi </w:t>
      </w:r>
      <w:r w:rsidR="001808E0" w:rsidRPr="00863440">
        <w:rPr>
          <w:rFonts w:ascii="Arial" w:hAnsi="Arial" w:cs="Arial"/>
          <w:noProof/>
          <w:sz w:val="24"/>
          <w:szCs w:val="24"/>
          <w:lang w:val="ro-RO"/>
        </w:rPr>
        <w:t>refăcute prin curățare, refacere cadru natural prin taluzare cu pământ vegetal și înierbare.</w:t>
      </w:r>
      <w:r w:rsidR="00F31527" w:rsidRPr="00863440">
        <w:rPr>
          <w:rFonts w:ascii="Arial" w:hAnsi="Arial" w:cs="Arial"/>
          <w:noProof/>
          <w:sz w:val="24"/>
          <w:szCs w:val="24"/>
          <w:lang w:val="ro-RO"/>
        </w:rPr>
        <w:t xml:space="preserve"> </w:t>
      </w:r>
    </w:p>
    <w:p w:rsidR="004E6183" w:rsidRPr="00863440" w:rsidRDefault="00B54566" w:rsidP="004F41D6">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3</w:t>
      </w:r>
      <w:r w:rsidRPr="00863440">
        <w:rPr>
          <w:rFonts w:ascii="Arial" w:hAnsi="Arial" w:cs="Arial"/>
          <w:bCs/>
          <w:noProof/>
          <w:sz w:val="24"/>
          <w:szCs w:val="24"/>
          <w:lang w:val="ro-RO"/>
        </w:rPr>
        <w:t xml:space="preserve">) </w:t>
      </w:r>
      <w:r w:rsidR="004E6183" w:rsidRPr="00863440">
        <w:rPr>
          <w:rFonts w:ascii="Arial" w:hAnsi="Arial" w:cs="Arial"/>
          <w:noProof/>
          <w:sz w:val="24"/>
          <w:szCs w:val="24"/>
          <w:lang w:val="ro-RO"/>
        </w:rPr>
        <w:t>capacitatea de absorbţie a mediului natural, acordându-se o atenţie specială următoarelor zone:</w:t>
      </w:r>
    </w:p>
    <w:p w:rsidR="00B54566" w:rsidRPr="00863440"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63440">
        <w:rPr>
          <w:rFonts w:ascii="Arial" w:hAnsi="Arial" w:cs="Arial"/>
          <w:noProof/>
          <w:sz w:val="24"/>
          <w:szCs w:val="24"/>
          <w:lang w:val="ro-RO"/>
        </w:rPr>
        <w:t>zone umede, z</w:t>
      </w:r>
      <w:r w:rsidR="00B54566" w:rsidRPr="00863440">
        <w:rPr>
          <w:rFonts w:ascii="Arial" w:hAnsi="Arial" w:cs="Arial"/>
          <w:noProof/>
          <w:sz w:val="24"/>
          <w:szCs w:val="24"/>
          <w:lang w:val="ro-RO"/>
        </w:rPr>
        <w:t>one riverane, guri ale râurilor:</w:t>
      </w:r>
      <w:r w:rsidR="005512CD" w:rsidRPr="00863440">
        <w:rPr>
          <w:rFonts w:ascii="Arial" w:hAnsi="Arial" w:cs="Arial"/>
          <w:noProof/>
          <w:sz w:val="24"/>
          <w:szCs w:val="24"/>
          <w:lang w:val="ro-RO"/>
        </w:rPr>
        <w:t xml:space="preserve"> </w:t>
      </w:r>
      <w:r w:rsidR="0052752C">
        <w:rPr>
          <w:rFonts w:ascii="Arial" w:hAnsi="Arial" w:cs="Arial"/>
          <w:bCs/>
          <w:noProof/>
          <w:sz w:val="24"/>
          <w:szCs w:val="24"/>
          <w:lang w:val="ro-RO"/>
        </w:rPr>
        <w:t>nu este cazul;</w:t>
      </w:r>
    </w:p>
    <w:p w:rsidR="003A7B98" w:rsidRPr="00863440"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863440">
        <w:rPr>
          <w:rFonts w:ascii="Arial" w:hAnsi="Arial" w:cs="Arial"/>
          <w:noProof/>
          <w:sz w:val="24"/>
          <w:szCs w:val="24"/>
          <w:lang w:val="ro-RO"/>
        </w:rPr>
        <w:t>zone costiere şi mediul marin</w:t>
      </w:r>
      <w:r w:rsidR="003A7B98" w:rsidRPr="00863440">
        <w:rPr>
          <w:rFonts w:ascii="Arial" w:hAnsi="Arial" w:cs="Arial"/>
          <w:noProof/>
          <w:sz w:val="24"/>
          <w:szCs w:val="24"/>
          <w:lang w:val="ro-RO"/>
        </w:rPr>
        <w:t>: nu este cazul;</w:t>
      </w:r>
    </w:p>
    <w:p w:rsidR="005167E4" w:rsidRPr="00863440"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63440">
        <w:rPr>
          <w:rFonts w:ascii="Arial" w:hAnsi="Arial" w:cs="Arial"/>
          <w:noProof/>
          <w:sz w:val="24"/>
          <w:szCs w:val="24"/>
          <w:lang w:val="ro-RO"/>
        </w:rPr>
        <w:t>zonele montane şi forestiere</w:t>
      </w:r>
      <w:r w:rsidR="005167E4" w:rsidRPr="00863440">
        <w:rPr>
          <w:rFonts w:ascii="Arial" w:hAnsi="Arial" w:cs="Arial"/>
          <w:noProof/>
          <w:sz w:val="24"/>
          <w:szCs w:val="24"/>
          <w:lang w:val="ro-RO"/>
        </w:rPr>
        <w:t xml:space="preserve">: </w:t>
      </w:r>
      <w:r w:rsidR="005512CD" w:rsidRPr="00863440">
        <w:rPr>
          <w:rFonts w:ascii="Arial" w:hAnsi="Arial" w:cs="Arial"/>
          <w:noProof/>
          <w:sz w:val="24"/>
          <w:szCs w:val="24"/>
          <w:lang w:val="ro-RO"/>
        </w:rPr>
        <w:t>nu este cazul</w:t>
      </w:r>
      <w:r w:rsidR="005167E4" w:rsidRPr="00863440">
        <w:rPr>
          <w:rFonts w:ascii="Arial" w:hAnsi="Arial" w:cs="Arial"/>
          <w:noProof/>
          <w:sz w:val="24"/>
          <w:szCs w:val="24"/>
          <w:lang w:val="ro-RO"/>
        </w:rPr>
        <w:t>;</w:t>
      </w:r>
    </w:p>
    <w:p w:rsidR="005167E4" w:rsidRPr="00863440"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863440">
        <w:rPr>
          <w:rFonts w:ascii="Arial" w:hAnsi="Arial" w:cs="Arial"/>
          <w:noProof/>
          <w:sz w:val="24"/>
          <w:szCs w:val="24"/>
          <w:lang w:val="ro-RO"/>
        </w:rPr>
        <w:t>arii naturale protejate de interes naţional, comunitar, internaţional</w:t>
      </w:r>
      <w:r w:rsidR="005167E4" w:rsidRPr="00863440">
        <w:rPr>
          <w:rFonts w:ascii="Arial" w:hAnsi="Arial" w:cs="Arial"/>
          <w:noProof/>
          <w:sz w:val="24"/>
          <w:szCs w:val="24"/>
          <w:lang w:val="ro-RO"/>
        </w:rPr>
        <w:t>: nu este cazul;</w:t>
      </w:r>
    </w:p>
    <w:p w:rsidR="00B54566" w:rsidRPr="00863440"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63440">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863440">
        <w:rPr>
          <w:rFonts w:ascii="Arial" w:hAnsi="Arial" w:cs="Arial"/>
          <w:noProof/>
          <w:sz w:val="24"/>
          <w:szCs w:val="24"/>
          <w:lang w:val="ro-RO"/>
        </w:rPr>
        <w:t>: nu este cazul;</w:t>
      </w:r>
    </w:p>
    <w:p w:rsidR="00B54566" w:rsidRPr="00863440"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63440">
        <w:rPr>
          <w:rFonts w:ascii="Arial" w:hAnsi="Arial" w:cs="Arial"/>
          <w:noProof/>
          <w:color w:val="00B050"/>
          <w:sz w:val="24"/>
          <w:szCs w:val="24"/>
          <w:lang w:val="ro-RO"/>
        </w:rPr>
        <w:t> </w:t>
      </w:r>
      <w:r w:rsidRPr="00863440">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863440">
        <w:rPr>
          <w:rFonts w:ascii="Arial" w:hAnsi="Arial" w:cs="Arial"/>
          <w:noProof/>
          <w:sz w:val="24"/>
          <w:szCs w:val="24"/>
          <w:lang w:val="ro-RO"/>
        </w:rPr>
        <w:t>: nu este cazul;</w:t>
      </w:r>
    </w:p>
    <w:p w:rsidR="00F31527" w:rsidRPr="00863440" w:rsidRDefault="00F31527"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63440">
        <w:rPr>
          <w:rFonts w:ascii="Arial" w:hAnsi="Arial" w:cs="Arial"/>
          <w:noProof/>
          <w:sz w:val="24"/>
          <w:szCs w:val="24"/>
          <w:lang w:val="ro-RO"/>
        </w:rPr>
        <w:t>zonele cu o densitate mare a populaţiei: nu este cazul</w:t>
      </w:r>
      <w:r w:rsidR="00510644" w:rsidRPr="00863440">
        <w:rPr>
          <w:rFonts w:ascii="Arial" w:hAnsi="Arial" w:cs="Arial"/>
          <w:noProof/>
          <w:sz w:val="24"/>
          <w:szCs w:val="24"/>
          <w:lang w:val="ro-RO"/>
        </w:rPr>
        <w:t>;</w:t>
      </w:r>
    </w:p>
    <w:p w:rsidR="00B54566" w:rsidRPr="00863440" w:rsidRDefault="00F0082B"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63440">
        <w:rPr>
          <w:rFonts w:ascii="Arial" w:hAnsi="Arial" w:cs="Arial"/>
          <w:noProof/>
          <w:sz w:val="24"/>
          <w:szCs w:val="24"/>
          <w:lang w:val="ro-RO"/>
        </w:rPr>
        <w:t>peisaje şi situri importante din punct de vedere istoric, cultura</w:t>
      </w:r>
      <w:r w:rsidR="00F31527" w:rsidRPr="00863440">
        <w:rPr>
          <w:rFonts w:ascii="Arial" w:hAnsi="Arial" w:cs="Arial"/>
          <w:noProof/>
          <w:sz w:val="24"/>
          <w:szCs w:val="24"/>
          <w:lang w:val="ro-RO"/>
        </w:rPr>
        <w:t>l sau arheologic: nu este cazul.</w:t>
      </w:r>
      <w:r w:rsidR="004E6183" w:rsidRPr="00863440">
        <w:rPr>
          <w:rFonts w:ascii="Arial" w:hAnsi="Arial" w:cs="Arial"/>
          <w:b/>
          <w:bCs/>
          <w:noProof/>
          <w:color w:val="00B050"/>
          <w:sz w:val="24"/>
          <w:szCs w:val="24"/>
          <w:lang w:val="ro-RO"/>
        </w:rPr>
        <w:t>   </w:t>
      </w:r>
    </w:p>
    <w:p w:rsidR="004E6183" w:rsidRPr="00863440" w:rsidRDefault="00C938C4" w:rsidP="00F31527">
      <w:pPr>
        <w:spacing w:before="120" w:after="0" w:line="240" w:lineRule="auto"/>
        <w:jc w:val="both"/>
        <w:rPr>
          <w:rFonts w:ascii="Arial" w:hAnsi="Arial" w:cs="Arial"/>
          <w:noProof/>
          <w:sz w:val="24"/>
          <w:szCs w:val="24"/>
          <w:lang w:val="ro-RO"/>
        </w:rPr>
      </w:pPr>
      <w:r w:rsidRPr="00863440">
        <w:rPr>
          <w:rFonts w:ascii="Arial" w:hAnsi="Arial" w:cs="Arial"/>
          <w:b/>
          <w:bCs/>
          <w:noProof/>
          <w:sz w:val="24"/>
          <w:szCs w:val="24"/>
          <w:lang w:val="ro-RO"/>
        </w:rPr>
        <w:t>d</w:t>
      </w:r>
      <w:r w:rsidR="00F31527" w:rsidRPr="00863440">
        <w:rPr>
          <w:rFonts w:ascii="Arial" w:hAnsi="Arial" w:cs="Arial"/>
          <w:b/>
          <w:bCs/>
          <w:noProof/>
          <w:sz w:val="24"/>
          <w:szCs w:val="24"/>
          <w:lang w:val="ro-RO"/>
        </w:rPr>
        <w:t>)</w:t>
      </w:r>
      <w:r w:rsidRPr="00863440">
        <w:rPr>
          <w:rFonts w:ascii="Arial" w:hAnsi="Arial" w:cs="Arial"/>
          <w:bCs/>
          <w:noProof/>
          <w:sz w:val="24"/>
          <w:szCs w:val="24"/>
          <w:lang w:val="ro-RO"/>
        </w:rPr>
        <w:t xml:space="preserve"> </w:t>
      </w:r>
      <w:r w:rsidR="004E6183" w:rsidRPr="00863440">
        <w:rPr>
          <w:rFonts w:ascii="Arial" w:hAnsi="Arial" w:cs="Arial"/>
          <w:noProof/>
          <w:sz w:val="24"/>
          <w:szCs w:val="24"/>
          <w:lang w:val="ro-RO"/>
        </w:rPr>
        <w:t>Tipurile şi caracteristicile impactului potenţial</w:t>
      </w:r>
      <w:r w:rsidRPr="00863440">
        <w:rPr>
          <w:rFonts w:ascii="Arial" w:hAnsi="Arial" w:cs="Arial"/>
          <w:noProof/>
          <w:sz w:val="24"/>
          <w:szCs w:val="24"/>
          <w:lang w:val="ro-RO"/>
        </w:rPr>
        <w:t>:</w:t>
      </w:r>
    </w:p>
    <w:p w:rsidR="004E6183" w:rsidRPr="00863440" w:rsidRDefault="00F129DE"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1</w:t>
      </w:r>
      <w:r w:rsidRPr="00863440">
        <w:rPr>
          <w:rFonts w:ascii="Arial" w:hAnsi="Arial" w:cs="Arial"/>
          <w:sz w:val="24"/>
          <w:szCs w:val="24"/>
          <w:lang w:val="ro-RO"/>
        </w:rPr>
        <w:t xml:space="preserve">) </w:t>
      </w:r>
      <w:r w:rsidR="004E6183" w:rsidRPr="00863440">
        <w:rPr>
          <w:rFonts w:ascii="Arial" w:hAnsi="Arial" w:cs="Arial"/>
          <w:noProof/>
          <w:sz w:val="24"/>
          <w:szCs w:val="24"/>
          <w:lang w:val="ro-RO"/>
        </w:rPr>
        <w:t>importanţa şi extinderea spaţială a impactului - de exemplu, zona geografică şi dimensiunea populaţiei care poate fi afectată</w:t>
      </w:r>
      <w:r w:rsidRPr="00863440">
        <w:rPr>
          <w:rFonts w:ascii="Arial" w:hAnsi="Arial" w:cs="Arial"/>
          <w:noProof/>
          <w:sz w:val="24"/>
          <w:szCs w:val="24"/>
          <w:lang w:val="ro-RO"/>
        </w:rPr>
        <w:t xml:space="preserve">: </w:t>
      </w:r>
      <w:r w:rsidRPr="00863440">
        <w:rPr>
          <w:rFonts w:ascii="Arial" w:hAnsi="Arial" w:cs="Arial"/>
          <w:sz w:val="24"/>
          <w:szCs w:val="24"/>
          <w:lang w:val="ro-RO"/>
        </w:rPr>
        <w:t>- p</w:t>
      </w:r>
      <w:r w:rsidR="00086B6F" w:rsidRPr="00863440">
        <w:rPr>
          <w:rFonts w:ascii="Arial" w:hAnsi="Arial" w:cs="Arial"/>
          <w:sz w:val="24"/>
          <w:szCs w:val="24"/>
          <w:lang w:val="ro-RO"/>
        </w:rPr>
        <w:t>unctual pe perioada de execuţie;</w:t>
      </w:r>
    </w:p>
    <w:p w:rsidR="004E6183" w:rsidRPr="00863440" w:rsidRDefault="00170F1F" w:rsidP="00485400">
      <w:pPr>
        <w:spacing w:after="0" w:line="240" w:lineRule="auto"/>
        <w:ind w:firstLine="284"/>
        <w:jc w:val="both"/>
        <w:rPr>
          <w:rFonts w:ascii="Arial" w:hAnsi="Arial" w:cs="Arial"/>
          <w:bCs/>
          <w:i/>
          <w:noProof/>
          <w:sz w:val="24"/>
          <w:szCs w:val="24"/>
          <w:lang w:val="ro-RO"/>
        </w:rPr>
      </w:pPr>
      <w:r w:rsidRPr="00863440">
        <w:rPr>
          <w:rFonts w:ascii="Arial" w:hAnsi="Arial" w:cs="Arial"/>
          <w:bCs/>
          <w:noProof/>
          <w:sz w:val="24"/>
          <w:szCs w:val="24"/>
          <w:lang w:val="ro-RO"/>
        </w:rPr>
        <w:t>d</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004E6183" w:rsidRPr="00863440">
        <w:rPr>
          <w:rFonts w:ascii="Arial" w:hAnsi="Arial" w:cs="Arial"/>
          <w:bCs/>
          <w:noProof/>
          <w:sz w:val="24"/>
          <w:szCs w:val="24"/>
          <w:lang w:val="ro-RO"/>
        </w:rPr>
        <w:t>natura impactului</w:t>
      </w:r>
      <w:r w:rsidR="00F31359" w:rsidRPr="00863440">
        <w:rPr>
          <w:rFonts w:ascii="Arial" w:hAnsi="Arial" w:cs="Arial"/>
          <w:bCs/>
          <w:noProof/>
          <w:sz w:val="24"/>
          <w:szCs w:val="24"/>
          <w:lang w:val="ro-RO"/>
        </w:rPr>
        <w:t>: -</w:t>
      </w:r>
      <w:r w:rsidR="00EB748E" w:rsidRPr="00863440">
        <w:rPr>
          <w:rFonts w:ascii="Arial" w:hAnsi="Arial" w:cs="Arial"/>
          <w:bCs/>
          <w:noProof/>
          <w:sz w:val="24"/>
          <w:szCs w:val="24"/>
          <w:lang w:val="ro-RO"/>
        </w:rPr>
        <w:t xml:space="preserve"> </w:t>
      </w:r>
      <w:r w:rsidR="005512CD" w:rsidRPr="00863440">
        <w:rPr>
          <w:rFonts w:ascii="Arial" w:hAnsi="Arial" w:cs="Arial"/>
          <w:bCs/>
          <w:noProof/>
          <w:sz w:val="24"/>
          <w:szCs w:val="24"/>
          <w:lang w:val="ro-RO"/>
        </w:rPr>
        <w:t>impactul asupra zonei este temporar, pe termens scurt, doar pe perioada execuției;</w:t>
      </w:r>
    </w:p>
    <w:p w:rsidR="004E6183" w:rsidRPr="00863440" w:rsidRDefault="00170F1F"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3</w:t>
      </w:r>
      <w:r w:rsidRPr="00863440">
        <w:rPr>
          <w:rFonts w:ascii="Arial" w:hAnsi="Arial" w:cs="Arial"/>
          <w:sz w:val="24"/>
          <w:szCs w:val="24"/>
          <w:lang w:val="ro-RO"/>
        </w:rPr>
        <w:t xml:space="preserve">) </w:t>
      </w:r>
      <w:r w:rsidR="004E6183" w:rsidRPr="00863440">
        <w:rPr>
          <w:rFonts w:ascii="Arial" w:hAnsi="Arial" w:cs="Arial"/>
          <w:noProof/>
          <w:sz w:val="24"/>
          <w:szCs w:val="24"/>
          <w:lang w:val="ro-RO"/>
        </w:rPr>
        <w:t>natura transfrontalieră a impactului</w:t>
      </w:r>
      <w:r w:rsidR="00F129DE" w:rsidRPr="00863440">
        <w:rPr>
          <w:rFonts w:ascii="Arial" w:hAnsi="Arial" w:cs="Arial"/>
          <w:noProof/>
          <w:sz w:val="24"/>
          <w:szCs w:val="24"/>
          <w:lang w:val="ro-RO"/>
        </w:rPr>
        <w:t xml:space="preserve">: </w:t>
      </w:r>
      <w:r w:rsidR="00F129DE" w:rsidRPr="00863440">
        <w:rPr>
          <w:rFonts w:ascii="Arial" w:hAnsi="Arial" w:cs="Arial"/>
          <w:sz w:val="24"/>
          <w:szCs w:val="24"/>
          <w:lang w:val="ro-RO"/>
        </w:rPr>
        <w:t>- nu este cazul</w:t>
      </w:r>
      <w:r w:rsidR="004E6183" w:rsidRPr="00863440">
        <w:rPr>
          <w:rFonts w:ascii="Arial" w:hAnsi="Arial" w:cs="Arial"/>
          <w:noProof/>
          <w:sz w:val="24"/>
          <w:szCs w:val="24"/>
          <w:lang w:val="ro-RO"/>
        </w:rPr>
        <w:t>;</w:t>
      </w:r>
      <w:r w:rsidR="002C4B37" w:rsidRPr="00863440">
        <w:rPr>
          <w:rFonts w:ascii="Arial" w:hAnsi="Arial" w:cs="Arial"/>
          <w:noProof/>
          <w:sz w:val="24"/>
          <w:szCs w:val="24"/>
          <w:lang w:val="ro-RO"/>
        </w:rPr>
        <w:t xml:space="preserve"> amplasamentul proiectului nu se află în apropierea graniței cu alte țări</w:t>
      </w:r>
      <w:r w:rsidR="00926C75" w:rsidRPr="00863440">
        <w:rPr>
          <w:rFonts w:ascii="Arial" w:hAnsi="Arial" w:cs="Arial"/>
          <w:noProof/>
          <w:sz w:val="24"/>
          <w:szCs w:val="24"/>
          <w:lang w:val="ro-RO"/>
        </w:rPr>
        <w:t xml:space="preserve">, proiectul nu va influența calitatea aerului înconjurător al altei țări sau </w:t>
      </w:r>
      <w:r w:rsidR="005831A3" w:rsidRPr="00863440">
        <w:rPr>
          <w:rFonts w:ascii="Arial" w:hAnsi="Arial" w:cs="Arial"/>
          <w:noProof/>
          <w:sz w:val="24"/>
          <w:szCs w:val="24"/>
          <w:lang w:val="ro-RO"/>
        </w:rPr>
        <w:t xml:space="preserve">nu va genera </w:t>
      </w:r>
      <w:r w:rsidR="00926C75" w:rsidRPr="00863440">
        <w:rPr>
          <w:rFonts w:ascii="Arial" w:hAnsi="Arial" w:cs="Arial"/>
          <w:noProof/>
          <w:sz w:val="24"/>
          <w:szCs w:val="24"/>
          <w:lang w:val="ro-RO"/>
        </w:rPr>
        <w:t>emisii în ape care se genereze efecte pe teritoriul altui stat.</w:t>
      </w:r>
    </w:p>
    <w:p w:rsidR="004E6183" w:rsidRPr="00863440" w:rsidRDefault="00170F1F"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4</w:t>
      </w:r>
      <w:r w:rsidRPr="00863440">
        <w:rPr>
          <w:rFonts w:ascii="Arial" w:hAnsi="Arial" w:cs="Arial"/>
          <w:sz w:val="24"/>
          <w:szCs w:val="24"/>
          <w:lang w:val="ro-RO"/>
        </w:rPr>
        <w:t>)</w:t>
      </w:r>
      <w:r w:rsidR="004E6183" w:rsidRPr="00863440">
        <w:rPr>
          <w:rFonts w:ascii="Arial" w:hAnsi="Arial" w:cs="Arial"/>
          <w:noProof/>
          <w:sz w:val="24"/>
          <w:szCs w:val="24"/>
          <w:lang w:val="ro-RO"/>
        </w:rPr>
        <w:t> intensitatea şi complexitatea impactului</w:t>
      </w:r>
      <w:r w:rsidRPr="00863440">
        <w:rPr>
          <w:rFonts w:ascii="Arial" w:hAnsi="Arial" w:cs="Arial"/>
          <w:noProof/>
          <w:sz w:val="24"/>
          <w:szCs w:val="24"/>
          <w:lang w:val="ro-RO"/>
        </w:rPr>
        <w:t xml:space="preserve">: </w:t>
      </w:r>
      <w:r w:rsidRPr="00863440">
        <w:rPr>
          <w:rFonts w:ascii="Arial" w:hAnsi="Arial" w:cs="Arial"/>
          <w:sz w:val="24"/>
          <w:szCs w:val="24"/>
          <w:lang w:val="ro-RO"/>
        </w:rPr>
        <w:t xml:space="preserve">- </w:t>
      </w:r>
      <w:r w:rsidR="001576DC" w:rsidRPr="00863440">
        <w:rPr>
          <w:rFonts w:ascii="Arial" w:hAnsi="Arial" w:cs="Arial"/>
          <w:sz w:val="24"/>
          <w:szCs w:val="24"/>
          <w:lang w:val="ro-RO"/>
        </w:rPr>
        <w:t>va fi mică</w:t>
      </w:r>
      <w:r w:rsidRPr="00863440">
        <w:rPr>
          <w:rFonts w:ascii="Arial" w:hAnsi="Arial" w:cs="Arial"/>
          <w:sz w:val="24"/>
          <w:szCs w:val="24"/>
          <w:lang w:val="ro-RO"/>
        </w:rPr>
        <w:t xml:space="preserve"> pe perioada de execuţie şi funcţionare</w:t>
      </w:r>
      <w:r w:rsidR="004E6183" w:rsidRPr="00863440">
        <w:rPr>
          <w:rFonts w:ascii="Arial" w:hAnsi="Arial" w:cs="Arial"/>
          <w:noProof/>
          <w:sz w:val="24"/>
          <w:szCs w:val="24"/>
          <w:lang w:val="ro-RO"/>
        </w:rPr>
        <w:t>;</w:t>
      </w:r>
    </w:p>
    <w:p w:rsidR="004E6183" w:rsidRPr="00863440" w:rsidRDefault="00170F1F"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0062600A" w:rsidRPr="00863440">
        <w:rPr>
          <w:rFonts w:ascii="Arial" w:hAnsi="Arial" w:cs="Arial"/>
          <w:sz w:val="24"/>
          <w:szCs w:val="24"/>
          <w:vertAlign w:val="subscript"/>
          <w:lang w:val="ro-RO"/>
        </w:rPr>
        <w:t>5</w:t>
      </w:r>
      <w:r w:rsidRPr="00863440">
        <w:rPr>
          <w:rFonts w:ascii="Arial" w:hAnsi="Arial" w:cs="Arial"/>
          <w:sz w:val="24"/>
          <w:szCs w:val="24"/>
          <w:lang w:val="ro-RO"/>
        </w:rPr>
        <w:t xml:space="preserve">) </w:t>
      </w:r>
      <w:r w:rsidR="004E6183" w:rsidRPr="00863440">
        <w:rPr>
          <w:rFonts w:ascii="Arial" w:hAnsi="Arial" w:cs="Arial"/>
          <w:noProof/>
          <w:sz w:val="24"/>
          <w:szCs w:val="24"/>
          <w:lang w:val="ro-RO"/>
        </w:rPr>
        <w:t>probabilitatea impactului</w:t>
      </w:r>
      <w:r w:rsidRPr="00863440">
        <w:rPr>
          <w:rFonts w:ascii="Arial" w:hAnsi="Arial" w:cs="Arial"/>
          <w:noProof/>
          <w:sz w:val="24"/>
          <w:szCs w:val="24"/>
          <w:lang w:val="ro-RO"/>
        </w:rPr>
        <w:t xml:space="preserve"> </w:t>
      </w:r>
      <w:r w:rsidRPr="00863440">
        <w:rPr>
          <w:rFonts w:ascii="Arial" w:hAnsi="Arial" w:cs="Arial"/>
          <w:sz w:val="24"/>
          <w:szCs w:val="24"/>
          <w:lang w:val="ro-RO"/>
        </w:rPr>
        <w:t>- redusă, pe perioada de execuţie</w:t>
      </w:r>
      <w:r w:rsidRPr="00863440">
        <w:rPr>
          <w:rFonts w:ascii="Arial" w:hAnsi="Arial" w:cs="Arial"/>
          <w:noProof/>
          <w:sz w:val="24"/>
          <w:szCs w:val="24"/>
          <w:lang w:val="ro-RO"/>
        </w:rPr>
        <w:t xml:space="preserve">; </w:t>
      </w:r>
    </w:p>
    <w:p w:rsidR="004E6183" w:rsidRPr="00863440" w:rsidRDefault="0062600A"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6</w:t>
      </w:r>
      <w:r w:rsidRPr="00863440">
        <w:rPr>
          <w:rFonts w:ascii="Arial" w:hAnsi="Arial" w:cs="Arial"/>
          <w:sz w:val="24"/>
          <w:szCs w:val="24"/>
          <w:lang w:val="ro-RO"/>
        </w:rPr>
        <w:t xml:space="preserve">) </w:t>
      </w:r>
      <w:r w:rsidR="004E6183" w:rsidRPr="00863440">
        <w:rPr>
          <w:rFonts w:ascii="Arial" w:hAnsi="Arial" w:cs="Arial"/>
          <w:noProof/>
          <w:sz w:val="24"/>
          <w:szCs w:val="24"/>
          <w:lang w:val="ro-RO"/>
        </w:rPr>
        <w:t>debutul, durata, frecvenţa şi reversibilitatea preconizate ale impactului</w:t>
      </w:r>
      <w:r w:rsidRPr="00863440">
        <w:rPr>
          <w:rFonts w:ascii="Arial" w:hAnsi="Arial" w:cs="Arial"/>
          <w:noProof/>
          <w:sz w:val="24"/>
          <w:szCs w:val="24"/>
          <w:lang w:val="ro-RO"/>
        </w:rPr>
        <w:t xml:space="preserve">: </w:t>
      </w:r>
      <w:r w:rsidRPr="00863440">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863440">
        <w:rPr>
          <w:rFonts w:ascii="Arial" w:hAnsi="Arial" w:cs="Arial"/>
          <w:sz w:val="24"/>
          <w:szCs w:val="24"/>
          <w:lang w:val="ro-RO"/>
        </w:rPr>
        <w:t xml:space="preserve">durata și frecvența </w:t>
      </w:r>
      <w:r w:rsidRPr="00863440">
        <w:rPr>
          <w:rFonts w:ascii="Arial" w:hAnsi="Arial" w:cs="Arial"/>
          <w:sz w:val="24"/>
          <w:szCs w:val="24"/>
          <w:lang w:val="ro-RO"/>
        </w:rPr>
        <w:t>impactul</w:t>
      </w:r>
      <w:r w:rsidR="005F1303" w:rsidRPr="00863440">
        <w:rPr>
          <w:rFonts w:ascii="Arial" w:hAnsi="Arial" w:cs="Arial"/>
          <w:sz w:val="24"/>
          <w:szCs w:val="24"/>
          <w:lang w:val="ro-RO"/>
        </w:rPr>
        <w:t>ui</w:t>
      </w:r>
      <w:r w:rsidRPr="00863440">
        <w:rPr>
          <w:rFonts w:ascii="Arial" w:hAnsi="Arial" w:cs="Arial"/>
          <w:sz w:val="24"/>
          <w:szCs w:val="24"/>
          <w:lang w:val="ro-RO"/>
        </w:rPr>
        <w:t xml:space="preserve"> asupra factorilor de mediu va fi temporar</w:t>
      </w:r>
      <w:r w:rsidR="004634C3" w:rsidRPr="00863440">
        <w:rPr>
          <w:rFonts w:ascii="Arial" w:hAnsi="Arial" w:cs="Arial"/>
          <w:sz w:val="24"/>
          <w:szCs w:val="24"/>
          <w:lang w:val="ro-RO"/>
        </w:rPr>
        <w:t xml:space="preserve"> și pe termen scurt</w:t>
      </w:r>
      <w:r w:rsidRPr="00863440">
        <w:rPr>
          <w:rFonts w:ascii="Arial" w:hAnsi="Arial" w:cs="Arial"/>
          <w:sz w:val="24"/>
          <w:szCs w:val="24"/>
          <w:lang w:val="ro-RO"/>
        </w:rPr>
        <w:t>. Pe măsura realizării lucrărilor şi închiderii fronturilor de lucru, calitatea factorilor de mediu afectaţi va reveni la parametrii iniţiali</w:t>
      </w:r>
      <w:r w:rsidR="004E6183" w:rsidRPr="00863440">
        <w:rPr>
          <w:rFonts w:ascii="Arial" w:hAnsi="Arial" w:cs="Arial"/>
          <w:noProof/>
          <w:sz w:val="24"/>
          <w:szCs w:val="24"/>
          <w:lang w:val="ro-RO"/>
        </w:rPr>
        <w:t>;</w:t>
      </w:r>
    </w:p>
    <w:p w:rsidR="004E6183" w:rsidRPr="00863440" w:rsidRDefault="00744F41"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7</w:t>
      </w:r>
      <w:r w:rsidRPr="00863440">
        <w:rPr>
          <w:rFonts w:ascii="Arial" w:hAnsi="Arial" w:cs="Arial"/>
          <w:sz w:val="24"/>
          <w:szCs w:val="24"/>
          <w:lang w:val="ro-RO"/>
        </w:rPr>
        <w:t>)</w:t>
      </w:r>
      <w:r w:rsidR="004E6183" w:rsidRPr="00863440">
        <w:rPr>
          <w:rFonts w:ascii="Arial" w:hAnsi="Arial" w:cs="Arial"/>
          <w:noProof/>
          <w:sz w:val="24"/>
          <w:szCs w:val="24"/>
          <w:lang w:val="ro-RO"/>
        </w:rPr>
        <w:t> cumularea impactului cu impactul altor proiecte existente şi/sau aprobate</w:t>
      </w:r>
      <w:r w:rsidRPr="00863440">
        <w:rPr>
          <w:rFonts w:ascii="Arial" w:hAnsi="Arial" w:cs="Arial"/>
          <w:noProof/>
          <w:sz w:val="24"/>
          <w:szCs w:val="24"/>
          <w:lang w:val="ro-RO"/>
        </w:rPr>
        <w:t xml:space="preserve">: </w:t>
      </w:r>
      <w:r w:rsidR="00510644" w:rsidRPr="00863440">
        <w:rPr>
          <w:rFonts w:ascii="Arial" w:hAnsi="Arial" w:cs="Arial"/>
          <w:noProof/>
          <w:sz w:val="24"/>
          <w:szCs w:val="24"/>
          <w:lang w:val="ro-RO"/>
        </w:rPr>
        <w:t>nu este cazul</w:t>
      </w:r>
      <w:r w:rsidR="004E6183" w:rsidRPr="00863440">
        <w:rPr>
          <w:rFonts w:ascii="Arial" w:hAnsi="Arial" w:cs="Arial"/>
          <w:noProof/>
          <w:sz w:val="24"/>
          <w:szCs w:val="24"/>
          <w:lang w:val="ro-RO"/>
        </w:rPr>
        <w:t>;</w:t>
      </w:r>
    </w:p>
    <w:p w:rsidR="004E6183" w:rsidRPr="00863440" w:rsidRDefault="002070E7"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8</w:t>
      </w:r>
      <w:r w:rsidRPr="00863440">
        <w:rPr>
          <w:rFonts w:ascii="Arial" w:hAnsi="Arial" w:cs="Arial"/>
          <w:sz w:val="24"/>
          <w:szCs w:val="24"/>
          <w:lang w:val="ro-RO"/>
        </w:rPr>
        <w:t>)</w:t>
      </w:r>
      <w:r w:rsidR="004E6183" w:rsidRPr="00863440">
        <w:rPr>
          <w:rFonts w:ascii="Arial" w:hAnsi="Arial" w:cs="Arial"/>
          <w:noProof/>
          <w:sz w:val="24"/>
          <w:szCs w:val="24"/>
          <w:lang w:val="ro-RO"/>
        </w:rPr>
        <w:t> posibilitatea de reducere efectivă a impactului</w:t>
      </w:r>
      <w:r w:rsidR="00C24BD6" w:rsidRPr="00863440">
        <w:rPr>
          <w:rFonts w:ascii="Arial" w:hAnsi="Arial" w:cs="Arial"/>
          <w:noProof/>
          <w:sz w:val="24"/>
          <w:szCs w:val="24"/>
          <w:lang w:val="ro-RO"/>
        </w:rPr>
        <w:t>:</w:t>
      </w:r>
      <w:r w:rsidR="00C24BD6" w:rsidRPr="00863440">
        <w:rPr>
          <w:rFonts w:ascii="Arial" w:hAnsi="Arial" w:cs="Arial"/>
          <w:noProof/>
          <w:color w:val="00B050"/>
          <w:sz w:val="24"/>
          <w:szCs w:val="24"/>
          <w:lang w:val="ro-RO"/>
        </w:rPr>
        <w:t xml:space="preserve"> </w:t>
      </w:r>
      <w:r w:rsidR="00C24BD6" w:rsidRPr="00863440">
        <w:rPr>
          <w:rFonts w:ascii="Arial" w:hAnsi="Arial" w:cs="Arial"/>
          <w:noProof/>
          <w:sz w:val="24"/>
          <w:szCs w:val="24"/>
          <w:lang w:val="ro-RO"/>
        </w:rPr>
        <w:t xml:space="preserve">respectarea legislației în vigoare și </w:t>
      </w:r>
      <w:r w:rsidR="00D955C1" w:rsidRPr="00863440">
        <w:rPr>
          <w:rFonts w:ascii="Arial" w:hAnsi="Arial" w:cs="Arial"/>
          <w:noProof/>
          <w:sz w:val="24"/>
          <w:szCs w:val="24"/>
          <w:lang w:val="ro-RO"/>
        </w:rPr>
        <w:t>respectarea condițiilor</w:t>
      </w:r>
      <w:r w:rsidR="00C24BD6" w:rsidRPr="00863440">
        <w:rPr>
          <w:rFonts w:ascii="Arial" w:hAnsi="Arial" w:cs="Arial"/>
          <w:noProof/>
          <w:sz w:val="24"/>
          <w:szCs w:val="24"/>
          <w:lang w:val="ro-RO"/>
        </w:rPr>
        <w:t xml:space="preserve"> </w:t>
      </w:r>
      <w:r w:rsidR="00267409" w:rsidRPr="00863440">
        <w:rPr>
          <w:rFonts w:ascii="Arial" w:hAnsi="Arial" w:cs="Arial"/>
          <w:noProof/>
          <w:sz w:val="24"/>
          <w:szCs w:val="24"/>
          <w:lang w:val="ro-RO"/>
        </w:rPr>
        <w:t xml:space="preserve">din </w:t>
      </w:r>
      <w:r w:rsidR="00D955C1" w:rsidRPr="00863440">
        <w:rPr>
          <w:rFonts w:ascii="Arial" w:hAnsi="Arial" w:cs="Arial"/>
          <w:noProof/>
          <w:sz w:val="24"/>
          <w:szCs w:val="24"/>
          <w:lang w:val="ro-RO"/>
        </w:rPr>
        <w:t>prezent</w:t>
      </w:r>
      <w:r w:rsidR="00267409" w:rsidRPr="00863440">
        <w:rPr>
          <w:rFonts w:ascii="Arial" w:hAnsi="Arial" w:cs="Arial"/>
          <w:noProof/>
          <w:sz w:val="24"/>
          <w:szCs w:val="24"/>
          <w:lang w:val="ro-RO"/>
        </w:rPr>
        <w:t>a</w:t>
      </w:r>
      <w:r w:rsidR="00493C8D" w:rsidRPr="00863440">
        <w:rPr>
          <w:rFonts w:ascii="Arial" w:hAnsi="Arial" w:cs="Arial"/>
          <w:noProof/>
          <w:sz w:val="24"/>
          <w:szCs w:val="24"/>
          <w:lang w:val="ro-RO"/>
        </w:rPr>
        <w:t xml:space="preserve"> </w:t>
      </w:r>
      <w:r w:rsidR="00510644" w:rsidRPr="00863440">
        <w:rPr>
          <w:rFonts w:ascii="Arial" w:hAnsi="Arial" w:cs="Arial"/>
          <w:noProof/>
          <w:sz w:val="24"/>
          <w:szCs w:val="24"/>
          <w:lang w:val="ro-RO"/>
        </w:rPr>
        <w:t>d</w:t>
      </w:r>
      <w:r w:rsidR="00C24BD6" w:rsidRPr="00863440">
        <w:rPr>
          <w:rFonts w:ascii="Arial" w:hAnsi="Arial" w:cs="Arial"/>
          <w:noProof/>
          <w:sz w:val="24"/>
          <w:szCs w:val="24"/>
          <w:lang w:val="ro-RO"/>
        </w:rPr>
        <w:t>ecizi</w:t>
      </w:r>
      <w:r w:rsidR="00493C8D" w:rsidRPr="00863440">
        <w:rPr>
          <w:rFonts w:ascii="Arial" w:hAnsi="Arial" w:cs="Arial"/>
          <w:noProof/>
          <w:sz w:val="24"/>
          <w:szCs w:val="24"/>
          <w:lang w:val="ro-RO"/>
        </w:rPr>
        <w:t>e</w:t>
      </w:r>
      <w:r w:rsidR="00267409" w:rsidRPr="00863440">
        <w:rPr>
          <w:rFonts w:ascii="Arial" w:hAnsi="Arial" w:cs="Arial"/>
          <w:noProof/>
          <w:sz w:val="24"/>
          <w:szCs w:val="24"/>
          <w:lang w:val="ro-RO"/>
        </w:rPr>
        <w:t xml:space="preserve"> etapă</w:t>
      </w:r>
      <w:r w:rsidR="00C24BD6" w:rsidRPr="00863440">
        <w:rPr>
          <w:rFonts w:ascii="Arial" w:hAnsi="Arial" w:cs="Arial"/>
          <w:noProof/>
          <w:sz w:val="24"/>
          <w:szCs w:val="24"/>
          <w:lang w:val="ro-RO"/>
        </w:rPr>
        <w:t xml:space="preserve"> de încadrare</w:t>
      </w:r>
      <w:r w:rsidR="004E6183" w:rsidRPr="00863440">
        <w:rPr>
          <w:rFonts w:ascii="Arial" w:hAnsi="Arial" w:cs="Arial"/>
          <w:noProof/>
          <w:sz w:val="24"/>
          <w:szCs w:val="24"/>
          <w:lang w:val="ro-RO"/>
        </w:rPr>
        <w:t>.</w:t>
      </w:r>
    </w:p>
    <w:p w:rsidR="00626A57" w:rsidRPr="00863440" w:rsidRDefault="00626A57" w:rsidP="00626A57">
      <w:pPr>
        <w:spacing w:before="120" w:after="0" w:line="240" w:lineRule="auto"/>
        <w:ind w:firstLine="284"/>
        <w:jc w:val="both"/>
        <w:rPr>
          <w:rFonts w:ascii="Arial" w:hAnsi="Arial" w:cs="Arial"/>
          <w:noProof/>
          <w:sz w:val="24"/>
          <w:szCs w:val="24"/>
          <w:lang w:val="ro-RO"/>
        </w:rPr>
      </w:pPr>
      <w:r w:rsidRPr="00863440">
        <w:rPr>
          <w:rFonts w:ascii="Arial" w:hAnsi="Arial" w:cs="Arial"/>
          <w:b/>
          <w:noProof/>
          <w:sz w:val="24"/>
          <w:szCs w:val="24"/>
          <w:lang w:val="ro-RO"/>
        </w:rPr>
        <w:t xml:space="preserve">II. </w:t>
      </w:r>
      <w:r w:rsidRPr="00863440">
        <w:rPr>
          <w:rFonts w:ascii="Arial" w:hAnsi="Arial" w:cs="Arial"/>
          <w:noProof/>
          <w:sz w:val="24"/>
          <w:szCs w:val="24"/>
          <w:lang w:val="ro-RO"/>
        </w:rPr>
        <w:t xml:space="preserve">Motivele pe baza cărora s-a stabilit necesitatea neefectuării evaluării </w:t>
      </w:r>
      <w:r w:rsidR="00722C2D" w:rsidRPr="00863440">
        <w:rPr>
          <w:rFonts w:ascii="Arial" w:hAnsi="Arial" w:cs="Arial"/>
          <w:noProof/>
          <w:sz w:val="24"/>
          <w:szCs w:val="24"/>
          <w:lang w:val="ro-RO"/>
        </w:rPr>
        <w:t>adecvate</w:t>
      </w:r>
      <w:r w:rsidRPr="00863440">
        <w:rPr>
          <w:rFonts w:ascii="Arial" w:hAnsi="Arial" w:cs="Arial"/>
          <w:noProof/>
          <w:sz w:val="24"/>
          <w:szCs w:val="24"/>
          <w:lang w:val="ro-RO"/>
        </w:rPr>
        <w:t xml:space="preserve"> sunt următoarele:</w:t>
      </w:r>
      <w:r w:rsidR="00722C2D" w:rsidRPr="00863440">
        <w:rPr>
          <w:rFonts w:ascii="Arial" w:hAnsi="Arial" w:cs="Arial"/>
          <w:noProof/>
          <w:sz w:val="24"/>
          <w:szCs w:val="24"/>
          <w:lang w:val="ro-RO"/>
        </w:rPr>
        <w:t xml:space="preserve"> - nu este cazul; a</w:t>
      </w:r>
      <w:r w:rsidRPr="00863440">
        <w:rPr>
          <w:rFonts w:ascii="Arial" w:hAnsi="Arial" w:cs="Arial"/>
          <w:noProof/>
          <w:sz w:val="24"/>
          <w:szCs w:val="24"/>
          <w:lang w:val="ro-RO"/>
        </w:rPr>
        <w:t xml:space="preserve">mplasamentul proiectului nu </w:t>
      </w:r>
      <w:r w:rsidR="00722C2D" w:rsidRPr="00863440">
        <w:rPr>
          <w:rFonts w:ascii="Arial" w:hAnsi="Arial" w:cs="Arial"/>
          <w:noProof/>
          <w:sz w:val="24"/>
          <w:szCs w:val="24"/>
          <w:lang w:val="ro-RO"/>
        </w:rPr>
        <w:t>se află situat în nicio arie protejată.</w:t>
      </w:r>
    </w:p>
    <w:p w:rsidR="00481E97" w:rsidRPr="0052752C" w:rsidRDefault="00722C2D" w:rsidP="00481E97">
      <w:pPr>
        <w:spacing w:before="120" w:after="0" w:line="240" w:lineRule="auto"/>
        <w:ind w:firstLine="284"/>
        <w:jc w:val="both"/>
        <w:rPr>
          <w:rFonts w:ascii="Arial" w:hAnsi="Arial" w:cs="Arial"/>
          <w:noProof/>
          <w:color w:val="FF0000"/>
          <w:sz w:val="24"/>
          <w:szCs w:val="24"/>
          <w:lang w:val="ro-RO"/>
        </w:rPr>
      </w:pPr>
      <w:r w:rsidRPr="00863440">
        <w:rPr>
          <w:rFonts w:ascii="Arial" w:hAnsi="Arial" w:cs="Arial"/>
          <w:b/>
          <w:noProof/>
          <w:sz w:val="24"/>
          <w:szCs w:val="24"/>
          <w:lang w:val="ro-RO"/>
        </w:rPr>
        <w:t>III.</w:t>
      </w:r>
      <w:r w:rsidR="00481E97" w:rsidRPr="00863440">
        <w:rPr>
          <w:rFonts w:ascii="Arial" w:hAnsi="Arial" w:cs="Arial"/>
          <w:b/>
          <w:noProof/>
          <w:sz w:val="24"/>
          <w:szCs w:val="24"/>
          <w:lang w:val="ro-RO"/>
        </w:rPr>
        <w:t xml:space="preserve"> </w:t>
      </w:r>
      <w:r w:rsidR="00481E97" w:rsidRPr="00863440">
        <w:rPr>
          <w:rFonts w:ascii="Arial" w:hAnsi="Arial" w:cs="Arial"/>
          <w:noProof/>
          <w:sz w:val="24"/>
          <w:szCs w:val="24"/>
          <w:lang w:val="ro-RO"/>
        </w:rPr>
        <w:t xml:space="preserve">Motivele pe baza cărora s-a stabilit necesitatea neefectuării evaluării impactului asupra corpurilor de apă în conformitate cu </w:t>
      </w:r>
      <w:r w:rsidR="00481E97" w:rsidRPr="0052752C">
        <w:rPr>
          <w:rFonts w:ascii="Arial" w:hAnsi="Arial" w:cs="Arial"/>
          <w:noProof/>
          <w:color w:val="FF0000"/>
          <w:sz w:val="24"/>
          <w:szCs w:val="24"/>
          <w:lang w:val="ro-RO"/>
        </w:rPr>
        <w:t xml:space="preserve">decizia justificată nr. </w:t>
      </w:r>
      <w:r w:rsidR="0052752C" w:rsidRPr="0052752C">
        <w:rPr>
          <w:rFonts w:ascii="Arial" w:hAnsi="Arial" w:cs="Arial"/>
          <w:noProof/>
          <w:color w:val="FF0000"/>
          <w:sz w:val="24"/>
          <w:szCs w:val="24"/>
          <w:lang w:val="ro-RO"/>
        </w:rPr>
        <w:t>66/03.04.2019</w:t>
      </w:r>
      <w:r w:rsidR="00481E97" w:rsidRPr="00863440">
        <w:rPr>
          <w:rFonts w:ascii="Arial" w:hAnsi="Arial" w:cs="Arial"/>
          <w:noProof/>
          <w:sz w:val="24"/>
          <w:szCs w:val="24"/>
          <w:lang w:val="ro-RO"/>
        </w:rPr>
        <w:t xml:space="preserve"> </w:t>
      </w:r>
      <w:r w:rsidR="00481E97" w:rsidRPr="0052752C">
        <w:rPr>
          <w:rFonts w:ascii="Arial" w:hAnsi="Arial" w:cs="Arial"/>
          <w:noProof/>
          <w:color w:val="FF0000"/>
          <w:sz w:val="24"/>
          <w:szCs w:val="24"/>
          <w:lang w:val="ro-RO"/>
        </w:rPr>
        <w:t>emisă de Administrația Bazinală de Apă Someș – Tisa sunt următoarele: - lucrările nu vor determina modificări semnificative ale indicatorilor fizico – chimici, bilogici și hidromorfologici pe corpul de apă.</w:t>
      </w:r>
    </w:p>
    <w:p w:rsidR="005B372E" w:rsidRPr="00863440" w:rsidRDefault="005B372E" w:rsidP="005B372E">
      <w:pPr>
        <w:autoSpaceDE w:val="0"/>
        <w:autoSpaceDN w:val="0"/>
        <w:adjustRightInd w:val="0"/>
        <w:spacing w:after="0" w:line="240" w:lineRule="auto"/>
        <w:jc w:val="both"/>
        <w:rPr>
          <w:rFonts w:ascii="Arial" w:hAnsi="Arial" w:cs="Arial"/>
          <w:sz w:val="24"/>
          <w:szCs w:val="24"/>
          <w:lang w:val="ro-RO"/>
        </w:rPr>
      </w:pPr>
    </w:p>
    <w:p w:rsidR="005B372E" w:rsidRPr="00863440" w:rsidRDefault="00EE2396" w:rsidP="005B372E">
      <w:pPr>
        <w:autoSpaceDE w:val="0"/>
        <w:autoSpaceDN w:val="0"/>
        <w:adjustRightInd w:val="0"/>
        <w:spacing w:after="0" w:line="240" w:lineRule="auto"/>
        <w:jc w:val="both"/>
        <w:rPr>
          <w:rFonts w:ascii="Arial" w:hAnsi="Arial" w:cs="Arial"/>
          <w:noProof/>
          <w:sz w:val="24"/>
          <w:szCs w:val="24"/>
          <w:lang w:val="ro-RO"/>
        </w:rPr>
      </w:pPr>
      <w:r w:rsidRPr="00863440">
        <w:rPr>
          <w:rFonts w:ascii="Arial" w:eastAsia="Times New Roman" w:hAnsi="Arial" w:cs="Arial"/>
          <w:b/>
          <w:noProof/>
          <w:color w:val="000000"/>
          <w:sz w:val="24"/>
          <w:szCs w:val="24"/>
          <w:lang w:val="ro-RO" w:eastAsia="en-GB"/>
        </w:rPr>
        <w:t xml:space="preserve">Caracteristicile proiectului şi/sau condiţiile de realizare a </w:t>
      </w:r>
      <w:r w:rsidRPr="00863440">
        <w:rPr>
          <w:rFonts w:ascii="Arial" w:eastAsia="Times New Roman" w:hAnsi="Arial" w:cs="Arial"/>
          <w:b/>
          <w:noProof/>
          <w:sz w:val="24"/>
          <w:szCs w:val="24"/>
          <w:lang w:val="ro-RO" w:eastAsia="en-GB"/>
        </w:rPr>
        <w:t>proiectului</w:t>
      </w:r>
      <w:r w:rsidR="005B372E" w:rsidRPr="00863440">
        <w:rPr>
          <w:rFonts w:ascii="Arial" w:hAnsi="Arial" w:cs="Arial"/>
          <w:noProof/>
          <w:sz w:val="24"/>
          <w:szCs w:val="24"/>
          <w:lang w:val="ro-RO"/>
        </w:rPr>
        <w:t>:</w:t>
      </w:r>
    </w:p>
    <w:p w:rsidR="005B372E" w:rsidRPr="00863440"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Respectarea prev</w:t>
      </w:r>
      <w:r w:rsidR="00667B18" w:rsidRPr="00863440">
        <w:rPr>
          <w:rFonts w:ascii="Arial" w:hAnsi="Arial" w:cs="Arial"/>
          <w:noProof/>
          <w:sz w:val="24"/>
          <w:szCs w:val="24"/>
          <w:lang w:val="ro-RO"/>
        </w:rPr>
        <w:t>ederilor art. 20</w:t>
      </w:r>
      <w:r w:rsidRPr="00863440">
        <w:rPr>
          <w:rFonts w:ascii="Arial" w:hAnsi="Arial" w:cs="Arial"/>
          <w:noProof/>
          <w:sz w:val="24"/>
          <w:szCs w:val="24"/>
          <w:lang w:val="ro-RO"/>
        </w:rPr>
        <w:t xml:space="preserve"> alin</w:t>
      </w:r>
      <w:r w:rsidRPr="00863440">
        <w:rPr>
          <w:rFonts w:ascii="Arial" w:hAnsi="Arial" w:cs="Arial"/>
          <w:sz w:val="24"/>
          <w:szCs w:val="24"/>
          <w:lang w:val="ro-RO"/>
        </w:rPr>
        <w:t xml:space="preserve">. (1) din </w:t>
      </w:r>
      <w:r w:rsidR="00667B18" w:rsidRPr="00863440">
        <w:rPr>
          <w:rFonts w:ascii="Arial" w:hAnsi="Arial" w:cs="Arial"/>
          <w:sz w:val="24"/>
          <w:szCs w:val="24"/>
          <w:lang w:val="ro-RO" w:eastAsia="ro-RO"/>
        </w:rPr>
        <w:t>Legea nr. 292/2018</w:t>
      </w:r>
      <w:r w:rsidR="00D952B0" w:rsidRPr="00863440">
        <w:rPr>
          <w:rFonts w:ascii="Arial" w:hAnsi="Arial" w:cs="Arial"/>
          <w:sz w:val="24"/>
          <w:szCs w:val="24"/>
          <w:lang w:val="ro-RO" w:eastAsia="ro-RO"/>
        </w:rPr>
        <w:t>,</w:t>
      </w:r>
      <w:r w:rsidR="00DA5A61" w:rsidRPr="00863440">
        <w:rPr>
          <w:rFonts w:ascii="Arial" w:hAnsi="Arial" w:cs="Arial"/>
          <w:sz w:val="24"/>
          <w:szCs w:val="24"/>
          <w:lang w:val="ro-RO" w:eastAsia="ro-RO"/>
        </w:rPr>
        <w:t xml:space="preserve"> </w:t>
      </w:r>
      <w:r w:rsidR="00DA5A61" w:rsidRPr="00863440">
        <w:rPr>
          <w:rFonts w:ascii="Arial" w:hAnsi="Arial" w:cs="Arial"/>
          <w:sz w:val="24"/>
          <w:szCs w:val="24"/>
          <w:lang w:val="ro-RO"/>
        </w:rPr>
        <w:t>privind evaluarea impactului anumitor proiecte publice şi private asupra mediului</w:t>
      </w:r>
      <w:r w:rsidRPr="00863440">
        <w:rPr>
          <w:rFonts w:ascii="Arial" w:hAnsi="Arial" w:cs="Arial"/>
          <w:sz w:val="24"/>
          <w:szCs w:val="24"/>
          <w:lang w:val="ro-RO"/>
        </w:rPr>
        <w:t xml:space="preserve">: "În situaţia în care, după emiterea acordului de mediu şi înaintea obţinerii aprobării de dezvoltare, proiectul a suferit modificări, titularul proiectului este obligat să notifice în scris autoritatea </w:t>
      </w:r>
      <w:r w:rsidR="00667B18" w:rsidRPr="00863440">
        <w:rPr>
          <w:rFonts w:ascii="Arial" w:hAnsi="Arial" w:cs="Arial"/>
          <w:sz w:val="24"/>
          <w:szCs w:val="24"/>
          <w:lang w:val="ro-RO"/>
        </w:rPr>
        <w:t>competentă</w:t>
      </w:r>
      <w:r w:rsidRPr="00863440">
        <w:rPr>
          <w:rFonts w:ascii="Arial" w:hAnsi="Arial" w:cs="Arial"/>
          <w:sz w:val="24"/>
          <w:szCs w:val="24"/>
          <w:lang w:val="ro-RO"/>
        </w:rPr>
        <w:t xml:space="preserve"> pentru protecţia mediului emitentă </w:t>
      </w:r>
      <w:r w:rsidR="00667B18" w:rsidRPr="00863440">
        <w:rPr>
          <w:rFonts w:ascii="Arial" w:hAnsi="Arial" w:cs="Arial"/>
          <w:sz w:val="24"/>
          <w:szCs w:val="24"/>
          <w:lang w:val="ro-RO"/>
        </w:rPr>
        <w:t>cu privire la aceste</w:t>
      </w:r>
      <w:r w:rsidRPr="00863440">
        <w:rPr>
          <w:rFonts w:ascii="Arial" w:hAnsi="Arial" w:cs="Arial"/>
          <w:sz w:val="24"/>
          <w:szCs w:val="24"/>
          <w:lang w:val="ro-RO"/>
        </w:rPr>
        <w:t xml:space="preserve"> modificări."</w:t>
      </w:r>
    </w:p>
    <w:p w:rsidR="005B372E" w:rsidRPr="00863440"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863440"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863440"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sz w:val="24"/>
          <w:szCs w:val="24"/>
          <w:lang w:val="ro-RO"/>
        </w:rPr>
        <w:t>Respectarea prevederilor actelor/avizelor emise de alte autorităţi pentru prezentul proiect.</w:t>
      </w:r>
    </w:p>
    <w:p w:rsidR="005B372E" w:rsidRPr="00863440"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sz w:val="24"/>
          <w:szCs w:val="24"/>
          <w:lang w:val="ro-RO"/>
        </w:rPr>
        <w:t xml:space="preserve">Respectarea prevederilor Ord. nr. </w:t>
      </w:r>
      <w:r w:rsidR="005B372E" w:rsidRPr="00863440">
        <w:rPr>
          <w:rFonts w:ascii="Arial" w:hAnsi="Arial" w:cs="Arial"/>
          <w:sz w:val="24"/>
          <w:szCs w:val="24"/>
          <w:lang w:val="ro-RO"/>
        </w:rPr>
        <w:t>119/2014,</w:t>
      </w:r>
      <w:r w:rsidR="00925F1F" w:rsidRPr="00863440">
        <w:rPr>
          <w:rFonts w:ascii="Arial" w:hAnsi="Arial" w:cs="Arial"/>
          <w:sz w:val="24"/>
          <w:szCs w:val="24"/>
          <w:lang w:val="ro-RO"/>
        </w:rPr>
        <w:t xml:space="preserve"> cu modificările ulterioare,</w:t>
      </w:r>
      <w:r w:rsidR="005B372E" w:rsidRPr="00863440">
        <w:rPr>
          <w:rFonts w:ascii="Arial" w:hAnsi="Arial" w:cs="Arial"/>
          <w:sz w:val="24"/>
          <w:szCs w:val="24"/>
          <w:lang w:val="ro-RO"/>
        </w:rPr>
        <w:t xml:space="preserve"> privind nivelul de zgomot.</w:t>
      </w:r>
    </w:p>
    <w:p w:rsidR="005B372E" w:rsidRPr="00863440"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sz w:val="24"/>
          <w:szCs w:val="24"/>
          <w:lang w:val="ro-RO"/>
        </w:rPr>
        <w:t>I</w:t>
      </w:r>
      <w:r w:rsidR="005B372E" w:rsidRPr="00863440">
        <w:rPr>
          <w:rFonts w:ascii="Arial" w:hAnsi="Arial" w:cs="Arial"/>
          <w:sz w:val="24"/>
          <w:szCs w:val="24"/>
          <w:lang w:val="ro-RO"/>
        </w:rPr>
        <w:t>nterzicerea depozitării direct pe sol a deşeurilor sau a materialelor cu pericol de poluare.</w:t>
      </w:r>
    </w:p>
    <w:p w:rsidR="001842CB" w:rsidRPr="00863440" w:rsidRDefault="0023383B"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sz w:val="24"/>
          <w:szCs w:val="24"/>
          <w:lang w:val="ro-RO"/>
        </w:rPr>
        <w:t>Conform art. 43</w:t>
      </w:r>
      <w:r w:rsidR="005B372E" w:rsidRPr="00863440">
        <w:rPr>
          <w:rFonts w:ascii="Arial" w:hAnsi="Arial" w:cs="Arial"/>
          <w:sz w:val="24"/>
          <w:szCs w:val="24"/>
          <w:lang w:val="ro-RO"/>
        </w:rPr>
        <w:t>, alin. 3-4 din</w:t>
      </w:r>
      <w:r w:rsidRPr="00863440">
        <w:rPr>
          <w:rFonts w:ascii="Arial" w:hAnsi="Arial" w:cs="Arial"/>
          <w:sz w:val="24"/>
          <w:szCs w:val="24"/>
          <w:lang w:val="ro-RO"/>
        </w:rPr>
        <w:t xml:space="preserve"> anexa. nr. 5 la procedură,</w:t>
      </w:r>
      <w:r w:rsidR="005B372E" w:rsidRPr="00863440">
        <w:rPr>
          <w:rFonts w:ascii="Arial" w:hAnsi="Arial" w:cs="Arial"/>
          <w:sz w:val="24"/>
          <w:szCs w:val="24"/>
          <w:lang w:val="ro-RO"/>
        </w:rPr>
        <w:t xml:space="preserve"> </w:t>
      </w:r>
      <w:r w:rsidRPr="00863440">
        <w:rPr>
          <w:rFonts w:ascii="Arial" w:hAnsi="Arial" w:cs="Arial"/>
          <w:sz w:val="24"/>
          <w:szCs w:val="24"/>
          <w:lang w:val="ro-RO"/>
        </w:rPr>
        <w:t xml:space="preserve">din </w:t>
      </w:r>
      <w:r w:rsidRPr="00863440">
        <w:rPr>
          <w:rFonts w:ascii="Arial" w:hAnsi="Arial" w:cs="Arial"/>
          <w:sz w:val="24"/>
          <w:szCs w:val="24"/>
          <w:lang w:val="ro-RO" w:eastAsia="ro-RO"/>
        </w:rPr>
        <w:t xml:space="preserve">Legea nr. 292/2018 </w:t>
      </w:r>
      <w:r w:rsidR="005B372E" w:rsidRPr="00863440">
        <w:rPr>
          <w:rFonts w:ascii="Arial" w:hAnsi="Arial" w:cs="Arial"/>
          <w:sz w:val="24"/>
          <w:szCs w:val="24"/>
          <w:lang w:val="ro-RO"/>
        </w:rPr>
        <w:t xml:space="preserve">privind </w:t>
      </w:r>
      <w:r w:rsidR="00D171F4" w:rsidRPr="00863440">
        <w:rPr>
          <w:rFonts w:ascii="Arial" w:hAnsi="Arial" w:cs="Arial"/>
          <w:sz w:val="24"/>
          <w:szCs w:val="24"/>
          <w:lang w:val="ro-RO"/>
        </w:rPr>
        <w:t>evaluarea</w:t>
      </w:r>
      <w:r w:rsidR="005B372E" w:rsidRPr="00863440">
        <w:rPr>
          <w:rFonts w:ascii="Arial" w:hAnsi="Arial" w:cs="Arial"/>
          <w:sz w:val="24"/>
          <w:szCs w:val="24"/>
          <w:lang w:val="ro-RO"/>
        </w:rPr>
        <w:t xml:space="preserve"> impactului </w:t>
      </w:r>
      <w:r w:rsidR="00D171F4" w:rsidRPr="00863440">
        <w:rPr>
          <w:rFonts w:ascii="Arial" w:hAnsi="Arial" w:cs="Arial"/>
          <w:sz w:val="24"/>
          <w:szCs w:val="24"/>
          <w:lang w:val="ro-RO"/>
        </w:rPr>
        <w:t>anumitor</w:t>
      </w:r>
      <w:r w:rsidR="005B372E" w:rsidRPr="00863440">
        <w:rPr>
          <w:rFonts w:ascii="Arial" w:hAnsi="Arial" w:cs="Arial"/>
          <w:sz w:val="24"/>
          <w:szCs w:val="24"/>
          <w:lang w:val="ro-RO"/>
        </w:rPr>
        <w:t xml:space="preserve"> proiecte publice şi private</w:t>
      </w:r>
      <w:r w:rsidR="00D171F4" w:rsidRPr="00863440">
        <w:rPr>
          <w:rFonts w:ascii="Arial" w:hAnsi="Arial" w:cs="Arial"/>
          <w:sz w:val="24"/>
          <w:szCs w:val="24"/>
          <w:lang w:val="ro-RO"/>
        </w:rPr>
        <w:t xml:space="preserve"> asupra mediului</w:t>
      </w:r>
      <w:r w:rsidR="005B372E" w:rsidRPr="00863440">
        <w:rPr>
          <w:rFonts w:ascii="Arial" w:hAnsi="Arial" w:cs="Arial"/>
          <w:sz w:val="24"/>
          <w:szCs w:val="24"/>
          <w:lang w:val="ro-RO"/>
        </w:rPr>
        <w:t xml:space="preserve">: </w:t>
      </w:r>
      <w:r w:rsidR="00DA5A61" w:rsidRPr="00863440">
        <w:rPr>
          <w:rFonts w:ascii="Arial" w:hAnsi="Arial" w:cs="Arial"/>
          <w:sz w:val="24"/>
          <w:szCs w:val="24"/>
          <w:lang w:val="ro-RO"/>
        </w:rPr>
        <w:t>”</w:t>
      </w:r>
      <w:r w:rsidR="00D171F4" w:rsidRPr="00863440">
        <w:rPr>
          <w:rFonts w:ascii="Arial" w:hAnsi="Arial" w:cs="Arial"/>
          <w:bCs/>
          <w:sz w:val="24"/>
          <w:szCs w:val="24"/>
          <w:lang w:val="ro-RO"/>
        </w:rPr>
        <w:t>(3)</w:t>
      </w:r>
      <w:r w:rsidR="00D171F4" w:rsidRPr="00863440">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863440">
        <w:rPr>
          <w:rFonts w:ascii="Arial" w:hAnsi="Arial" w:cs="Arial"/>
          <w:bCs/>
          <w:sz w:val="24"/>
          <w:szCs w:val="24"/>
          <w:lang w:val="ro-RO"/>
        </w:rPr>
        <w:t>(4)</w:t>
      </w:r>
      <w:r w:rsidR="00D171F4" w:rsidRPr="00863440">
        <w:rPr>
          <w:rFonts w:ascii="Arial" w:hAnsi="Arial" w:cs="Arial"/>
          <w:sz w:val="24"/>
          <w:szCs w:val="24"/>
          <w:lang w:val="ro-RO"/>
        </w:rPr>
        <w:t> Procesul-verbal întocmit în situaţia prevăzută la alin. (3) se</w:t>
      </w:r>
      <w:r w:rsidR="00D171F4" w:rsidRPr="00863440">
        <w:rPr>
          <w:rFonts w:ascii="Arial" w:hAnsi="Arial" w:cs="Arial"/>
          <w:color w:val="FF0000"/>
          <w:sz w:val="24"/>
          <w:szCs w:val="24"/>
          <w:lang w:val="ro-RO"/>
        </w:rPr>
        <w:t xml:space="preserve"> </w:t>
      </w:r>
      <w:r w:rsidR="00D171F4" w:rsidRPr="00863440">
        <w:rPr>
          <w:rFonts w:ascii="Arial" w:hAnsi="Arial" w:cs="Arial"/>
          <w:noProof/>
          <w:sz w:val="24"/>
          <w:szCs w:val="24"/>
          <w:lang w:val="ro-RO"/>
        </w:rPr>
        <w:t>anexează şi face parte integrantă din procesul-verbal de re</w:t>
      </w:r>
      <w:r w:rsidR="00DA5A61" w:rsidRPr="00863440">
        <w:rPr>
          <w:rFonts w:ascii="Arial" w:hAnsi="Arial" w:cs="Arial"/>
          <w:noProof/>
          <w:sz w:val="24"/>
          <w:szCs w:val="24"/>
          <w:lang w:val="ro-RO"/>
        </w:rPr>
        <w:t>cepţie la terminarea lucrărilor</w:t>
      </w:r>
      <w:r w:rsidR="00547EAB" w:rsidRPr="00863440">
        <w:rPr>
          <w:rFonts w:ascii="Arial" w:hAnsi="Arial" w:cs="Arial"/>
          <w:noProof/>
          <w:sz w:val="24"/>
          <w:szCs w:val="24"/>
          <w:lang w:val="ro-RO"/>
        </w:rPr>
        <w:t>.</w:t>
      </w:r>
      <w:r w:rsidR="00DA5A61" w:rsidRPr="00863440">
        <w:rPr>
          <w:rFonts w:ascii="Arial" w:hAnsi="Arial" w:cs="Arial"/>
          <w:noProof/>
          <w:sz w:val="24"/>
          <w:szCs w:val="24"/>
          <w:lang w:val="ro-RO"/>
        </w:rPr>
        <w:t>”</w:t>
      </w:r>
    </w:p>
    <w:p w:rsidR="001842CB" w:rsidRPr="0086344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Luarea tuturor măsurilor de prevenire eficientă a poluării, care să asigure că nicio polu</w:t>
      </w:r>
      <w:r w:rsidR="001842CB" w:rsidRPr="00863440">
        <w:rPr>
          <w:rFonts w:ascii="Arial" w:hAnsi="Arial" w:cs="Arial"/>
          <w:noProof/>
          <w:sz w:val="24"/>
          <w:szCs w:val="24"/>
          <w:lang w:val="ro-RO"/>
        </w:rPr>
        <w:t>are importantă nu va fi cauzată.</w:t>
      </w:r>
    </w:p>
    <w:p w:rsidR="001842CB" w:rsidRPr="0086344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w:t>
      </w:r>
      <w:r w:rsidR="001842CB" w:rsidRPr="00863440">
        <w:rPr>
          <w:rFonts w:ascii="Arial" w:hAnsi="Arial" w:cs="Arial"/>
          <w:noProof/>
          <w:sz w:val="24"/>
          <w:szCs w:val="24"/>
          <w:lang w:val="ro-RO"/>
        </w:rPr>
        <w:t>ndu-se impactul asupra mediului.</w:t>
      </w:r>
    </w:p>
    <w:p w:rsidR="001842CB" w:rsidRPr="0086344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Prevenirea accidentelor și limitarea con</w:t>
      </w:r>
      <w:r w:rsidR="001842CB" w:rsidRPr="00863440">
        <w:rPr>
          <w:rFonts w:ascii="Arial" w:hAnsi="Arial" w:cs="Arial"/>
          <w:noProof/>
          <w:sz w:val="24"/>
          <w:szCs w:val="24"/>
          <w:lang w:val="ro-RO"/>
        </w:rPr>
        <w:t>secințelor acesora.</w:t>
      </w:r>
    </w:p>
    <w:p w:rsidR="001842CB" w:rsidRPr="0086344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Să supravegheze desfășurarea activității, astfel încât să nu</w:t>
      </w:r>
      <w:r w:rsidR="001842CB" w:rsidRPr="00863440">
        <w:rPr>
          <w:rFonts w:ascii="Arial" w:hAnsi="Arial" w:cs="Arial"/>
          <w:noProof/>
          <w:sz w:val="24"/>
          <w:szCs w:val="24"/>
          <w:lang w:val="ro-RO"/>
        </w:rPr>
        <w:t xml:space="preserve"> se producă fenomene de poluare.</w:t>
      </w:r>
    </w:p>
    <w:p w:rsidR="001842CB" w:rsidRPr="0086344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Se interzice depozitarea pe amplasament de sub</w:t>
      </w:r>
      <w:r w:rsidR="001842CB" w:rsidRPr="00863440">
        <w:rPr>
          <w:rFonts w:ascii="Arial" w:hAnsi="Arial" w:cs="Arial"/>
          <w:noProof/>
          <w:sz w:val="24"/>
          <w:szCs w:val="24"/>
          <w:lang w:val="ro-RO"/>
        </w:rPr>
        <w:t>stanțe și preparate periculoase.</w:t>
      </w:r>
    </w:p>
    <w:p w:rsidR="001842CB" w:rsidRPr="0086344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Menținerea în stare de curățenie a spațiului destinat implementării proiectului, fără dep</w:t>
      </w:r>
      <w:r w:rsidR="001842CB" w:rsidRPr="00863440">
        <w:rPr>
          <w:rFonts w:ascii="Arial" w:hAnsi="Arial" w:cs="Arial"/>
          <w:noProof/>
          <w:sz w:val="24"/>
          <w:szCs w:val="24"/>
          <w:lang w:val="ro-RO"/>
        </w:rPr>
        <w:t>ozitări necontrolate de deșeuri.</w:t>
      </w:r>
    </w:p>
    <w:p w:rsidR="008A7A5C" w:rsidRPr="00863440"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Legii nr. 211/2011 </w:t>
      </w:r>
      <w:r w:rsidR="001842CB" w:rsidRPr="00863440">
        <w:rPr>
          <w:rFonts w:ascii="Arial" w:hAnsi="Arial" w:cs="Arial"/>
          <w:noProof/>
          <w:sz w:val="24"/>
          <w:szCs w:val="24"/>
          <w:lang w:val="ro-RO"/>
        </w:rPr>
        <w:t>(r</w:t>
      </w:r>
      <w:r w:rsidR="001842CB" w:rsidRPr="00863440">
        <w:rPr>
          <w:rFonts w:ascii="Arial" w:hAnsi="Arial" w:cs="Arial"/>
          <w:noProof/>
          <w:sz w:val="24"/>
          <w:szCs w:val="24"/>
          <w:vertAlign w:val="subscript"/>
          <w:lang w:val="ro-RO"/>
        </w:rPr>
        <w:t>1</w:t>
      </w:r>
      <w:r w:rsidR="001842CB" w:rsidRPr="00863440">
        <w:rPr>
          <w:rFonts w:ascii="Arial" w:hAnsi="Arial" w:cs="Arial"/>
          <w:noProof/>
          <w:sz w:val="24"/>
          <w:szCs w:val="24"/>
          <w:lang w:val="ro-RO"/>
        </w:rPr>
        <w:t xml:space="preserve">) </w:t>
      </w:r>
      <w:r w:rsidRPr="00863440">
        <w:rPr>
          <w:rFonts w:ascii="Arial" w:hAnsi="Arial" w:cs="Arial"/>
          <w:noProof/>
          <w:sz w:val="24"/>
          <w:szCs w:val="24"/>
          <w:lang w:val="ro-RO"/>
        </w:rPr>
        <w:t>privind regimul deșeurilor, cu modifică</w:t>
      </w:r>
      <w:r w:rsidR="008A7A5C" w:rsidRPr="00863440">
        <w:rPr>
          <w:rFonts w:ascii="Arial" w:hAnsi="Arial" w:cs="Arial"/>
          <w:noProof/>
          <w:sz w:val="24"/>
          <w:szCs w:val="24"/>
          <w:lang w:val="ro-RO"/>
        </w:rPr>
        <w:t>rile și completările ulterioare.</w:t>
      </w:r>
    </w:p>
    <w:p w:rsidR="008A7A5C" w:rsidRPr="00863440"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Asigurarea refacerii mediului în toată zon</w:t>
      </w:r>
      <w:r w:rsidR="008A7A5C" w:rsidRPr="00863440">
        <w:rPr>
          <w:rFonts w:ascii="Arial" w:hAnsi="Arial" w:cs="Arial"/>
          <w:noProof/>
          <w:sz w:val="24"/>
          <w:szCs w:val="24"/>
          <w:lang w:val="ro-RO"/>
        </w:rPr>
        <w:t>a de implementare a proiectului.</w:t>
      </w:r>
    </w:p>
    <w:p w:rsidR="008A7A5C" w:rsidRPr="00863440"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Se impune respectarea cu strictețe a amplasamentului, fără exti</w:t>
      </w:r>
      <w:r w:rsidR="008A7A5C" w:rsidRPr="00863440">
        <w:rPr>
          <w:rFonts w:ascii="Arial" w:hAnsi="Arial" w:cs="Arial"/>
          <w:noProof/>
          <w:sz w:val="24"/>
          <w:szCs w:val="24"/>
          <w:lang w:val="ro-RO"/>
        </w:rPr>
        <w:t>nderi sau modificări ulterioare.</w:t>
      </w:r>
    </w:p>
    <w:p w:rsidR="00F9366A" w:rsidRPr="00863440" w:rsidRDefault="002F52D0"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r w:rsidR="002700D6" w:rsidRPr="00863440">
        <w:rPr>
          <w:rFonts w:ascii="Arial" w:hAnsi="Arial" w:cs="Arial"/>
          <w:noProof/>
          <w:sz w:val="24"/>
          <w:szCs w:val="24"/>
          <w:lang w:val="ro-RO"/>
        </w:rPr>
        <w:t xml:space="preserve"> </w:t>
      </w:r>
    </w:p>
    <w:p w:rsidR="001E5CED" w:rsidRDefault="001E5CED"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 xml:space="preserve">Respectarea măsurilor şi condiţiilor de realizare a proiectului în conformitate cu  </w:t>
      </w:r>
      <w:r w:rsidRPr="00863440">
        <w:rPr>
          <w:rFonts w:ascii="Arial" w:hAnsi="Arial" w:cs="Arial"/>
          <w:b/>
          <w:i/>
          <w:noProof/>
          <w:sz w:val="24"/>
          <w:szCs w:val="24"/>
          <w:u w:val="single"/>
          <w:lang w:val="ro-RO"/>
        </w:rPr>
        <w:t>Proiectul Avizul</w:t>
      </w:r>
      <w:r w:rsidR="00863440">
        <w:rPr>
          <w:rFonts w:ascii="Arial" w:hAnsi="Arial" w:cs="Arial"/>
          <w:b/>
          <w:i/>
          <w:noProof/>
          <w:sz w:val="24"/>
          <w:szCs w:val="24"/>
          <w:u w:val="single"/>
          <w:lang w:val="ro-RO"/>
        </w:rPr>
        <w:t>ui</w:t>
      </w:r>
      <w:r w:rsidRPr="00863440">
        <w:rPr>
          <w:rFonts w:ascii="Arial" w:hAnsi="Arial" w:cs="Arial"/>
          <w:b/>
          <w:i/>
          <w:noProof/>
          <w:sz w:val="24"/>
          <w:szCs w:val="24"/>
          <w:u w:val="single"/>
          <w:lang w:val="ro-RO"/>
        </w:rPr>
        <w:t xml:space="preserve"> de gospodărire a apelor</w:t>
      </w:r>
      <w:r w:rsidRPr="00863440">
        <w:rPr>
          <w:rFonts w:ascii="Arial" w:hAnsi="Arial" w:cs="Arial"/>
          <w:b/>
          <w:i/>
          <w:noProof/>
          <w:sz w:val="24"/>
          <w:szCs w:val="24"/>
          <w:lang w:val="ro-RO"/>
        </w:rPr>
        <w:t xml:space="preserve">, </w:t>
      </w:r>
      <w:r w:rsidRPr="00863440">
        <w:rPr>
          <w:rFonts w:ascii="Arial" w:hAnsi="Arial" w:cs="Arial"/>
          <w:noProof/>
          <w:sz w:val="24"/>
          <w:szCs w:val="24"/>
          <w:lang w:val="ro-RO"/>
        </w:rPr>
        <w:t>eliberat de A.N. Apele Române, Administrația Bazinală de Apă Someș - Tisa Sistemul de Gospodărire a Apelor Sălaj</w:t>
      </w:r>
      <w:r w:rsidR="00863440">
        <w:rPr>
          <w:rFonts w:ascii="Arial" w:hAnsi="Arial" w:cs="Arial"/>
          <w:noProof/>
          <w:sz w:val="24"/>
          <w:szCs w:val="24"/>
          <w:lang w:val="ro-RO"/>
        </w:rPr>
        <w:t>:</w:t>
      </w:r>
    </w:p>
    <w:p w:rsidR="004A6427" w:rsidRPr="001D54C9" w:rsidRDefault="004A6427" w:rsidP="004A6427">
      <w:pPr>
        <w:numPr>
          <w:ilvl w:val="0"/>
          <w:numId w:val="6"/>
        </w:numPr>
        <w:spacing w:after="0" w:line="240" w:lineRule="auto"/>
        <w:jc w:val="both"/>
        <w:rPr>
          <w:rFonts w:ascii="Oswald" w:hAnsi="Oswald"/>
          <w:color w:val="FF0000"/>
          <w:sz w:val="20"/>
          <w:szCs w:val="20"/>
          <w:lang w:val="es-ES"/>
        </w:rPr>
      </w:pPr>
      <w:proofErr w:type="spellStart"/>
      <w:r w:rsidRPr="00B95152">
        <w:rPr>
          <w:rFonts w:ascii="Oswald" w:hAnsi="Oswald"/>
          <w:sz w:val="20"/>
          <w:szCs w:val="20"/>
          <w:lang w:val="es-ES"/>
        </w:rPr>
        <w:t>Proiectantul</w:t>
      </w:r>
      <w:proofErr w:type="spellEnd"/>
      <w:r w:rsidRPr="00B95152">
        <w:rPr>
          <w:rFonts w:ascii="Oswald" w:hAnsi="Oswald"/>
          <w:sz w:val="20"/>
          <w:szCs w:val="20"/>
          <w:lang w:val="es-ES"/>
        </w:rPr>
        <w:t xml:space="preserve"> este </w:t>
      </w:r>
      <w:proofErr w:type="spellStart"/>
      <w:r w:rsidRPr="00B95152">
        <w:rPr>
          <w:rFonts w:ascii="Oswald" w:hAnsi="Oswald"/>
          <w:sz w:val="20"/>
          <w:szCs w:val="20"/>
          <w:lang w:val="es-ES"/>
        </w:rPr>
        <w:t>responsabil</w:t>
      </w:r>
      <w:proofErr w:type="spellEnd"/>
      <w:r w:rsidRPr="00B95152">
        <w:rPr>
          <w:rFonts w:ascii="Oswald" w:hAnsi="Oswald"/>
          <w:sz w:val="20"/>
          <w:szCs w:val="20"/>
          <w:lang w:val="es-ES"/>
        </w:rPr>
        <w:t xml:space="preserve"> de </w:t>
      </w:r>
      <w:proofErr w:type="spellStart"/>
      <w:r w:rsidRPr="00B95152">
        <w:rPr>
          <w:rFonts w:ascii="Oswald" w:hAnsi="Oswald"/>
          <w:sz w:val="20"/>
          <w:szCs w:val="20"/>
          <w:lang w:val="es-ES"/>
        </w:rPr>
        <w:t>calculele</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hidraulice</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privind</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dimensionarea</w:t>
      </w:r>
      <w:proofErr w:type="spellEnd"/>
      <w:r w:rsidRPr="00117570">
        <w:rPr>
          <w:rFonts w:ascii="Oswald" w:hAnsi="Oswald"/>
          <w:sz w:val="20"/>
          <w:szCs w:val="20"/>
          <w:lang w:val="es-ES"/>
        </w:rPr>
        <w:t xml:space="preserve"> </w:t>
      </w:r>
      <w:proofErr w:type="spellStart"/>
      <w:r w:rsidRPr="00117570">
        <w:rPr>
          <w:rFonts w:ascii="Oswald" w:hAnsi="Oswald"/>
          <w:sz w:val="20"/>
          <w:szCs w:val="20"/>
          <w:lang w:val="es-ES"/>
        </w:rPr>
        <w:t>secțiunilor</w:t>
      </w:r>
      <w:proofErr w:type="spellEnd"/>
      <w:r w:rsidRPr="00117570">
        <w:rPr>
          <w:rFonts w:ascii="Oswald" w:hAnsi="Oswald"/>
          <w:sz w:val="20"/>
          <w:szCs w:val="20"/>
          <w:lang w:val="es-ES"/>
        </w:rPr>
        <w:t xml:space="preserve"> de </w:t>
      </w:r>
      <w:proofErr w:type="spellStart"/>
      <w:r w:rsidRPr="00117570">
        <w:rPr>
          <w:rFonts w:ascii="Oswald" w:hAnsi="Oswald"/>
          <w:sz w:val="20"/>
          <w:szCs w:val="20"/>
          <w:lang w:val="es-ES"/>
        </w:rPr>
        <w:t>curgere</w:t>
      </w:r>
      <w:proofErr w:type="spellEnd"/>
      <w:r w:rsidRPr="00117570">
        <w:rPr>
          <w:rFonts w:ascii="Oswald" w:hAnsi="Oswald"/>
          <w:sz w:val="20"/>
          <w:szCs w:val="20"/>
          <w:lang w:val="es-ES"/>
        </w:rPr>
        <w:t xml:space="preserve"> a </w:t>
      </w:r>
      <w:proofErr w:type="spellStart"/>
      <w:r w:rsidRPr="00117570">
        <w:rPr>
          <w:rFonts w:ascii="Oswald" w:hAnsi="Oswald"/>
          <w:sz w:val="20"/>
          <w:szCs w:val="20"/>
          <w:lang w:val="es-ES"/>
        </w:rPr>
        <w:t>podeţelor</w:t>
      </w:r>
      <w:proofErr w:type="spellEnd"/>
      <w:r w:rsidRPr="00117570">
        <w:rPr>
          <w:rFonts w:ascii="Oswald" w:hAnsi="Oswald"/>
          <w:sz w:val="20"/>
          <w:szCs w:val="20"/>
          <w:lang w:val="es-ES"/>
        </w:rPr>
        <w:t>.</w:t>
      </w:r>
    </w:p>
    <w:p w:rsidR="004A6427" w:rsidRPr="00B95152" w:rsidRDefault="004A6427" w:rsidP="004A6427">
      <w:pPr>
        <w:numPr>
          <w:ilvl w:val="0"/>
          <w:numId w:val="6"/>
        </w:numPr>
        <w:spacing w:after="0" w:line="240" w:lineRule="auto"/>
        <w:jc w:val="both"/>
        <w:rPr>
          <w:rFonts w:ascii="Oswald" w:hAnsi="Oswald"/>
          <w:sz w:val="20"/>
          <w:szCs w:val="20"/>
          <w:lang w:val="es-ES"/>
        </w:rPr>
      </w:pPr>
      <w:proofErr w:type="spellStart"/>
      <w:r w:rsidRPr="00B95152">
        <w:rPr>
          <w:rFonts w:ascii="Oswald" w:hAnsi="Oswald"/>
          <w:sz w:val="20"/>
          <w:szCs w:val="20"/>
          <w:lang w:val="es-ES"/>
        </w:rPr>
        <w:t>Începerea</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execuţiei</w:t>
      </w:r>
      <w:proofErr w:type="spellEnd"/>
      <w:r w:rsidRPr="00B95152">
        <w:rPr>
          <w:rFonts w:ascii="Oswald" w:hAnsi="Oswald"/>
          <w:sz w:val="20"/>
          <w:szCs w:val="20"/>
          <w:lang w:val="es-ES"/>
        </w:rPr>
        <w:t xml:space="preserve"> se va </w:t>
      </w:r>
      <w:proofErr w:type="spellStart"/>
      <w:r w:rsidRPr="00B95152">
        <w:rPr>
          <w:rFonts w:ascii="Oswald" w:hAnsi="Oswald"/>
          <w:sz w:val="20"/>
          <w:szCs w:val="20"/>
          <w:lang w:val="es-ES"/>
        </w:rPr>
        <w:t>anunţa</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cu</w:t>
      </w:r>
      <w:proofErr w:type="spellEnd"/>
      <w:r w:rsidRPr="00B95152">
        <w:rPr>
          <w:rFonts w:ascii="Oswald" w:hAnsi="Oswald"/>
          <w:sz w:val="20"/>
          <w:szCs w:val="20"/>
          <w:lang w:val="es-ES"/>
        </w:rPr>
        <w:t xml:space="preserve"> 10 </w:t>
      </w:r>
      <w:proofErr w:type="spellStart"/>
      <w:r w:rsidRPr="00B95152">
        <w:rPr>
          <w:rFonts w:ascii="Oswald" w:hAnsi="Oswald"/>
          <w:sz w:val="20"/>
          <w:szCs w:val="20"/>
          <w:lang w:val="es-ES"/>
        </w:rPr>
        <w:t>zile</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înainte</w:t>
      </w:r>
      <w:proofErr w:type="spellEnd"/>
      <w:r w:rsidRPr="00B95152">
        <w:rPr>
          <w:rFonts w:ascii="Oswald" w:hAnsi="Oswald"/>
          <w:sz w:val="20"/>
          <w:szCs w:val="20"/>
          <w:lang w:val="es-ES"/>
        </w:rPr>
        <w:t xml:space="preserve"> la </w:t>
      </w:r>
      <w:proofErr w:type="spellStart"/>
      <w:r w:rsidRPr="00B95152">
        <w:rPr>
          <w:rFonts w:ascii="Oswald" w:hAnsi="Oswald"/>
          <w:sz w:val="20"/>
          <w:szCs w:val="20"/>
          <w:lang w:val="es-ES"/>
        </w:rPr>
        <w:t>Sistemul</w:t>
      </w:r>
      <w:proofErr w:type="spellEnd"/>
      <w:r w:rsidRPr="00B95152">
        <w:rPr>
          <w:rFonts w:ascii="Oswald" w:hAnsi="Oswald"/>
          <w:sz w:val="20"/>
          <w:szCs w:val="20"/>
          <w:lang w:val="es-ES"/>
        </w:rPr>
        <w:t xml:space="preserve"> de </w:t>
      </w:r>
      <w:proofErr w:type="spellStart"/>
      <w:r w:rsidRPr="00B95152">
        <w:rPr>
          <w:rFonts w:ascii="Oswald" w:hAnsi="Oswald"/>
          <w:sz w:val="20"/>
          <w:szCs w:val="20"/>
          <w:lang w:val="es-ES"/>
        </w:rPr>
        <w:t>Gospodărire</w:t>
      </w:r>
      <w:proofErr w:type="spellEnd"/>
      <w:r w:rsidRPr="00B95152">
        <w:rPr>
          <w:rFonts w:ascii="Oswald" w:hAnsi="Oswald"/>
          <w:sz w:val="20"/>
          <w:szCs w:val="20"/>
          <w:lang w:val="es-ES"/>
        </w:rPr>
        <w:t xml:space="preserve"> a </w:t>
      </w:r>
      <w:proofErr w:type="spellStart"/>
      <w:r w:rsidRPr="00B95152">
        <w:rPr>
          <w:rFonts w:ascii="Oswald" w:hAnsi="Oswald"/>
          <w:sz w:val="20"/>
          <w:szCs w:val="20"/>
          <w:lang w:val="es-ES"/>
        </w:rPr>
        <w:t>Apelor</w:t>
      </w:r>
      <w:proofErr w:type="spellEnd"/>
      <w:r w:rsidRPr="00B95152">
        <w:rPr>
          <w:rFonts w:ascii="Oswald" w:hAnsi="Oswald"/>
          <w:sz w:val="20"/>
          <w:szCs w:val="20"/>
          <w:lang w:val="es-ES"/>
        </w:rPr>
        <w:t xml:space="preserve"> Sălaj.</w:t>
      </w:r>
    </w:p>
    <w:p w:rsidR="004A6427" w:rsidRPr="00B95152" w:rsidRDefault="004A6427" w:rsidP="004A6427">
      <w:pPr>
        <w:numPr>
          <w:ilvl w:val="0"/>
          <w:numId w:val="6"/>
        </w:numPr>
        <w:spacing w:after="0" w:line="240" w:lineRule="auto"/>
        <w:jc w:val="both"/>
        <w:rPr>
          <w:rFonts w:ascii="Oswald" w:hAnsi="Oswald"/>
          <w:sz w:val="20"/>
          <w:szCs w:val="20"/>
          <w:lang w:val="es-ES"/>
        </w:rPr>
      </w:pPr>
      <w:r w:rsidRPr="00B95152">
        <w:rPr>
          <w:rFonts w:ascii="Oswald" w:hAnsi="Oswald"/>
          <w:sz w:val="20"/>
          <w:szCs w:val="20"/>
          <w:lang w:val="es-ES"/>
        </w:rPr>
        <w:t xml:space="preserve">Pe </w:t>
      </w:r>
      <w:proofErr w:type="spellStart"/>
      <w:r w:rsidRPr="00B95152">
        <w:rPr>
          <w:rFonts w:ascii="Oswald" w:hAnsi="Oswald"/>
          <w:sz w:val="20"/>
          <w:szCs w:val="20"/>
          <w:lang w:val="es-ES"/>
        </w:rPr>
        <w:t>parcursul</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execuției</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lucrărilor</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constructorul</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și</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beneficiarul</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au</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obligația</w:t>
      </w:r>
      <w:proofErr w:type="spellEnd"/>
      <w:r w:rsidRPr="00B95152">
        <w:rPr>
          <w:rFonts w:ascii="Oswald" w:hAnsi="Oswald"/>
          <w:sz w:val="20"/>
          <w:szCs w:val="20"/>
          <w:lang w:val="es-ES"/>
        </w:rPr>
        <w:t xml:space="preserve"> de a </w:t>
      </w:r>
      <w:proofErr w:type="spellStart"/>
      <w:r w:rsidRPr="00B95152">
        <w:rPr>
          <w:rFonts w:ascii="Oswald" w:hAnsi="Oswald"/>
          <w:sz w:val="20"/>
          <w:szCs w:val="20"/>
          <w:lang w:val="es-ES"/>
        </w:rPr>
        <w:t>asigura</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scurgerea</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liberă</w:t>
      </w:r>
      <w:proofErr w:type="spellEnd"/>
      <w:r w:rsidRPr="00B95152">
        <w:rPr>
          <w:rFonts w:ascii="Oswald" w:hAnsi="Oswald"/>
          <w:sz w:val="20"/>
          <w:szCs w:val="20"/>
          <w:lang w:val="es-ES"/>
        </w:rPr>
        <w:t xml:space="preserve"> a </w:t>
      </w:r>
      <w:proofErr w:type="spellStart"/>
      <w:r w:rsidRPr="00B95152">
        <w:rPr>
          <w:rFonts w:ascii="Oswald" w:hAnsi="Oswald"/>
          <w:sz w:val="20"/>
          <w:szCs w:val="20"/>
          <w:lang w:val="es-ES"/>
        </w:rPr>
        <w:t>apelor</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depozitarea</w:t>
      </w:r>
      <w:proofErr w:type="spellEnd"/>
      <w:r w:rsidRPr="00B95152">
        <w:rPr>
          <w:rFonts w:ascii="Oswald" w:hAnsi="Oswald"/>
          <w:sz w:val="20"/>
          <w:szCs w:val="20"/>
          <w:lang w:val="es-ES"/>
        </w:rPr>
        <w:t xml:space="preserve">  de </w:t>
      </w:r>
      <w:proofErr w:type="spellStart"/>
      <w:r w:rsidRPr="00B95152">
        <w:rPr>
          <w:rFonts w:ascii="Oswald" w:hAnsi="Oswald"/>
          <w:sz w:val="20"/>
          <w:szCs w:val="20"/>
          <w:lang w:val="es-ES"/>
        </w:rPr>
        <w:t>materiale</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sau</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staționarea</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utilajelor</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în</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albie</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fiind</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interzisă</w:t>
      </w:r>
      <w:proofErr w:type="spellEnd"/>
      <w:r w:rsidRPr="00B95152">
        <w:rPr>
          <w:rFonts w:ascii="Oswald" w:hAnsi="Oswald"/>
          <w:sz w:val="20"/>
          <w:szCs w:val="20"/>
          <w:lang w:val="es-ES"/>
        </w:rPr>
        <w:t xml:space="preserve">. De </w:t>
      </w:r>
      <w:proofErr w:type="spellStart"/>
      <w:r w:rsidRPr="00B95152">
        <w:rPr>
          <w:rFonts w:ascii="Oswald" w:hAnsi="Oswald"/>
          <w:sz w:val="20"/>
          <w:szCs w:val="20"/>
          <w:lang w:val="es-ES"/>
        </w:rPr>
        <w:t>asemenea</w:t>
      </w:r>
      <w:proofErr w:type="spellEnd"/>
      <w:r w:rsidRPr="00B95152">
        <w:rPr>
          <w:rFonts w:ascii="Oswald" w:hAnsi="Oswald"/>
          <w:sz w:val="20"/>
          <w:szCs w:val="20"/>
          <w:lang w:val="es-ES"/>
        </w:rPr>
        <w:t xml:space="preserve"> se </w:t>
      </w:r>
      <w:proofErr w:type="spellStart"/>
      <w:r w:rsidRPr="00B95152">
        <w:rPr>
          <w:rFonts w:ascii="Oswald" w:hAnsi="Oswald"/>
          <w:sz w:val="20"/>
          <w:szCs w:val="20"/>
          <w:lang w:val="es-ES"/>
        </w:rPr>
        <w:t>vor</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lua</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măsuri</w:t>
      </w:r>
      <w:proofErr w:type="spellEnd"/>
      <w:r w:rsidRPr="00B95152">
        <w:rPr>
          <w:rFonts w:ascii="Oswald" w:hAnsi="Oswald"/>
          <w:sz w:val="20"/>
          <w:szCs w:val="20"/>
          <w:lang w:val="es-ES"/>
        </w:rPr>
        <w:t xml:space="preserve"> de </w:t>
      </w:r>
      <w:proofErr w:type="spellStart"/>
      <w:r w:rsidRPr="00B95152">
        <w:rPr>
          <w:rFonts w:ascii="Oswald" w:hAnsi="Oswald"/>
          <w:sz w:val="20"/>
          <w:szCs w:val="20"/>
          <w:lang w:val="es-ES"/>
        </w:rPr>
        <w:t>prevenire</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și</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combatere</w:t>
      </w:r>
      <w:proofErr w:type="spellEnd"/>
      <w:r w:rsidRPr="00B95152">
        <w:rPr>
          <w:rFonts w:ascii="Oswald" w:hAnsi="Oswald"/>
          <w:sz w:val="20"/>
          <w:szCs w:val="20"/>
          <w:lang w:val="es-ES"/>
        </w:rPr>
        <w:t xml:space="preserve"> a </w:t>
      </w:r>
      <w:proofErr w:type="spellStart"/>
      <w:r w:rsidRPr="00B95152">
        <w:rPr>
          <w:rFonts w:ascii="Oswald" w:hAnsi="Oswald"/>
          <w:sz w:val="20"/>
          <w:szCs w:val="20"/>
          <w:lang w:val="es-ES"/>
        </w:rPr>
        <w:t>poluărilor</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accidentale</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în</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special</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cu</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produse</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petroliere</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ca</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urmare</w:t>
      </w:r>
      <w:proofErr w:type="spellEnd"/>
      <w:r w:rsidRPr="00B95152">
        <w:rPr>
          <w:rFonts w:ascii="Oswald" w:hAnsi="Oswald"/>
          <w:sz w:val="20"/>
          <w:szCs w:val="20"/>
          <w:lang w:val="es-ES"/>
        </w:rPr>
        <w:t xml:space="preserve"> a </w:t>
      </w:r>
      <w:proofErr w:type="spellStart"/>
      <w:r w:rsidRPr="00B95152">
        <w:rPr>
          <w:rFonts w:ascii="Oswald" w:hAnsi="Oswald"/>
          <w:sz w:val="20"/>
          <w:szCs w:val="20"/>
          <w:lang w:val="es-ES"/>
        </w:rPr>
        <w:t>exploatării</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utilajelor</w:t>
      </w:r>
      <w:proofErr w:type="spellEnd"/>
      <w:r w:rsidRPr="00B95152">
        <w:rPr>
          <w:rFonts w:ascii="Oswald" w:hAnsi="Oswald"/>
          <w:sz w:val="20"/>
          <w:szCs w:val="20"/>
          <w:lang w:val="es-ES"/>
        </w:rPr>
        <w:t>.</w:t>
      </w:r>
    </w:p>
    <w:p w:rsidR="004A6427" w:rsidRPr="00B95152" w:rsidRDefault="004A6427" w:rsidP="004A6427">
      <w:pPr>
        <w:numPr>
          <w:ilvl w:val="0"/>
          <w:numId w:val="6"/>
        </w:numPr>
        <w:spacing w:after="0" w:line="240" w:lineRule="auto"/>
        <w:jc w:val="both"/>
        <w:rPr>
          <w:rFonts w:ascii="Oswald" w:hAnsi="Oswald"/>
          <w:sz w:val="20"/>
          <w:szCs w:val="20"/>
          <w:lang w:val="es-ES"/>
        </w:rPr>
      </w:pPr>
      <w:r w:rsidRPr="00B95152">
        <w:rPr>
          <w:rFonts w:ascii="Oswald" w:hAnsi="Oswald"/>
          <w:sz w:val="20"/>
          <w:szCs w:val="20"/>
          <w:lang w:val="es-ES"/>
        </w:rPr>
        <w:t xml:space="preserve">Se </w:t>
      </w:r>
      <w:proofErr w:type="spellStart"/>
      <w:r w:rsidRPr="00B95152">
        <w:rPr>
          <w:rFonts w:ascii="Oswald" w:hAnsi="Oswald"/>
          <w:sz w:val="20"/>
          <w:szCs w:val="20"/>
          <w:lang w:val="es-ES"/>
        </w:rPr>
        <w:t>vor</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lua</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toate</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măsurile</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necesare</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pentru</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apărarea</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obiectivelor</w:t>
      </w:r>
      <w:proofErr w:type="spellEnd"/>
      <w:r w:rsidRPr="00B95152">
        <w:rPr>
          <w:rFonts w:ascii="Oswald" w:hAnsi="Oswald"/>
          <w:sz w:val="20"/>
          <w:szCs w:val="20"/>
          <w:lang w:val="es-ES"/>
        </w:rPr>
        <w:t xml:space="preserve"> socio-economice </w:t>
      </w:r>
      <w:proofErr w:type="spellStart"/>
      <w:r w:rsidRPr="00B95152">
        <w:rPr>
          <w:rFonts w:ascii="Oswald" w:hAnsi="Oswald"/>
          <w:sz w:val="20"/>
          <w:szCs w:val="20"/>
          <w:lang w:val="es-ES"/>
        </w:rPr>
        <w:t>și</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terenurilor</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riverane</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împotriva</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inundațiilor</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atât</w:t>
      </w:r>
      <w:proofErr w:type="spellEnd"/>
      <w:r w:rsidRPr="00B95152">
        <w:rPr>
          <w:rFonts w:ascii="Oswald" w:hAnsi="Oswald"/>
          <w:sz w:val="20"/>
          <w:szCs w:val="20"/>
          <w:lang w:val="es-ES"/>
        </w:rPr>
        <w:t xml:space="preserve"> pe </w:t>
      </w:r>
      <w:proofErr w:type="spellStart"/>
      <w:r w:rsidRPr="00B95152">
        <w:rPr>
          <w:rFonts w:ascii="Oswald" w:hAnsi="Oswald"/>
          <w:sz w:val="20"/>
          <w:szCs w:val="20"/>
          <w:lang w:val="es-ES"/>
        </w:rPr>
        <w:t>parcursul</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execuției</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cât</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și</w:t>
      </w:r>
      <w:proofErr w:type="spellEnd"/>
      <w:r w:rsidRPr="00B95152">
        <w:rPr>
          <w:rFonts w:ascii="Oswald" w:hAnsi="Oswald"/>
          <w:sz w:val="20"/>
          <w:szCs w:val="20"/>
          <w:lang w:val="es-ES"/>
        </w:rPr>
        <w:t xml:space="preserve"> pe </w:t>
      </w:r>
      <w:proofErr w:type="spellStart"/>
      <w:r w:rsidRPr="00B95152">
        <w:rPr>
          <w:rFonts w:ascii="Oswald" w:hAnsi="Oswald"/>
          <w:sz w:val="20"/>
          <w:szCs w:val="20"/>
          <w:lang w:val="es-ES"/>
        </w:rPr>
        <w:t>parcursul</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exploatării</w:t>
      </w:r>
      <w:proofErr w:type="spellEnd"/>
      <w:r w:rsidRPr="00B95152">
        <w:rPr>
          <w:rFonts w:ascii="Oswald" w:hAnsi="Oswald"/>
          <w:sz w:val="20"/>
          <w:szCs w:val="20"/>
          <w:lang w:val="es-ES"/>
        </w:rPr>
        <w:t>.</w:t>
      </w:r>
    </w:p>
    <w:p w:rsidR="004A6427" w:rsidRPr="00B95152" w:rsidRDefault="004A6427" w:rsidP="004A6427">
      <w:pPr>
        <w:numPr>
          <w:ilvl w:val="0"/>
          <w:numId w:val="6"/>
        </w:numPr>
        <w:spacing w:after="0" w:line="240" w:lineRule="auto"/>
        <w:jc w:val="both"/>
        <w:rPr>
          <w:rFonts w:ascii="Oswald" w:hAnsi="Oswald"/>
          <w:sz w:val="20"/>
          <w:szCs w:val="20"/>
          <w:lang w:val="es-ES"/>
        </w:rPr>
      </w:pPr>
      <w:r w:rsidRPr="00B95152">
        <w:rPr>
          <w:rFonts w:ascii="Oswald" w:hAnsi="Oswald"/>
          <w:sz w:val="20"/>
          <w:szCs w:val="20"/>
          <w:lang w:val="es-ES"/>
        </w:rPr>
        <w:t xml:space="preserve">Pe </w:t>
      </w:r>
      <w:proofErr w:type="spellStart"/>
      <w:r w:rsidRPr="00B95152">
        <w:rPr>
          <w:rFonts w:ascii="Oswald" w:hAnsi="Oswald"/>
          <w:sz w:val="20"/>
          <w:szCs w:val="20"/>
          <w:lang w:val="es-ES"/>
        </w:rPr>
        <w:t>perioada</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execuției</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lucrărilor</w:t>
      </w:r>
      <w:proofErr w:type="spellEnd"/>
      <w:r w:rsidRPr="00B95152">
        <w:rPr>
          <w:rFonts w:ascii="Oswald" w:hAnsi="Oswald"/>
          <w:sz w:val="20"/>
          <w:szCs w:val="20"/>
          <w:lang w:val="es-ES"/>
        </w:rPr>
        <w:t xml:space="preserve"> de </w:t>
      </w:r>
      <w:proofErr w:type="spellStart"/>
      <w:r w:rsidRPr="00B95152">
        <w:rPr>
          <w:rFonts w:ascii="Oswald" w:hAnsi="Oswald"/>
          <w:sz w:val="20"/>
          <w:szCs w:val="20"/>
          <w:lang w:val="es-ES"/>
        </w:rPr>
        <w:t>investiții</w:t>
      </w:r>
      <w:proofErr w:type="spellEnd"/>
      <w:r w:rsidRPr="00B95152">
        <w:rPr>
          <w:rFonts w:ascii="Oswald" w:hAnsi="Oswald"/>
          <w:sz w:val="20"/>
          <w:szCs w:val="20"/>
          <w:lang w:val="es-ES"/>
        </w:rPr>
        <w:t xml:space="preserve"> se </w:t>
      </w:r>
      <w:proofErr w:type="spellStart"/>
      <w:r w:rsidRPr="00B95152">
        <w:rPr>
          <w:rFonts w:ascii="Oswald" w:hAnsi="Oswald"/>
          <w:sz w:val="20"/>
          <w:szCs w:val="20"/>
          <w:lang w:val="es-ES"/>
        </w:rPr>
        <w:t>interzice</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extracția</w:t>
      </w:r>
      <w:proofErr w:type="spellEnd"/>
      <w:r w:rsidRPr="00B95152">
        <w:rPr>
          <w:rFonts w:ascii="Oswald" w:hAnsi="Oswald"/>
          <w:sz w:val="20"/>
          <w:szCs w:val="20"/>
          <w:lang w:val="es-ES"/>
        </w:rPr>
        <w:t xml:space="preserve"> de </w:t>
      </w:r>
      <w:proofErr w:type="spellStart"/>
      <w:r w:rsidRPr="00B95152">
        <w:rPr>
          <w:rFonts w:ascii="Oswald" w:hAnsi="Oswald"/>
          <w:sz w:val="20"/>
          <w:szCs w:val="20"/>
          <w:lang w:val="es-ES"/>
        </w:rPr>
        <w:t>nisipuri</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și</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pietrișuri</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din</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albiile</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cursurilor</w:t>
      </w:r>
      <w:proofErr w:type="spellEnd"/>
      <w:r w:rsidRPr="00B95152">
        <w:rPr>
          <w:rFonts w:ascii="Oswald" w:hAnsi="Oswald"/>
          <w:sz w:val="20"/>
          <w:szCs w:val="20"/>
          <w:lang w:val="es-ES"/>
        </w:rPr>
        <w:t xml:space="preserve"> de </w:t>
      </w:r>
      <w:proofErr w:type="spellStart"/>
      <w:r w:rsidRPr="00B95152">
        <w:rPr>
          <w:rFonts w:ascii="Oswald" w:hAnsi="Oswald"/>
          <w:sz w:val="20"/>
          <w:szCs w:val="20"/>
          <w:lang w:val="es-ES"/>
        </w:rPr>
        <w:t>apă</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făra</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avizul</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și</w:t>
      </w:r>
      <w:proofErr w:type="spellEnd"/>
      <w:r w:rsidRPr="00B95152">
        <w:rPr>
          <w:rFonts w:ascii="Oswald" w:hAnsi="Oswald"/>
          <w:sz w:val="20"/>
          <w:szCs w:val="20"/>
          <w:lang w:val="es-ES"/>
        </w:rPr>
        <w:t xml:space="preserve"> </w:t>
      </w:r>
      <w:proofErr w:type="spellStart"/>
      <w:r w:rsidRPr="00B95152">
        <w:rPr>
          <w:rFonts w:ascii="Oswald" w:hAnsi="Oswald"/>
          <w:sz w:val="20"/>
          <w:szCs w:val="20"/>
          <w:lang w:val="es-ES"/>
        </w:rPr>
        <w:t>autorizația</w:t>
      </w:r>
      <w:proofErr w:type="spellEnd"/>
      <w:r w:rsidRPr="00B95152">
        <w:rPr>
          <w:rFonts w:ascii="Oswald" w:hAnsi="Oswald"/>
          <w:sz w:val="20"/>
          <w:szCs w:val="20"/>
          <w:lang w:val="es-ES"/>
        </w:rPr>
        <w:t xml:space="preserve"> de </w:t>
      </w:r>
      <w:proofErr w:type="spellStart"/>
      <w:r w:rsidRPr="00B95152">
        <w:rPr>
          <w:rFonts w:ascii="Oswald" w:hAnsi="Oswald"/>
          <w:sz w:val="20"/>
          <w:szCs w:val="20"/>
          <w:lang w:val="es-ES"/>
        </w:rPr>
        <w:t>gospodărire</w:t>
      </w:r>
      <w:proofErr w:type="spellEnd"/>
      <w:r w:rsidRPr="00B95152">
        <w:rPr>
          <w:rFonts w:ascii="Oswald" w:hAnsi="Oswald"/>
          <w:sz w:val="20"/>
          <w:szCs w:val="20"/>
          <w:lang w:val="es-ES"/>
        </w:rPr>
        <w:t xml:space="preserve"> a </w:t>
      </w:r>
      <w:proofErr w:type="spellStart"/>
      <w:r w:rsidRPr="00B95152">
        <w:rPr>
          <w:rFonts w:ascii="Oswald" w:hAnsi="Oswald"/>
          <w:sz w:val="20"/>
          <w:szCs w:val="20"/>
          <w:lang w:val="es-ES"/>
        </w:rPr>
        <w:t>apelor</w:t>
      </w:r>
      <w:proofErr w:type="spellEnd"/>
      <w:r w:rsidRPr="00B95152">
        <w:rPr>
          <w:rFonts w:ascii="Oswald" w:hAnsi="Oswald"/>
          <w:sz w:val="20"/>
          <w:szCs w:val="20"/>
          <w:lang w:val="es-ES"/>
        </w:rPr>
        <w:t>.</w:t>
      </w:r>
    </w:p>
    <w:p w:rsidR="004A6427" w:rsidRPr="00B95152" w:rsidRDefault="004A6427" w:rsidP="004A6427">
      <w:pPr>
        <w:numPr>
          <w:ilvl w:val="0"/>
          <w:numId w:val="6"/>
        </w:numPr>
        <w:spacing w:after="0" w:line="240" w:lineRule="auto"/>
        <w:jc w:val="both"/>
        <w:rPr>
          <w:rFonts w:ascii="Oswald" w:hAnsi="Oswald"/>
          <w:sz w:val="20"/>
          <w:szCs w:val="20"/>
          <w:lang w:val="it-IT"/>
        </w:rPr>
      </w:pPr>
      <w:proofErr w:type="spellStart"/>
      <w:r w:rsidRPr="00B95152">
        <w:rPr>
          <w:rFonts w:ascii="Oswald" w:hAnsi="Oswald"/>
          <w:sz w:val="20"/>
          <w:szCs w:val="20"/>
        </w:rPr>
        <w:t>Orice</w:t>
      </w:r>
      <w:proofErr w:type="spellEnd"/>
      <w:r w:rsidRPr="00B95152">
        <w:rPr>
          <w:rFonts w:ascii="Oswald" w:hAnsi="Oswald"/>
          <w:sz w:val="20"/>
          <w:szCs w:val="20"/>
        </w:rPr>
        <w:t xml:space="preserve"> </w:t>
      </w:r>
      <w:proofErr w:type="spellStart"/>
      <w:r w:rsidRPr="00B95152">
        <w:rPr>
          <w:rFonts w:ascii="Oswald" w:hAnsi="Oswald"/>
          <w:sz w:val="20"/>
          <w:szCs w:val="20"/>
        </w:rPr>
        <w:t>avarie</w:t>
      </w:r>
      <w:proofErr w:type="spellEnd"/>
      <w:r w:rsidRPr="00B95152">
        <w:rPr>
          <w:rFonts w:ascii="Oswald" w:hAnsi="Oswald"/>
          <w:sz w:val="20"/>
          <w:szCs w:val="20"/>
        </w:rPr>
        <w:t xml:space="preserve"> </w:t>
      </w:r>
      <w:proofErr w:type="spellStart"/>
      <w:r w:rsidRPr="00B95152">
        <w:rPr>
          <w:rFonts w:ascii="Oswald" w:hAnsi="Oswald"/>
          <w:sz w:val="20"/>
          <w:szCs w:val="20"/>
        </w:rPr>
        <w:t>survenită</w:t>
      </w:r>
      <w:proofErr w:type="spellEnd"/>
      <w:r w:rsidRPr="00B95152">
        <w:rPr>
          <w:rFonts w:ascii="Oswald" w:hAnsi="Oswald"/>
          <w:sz w:val="20"/>
          <w:szCs w:val="20"/>
        </w:rPr>
        <w:t xml:space="preserve"> la </w:t>
      </w:r>
      <w:proofErr w:type="spellStart"/>
      <w:r w:rsidRPr="00B95152">
        <w:rPr>
          <w:rFonts w:ascii="Oswald" w:hAnsi="Oswald"/>
          <w:sz w:val="20"/>
          <w:szCs w:val="20"/>
        </w:rPr>
        <w:t>lucrări</w:t>
      </w:r>
      <w:proofErr w:type="spellEnd"/>
      <w:r w:rsidRPr="00B95152">
        <w:rPr>
          <w:rFonts w:ascii="Oswald" w:hAnsi="Oswald"/>
          <w:sz w:val="20"/>
          <w:szCs w:val="20"/>
        </w:rPr>
        <w:t xml:space="preserve"> </w:t>
      </w:r>
      <w:proofErr w:type="spellStart"/>
      <w:r w:rsidRPr="00B95152">
        <w:rPr>
          <w:rFonts w:ascii="Oswald" w:hAnsi="Oswald"/>
          <w:sz w:val="20"/>
          <w:szCs w:val="20"/>
        </w:rPr>
        <w:t>în</w:t>
      </w:r>
      <w:proofErr w:type="spellEnd"/>
      <w:r w:rsidRPr="00B95152">
        <w:rPr>
          <w:rFonts w:ascii="Oswald" w:hAnsi="Oswald"/>
          <w:sz w:val="20"/>
          <w:szCs w:val="20"/>
        </w:rPr>
        <w:t xml:space="preserve"> </w:t>
      </w:r>
      <w:proofErr w:type="spellStart"/>
      <w:r w:rsidRPr="00B95152">
        <w:rPr>
          <w:rFonts w:ascii="Oswald" w:hAnsi="Oswald"/>
          <w:sz w:val="20"/>
          <w:szCs w:val="20"/>
        </w:rPr>
        <w:t>timpul</w:t>
      </w:r>
      <w:proofErr w:type="spellEnd"/>
      <w:r w:rsidRPr="00B95152">
        <w:rPr>
          <w:rFonts w:ascii="Oswald" w:hAnsi="Oswald"/>
          <w:sz w:val="20"/>
          <w:szCs w:val="20"/>
        </w:rPr>
        <w:t xml:space="preserve"> </w:t>
      </w:r>
      <w:proofErr w:type="spellStart"/>
      <w:r w:rsidRPr="00B95152">
        <w:rPr>
          <w:rFonts w:ascii="Oswald" w:hAnsi="Oswald"/>
          <w:sz w:val="20"/>
          <w:szCs w:val="20"/>
        </w:rPr>
        <w:t>execuției</w:t>
      </w:r>
      <w:proofErr w:type="spellEnd"/>
      <w:r w:rsidRPr="00B95152">
        <w:rPr>
          <w:rFonts w:ascii="Oswald" w:hAnsi="Oswald"/>
          <w:sz w:val="20"/>
          <w:szCs w:val="20"/>
        </w:rPr>
        <w:t xml:space="preserve"> </w:t>
      </w:r>
      <w:proofErr w:type="spellStart"/>
      <w:r w:rsidRPr="00B95152">
        <w:rPr>
          <w:rFonts w:ascii="Oswald" w:hAnsi="Oswald"/>
          <w:sz w:val="20"/>
          <w:szCs w:val="20"/>
        </w:rPr>
        <w:t>sau</w:t>
      </w:r>
      <w:proofErr w:type="spellEnd"/>
      <w:r w:rsidRPr="00B95152">
        <w:rPr>
          <w:rFonts w:ascii="Oswald" w:hAnsi="Oswald"/>
          <w:sz w:val="20"/>
          <w:szCs w:val="20"/>
        </w:rPr>
        <w:t xml:space="preserve"> </w:t>
      </w:r>
      <w:proofErr w:type="spellStart"/>
      <w:r w:rsidRPr="00B95152">
        <w:rPr>
          <w:rFonts w:ascii="Oswald" w:hAnsi="Oswald"/>
          <w:sz w:val="20"/>
          <w:szCs w:val="20"/>
        </w:rPr>
        <w:t>exploatării</w:t>
      </w:r>
      <w:proofErr w:type="spellEnd"/>
      <w:r w:rsidRPr="00B95152">
        <w:rPr>
          <w:rFonts w:ascii="Oswald" w:hAnsi="Oswald"/>
          <w:sz w:val="20"/>
          <w:szCs w:val="20"/>
        </w:rPr>
        <w:t xml:space="preserve"> </w:t>
      </w:r>
      <w:proofErr w:type="spellStart"/>
      <w:r w:rsidRPr="00B95152">
        <w:rPr>
          <w:rFonts w:ascii="Oswald" w:hAnsi="Oswald"/>
          <w:sz w:val="20"/>
          <w:szCs w:val="20"/>
        </w:rPr>
        <w:t>acestora</w:t>
      </w:r>
      <w:proofErr w:type="spellEnd"/>
      <w:r w:rsidRPr="00B95152">
        <w:rPr>
          <w:rFonts w:ascii="Oswald" w:hAnsi="Oswald"/>
          <w:sz w:val="20"/>
          <w:szCs w:val="20"/>
        </w:rPr>
        <w:t xml:space="preserve">, </w:t>
      </w:r>
      <w:proofErr w:type="spellStart"/>
      <w:r w:rsidRPr="00B95152">
        <w:rPr>
          <w:rFonts w:ascii="Oswald" w:hAnsi="Oswald"/>
          <w:sz w:val="20"/>
          <w:szCs w:val="20"/>
        </w:rPr>
        <w:t>datorită</w:t>
      </w:r>
      <w:proofErr w:type="spellEnd"/>
      <w:r w:rsidRPr="00B95152">
        <w:rPr>
          <w:rFonts w:ascii="Oswald" w:hAnsi="Oswald"/>
          <w:sz w:val="20"/>
          <w:szCs w:val="20"/>
        </w:rPr>
        <w:t xml:space="preserve"> </w:t>
      </w:r>
      <w:proofErr w:type="spellStart"/>
      <w:r w:rsidRPr="00B95152">
        <w:rPr>
          <w:rFonts w:ascii="Oswald" w:hAnsi="Oswald"/>
          <w:sz w:val="20"/>
          <w:szCs w:val="20"/>
        </w:rPr>
        <w:t>fenomenelor</w:t>
      </w:r>
      <w:proofErr w:type="spellEnd"/>
      <w:r w:rsidRPr="00B95152">
        <w:rPr>
          <w:rFonts w:ascii="Oswald" w:hAnsi="Oswald"/>
          <w:sz w:val="20"/>
          <w:szCs w:val="20"/>
        </w:rPr>
        <w:t xml:space="preserve"> </w:t>
      </w:r>
      <w:proofErr w:type="spellStart"/>
      <w:r w:rsidRPr="00B95152">
        <w:rPr>
          <w:rFonts w:ascii="Oswald" w:hAnsi="Oswald"/>
          <w:sz w:val="20"/>
          <w:szCs w:val="20"/>
        </w:rPr>
        <w:t>hidro-meteorologice</w:t>
      </w:r>
      <w:proofErr w:type="spellEnd"/>
      <w:r w:rsidRPr="00B95152">
        <w:rPr>
          <w:rFonts w:ascii="Oswald" w:hAnsi="Oswald"/>
          <w:sz w:val="20"/>
          <w:szCs w:val="20"/>
        </w:rPr>
        <w:t xml:space="preserve"> </w:t>
      </w:r>
      <w:proofErr w:type="spellStart"/>
      <w:r w:rsidRPr="00B95152">
        <w:rPr>
          <w:rFonts w:ascii="Oswald" w:hAnsi="Oswald"/>
          <w:sz w:val="20"/>
          <w:szCs w:val="20"/>
        </w:rPr>
        <w:t>periculoase</w:t>
      </w:r>
      <w:proofErr w:type="spellEnd"/>
      <w:r w:rsidRPr="00B95152">
        <w:rPr>
          <w:rFonts w:ascii="Oswald" w:hAnsi="Oswald"/>
          <w:sz w:val="20"/>
          <w:szCs w:val="20"/>
        </w:rPr>
        <w:t xml:space="preserve"> </w:t>
      </w:r>
      <w:proofErr w:type="spellStart"/>
      <w:r w:rsidRPr="00B95152">
        <w:rPr>
          <w:rFonts w:ascii="Oswald" w:hAnsi="Oswald"/>
          <w:sz w:val="20"/>
          <w:szCs w:val="20"/>
        </w:rPr>
        <w:t>independente</w:t>
      </w:r>
      <w:proofErr w:type="spellEnd"/>
      <w:r w:rsidRPr="00B95152">
        <w:rPr>
          <w:rFonts w:ascii="Oswald" w:hAnsi="Oswald"/>
          <w:sz w:val="20"/>
          <w:szCs w:val="20"/>
        </w:rPr>
        <w:t xml:space="preserve"> de </w:t>
      </w:r>
      <w:proofErr w:type="spellStart"/>
      <w:r w:rsidRPr="00B95152">
        <w:rPr>
          <w:rFonts w:ascii="Oswald" w:hAnsi="Oswald"/>
          <w:sz w:val="20"/>
          <w:szCs w:val="20"/>
        </w:rPr>
        <w:t>activitatea</w:t>
      </w:r>
      <w:proofErr w:type="spellEnd"/>
      <w:r w:rsidRPr="00B95152">
        <w:rPr>
          <w:rFonts w:ascii="Oswald" w:hAnsi="Oswald"/>
          <w:sz w:val="20"/>
          <w:szCs w:val="20"/>
        </w:rPr>
        <w:t xml:space="preserve"> de </w:t>
      </w:r>
      <w:proofErr w:type="spellStart"/>
      <w:r w:rsidRPr="00B95152">
        <w:rPr>
          <w:rFonts w:ascii="Oswald" w:hAnsi="Oswald"/>
          <w:sz w:val="20"/>
          <w:szCs w:val="20"/>
        </w:rPr>
        <w:t>întreținere</w:t>
      </w:r>
      <w:proofErr w:type="spellEnd"/>
      <w:r w:rsidRPr="00B95152">
        <w:rPr>
          <w:rFonts w:ascii="Oswald" w:hAnsi="Oswald"/>
          <w:sz w:val="20"/>
          <w:szCs w:val="20"/>
        </w:rPr>
        <w:t xml:space="preserve"> </w:t>
      </w:r>
      <w:proofErr w:type="spellStart"/>
      <w:r w:rsidRPr="00B95152">
        <w:rPr>
          <w:rFonts w:ascii="Oswald" w:hAnsi="Oswald"/>
          <w:sz w:val="20"/>
          <w:szCs w:val="20"/>
        </w:rPr>
        <w:t>și</w:t>
      </w:r>
      <w:proofErr w:type="spellEnd"/>
      <w:r w:rsidRPr="00B95152">
        <w:rPr>
          <w:rFonts w:ascii="Oswald" w:hAnsi="Oswald"/>
          <w:sz w:val="20"/>
          <w:szCs w:val="20"/>
        </w:rPr>
        <w:t xml:space="preserve"> </w:t>
      </w:r>
      <w:proofErr w:type="spellStart"/>
      <w:r w:rsidRPr="00B95152">
        <w:rPr>
          <w:rFonts w:ascii="Oswald" w:hAnsi="Oswald"/>
          <w:sz w:val="20"/>
          <w:szCs w:val="20"/>
        </w:rPr>
        <w:t>exploatare</w:t>
      </w:r>
      <w:proofErr w:type="spellEnd"/>
      <w:r w:rsidRPr="00B95152">
        <w:rPr>
          <w:rFonts w:ascii="Oswald" w:hAnsi="Oswald"/>
          <w:sz w:val="20"/>
          <w:szCs w:val="20"/>
        </w:rPr>
        <w:t xml:space="preserve"> a </w:t>
      </w:r>
      <w:proofErr w:type="spellStart"/>
      <w:r w:rsidRPr="00B95152">
        <w:rPr>
          <w:rFonts w:ascii="Oswald" w:hAnsi="Oswald"/>
          <w:sz w:val="20"/>
          <w:szCs w:val="20"/>
        </w:rPr>
        <w:t>lucrărilor</w:t>
      </w:r>
      <w:proofErr w:type="spellEnd"/>
      <w:r w:rsidRPr="00B95152">
        <w:rPr>
          <w:rFonts w:ascii="Oswald" w:hAnsi="Oswald"/>
          <w:sz w:val="20"/>
          <w:szCs w:val="20"/>
        </w:rPr>
        <w:t xml:space="preserve"> </w:t>
      </w:r>
      <w:proofErr w:type="spellStart"/>
      <w:r w:rsidRPr="00B95152">
        <w:rPr>
          <w:rFonts w:ascii="Oswald" w:hAnsi="Oswald"/>
          <w:sz w:val="20"/>
          <w:szCs w:val="20"/>
        </w:rPr>
        <w:t>hidrotehnice</w:t>
      </w:r>
      <w:proofErr w:type="spellEnd"/>
      <w:r w:rsidRPr="00B95152">
        <w:rPr>
          <w:rFonts w:ascii="Oswald" w:hAnsi="Oswald"/>
          <w:sz w:val="20"/>
          <w:szCs w:val="20"/>
        </w:rPr>
        <w:t xml:space="preserve">, </w:t>
      </w:r>
      <w:proofErr w:type="spellStart"/>
      <w:r w:rsidRPr="00B95152">
        <w:rPr>
          <w:rFonts w:ascii="Oswald" w:hAnsi="Oswald"/>
          <w:sz w:val="20"/>
          <w:szCs w:val="20"/>
        </w:rPr>
        <w:t>intră</w:t>
      </w:r>
      <w:proofErr w:type="spellEnd"/>
      <w:r w:rsidRPr="00B95152">
        <w:rPr>
          <w:rFonts w:ascii="Oswald" w:hAnsi="Oswald"/>
          <w:sz w:val="20"/>
          <w:szCs w:val="20"/>
        </w:rPr>
        <w:t xml:space="preserve"> </w:t>
      </w:r>
      <w:proofErr w:type="spellStart"/>
      <w:r w:rsidRPr="00B95152">
        <w:rPr>
          <w:rFonts w:ascii="Oswald" w:hAnsi="Oswald"/>
          <w:sz w:val="20"/>
          <w:szCs w:val="20"/>
        </w:rPr>
        <w:t>în</w:t>
      </w:r>
      <w:proofErr w:type="spellEnd"/>
      <w:r w:rsidRPr="00B95152">
        <w:rPr>
          <w:rFonts w:ascii="Oswald" w:hAnsi="Oswald"/>
          <w:sz w:val="20"/>
          <w:szCs w:val="20"/>
        </w:rPr>
        <w:t xml:space="preserve"> </w:t>
      </w:r>
      <w:proofErr w:type="spellStart"/>
      <w:r w:rsidRPr="00B95152">
        <w:rPr>
          <w:rFonts w:ascii="Oswald" w:hAnsi="Oswald"/>
          <w:sz w:val="20"/>
          <w:szCs w:val="20"/>
        </w:rPr>
        <w:t>sarcina</w:t>
      </w:r>
      <w:proofErr w:type="spellEnd"/>
      <w:r w:rsidRPr="00B95152">
        <w:rPr>
          <w:rFonts w:ascii="Oswald" w:hAnsi="Oswald"/>
          <w:sz w:val="20"/>
          <w:szCs w:val="20"/>
        </w:rPr>
        <w:t xml:space="preserve"> </w:t>
      </w:r>
      <w:proofErr w:type="spellStart"/>
      <w:r w:rsidRPr="00B95152">
        <w:rPr>
          <w:rFonts w:ascii="Oswald" w:hAnsi="Oswald"/>
          <w:sz w:val="20"/>
          <w:szCs w:val="20"/>
        </w:rPr>
        <w:t>beneficarului</w:t>
      </w:r>
      <w:proofErr w:type="spellEnd"/>
      <w:r w:rsidRPr="00B95152">
        <w:rPr>
          <w:rFonts w:ascii="Oswald" w:hAnsi="Oswald"/>
          <w:sz w:val="20"/>
          <w:szCs w:val="20"/>
        </w:rPr>
        <w:t>.</w:t>
      </w:r>
    </w:p>
    <w:p w:rsidR="004A6427" w:rsidRPr="00B95152" w:rsidRDefault="004A6427" w:rsidP="004A6427">
      <w:pPr>
        <w:numPr>
          <w:ilvl w:val="0"/>
          <w:numId w:val="6"/>
        </w:numPr>
        <w:spacing w:after="0" w:line="240" w:lineRule="auto"/>
        <w:jc w:val="both"/>
        <w:rPr>
          <w:rFonts w:ascii="Oswald" w:hAnsi="Oswald"/>
          <w:sz w:val="20"/>
          <w:szCs w:val="20"/>
          <w:lang w:val="it-IT"/>
        </w:rPr>
      </w:pPr>
      <w:r w:rsidRPr="00B95152">
        <w:rPr>
          <w:rFonts w:ascii="Oswald" w:hAnsi="Oswald"/>
          <w:sz w:val="20"/>
          <w:szCs w:val="20"/>
        </w:rPr>
        <w:t xml:space="preserve">La </w:t>
      </w:r>
      <w:proofErr w:type="spellStart"/>
      <w:r w:rsidRPr="00B95152">
        <w:rPr>
          <w:rFonts w:ascii="Oswald" w:hAnsi="Oswald"/>
          <w:sz w:val="20"/>
          <w:szCs w:val="20"/>
        </w:rPr>
        <w:t>terminarea</w:t>
      </w:r>
      <w:proofErr w:type="spellEnd"/>
      <w:r w:rsidRPr="00B95152">
        <w:rPr>
          <w:rFonts w:ascii="Oswald" w:hAnsi="Oswald"/>
          <w:sz w:val="20"/>
          <w:szCs w:val="20"/>
        </w:rPr>
        <w:t xml:space="preserve"> </w:t>
      </w:r>
      <w:proofErr w:type="spellStart"/>
      <w:r w:rsidRPr="00B95152">
        <w:rPr>
          <w:rFonts w:ascii="Oswald" w:hAnsi="Oswald"/>
          <w:sz w:val="20"/>
          <w:szCs w:val="20"/>
        </w:rPr>
        <w:t>lucrărilor</w:t>
      </w:r>
      <w:proofErr w:type="spellEnd"/>
      <w:r w:rsidRPr="00B95152">
        <w:rPr>
          <w:rFonts w:ascii="Oswald" w:hAnsi="Oswald"/>
          <w:sz w:val="20"/>
          <w:szCs w:val="20"/>
        </w:rPr>
        <w:t xml:space="preserve"> se </w:t>
      </w:r>
      <w:proofErr w:type="spellStart"/>
      <w:r w:rsidRPr="00B95152">
        <w:rPr>
          <w:rFonts w:ascii="Oswald" w:hAnsi="Oswald"/>
          <w:sz w:val="20"/>
          <w:szCs w:val="20"/>
        </w:rPr>
        <w:t>vor</w:t>
      </w:r>
      <w:proofErr w:type="spellEnd"/>
      <w:r w:rsidRPr="00B95152">
        <w:rPr>
          <w:rFonts w:ascii="Oswald" w:hAnsi="Oswald"/>
          <w:sz w:val="20"/>
          <w:szCs w:val="20"/>
        </w:rPr>
        <w:t xml:space="preserve"> </w:t>
      </w:r>
      <w:proofErr w:type="spellStart"/>
      <w:r w:rsidRPr="00B95152">
        <w:rPr>
          <w:rFonts w:ascii="Oswald" w:hAnsi="Oswald"/>
          <w:sz w:val="20"/>
          <w:szCs w:val="20"/>
        </w:rPr>
        <w:t>dezafecta</w:t>
      </w:r>
      <w:proofErr w:type="spellEnd"/>
      <w:r w:rsidRPr="00B95152">
        <w:rPr>
          <w:rFonts w:ascii="Oswald" w:hAnsi="Oswald"/>
          <w:sz w:val="20"/>
          <w:szCs w:val="20"/>
        </w:rPr>
        <w:t xml:space="preserve"> </w:t>
      </w:r>
      <w:proofErr w:type="spellStart"/>
      <w:r w:rsidRPr="00B95152">
        <w:rPr>
          <w:rFonts w:ascii="Oswald" w:hAnsi="Oswald"/>
          <w:sz w:val="20"/>
          <w:szCs w:val="20"/>
        </w:rPr>
        <w:t>și</w:t>
      </w:r>
      <w:proofErr w:type="spellEnd"/>
      <w:r w:rsidRPr="00B95152">
        <w:rPr>
          <w:rFonts w:ascii="Oswald" w:hAnsi="Oswald"/>
          <w:sz w:val="20"/>
          <w:szCs w:val="20"/>
        </w:rPr>
        <w:t xml:space="preserve"> </w:t>
      </w:r>
      <w:proofErr w:type="spellStart"/>
      <w:r w:rsidRPr="00B95152">
        <w:rPr>
          <w:rFonts w:ascii="Oswald" w:hAnsi="Oswald"/>
          <w:sz w:val="20"/>
          <w:szCs w:val="20"/>
        </w:rPr>
        <w:t>reda</w:t>
      </w:r>
      <w:proofErr w:type="spellEnd"/>
      <w:r w:rsidRPr="00B95152">
        <w:rPr>
          <w:rFonts w:ascii="Oswald" w:hAnsi="Oswald"/>
          <w:sz w:val="20"/>
          <w:szCs w:val="20"/>
        </w:rPr>
        <w:t xml:space="preserve"> </w:t>
      </w:r>
      <w:proofErr w:type="spellStart"/>
      <w:r w:rsidRPr="00B95152">
        <w:rPr>
          <w:rFonts w:ascii="Oswald" w:hAnsi="Oswald"/>
          <w:sz w:val="20"/>
          <w:szCs w:val="20"/>
        </w:rPr>
        <w:t>folosinței</w:t>
      </w:r>
      <w:proofErr w:type="spellEnd"/>
      <w:r w:rsidRPr="00B95152">
        <w:rPr>
          <w:rFonts w:ascii="Oswald" w:hAnsi="Oswald"/>
          <w:sz w:val="20"/>
          <w:szCs w:val="20"/>
        </w:rPr>
        <w:t xml:space="preserve"> </w:t>
      </w:r>
      <w:proofErr w:type="spellStart"/>
      <w:r w:rsidRPr="00B95152">
        <w:rPr>
          <w:rFonts w:ascii="Oswald" w:hAnsi="Oswald"/>
          <w:sz w:val="20"/>
          <w:szCs w:val="20"/>
        </w:rPr>
        <w:t>inițiale</w:t>
      </w:r>
      <w:proofErr w:type="spellEnd"/>
      <w:r w:rsidRPr="00B95152">
        <w:rPr>
          <w:rFonts w:ascii="Oswald" w:hAnsi="Oswald"/>
          <w:sz w:val="20"/>
          <w:szCs w:val="20"/>
        </w:rPr>
        <w:t xml:space="preserve"> </w:t>
      </w:r>
      <w:proofErr w:type="spellStart"/>
      <w:r w:rsidRPr="00B95152">
        <w:rPr>
          <w:rFonts w:ascii="Oswald" w:hAnsi="Oswald"/>
          <w:sz w:val="20"/>
          <w:szCs w:val="20"/>
        </w:rPr>
        <w:t>terenurile</w:t>
      </w:r>
      <w:proofErr w:type="spellEnd"/>
      <w:r w:rsidRPr="00B95152">
        <w:rPr>
          <w:rFonts w:ascii="Oswald" w:hAnsi="Oswald"/>
          <w:sz w:val="20"/>
          <w:szCs w:val="20"/>
        </w:rPr>
        <w:t xml:space="preserve"> </w:t>
      </w:r>
      <w:proofErr w:type="spellStart"/>
      <w:r w:rsidRPr="00B95152">
        <w:rPr>
          <w:rFonts w:ascii="Oswald" w:hAnsi="Oswald"/>
          <w:sz w:val="20"/>
          <w:szCs w:val="20"/>
        </w:rPr>
        <w:t>ocupate</w:t>
      </w:r>
      <w:proofErr w:type="spellEnd"/>
      <w:r w:rsidRPr="00B95152">
        <w:rPr>
          <w:rFonts w:ascii="Oswald" w:hAnsi="Oswald"/>
          <w:sz w:val="20"/>
          <w:szCs w:val="20"/>
        </w:rPr>
        <w:t xml:space="preserve"> </w:t>
      </w:r>
      <w:proofErr w:type="spellStart"/>
      <w:r w:rsidRPr="00B95152">
        <w:rPr>
          <w:rFonts w:ascii="Oswald" w:hAnsi="Oswald"/>
          <w:sz w:val="20"/>
          <w:szCs w:val="20"/>
        </w:rPr>
        <w:t>provizoriu</w:t>
      </w:r>
      <w:proofErr w:type="spellEnd"/>
      <w:r w:rsidRPr="00B95152">
        <w:rPr>
          <w:rFonts w:ascii="Oswald" w:hAnsi="Oswald"/>
          <w:sz w:val="20"/>
          <w:szCs w:val="20"/>
        </w:rPr>
        <w:t xml:space="preserve"> cu </w:t>
      </w:r>
      <w:proofErr w:type="spellStart"/>
      <w:r w:rsidRPr="00B95152">
        <w:rPr>
          <w:rFonts w:ascii="Oswald" w:hAnsi="Oswald"/>
          <w:sz w:val="20"/>
          <w:szCs w:val="20"/>
        </w:rPr>
        <w:t>drumuri</w:t>
      </w:r>
      <w:proofErr w:type="spellEnd"/>
      <w:r w:rsidRPr="00B95152">
        <w:rPr>
          <w:rFonts w:ascii="Oswald" w:hAnsi="Oswald"/>
          <w:sz w:val="20"/>
          <w:szCs w:val="20"/>
        </w:rPr>
        <w:t xml:space="preserve"> de </w:t>
      </w:r>
      <w:proofErr w:type="spellStart"/>
      <w:r w:rsidRPr="00B95152">
        <w:rPr>
          <w:rFonts w:ascii="Oswald" w:hAnsi="Oswald"/>
          <w:sz w:val="20"/>
          <w:szCs w:val="20"/>
        </w:rPr>
        <w:t>acces</w:t>
      </w:r>
      <w:proofErr w:type="spellEnd"/>
      <w:r w:rsidRPr="00B95152">
        <w:rPr>
          <w:rFonts w:ascii="Oswald" w:hAnsi="Oswald"/>
          <w:sz w:val="20"/>
          <w:szCs w:val="20"/>
        </w:rPr>
        <w:t xml:space="preserve"> </w:t>
      </w:r>
      <w:proofErr w:type="spellStart"/>
      <w:r w:rsidRPr="00B95152">
        <w:rPr>
          <w:rFonts w:ascii="Oswald" w:hAnsi="Oswald"/>
          <w:sz w:val="20"/>
          <w:szCs w:val="20"/>
        </w:rPr>
        <w:t>și</w:t>
      </w:r>
      <w:proofErr w:type="spellEnd"/>
      <w:r w:rsidRPr="00B95152">
        <w:rPr>
          <w:rFonts w:ascii="Oswald" w:hAnsi="Oswald"/>
          <w:sz w:val="20"/>
          <w:szCs w:val="20"/>
        </w:rPr>
        <w:t xml:space="preserve"> </w:t>
      </w:r>
      <w:proofErr w:type="spellStart"/>
      <w:r w:rsidRPr="00B95152">
        <w:rPr>
          <w:rFonts w:ascii="Oswald" w:hAnsi="Oswald"/>
          <w:sz w:val="20"/>
          <w:szCs w:val="20"/>
        </w:rPr>
        <w:t>platforme</w:t>
      </w:r>
      <w:proofErr w:type="spellEnd"/>
      <w:r w:rsidRPr="00B95152">
        <w:rPr>
          <w:rFonts w:ascii="Oswald" w:hAnsi="Oswald"/>
          <w:sz w:val="20"/>
          <w:szCs w:val="20"/>
        </w:rPr>
        <w:t xml:space="preserve"> de </w:t>
      </w:r>
      <w:proofErr w:type="spellStart"/>
      <w:r w:rsidRPr="00B95152">
        <w:rPr>
          <w:rFonts w:ascii="Oswald" w:hAnsi="Oswald"/>
          <w:sz w:val="20"/>
          <w:szCs w:val="20"/>
        </w:rPr>
        <w:t>lucru</w:t>
      </w:r>
      <w:proofErr w:type="spellEnd"/>
      <w:r w:rsidRPr="00B95152">
        <w:rPr>
          <w:rFonts w:ascii="Oswald" w:hAnsi="Oswald"/>
          <w:sz w:val="20"/>
          <w:szCs w:val="20"/>
        </w:rPr>
        <w:t>.</w:t>
      </w:r>
    </w:p>
    <w:p w:rsidR="004A6427" w:rsidRPr="00B95152" w:rsidRDefault="004A6427" w:rsidP="004A6427">
      <w:pPr>
        <w:numPr>
          <w:ilvl w:val="0"/>
          <w:numId w:val="6"/>
        </w:numPr>
        <w:spacing w:after="0" w:line="240" w:lineRule="auto"/>
        <w:jc w:val="both"/>
        <w:rPr>
          <w:rFonts w:ascii="Oswald" w:hAnsi="Oswald"/>
          <w:sz w:val="20"/>
          <w:szCs w:val="20"/>
          <w:lang w:val="it-IT"/>
        </w:rPr>
      </w:pPr>
      <w:proofErr w:type="spellStart"/>
      <w:r w:rsidRPr="00B95152">
        <w:rPr>
          <w:rFonts w:ascii="Oswald" w:hAnsi="Oswald"/>
          <w:sz w:val="20"/>
          <w:szCs w:val="20"/>
        </w:rPr>
        <w:t>În</w:t>
      </w:r>
      <w:proofErr w:type="spellEnd"/>
      <w:r w:rsidRPr="00B95152">
        <w:rPr>
          <w:rFonts w:ascii="Oswald" w:hAnsi="Oswald"/>
          <w:sz w:val="20"/>
          <w:szCs w:val="20"/>
        </w:rPr>
        <w:t xml:space="preserve"> </w:t>
      </w:r>
      <w:proofErr w:type="spellStart"/>
      <w:r w:rsidRPr="00B95152">
        <w:rPr>
          <w:rFonts w:ascii="Oswald" w:hAnsi="Oswald"/>
          <w:sz w:val="20"/>
          <w:szCs w:val="20"/>
        </w:rPr>
        <w:t>cazul</w:t>
      </w:r>
      <w:proofErr w:type="spellEnd"/>
      <w:r w:rsidRPr="00B95152">
        <w:rPr>
          <w:rFonts w:ascii="Oswald" w:hAnsi="Oswald"/>
          <w:sz w:val="20"/>
          <w:szCs w:val="20"/>
        </w:rPr>
        <w:t xml:space="preserve"> </w:t>
      </w:r>
      <w:proofErr w:type="spellStart"/>
      <w:r w:rsidRPr="00B95152">
        <w:rPr>
          <w:rFonts w:ascii="Oswald" w:hAnsi="Oswald"/>
          <w:sz w:val="20"/>
          <w:szCs w:val="20"/>
        </w:rPr>
        <w:t>producerii</w:t>
      </w:r>
      <w:proofErr w:type="spellEnd"/>
      <w:r w:rsidRPr="00B95152">
        <w:rPr>
          <w:rFonts w:ascii="Oswald" w:hAnsi="Oswald"/>
          <w:sz w:val="20"/>
          <w:szCs w:val="20"/>
        </w:rPr>
        <w:t xml:space="preserve"> </w:t>
      </w:r>
      <w:proofErr w:type="spellStart"/>
      <w:r w:rsidRPr="00B95152">
        <w:rPr>
          <w:rFonts w:ascii="Oswald" w:hAnsi="Oswald"/>
          <w:sz w:val="20"/>
          <w:szCs w:val="20"/>
        </w:rPr>
        <w:t>unor</w:t>
      </w:r>
      <w:proofErr w:type="spellEnd"/>
      <w:r w:rsidRPr="00B95152">
        <w:rPr>
          <w:rFonts w:ascii="Oswald" w:hAnsi="Oswald"/>
          <w:sz w:val="20"/>
          <w:szCs w:val="20"/>
        </w:rPr>
        <w:t xml:space="preserve"> </w:t>
      </w:r>
      <w:proofErr w:type="spellStart"/>
      <w:r w:rsidRPr="00B95152">
        <w:rPr>
          <w:rFonts w:ascii="Oswald" w:hAnsi="Oswald"/>
          <w:sz w:val="20"/>
          <w:szCs w:val="20"/>
        </w:rPr>
        <w:t>daune</w:t>
      </w:r>
      <w:proofErr w:type="spellEnd"/>
      <w:r w:rsidRPr="00B95152">
        <w:rPr>
          <w:rFonts w:ascii="Oswald" w:hAnsi="Oswald"/>
          <w:sz w:val="20"/>
          <w:szCs w:val="20"/>
        </w:rPr>
        <w:t xml:space="preserve"> de </w:t>
      </w:r>
      <w:proofErr w:type="spellStart"/>
      <w:r w:rsidRPr="00B95152">
        <w:rPr>
          <w:rFonts w:ascii="Oswald" w:hAnsi="Oswald"/>
          <w:sz w:val="20"/>
          <w:szCs w:val="20"/>
        </w:rPr>
        <w:t>orice</w:t>
      </w:r>
      <w:proofErr w:type="spellEnd"/>
      <w:r w:rsidRPr="00B95152">
        <w:rPr>
          <w:rFonts w:ascii="Oswald" w:hAnsi="Oswald"/>
          <w:sz w:val="20"/>
          <w:szCs w:val="20"/>
        </w:rPr>
        <w:t xml:space="preserve"> </w:t>
      </w:r>
      <w:proofErr w:type="spellStart"/>
      <w:r w:rsidRPr="00B95152">
        <w:rPr>
          <w:rFonts w:ascii="Oswald" w:hAnsi="Oswald"/>
          <w:sz w:val="20"/>
          <w:szCs w:val="20"/>
        </w:rPr>
        <w:t>fel</w:t>
      </w:r>
      <w:proofErr w:type="spellEnd"/>
      <w:r w:rsidRPr="00B95152">
        <w:rPr>
          <w:rFonts w:ascii="Oswald" w:hAnsi="Oswald"/>
          <w:sz w:val="20"/>
          <w:szCs w:val="20"/>
        </w:rPr>
        <w:t xml:space="preserve"> </w:t>
      </w:r>
      <w:proofErr w:type="spellStart"/>
      <w:r w:rsidRPr="00B95152">
        <w:rPr>
          <w:rFonts w:ascii="Oswald" w:hAnsi="Oswald"/>
          <w:sz w:val="20"/>
          <w:szCs w:val="20"/>
        </w:rPr>
        <w:t>riveranilor</w:t>
      </w:r>
      <w:proofErr w:type="spellEnd"/>
      <w:r w:rsidRPr="00B95152">
        <w:rPr>
          <w:rFonts w:ascii="Oswald" w:hAnsi="Oswald"/>
          <w:sz w:val="20"/>
          <w:szCs w:val="20"/>
        </w:rPr>
        <w:t xml:space="preserve">, </w:t>
      </w:r>
      <w:proofErr w:type="spellStart"/>
      <w:r w:rsidRPr="00B95152">
        <w:rPr>
          <w:rFonts w:ascii="Oswald" w:hAnsi="Oswald"/>
          <w:sz w:val="20"/>
          <w:szCs w:val="20"/>
        </w:rPr>
        <w:t>beneficiarul</w:t>
      </w:r>
      <w:proofErr w:type="spellEnd"/>
      <w:r w:rsidRPr="00B95152">
        <w:rPr>
          <w:rFonts w:ascii="Oswald" w:hAnsi="Oswald"/>
          <w:sz w:val="20"/>
          <w:szCs w:val="20"/>
        </w:rPr>
        <w:t xml:space="preserve"> </w:t>
      </w:r>
      <w:proofErr w:type="spellStart"/>
      <w:proofErr w:type="gramStart"/>
      <w:r w:rsidRPr="00B95152">
        <w:rPr>
          <w:rFonts w:ascii="Oswald" w:hAnsi="Oswald"/>
          <w:sz w:val="20"/>
          <w:szCs w:val="20"/>
        </w:rPr>
        <w:t>va</w:t>
      </w:r>
      <w:proofErr w:type="spellEnd"/>
      <w:proofErr w:type="gramEnd"/>
      <w:r w:rsidRPr="00B95152">
        <w:rPr>
          <w:rFonts w:ascii="Oswald" w:hAnsi="Oswald"/>
          <w:sz w:val="20"/>
          <w:szCs w:val="20"/>
        </w:rPr>
        <w:t xml:space="preserve"> </w:t>
      </w:r>
      <w:proofErr w:type="spellStart"/>
      <w:r w:rsidRPr="00B95152">
        <w:rPr>
          <w:rFonts w:ascii="Oswald" w:hAnsi="Oswald"/>
          <w:sz w:val="20"/>
          <w:szCs w:val="20"/>
        </w:rPr>
        <w:t>suporta</w:t>
      </w:r>
      <w:proofErr w:type="spellEnd"/>
      <w:r w:rsidRPr="00B95152">
        <w:rPr>
          <w:rFonts w:ascii="Oswald" w:hAnsi="Oswald"/>
          <w:sz w:val="20"/>
          <w:szCs w:val="20"/>
        </w:rPr>
        <w:t xml:space="preserve"> integral </w:t>
      </w:r>
      <w:proofErr w:type="spellStart"/>
      <w:r w:rsidRPr="00B95152">
        <w:rPr>
          <w:rFonts w:ascii="Oswald" w:hAnsi="Oswald"/>
          <w:sz w:val="20"/>
          <w:szCs w:val="20"/>
        </w:rPr>
        <w:t>cheltuielile</w:t>
      </w:r>
      <w:proofErr w:type="spellEnd"/>
      <w:r w:rsidRPr="00B95152">
        <w:rPr>
          <w:rFonts w:ascii="Oswald" w:hAnsi="Oswald"/>
          <w:sz w:val="20"/>
          <w:szCs w:val="20"/>
        </w:rPr>
        <w:t xml:space="preserve"> generate de </w:t>
      </w:r>
      <w:proofErr w:type="spellStart"/>
      <w:r w:rsidRPr="00B95152">
        <w:rPr>
          <w:rFonts w:ascii="Oswald" w:hAnsi="Oswald"/>
          <w:sz w:val="20"/>
          <w:szCs w:val="20"/>
        </w:rPr>
        <w:t>remedierea</w:t>
      </w:r>
      <w:proofErr w:type="spellEnd"/>
      <w:r w:rsidRPr="00B95152">
        <w:rPr>
          <w:rFonts w:ascii="Oswald" w:hAnsi="Oswald"/>
          <w:sz w:val="20"/>
          <w:szCs w:val="20"/>
        </w:rPr>
        <w:t xml:space="preserve"> </w:t>
      </w:r>
      <w:proofErr w:type="spellStart"/>
      <w:r w:rsidRPr="00B95152">
        <w:rPr>
          <w:rFonts w:ascii="Oswald" w:hAnsi="Oswald"/>
          <w:sz w:val="20"/>
          <w:szCs w:val="20"/>
        </w:rPr>
        <w:t>acestora</w:t>
      </w:r>
      <w:proofErr w:type="spellEnd"/>
      <w:r w:rsidRPr="00B95152">
        <w:rPr>
          <w:rFonts w:ascii="Oswald" w:hAnsi="Oswald"/>
          <w:sz w:val="20"/>
          <w:szCs w:val="20"/>
        </w:rPr>
        <w:t>.</w:t>
      </w:r>
    </w:p>
    <w:p w:rsidR="004A6427" w:rsidRPr="00B95152" w:rsidRDefault="004A6427" w:rsidP="004A6427">
      <w:pPr>
        <w:numPr>
          <w:ilvl w:val="0"/>
          <w:numId w:val="6"/>
        </w:numPr>
        <w:spacing w:after="0" w:line="240" w:lineRule="auto"/>
        <w:jc w:val="both"/>
        <w:rPr>
          <w:rFonts w:ascii="Oswald" w:hAnsi="Oswald"/>
          <w:sz w:val="20"/>
          <w:szCs w:val="20"/>
          <w:lang w:val="es-ES"/>
        </w:rPr>
      </w:pPr>
      <w:proofErr w:type="spellStart"/>
      <w:r w:rsidRPr="00B95152">
        <w:rPr>
          <w:rFonts w:ascii="Oswald" w:hAnsi="Oswald"/>
          <w:sz w:val="20"/>
          <w:szCs w:val="20"/>
        </w:rPr>
        <w:t>În</w:t>
      </w:r>
      <w:proofErr w:type="spellEnd"/>
      <w:r w:rsidRPr="00B95152">
        <w:rPr>
          <w:rFonts w:ascii="Oswald" w:hAnsi="Oswald"/>
          <w:sz w:val="20"/>
          <w:szCs w:val="20"/>
        </w:rPr>
        <w:t xml:space="preserve"> </w:t>
      </w:r>
      <w:proofErr w:type="spellStart"/>
      <w:r w:rsidRPr="00B95152">
        <w:rPr>
          <w:rFonts w:ascii="Oswald" w:hAnsi="Oswald"/>
          <w:sz w:val="20"/>
          <w:szCs w:val="20"/>
        </w:rPr>
        <w:t>cazul</w:t>
      </w:r>
      <w:proofErr w:type="spellEnd"/>
      <w:r w:rsidRPr="00B95152">
        <w:rPr>
          <w:rFonts w:ascii="Oswald" w:hAnsi="Oswald"/>
          <w:sz w:val="20"/>
          <w:szCs w:val="20"/>
        </w:rPr>
        <w:t xml:space="preserve"> </w:t>
      </w:r>
      <w:proofErr w:type="spellStart"/>
      <w:r w:rsidRPr="00B95152">
        <w:rPr>
          <w:rFonts w:ascii="Oswald" w:hAnsi="Oswald"/>
          <w:sz w:val="20"/>
          <w:szCs w:val="20"/>
        </w:rPr>
        <w:t>în</w:t>
      </w:r>
      <w:proofErr w:type="spellEnd"/>
      <w:r w:rsidRPr="00B95152">
        <w:rPr>
          <w:rFonts w:ascii="Oswald" w:hAnsi="Oswald"/>
          <w:sz w:val="20"/>
          <w:szCs w:val="20"/>
        </w:rPr>
        <w:t xml:space="preserve"> care </w:t>
      </w:r>
      <w:proofErr w:type="spellStart"/>
      <w:r w:rsidRPr="00B95152">
        <w:rPr>
          <w:rFonts w:ascii="Oswald" w:hAnsi="Oswald"/>
          <w:sz w:val="20"/>
          <w:szCs w:val="20"/>
        </w:rPr>
        <w:t>apar</w:t>
      </w:r>
      <w:proofErr w:type="spellEnd"/>
      <w:r w:rsidRPr="00B95152">
        <w:rPr>
          <w:rFonts w:ascii="Oswald" w:hAnsi="Oswald"/>
          <w:sz w:val="20"/>
          <w:szCs w:val="20"/>
        </w:rPr>
        <w:t xml:space="preserve"> </w:t>
      </w:r>
      <w:proofErr w:type="spellStart"/>
      <w:r w:rsidRPr="00B95152">
        <w:rPr>
          <w:rFonts w:ascii="Oswald" w:hAnsi="Oswald"/>
          <w:sz w:val="20"/>
          <w:szCs w:val="20"/>
        </w:rPr>
        <w:t>modificări</w:t>
      </w:r>
      <w:proofErr w:type="spellEnd"/>
      <w:r w:rsidRPr="00B95152">
        <w:rPr>
          <w:rFonts w:ascii="Oswald" w:hAnsi="Oswald"/>
          <w:sz w:val="20"/>
          <w:szCs w:val="20"/>
        </w:rPr>
        <w:t xml:space="preserve"> </w:t>
      </w:r>
      <w:proofErr w:type="spellStart"/>
      <w:proofErr w:type="gramStart"/>
      <w:r w:rsidRPr="00B95152">
        <w:rPr>
          <w:rFonts w:ascii="Oswald" w:hAnsi="Oswald"/>
          <w:sz w:val="20"/>
          <w:szCs w:val="20"/>
        </w:rPr>
        <w:t>ce</w:t>
      </w:r>
      <w:proofErr w:type="spellEnd"/>
      <w:proofErr w:type="gramEnd"/>
      <w:r w:rsidRPr="00B95152">
        <w:rPr>
          <w:rFonts w:ascii="Oswald" w:hAnsi="Oswald"/>
          <w:sz w:val="20"/>
          <w:szCs w:val="20"/>
        </w:rPr>
        <w:t xml:space="preserve"> </w:t>
      </w:r>
      <w:proofErr w:type="spellStart"/>
      <w:r w:rsidRPr="00B95152">
        <w:rPr>
          <w:rFonts w:ascii="Oswald" w:hAnsi="Oswald"/>
          <w:sz w:val="20"/>
          <w:szCs w:val="20"/>
        </w:rPr>
        <w:t>impun</w:t>
      </w:r>
      <w:proofErr w:type="spellEnd"/>
      <w:r w:rsidRPr="00B95152">
        <w:rPr>
          <w:rFonts w:ascii="Oswald" w:hAnsi="Oswald"/>
          <w:sz w:val="20"/>
          <w:szCs w:val="20"/>
        </w:rPr>
        <w:t xml:space="preserve"> </w:t>
      </w:r>
      <w:proofErr w:type="spellStart"/>
      <w:r w:rsidRPr="00B95152">
        <w:rPr>
          <w:rFonts w:ascii="Oswald" w:hAnsi="Oswald"/>
          <w:sz w:val="20"/>
          <w:szCs w:val="20"/>
        </w:rPr>
        <w:t>schimbarea</w:t>
      </w:r>
      <w:proofErr w:type="spellEnd"/>
      <w:r w:rsidRPr="00B95152">
        <w:rPr>
          <w:rFonts w:ascii="Oswald" w:hAnsi="Oswald"/>
          <w:sz w:val="20"/>
          <w:szCs w:val="20"/>
        </w:rPr>
        <w:t xml:space="preserve"> </w:t>
      </w:r>
      <w:proofErr w:type="spellStart"/>
      <w:r w:rsidRPr="00B95152">
        <w:rPr>
          <w:rFonts w:ascii="Oswald" w:hAnsi="Oswald"/>
          <w:sz w:val="20"/>
          <w:szCs w:val="20"/>
        </w:rPr>
        <w:t>soluțiilor</w:t>
      </w:r>
      <w:proofErr w:type="spellEnd"/>
      <w:r w:rsidRPr="00B95152">
        <w:rPr>
          <w:rFonts w:ascii="Oswald" w:hAnsi="Oswald"/>
          <w:sz w:val="20"/>
          <w:szCs w:val="20"/>
        </w:rPr>
        <w:t xml:space="preserve"> </w:t>
      </w:r>
      <w:proofErr w:type="spellStart"/>
      <w:r w:rsidRPr="00B95152">
        <w:rPr>
          <w:rFonts w:ascii="Oswald" w:hAnsi="Oswald"/>
          <w:sz w:val="20"/>
          <w:szCs w:val="20"/>
        </w:rPr>
        <w:t>avizate</w:t>
      </w:r>
      <w:proofErr w:type="spellEnd"/>
      <w:r w:rsidRPr="00B95152">
        <w:rPr>
          <w:rFonts w:ascii="Oswald" w:hAnsi="Oswald"/>
          <w:sz w:val="20"/>
          <w:szCs w:val="20"/>
        </w:rPr>
        <w:t xml:space="preserve">, </w:t>
      </w:r>
      <w:proofErr w:type="spellStart"/>
      <w:r w:rsidRPr="00B95152">
        <w:rPr>
          <w:rFonts w:ascii="Oswald" w:hAnsi="Oswald"/>
          <w:sz w:val="20"/>
          <w:szCs w:val="20"/>
        </w:rPr>
        <w:t>beneficiarul</w:t>
      </w:r>
      <w:proofErr w:type="spellEnd"/>
      <w:r w:rsidRPr="00B95152">
        <w:rPr>
          <w:rFonts w:ascii="Oswald" w:hAnsi="Oswald"/>
          <w:sz w:val="20"/>
          <w:szCs w:val="20"/>
        </w:rPr>
        <w:t xml:space="preserve"> </w:t>
      </w:r>
      <w:proofErr w:type="spellStart"/>
      <w:r w:rsidRPr="00B95152">
        <w:rPr>
          <w:rFonts w:ascii="Oswald" w:hAnsi="Oswald"/>
          <w:sz w:val="20"/>
          <w:szCs w:val="20"/>
        </w:rPr>
        <w:t>investiției</w:t>
      </w:r>
      <w:proofErr w:type="spellEnd"/>
      <w:r w:rsidRPr="00B95152">
        <w:rPr>
          <w:rFonts w:ascii="Oswald" w:hAnsi="Oswald"/>
          <w:sz w:val="20"/>
          <w:szCs w:val="20"/>
        </w:rPr>
        <w:t xml:space="preserve"> </w:t>
      </w:r>
      <w:proofErr w:type="spellStart"/>
      <w:r w:rsidRPr="00B95152">
        <w:rPr>
          <w:rFonts w:ascii="Oswald" w:hAnsi="Oswald"/>
          <w:sz w:val="20"/>
          <w:szCs w:val="20"/>
        </w:rPr>
        <w:t>va</w:t>
      </w:r>
      <w:proofErr w:type="spellEnd"/>
      <w:r w:rsidRPr="00B95152">
        <w:rPr>
          <w:rFonts w:ascii="Oswald" w:hAnsi="Oswald"/>
          <w:sz w:val="20"/>
          <w:szCs w:val="20"/>
        </w:rPr>
        <w:t xml:space="preserve"> </w:t>
      </w:r>
      <w:proofErr w:type="spellStart"/>
      <w:r w:rsidRPr="00B95152">
        <w:rPr>
          <w:rFonts w:ascii="Oswald" w:hAnsi="Oswald"/>
          <w:sz w:val="20"/>
          <w:szCs w:val="20"/>
        </w:rPr>
        <w:t>solicita</w:t>
      </w:r>
      <w:proofErr w:type="spellEnd"/>
      <w:r w:rsidRPr="00B95152">
        <w:rPr>
          <w:rFonts w:ascii="Oswald" w:hAnsi="Oswald"/>
          <w:sz w:val="20"/>
          <w:szCs w:val="20"/>
        </w:rPr>
        <w:t xml:space="preserve"> </w:t>
      </w:r>
      <w:proofErr w:type="spellStart"/>
      <w:r w:rsidRPr="00B95152">
        <w:rPr>
          <w:rFonts w:ascii="Oswald" w:hAnsi="Oswald"/>
          <w:sz w:val="20"/>
          <w:szCs w:val="20"/>
        </w:rPr>
        <w:t>Aviz</w:t>
      </w:r>
      <w:proofErr w:type="spellEnd"/>
      <w:r w:rsidRPr="00B95152">
        <w:rPr>
          <w:rFonts w:ascii="Oswald" w:hAnsi="Oswald"/>
          <w:sz w:val="20"/>
          <w:szCs w:val="20"/>
        </w:rPr>
        <w:t xml:space="preserve"> de </w:t>
      </w:r>
      <w:proofErr w:type="spellStart"/>
      <w:r w:rsidRPr="00B95152">
        <w:rPr>
          <w:rFonts w:ascii="Oswald" w:hAnsi="Oswald"/>
          <w:sz w:val="20"/>
          <w:szCs w:val="20"/>
        </w:rPr>
        <w:t>gospodărire</w:t>
      </w:r>
      <w:proofErr w:type="spellEnd"/>
      <w:r w:rsidRPr="00B95152">
        <w:rPr>
          <w:rFonts w:ascii="Oswald" w:hAnsi="Oswald"/>
          <w:sz w:val="20"/>
          <w:szCs w:val="20"/>
        </w:rPr>
        <w:t xml:space="preserve"> a </w:t>
      </w:r>
      <w:proofErr w:type="spellStart"/>
      <w:r w:rsidRPr="00B95152">
        <w:rPr>
          <w:rFonts w:ascii="Oswald" w:hAnsi="Oswald"/>
          <w:sz w:val="20"/>
          <w:szCs w:val="20"/>
        </w:rPr>
        <w:t>apelor</w:t>
      </w:r>
      <w:proofErr w:type="spellEnd"/>
      <w:r w:rsidRPr="00B95152">
        <w:rPr>
          <w:rFonts w:ascii="Oswald" w:hAnsi="Oswald"/>
          <w:sz w:val="20"/>
          <w:szCs w:val="20"/>
        </w:rPr>
        <w:t xml:space="preserve"> </w:t>
      </w:r>
      <w:proofErr w:type="spellStart"/>
      <w:r w:rsidRPr="00B95152">
        <w:rPr>
          <w:rFonts w:ascii="Oswald" w:hAnsi="Oswald"/>
          <w:sz w:val="20"/>
          <w:szCs w:val="20"/>
        </w:rPr>
        <w:t>modificator</w:t>
      </w:r>
      <w:proofErr w:type="spellEnd"/>
      <w:r w:rsidRPr="00B95152">
        <w:rPr>
          <w:rFonts w:ascii="Oswald" w:hAnsi="Oswald"/>
          <w:sz w:val="20"/>
          <w:szCs w:val="20"/>
        </w:rPr>
        <w:t xml:space="preserve">, conform </w:t>
      </w:r>
      <w:proofErr w:type="spellStart"/>
      <w:r w:rsidRPr="00B95152">
        <w:rPr>
          <w:rFonts w:ascii="Oswald" w:hAnsi="Oswald"/>
          <w:sz w:val="20"/>
          <w:szCs w:val="20"/>
        </w:rPr>
        <w:t>ordinului</w:t>
      </w:r>
      <w:proofErr w:type="spellEnd"/>
      <w:r w:rsidRPr="00B95152">
        <w:rPr>
          <w:rFonts w:ascii="Oswald" w:hAnsi="Oswald"/>
          <w:sz w:val="20"/>
          <w:szCs w:val="20"/>
        </w:rPr>
        <w:t xml:space="preserve"> MMGA nr. 15/2006.</w:t>
      </w:r>
    </w:p>
    <w:p w:rsidR="004A6427" w:rsidRPr="00B95152" w:rsidRDefault="004A6427" w:rsidP="004A6427">
      <w:pPr>
        <w:numPr>
          <w:ilvl w:val="0"/>
          <w:numId w:val="6"/>
        </w:numPr>
        <w:spacing w:after="0" w:line="240" w:lineRule="auto"/>
        <w:jc w:val="both"/>
        <w:rPr>
          <w:rFonts w:ascii="Oswald" w:hAnsi="Oswald"/>
          <w:sz w:val="20"/>
          <w:szCs w:val="20"/>
          <w:lang w:val="it-IT"/>
        </w:rPr>
      </w:pPr>
      <w:r w:rsidRPr="00B95152">
        <w:rPr>
          <w:rFonts w:ascii="Oswald" w:hAnsi="Oswald"/>
          <w:sz w:val="20"/>
          <w:szCs w:val="20"/>
          <w:lang w:val="it-IT"/>
        </w:rPr>
        <w:t>Recepția lucrărilor se va face în prezența delegatului Sistemului de Gospodărire a Apelor Sălaj.</w:t>
      </w:r>
    </w:p>
    <w:p w:rsidR="004A6427" w:rsidRPr="00D50161" w:rsidRDefault="004A6427" w:rsidP="004A6427">
      <w:pPr>
        <w:numPr>
          <w:ilvl w:val="0"/>
          <w:numId w:val="6"/>
        </w:numPr>
        <w:spacing w:after="0" w:line="240" w:lineRule="auto"/>
        <w:jc w:val="both"/>
        <w:rPr>
          <w:rFonts w:ascii="Oswald" w:hAnsi="Oswald"/>
          <w:sz w:val="20"/>
          <w:szCs w:val="20"/>
          <w:lang w:val="it-IT"/>
        </w:rPr>
      </w:pPr>
      <w:r w:rsidRPr="00D50161">
        <w:rPr>
          <w:rFonts w:ascii="Oswald" w:hAnsi="Oswald"/>
          <w:sz w:val="20"/>
          <w:szCs w:val="20"/>
        </w:rPr>
        <w:t xml:space="preserve">La </w:t>
      </w:r>
      <w:proofErr w:type="spellStart"/>
      <w:r w:rsidRPr="00D50161">
        <w:rPr>
          <w:rFonts w:ascii="Oswald" w:hAnsi="Oswald"/>
          <w:sz w:val="20"/>
          <w:szCs w:val="20"/>
        </w:rPr>
        <w:t>punerea</w:t>
      </w:r>
      <w:proofErr w:type="spellEnd"/>
      <w:r w:rsidRPr="00D50161">
        <w:rPr>
          <w:rFonts w:ascii="Oswald" w:hAnsi="Oswald"/>
          <w:sz w:val="20"/>
          <w:szCs w:val="20"/>
        </w:rPr>
        <w:t xml:space="preserve"> </w:t>
      </w:r>
      <w:proofErr w:type="spellStart"/>
      <w:r w:rsidRPr="00D50161">
        <w:rPr>
          <w:rFonts w:ascii="Oswald" w:hAnsi="Oswald"/>
          <w:sz w:val="20"/>
          <w:szCs w:val="20"/>
        </w:rPr>
        <w:t>în</w:t>
      </w:r>
      <w:proofErr w:type="spellEnd"/>
      <w:r w:rsidRPr="00D50161">
        <w:rPr>
          <w:rFonts w:ascii="Oswald" w:hAnsi="Oswald"/>
          <w:sz w:val="20"/>
          <w:szCs w:val="20"/>
        </w:rPr>
        <w:t xml:space="preserve"> </w:t>
      </w:r>
      <w:proofErr w:type="spellStart"/>
      <w:r w:rsidRPr="00D50161">
        <w:rPr>
          <w:rFonts w:ascii="Oswald" w:hAnsi="Oswald"/>
          <w:sz w:val="20"/>
          <w:szCs w:val="20"/>
        </w:rPr>
        <w:t>funcţiune</w:t>
      </w:r>
      <w:proofErr w:type="spellEnd"/>
      <w:r w:rsidRPr="00D50161">
        <w:rPr>
          <w:rFonts w:ascii="Oswald" w:hAnsi="Oswald"/>
          <w:sz w:val="20"/>
          <w:szCs w:val="20"/>
        </w:rPr>
        <w:t xml:space="preserve"> a </w:t>
      </w:r>
      <w:proofErr w:type="spellStart"/>
      <w:r w:rsidRPr="00D50161">
        <w:rPr>
          <w:rFonts w:ascii="Oswald" w:hAnsi="Oswald"/>
          <w:sz w:val="20"/>
          <w:szCs w:val="20"/>
        </w:rPr>
        <w:t>lucrărilor</w:t>
      </w:r>
      <w:proofErr w:type="spellEnd"/>
      <w:r w:rsidRPr="00D50161">
        <w:rPr>
          <w:rFonts w:ascii="Oswald" w:hAnsi="Oswald"/>
          <w:sz w:val="20"/>
          <w:szCs w:val="20"/>
        </w:rPr>
        <w:t xml:space="preserve"> </w:t>
      </w:r>
      <w:proofErr w:type="spellStart"/>
      <w:r w:rsidRPr="00D50161">
        <w:rPr>
          <w:rFonts w:ascii="Oswald" w:hAnsi="Oswald"/>
          <w:sz w:val="20"/>
          <w:szCs w:val="20"/>
        </w:rPr>
        <w:t>avizate</w:t>
      </w:r>
      <w:proofErr w:type="spellEnd"/>
      <w:r w:rsidRPr="00D50161">
        <w:rPr>
          <w:rFonts w:ascii="Oswald" w:hAnsi="Oswald"/>
          <w:sz w:val="20"/>
          <w:szCs w:val="20"/>
        </w:rPr>
        <w:t xml:space="preserve"> </w:t>
      </w:r>
      <w:proofErr w:type="spellStart"/>
      <w:r w:rsidRPr="00D50161">
        <w:rPr>
          <w:rFonts w:ascii="Oswald" w:hAnsi="Oswald"/>
          <w:sz w:val="20"/>
          <w:szCs w:val="20"/>
        </w:rPr>
        <w:t>beneficiarul</w:t>
      </w:r>
      <w:proofErr w:type="spellEnd"/>
      <w:r w:rsidRPr="00D50161">
        <w:rPr>
          <w:rFonts w:ascii="Oswald" w:hAnsi="Oswald"/>
          <w:sz w:val="20"/>
          <w:szCs w:val="20"/>
        </w:rPr>
        <w:t xml:space="preserve"> </w:t>
      </w:r>
      <w:proofErr w:type="spellStart"/>
      <w:proofErr w:type="gramStart"/>
      <w:r w:rsidRPr="00D50161">
        <w:rPr>
          <w:rFonts w:ascii="Oswald" w:hAnsi="Oswald"/>
          <w:sz w:val="20"/>
          <w:szCs w:val="20"/>
        </w:rPr>
        <w:t>va</w:t>
      </w:r>
      <w:proofErr w:type="spellEnd"/>
      <w:proofErr w:type="gramEnd"/>
      <w:r w:rsidRPr="00D50161">
        <w:rPr>
          <w:rFonts w:ascii="Oswald" w:hAnsi="Oswald"/>
          <w:sz w:val="20"/>
          <w:szCs w:val="20"/>
        </w:rPr>
        <w:t xml:space="preserve"> </w:t>
      </w:r>
      <w:proofErr w:type="spellStart"/>
      <w:r w:rsidRPr="00D50161">
        <w:rPr>
          <w:rFonts w:ascii="Oswald" w:hAnsi="Oswald"/>
          <w:sz w:val="20"/>
          <w:szCs w:val="20"/>
        </w:rPr>
        <w:t>solicita</w:t>
      </w:r>
      <w:proofErr w:type="spellEnd"/>
      <w:r w:rsidRPr="00D50161">
        <w:rPr>
          <w:rFonts w:ascii="Oswald" w:hAnsi="Oswald"/>
          <w:sz w:val="20"/>
          <w:szCs w:val="20"/>
        </w:rPr>
        <w:t xml:space="preserve"> </w:t>
      </w:r>
      <w:proofErr w:type="spellStart"/>
      <w:r w:rsidRPr="00D50161">
        <w:rPr>
          <w:rFonts w:ascii="Oswald" w:hAnsi="Oswald"/>
          <w:sz w:val="20"/>
          <w:szCs w:val="20"/>
        </w:rPr>
        <w:t>și</w:t>
      </w:r>
      <w:proofErr w:type="spellEnd"/>
      <w:r w:rsidRPr="00D50161">
        <w:rPr>
          <w:rFonts w:ascii="Oswald" w:hAnsi="Oswald"/>
          <w:sz w:val="20"/>
          <w:szCs w:val="20"/>
        </w:rPr>
        <w:t xml:space="preserve"> </w:t>
      </w:r>
      <w:proofErr w:type="spellStart"/>
      <w:r w:rsidRPr="00D50161">
        <w:rPr>
          <w:rFonts w:ascii="Oswald" w:hAnsi="Oswald"/>
          <w:sz w:val="20"/>
          <w:szCs w:val="20"/>
        </w:rPr>
        <w:t>va</w:t>
      </w:r>
      <w:proofErr w:type="spellEnd"/>
      <w:r w:rsidRPr="00D50161">
        <w:rPr>
          <w:rFonts w:ascii="Oswald" w:hAnsi="Oswald"/>
          <w:sz w:val="20"/>
          <w:szCs w:val="20"/>
        </w:rPr>
        <w:t xml:space="preserve"> </w:t>
      </w:r>
      <w:proofErr w:type="spellStart"/>
      <w:r w:rsidRPr="00D50161">
        <w:rPr>
          <w:rFonts w:ascii="Oswald" w:hAnsi="Oswald"/>
          <w:sz w:val="20"/>
          <w:szCs w:val="20"/>
        </w:rPr>
        <w:t>obţine</w:t>
      </w:r>
      <w:proofErr w:type="spellEnd"/>
      <w:r w:rsidRPr="00D50161">
        <w:rPr>
          <w:rFonts w:ascii="Oswald" w:hAnsi="Oswald"/>
          <w:sz w:val="20"/>
          <w:szCs w:val="20"/>
        </w:rPr>
        <w:t xml:space="preserve"> </w:t>
      </w:r>
      <w:proofErr w:type="spellStart"/>
      <w:r w:rsidRPr="00D50161">
        <w:rPr>
          <w:rFonts w:ascii="Oswald" w:hAnsi="Oswald"/>
          <w:sz w:val="20"/>
          <w:szCs w:val="20"/>
        </w:rPr>
        <w:t>autorizaţia</w:t>
      </w:r>
      <w:proofErr w:type="spellEnd"/>
      <w:r w:rsidRPr="00D50161">
        <w:rPr>
          <w:rFonts w:ascii="Oswald" w:hAnsi="Oswald"/>
          <w:sz w:val="20"/>
          <w:szCs w:val="20"/>
        </w:rPr>
        <w:t xml:space="preserve"> de </w:t>
      </w:r>
      <w:proofErr w:type="spellStart"/>
      <w:r w:rsidRPr="00D50161">
        <w:rPr>
          <w:rFonts w:ascii="Oswald" w:hAnsi="Oswald"/>
          <w:sz w:val="20"/>
          <w:szCs w:val="20"/>
        </w:rPr>
        <w:t>gospodărire</w:t>
      </w:r>
      <w:proofErr w:type="spellEnd"/>
      <w:r w:rsidRPr="00D50161">
        <w:rPr>
          <w:rFonts w:ascii="Oswald" w:hAnsi="Oswald"/>
          <w:sz w:val="20"/>
          <w:szCs w:val="20"/>
        </w:rPr>
        <w:t xml:space="preserve"> a </w:t>
      </w:r>
      <w:proofErr w:type="spellStart"/>
      <w:r w:rsidRPr="00D50161">
        <w:rPr>
          <w:rFonts w:ascii="Oswald" w:hAnsi="Oswald"/>
          <w:sz w:val="20"/>
          <w:szCs w:val="20"/>
        </w:rPr>
        <w:t>apelor</w:t>
      </w:r>
      <w:proofErr w:type="spellEnd"/>
      <w:r w:rsidRPr="00D50161">
        <w:rPr>
          <w:rFonts w:ascii="Oswald" w:hAnsi="Oswald"/>
          <w:sz w:val="20"/>
          <w:szCs w:val="20"/>
        </w:rPr>
        <w:t xml:space="preserve">, conform </w:t>
      </w:r>
      <w:proofErr w:type="spellStart"/>
      <w:r w:rsidRPr="00D50161">
        <w:rPr>
          <w:rFonts w:ascii="Oswald" w:hAnsi="Oswald"/>
          <w:sz w:val="20"/>
          <w:szCs w:val="20"/>
        </w:rPr>
        <w:t>prevederilor</w:t>
      </w:r>
      <w:proofErr w:type="spellEnd"/>
      <w:r w:rsidRPr="00D50161">
        <w:rPr>
          <w:rFonts w:ascii="Oswald" w:hAnsi="Oswald"/>
          <w:sz w:val="20"/>
          <w:szCs w:val="20"/>
        </w:rPr>
        <w:t xml:space="preserve"> </w:t>
      </w:r>
      <w:proofErr w:type="spellStart"/>
      <w:r w:rsidRPr="00D50161">
        <w:rPr>
          <w:rFonts w:ascii="Oswald" w:hAnsi="Oswald"/>
          <w:sz w:val="20"/>
          <w:szCs w:val="20"/>
        </w:rPr>
        <w:t>Legii</w:t>
      </w:r>
      <w:proofErr w:type="spellEnd"/>
      <w:r w:rsidRPr="00D50161">
        <w:rPr>
          <w:rFonts w:ascii="Oswald" w:hAnsi="Oswald"/>
          <w:sz w:val="20"/>
          <w:szCs w:val="20"/>
        </w:rPr>
        <w:t xml:space="preserve"> </w:t>
      </w:r>
      <w:proofErr w:type="spellStart"/>
      <w:r w:rsidRPr="00D50161">
        <w:rPr>
          <w:rFonts w:ascii="Oswald" w:hAnsi="Oswald"/>
          <w:sz w:val="20"/>
          <w:szCs w:val="20"/>
        </w:rPr>
        <w:t>Apelor</w:t>
      </w:r>
      <w:proofErr w:type="spellEnd"/>
      <w:r w:rsidRPr="00D50161">
        <w:rPr>
          <w:rFonts w:ascii="Oswald" w:hAnsi="Oswald"/>
          <w:sz w:val="20"/>
          <w:szCs w:val="20"/>
        </w:rPr>
        <w:t xml:space="preserve"> nr. 107/1996 </w:t>
      </w:r>
      <w:proofErr w:type="spellStart"/>
      <w:r w:rsidRPr="00D50161">
        <w:rPr>
          <w:rFonts w:ascii="Oswald" w:hAnsi="Oswald"/>
          <w:sz w:val="20"/>
          <w:szCs w:val="20"/>
        </w:rPr>
        <w:t>cu</w:t>
      </w:r>
      <w:proofErr w:type="spellEnd"/>
      <w:r w:rsidRPr="00D50161">
        <w:rPr>
          <w:rFonts w:ascii="Oswald" w:hAnsi="Oswald"/>
          <w:sz w:val="20"/>
          <w:szCs w:val="20"/>
        </w:rPr>
        <w:t xml:space="preserve"> </w:t>
      </w:r>
      <w:proofErr w:type="spellStart"/>
      <w:r w:rsidRPr="00D50161">
        <w:rPr>
          <w:rFonts w:ascii="Oswald" w:hAnsi="Oswald"/>
          <w:sz w:val="20"/>
          <w:szCs w:val="20"/>
        </w:rPr>
        <w:t>modificările</w:t>
      </w:r>
      <w:proofErr w:type="spellEnd"/>
      <w:r w:rsidRPr="00D50161">
        <w:rPr>
          <w:rFonts w:ascii="Oswald" w:hAnsi="Oswald"/>
          <w:sz w:val="20"/>
          <w:szCs w:val="20"/>
        </w:rPr>
        <w:t xml:space="preserve"> </w:t>
      </w:r>
      <w:proofErr w:type="spellStart"/>
      <w:r w:rsidRPr="00D50161">
        <w:rPr>
          <w:rFonts w:ascii="Oswald" w:hAnsi="Oswald"/>
          <w:sz w:val="20"/>
          <w:szCs w:val="20"/>
        </w:rPr>
        <w:t>şi</w:t>
      </w:r>
      <w:proofErr w:type="spellEnd"/>
      <w:r w:rsidRPr="00D50161">
        <w:rPr>
          <w:rFonts w:ascii="Oswald" w:hAnsi="Oswald"/>
          <w:sz w:val="20"/>
          <w:szCs w:val="20"/>
        </w:rPr>
        <w:t xml:space="preserve"> </w:t>
      </w:r>
      <w:proofErr w:type="spellStart"/>
      <w:r w:rsidRPr="00D50161">
        <w:rPr>
          <w:rFonts w:ascii="Oswald" w:hAnsi="Oswald"/>
          <w:sz w:val="20"/>
          <w:szCs w:val="20"/>
        </w:rPr>
        <w:t>completarile</w:t>
      </w:r>
      <w:proofErr w:type="spellEnd"/>
      <w:r w:rsidRPr="00D50161">
        <w:rPr>
          <w:rFonts w:ascii="Oswald" w:hAnsi="Oswald"/>
          <w:sz w:val="20"/>
          <w:szCs w:val="20"/>
        </w:rPr>
        <w:t xml:space="preserve"> </w:t>
      </w:r>
      <w:proofErr w:type="spellStart"/>
      <w:r w:rsidRPr="00D50161">
        <w:rPr>
          <w:rFonts w:ascii="Oswald" w:hAnsi="Oswald"/>
          <w:sz w:val="20"/>
          <w:szCs w:val="20"/>
        </w:rPr>
        <w:t>ulterioare</w:t>
      </w:r>
      <w:proofErr w:type="spellEnd"/>
      <w:r w:rsidRPr="00D50161">
        <w:rPr>
          <w:rFonts w:ascii="Oswald" w:hAnsi="Oswald"/>
          <w:sz w:val="20"/>
          <w:szCs w:val="20"/>
        </w:rPr>
        <w:t>.</w:t>
      </w:r>
    </w:p>
    <w:p w:rsidR="004A6427" w:rsidRDefault="004A6427" w:rsidP="00C31396">
      <w:pPr>
        <w:pStyle w:val="ListParagraph"/>
        <w:autoSpaceDE w:val="0"/>
        <w:autoSpaceDN w:val="0"/>
        <w:adjustRightInd w:val="0"/>
        <w:spacing w:after="0" w:line="240" w:lineRule="auto"/>
        <w:ind w:left="540"/>
        <w:jc w:val="both"/>
        <w:rPr>
          <w:rFonts w:ascii="Arial" w:hAnsi="Arial" w:cs="Arial"/>
          <w:noProof/>
          <w:sz w:val="24"/>
          <w:szCs w:val="24"/>
          <w:lang w:val="ro-RO"/>
        </w:rPr>
      </w:pPr>
    </w:p>
    <w:p w:rsidR="00361191" w:rsidRPr="00863440" w:rsidRDefault="00361191" w:rsidP="008A7A5C">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863440" w:rsidRDefault="00361191" w:rsidP="008A7A5C">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863440" w:rsidRDefault="00361191" w:rsidP="008A7A5C">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sidRPr="00863440">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007A265F"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863440" w:rsidRDefault="00361191" w:rsidP="008A7A5C">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sidRPr="00863440">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863440" w:rsidRDefault="00361191" w:rsidP="008A7A5C">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863440">
        <w:rPr>
          <w:rFonts w:ascii="Arial" w:hAnsi="Arial" w:cs="Arial"/>
          <w:sz w:val="24"/>
          <w:szCs w:val="24"/>
          <w:lang w:val="ro-RO" w:eastAsia="ro-RO"/>
        </w:rPr>
        <w:t>Legea nr. 292/2018</w:t>
      </w:r>
      <w:r w:rsidR="003230BA" w:rsidRPr="00863440">
        <w:rPr>
          <w:rFonts w:ascii="Arial" w:eastAsia="Times New Roman" w:hAnsi="Arial" w:cs="Arial"/>
          <w:noProof/>
          <w:sz w:val="24"/>
          <w:szCs w:val="24"/>
          <w:lang w:val="ro-RO" w:eastAsia="en-GB"/>
        </w:rPr>
        <w:t xml:space="preserve"> </w:t>
      </w:r>
      <w:r w:rsidRPr="00863440">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863440" w:rsidRDefault="00361191" w:rsidP="008A7A5C">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863440" w:rsidRDefault="00361191" w:rsidP="008A7A5C">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B3605B" w:rsidRPr="00863440" w:rsidRDefault="00B3605B" w:rsidP="008A7A5C">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noProof/>
          <w:sz w:val="24"/>
          <w:szCs w:val="24"/>
          <w:lang w:val="ro-RO"/>
        </w:rPr>
        <w:t xml:space="preserve">    Prezenta decizie poate fi contestată în conformitate cu prevederile </w:t>
      </w:r>
      <w:r w:rsidRPr="00863440">
        <w:rPr>
          <w:rFonts w:ascii="Arial" w:hAnsi="Arial" w:cs="Arial"/>
          <w:sz w:val="24"/>
          <w:szCs w:val="24"/>
          <w:lang w:val="ro-RO" w:eastAsia="ro-RO"/>
        </w:rPr>
        <w:t>Legii nr. 292/2018</w:t>
      </w:r>
      <w:r w:rsidRPr="00863440">
        <w:rPr>
          <w:rFonts w:ascii="Arial" w:eastAsia="Times New Roman" w:hAnsi="Arial" w:cs="Arial"/>
          <w:noProof/>
          <w:sz w:val="24"/>
          <w:szCs w:val="24"/>
          <w:lang w:val="ro-RO" w:eastAsia="en-GB"/>
        </w:rPr>
        <w:t xml:space="preserve"> privind evaluarea impactului anumitor proiecte publice şi private asupra mediului</w:t>
      </w:r>
      <w:r w:rsidRPr="00863440">
        <w:rPr>
          <w:rFonts w:ascii="Arial" w:hAnsi="Arial" w:cs="Arial"/>
          <w:b/>
          <w:sz w:val="24"/>
          <w:szCs w:val="24"/>
          <w:lang w:val="ro-RO" w:eastAsia="ro-RO"/>
        </w:rPr>
        <w:t xml:space="preserve"> </w:t>
      </w:r>
      <w:r w:rsidRPr="00863440">
        <w:rPr>
          <w:rFonts w:ascii="Arial" w:hAnsi="Arial" w:cs="Arial"/>
          <w:noProof/>
          <w:sz w:val="24"/>
          <w:szCs w:val="24"/>
          <w:lang w:val="ro-RO"/>
        </w:rPr>
        <w:t>şi ale Legii contenciosului administrativ nr. 554/2004, cu modificările şi completările ulterioare.</w:t>
      </w:r>
    </w:p>
    <w:p w:rsidR="00361191" w:rsidRPr="00863440" w:rsidRDefault="00356C75" w:rsidP="008A7A5C">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sz w:val="24"/>
          <w:szCs w:val="24"/>
          <w:lang w:val="ro-RO"/>
        </w:rPr>
        <w:t xml:space="preserve">    </w:t>
      </w:r>
      <w:r w:rsidR="00B3605B" w:rsidRPr="00863440">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0F0F59" w:rsidRPr="00863440" w:rsidRDefault="000F0F59" w:rsidP="00DC65B9">
      <w:pPr>
        <w:spacing w:after="0" w:line="360" w:lineRule="auto"/>
        <w:rPr>
          <w:rFonts w:ascii="Arial" w:hAnsi="Arial" w:cs="Arial"/>
          <w:b/>
          <w:bCs/>
          <w:color w:val="FF0000"/>
          <w:sz w:val="24"/>
          <w:szCs w:val="24"/>
          <w:lang w:val="ro-RO"/>
        </w:rPr>
      </w:pPr>
    </w:p>
    <w:p w:rsidR="001334D5" w:rsidRPr="00863440" w:rsidRDefault="001334D5" w:rsidP="00DC65B9">
      <w:pPr>
        <w:spacing w:after="0" w:line="360" w:lineRule="auto"/>
        <w:rPr>
          <w:rFonts w:ascii="Arial" w:hAnsi="Arial" w:cs="Arial"/>
          <w:b/>
          <w:bCs/>
          <w:color w:val="FF0000"/>
          <w:sz w:val="24"/>
          <w:szCs w:val="24"/>
          <w:lang w:val="ro-RO"/>
        </w:rPr>
      </w:pPr>
    </w:p>
    <w:p w:rsidR="00B67741" w:rsidRPr="00863440" w:rsidRDefault="00B67741" w:rsidP="00DC65B9">
      <w:pPr>
        <w:spacing w:after="0" w:line="240" w:lineRule="auto"/>
        <w:jc w:val="center"/>
        <w:rPr>
          <w:rFonts w:ascii="Arial" w:hAnsi="Arial" w:cs="Arial"/>
          <w:b/>
          <w:bCs/>
          <w:color w:val="FF0000"/>
          <w:sz w:val="24"/>
          <w:szCs w:val="24"/>
          <w:lang w:val="ro-RO"/>
        </w:rPr>
      </w:pPr>
    </w:p>
    <w:p w:rsidR="00DC65B9" w:rsidRPr="00863440" w:rsidRDefault="00DC65B9" w:rsidP="00DC65B9">
      <w:pPr>
        <w:spacing w:after="0" w:line="240" w:lineRule="auto"/>
        <w:jc w:val="center"/>
        <w:rPr>
          <w:rFonts w:ascii="Arial" w:hAnsi="Arial" w:cs="Arial"/>
          <w:b/>
          <w:bCs/>
          <w:sz w:val="24"/>
          <w:szCs w:val="24"/>
          <w:lang w:val="ro-RO"/>
        </w:rPr>
      </w:pPr>
      <w:r w:rsidRPr="00863440">
        <w:rPr>
          <w:rFonts w:ascii="Arial" w:hAnsi="Arial" w:cs="Arial"/>
          <w:b/>
          <w:bCs/>
          <w:sz w:val="24"/>
          <w:szCs w:val="24"/>
          <w:lang w:val="ro-RO"/>
        </w:rPr>
        <w:t>DIRECTOR EXECUTIV</w:t>
      </w:r>
    </w:p>
    <w:p w:rsidR="00DC65B9" w:rsidRPr="00863440" w:rsidRDefault="00DC65B9" w:rsidP="00DC65B9">
      <w:pPr>
        <w:spacing w:after="0" w:line="240" w:lineRule="auto"/>
        <w:jc w:val="center"/>
        <w:rPr>
          <w:rFonts w:ascii="Arial" w:hAnsi="Arial" w:cs="Arial"/>
          <w:b/>
          <w:bCs/>
          <w:sz w:val="24"/>
          <w:szCs w:val="24"/>
          <w:lang w:val="ro-RO"/>
        </w:rPr>
      </w:pPr>
      <w:r w:rsidRPr="00863440">
        <w:rPr>
          <w:rFonts w:ascii="Arial" w:hAnsi="Arial" w:cs="Arial"/>
          <w:b/>
          <w:bCs/>
          <w:sz w:val="24"/>
          <w:szCs w:val="24"/>
          <w:lang w:val="ro-RO"/>
        </w:rPr>
        <w:t>dr. ing. Aurica GREC</w:t>
      </w:r>
    </w:p>
    <w:p w:rsidR="00DC65B9" w:rsidRPr="00863440" w:rsidRDefault="00DC65B9" w:rsidP="00DC65B9">
      <w:pPr>
        <w:spacing w:after="0" w:line="360" w:lineRule="auto"/>
        <w:jc w:val="both"/>
        <w:rPr>
          <w:rFonts w:ascii="Arial" w:hAnsi="Arial" w:cs="Arial"/>
          <w:b/>
          <w:bCs/>
          <w:sz w:val="24"/>
          <w:szCs w:val="24"/>
          <w:lang w:val="ro-RO"/>
        </w:rPr>
      </w:pPr>
      <w:r w:rsidRPr="00863440">
        <w:rPr>
          <w:rFonts w:ascii="Arial" w:hAnsi="Arial" w:cs="Arial"/>
          <w:b/>
          <w:bCs/>
          <w:sz w:val="24"/>
          <w:szCs w:val="24"/>
          <w:lang w:val="ro-RO"/>
        </w:rPr>
        <w:t xml:space="preserve">         </w:t>
      </w:r>
    </w:p>
    <w:p w:rsidR="00DC65B9" w:rsidRPr="00863440" w:rsidRDefault="00DC65B9" w:rsidP="00DC65B9">
      <w:pPr>
        <w:spacing w:after="0" w:line="360" w:lineRule="auto"/>
        <w:jc w:val="both"/>
        <w:rPr>
          <w:rFonts w:ascii="Arial" w:hAnsi="Arial" w:cs="Arial"/>
          <w:b/>
          <w:bCs/>
          <w:sz w:val="24"/>
          <w:szCs w:val="24"/>
          <w:lang w:val="ro-RO"/>
        </w:rPr>
      </w:pPr>
      <w:r w:rsidRPr="00863440">
        <w:rPr>
          <w:rFonts w:ascii="Arial" w:hAnsi="Arial" w:cs="Arial"/>
          <w:b/>
          <w:bCs/>
          <w:sz w:val="24"/>
          <w:szCs w:val="24"/>
          <w:lang w:val="ro-RO"/>
        </w:rPr>
        <w:t xml:space="preserve">       </w:t>
      </w:r>
    </w:p>
    <w:p w:rsidR="00DC65B9" w:rsidRPr="00863440" w:rsidRDefault="00DC65B9" w:rsidP="00DC65B9">
      <w:pPr>
        <w:spacing w:after="0" w:line="240" w:lineRule="auto"/>
        <w:jc w:val="both"/>
        <w:outlineLvl w:val="0"/>
        <w:rPr>
          <w:rFonts w:ascii="Arial" w:hAnsi="Arial" w:cs="Arial"/>
          <w:bCs/>
          <w:sz w:val="24"/>
          <w:szCs w:val="24"/>
          <w:lang w:val="ro-RO"/>
        </w:rPr>
      </w:pPr>
    </w:p>
    <w:p w:rsidR="006F2E87" w:rsidRPr="00863440" w:rsidRDefault="006F2E87" w:rsidP="00DC65B9">
      <w:pPr>
        <w:spacing w:after="0" w:line="240" w:lineRule="auto"/>
        <w:jc w:val="both"/>
        <w:outlineLvl w:val="0"/>
        <w:rPr>
          <w:rFonts w:ascii="Arial" w:hAnsi="Arial" w:cs="Arial"/>
          <w:bCs/>
          <w:sz w:val="24"/>
          <w:szCs w:val="24"/>
          <w:lang w:val="ro-RO"/>
        </w:rPr>
      </w:pPr>
    </w:p>
    <w:p w:rsidR="000F0F59" w:rsidRPr="00863440" w:rsidRDefault="000F0F59" w:rsidP="00DC65B9">
      <w:pPr>
        <w:spacing w:after="0" w:line="240" w:lineRule="auto"/>
        <w:jc w:val="both"/>
        <w:outlineLvl w:val="0"/>
        <w:rPr>
          <w:rFonts w:ascii="Arial" w:hAnsi="Arial" w:cs="Arial"/>
          <w:bCs/>
          <w:sz w:val="24"/>
          <w:szCs w:val="24"/>
          <w:lang w:val="ro-RO"/>
        </w:rPr>
      </w:pPr>
    </w:p>
    <w:p w:rsidR="000F0F59" w:rsidRPr="00863440" w:rsidRDefault="000F0F59" w:rsidP="00DC65B9">
      <w:pPr>
        <w:spacing w:after="0" w:line="240" w:lineRule="auto"/>
        <w:jc w:val="both"/>
        <w:outlineLvl w:val="0"/>
        <w:rPr>
          <w:rFonts w:ascii="Arial" w:hAnsi="Arial" w:cs="Arial"/>
          <w:bCs/>
          <w:sz w:val="24"/>
          <w:szCs w:val="24"/>
          <w:lang w:val="ro-RO"/>
        </w:rPr>
      </w:pPr>
    </w:p>
    <w:p w:rsidR="001334D5" w:rsidRPr="00863440" w:rsidRDefault="001334D5" w:rsidP="00DC65B9">
      <w:pPr>
        <w:spacing w:after="0" w:line="240" w:lineRule="auto"/>
        <w:jc w:val="both"/>
        <w:outlineLvl w:val="0"/>
        <w:rPr>
          <w:rFonts w:ascii="Arial" w:hAnsi="Arial" w:cs="Arial"/>
          <w:bCs/>
          <w:sz w:val="24"/>
          <w:szCs w:val="24"/>
          <w:lang w:val="ro-RO"/>
        </w:rPr>
      </w:pPr>
    </w:p>
    <w:p w:rsidR="00C51C44" w:rsidRDefault="00C51C44" w:rsidP="00DC65B9">
      <w:pPr>
        <w:spacing w:after="0" w:line="240" w:lineRule="auto"/>
        <w:jc w:val="both"/>
        <w:outlineLvl w:val="0"/>
        <w:rPr>
          <w:rFonts w:ascii="Arial" w:hAnsi="Arial" w:cs="Arial"/>
          <w:bCs/>
          <w:sz w:val="24"/>
          <w:szCs w:val="24"/>
          <w:lang w:val="ro-RO"/>
        </w:rPr>
      </w:pPr>
    </w:p>
    <w:p w:rsidR="009220B3" w:rsidRPr="00863440" w:rsidRDefault="009220B3" w:rsidP="00DC65B9">
      <w:pPr>
        <w:spacing w:after="0" w:line="240" w:lineRule="auto"/>
        <w:jc w:val="both"/>
        <w:outlineLvl w:val="0"/>
        <w:rPr>
          <w:rFonts w:ascii="Arial" w:hAnsi="Arial" w:cs="Arial"/>
          <w:bCs/>
          <w:sz w:val="24"/>
          <w:szCs w:val="24"/>
          <w:lang w:val="ro-RO"/>
        </w:rPr>
      </w:pPr>
      <w:bookmarkStart w:id="1" w:name="_GoBack"/>
      <w:bookmarkEnd w:id="1"/>
    </w:p>
    <w:p w:rsidR="001334D5" w:rsidRPr="00863440" w:rsidRDefault="001334D5" w:rsidP="00DC65B9">
      <w:pPr>
        <w:spacing w:after="0" w:line="240" w:lineRule="auto"/>
        <w:jc w:val="both"/>
        <w:outlineLvl w:val="0"/>
        <w:rPr>
          <w:rFonts w:ascii="Arial" w:hAnsi="Arial" w:cs="Arial"/>
          <w:bCs/>
          <w:sz w:val="24"/>
          <w:szCs w:val="24"/>
          <w:lang w:val="ro-RO"/>
        </w:rPr>
      </w:pPr>
    </w:p>
    <w:p w:rsidR="00DC65B9" w:rsidRPr="00863440" w:rsidRDefault="00990FAB" w:rsidP="00DC65B9">
      <w:pPr>
        <w:spacing w:after="0" w:line="240" w:lineRule="auto"/>
        <w:jc w:val="both"/>
        <w:outlineLvl w:val="0"/>
        <w:rPr>
          <w:rFonts w:ascii="Arial" w:hAnsi="Arial" w:cs="Arial"/>
          <w:bCs/>
          <w:sz w:val="24"/>
          <w:szCs w:val="24"/>
          <w:lang w:val="ro-RO"/>
        </w:rPr>
      </w:pPr>
      <w:r w:rsidRPr="00863440">
        <w:rPr>
          <w:rFonts w:ascii="Arial" w:hAnsi="Arial" w:cs="Arial"/>
          <w:bCs/>
          <w:sz w:val="24"/>
          <w:szCs w:val="24"/>
          <w:lang w:val="ro-RO"/>
        </w:rPr>
        <w:t>Şef S</w:t>
      </w:r>
      <w:r w:rsidR="00DC65B9" w:rsidRPr="00863440">
        <w:rPr>
          <w:rFonts w:ascii="Arial" w:hAnsi="Arial" w:cs="Arial"/>
          <w:bCs/>
          <w:sz w:val="24"/>
          <w:szCs w:val="24"/>
          <w:lang w:val="ro-RO"/>
        </w:rPr>
        <w:t xml:space="preserve">erviciu Avize, Acorduri, Autorizații, </w:t>
      </w:r>
      <w:r w:rsidR="00DC65B9" w:rsidRPr="00863440">
        <w:rPr>
          <w:rFonts w:ascii="Arial" w:hAnsi="Arial" w:cs="Arial"/>
          <w:bCs/>
          <w:sz w:val="24"/>
          <w:szCs w:val="24"/>
          <w:lang w:val="ro-RO"/>
        </w:rPr>
        <w:tab/>
      </w:r>
      <w:r w:rsidR="00DC65B9" w:rsidRPr="00863440">
        <w:rPr>
          <w:rFonts w:ascii="Arial" w:hAnsi="Arial" w:cs="Arial"/>
          <w:bCs/>
          <w:sz w:val="24"/>
          <w:szCs w:val="24"/>
          <w:lang w:val="ro-RO"/>
        </w:rPr>
        <w:tab/>
      </w:r>
      <w:r w:rsidR="00DC65B9" w:rsidRPr="00863440">
        <w:rPr>
          <w:rFonts w:ascii="Arial" w:hAnsi="Arial" w:cs="Arial"/>
          <w:bCs/>
          <w:sz w:val="24"/>
          <w:szCs w:val="24"/>
          <w:lang w:val="ro-RO"/>
        </w:rPr>
        <w:tab/>
      </w:r>
      <w:r w:rsidR="00DC65B9" w:rsidRPr="00863440">
        <w:rPr>
          <w:rFonts w:ascii="Arial" w:hAnsi="Arial" w:cs="Arial"/>
          <w:bCs/>
          <w:sz w:val="24"/>
          <w:szCs w:val="24"/>
          <w:lang w:val="ro-RO"/>
        </w:rPr>
        <w:tab/>
      </w:r>
      <w:r w:rsidR="00E46D41" w:rsidRPr="00863440">
        <w:rPr>
          <w:rFonts w:ascii="Arial" w:hAnsi="Arial" w:cs="Arial"/>
          <w:bCs/>
          <w:sz w:val="24"/>
          <w:szCs w:val="24"/>
          <w:lang w:val="ro-RO"/>
        </w:rPr>
        <w:t>Responsabil biodiverisate,</w:t>
      </w:r>
      <w:r w:rsidR="00DC65B9" w:rsidRPr="00863440">
        <w:rPr>
          <w:rFonts w:ascii="Arial" w:hAnsi="Arial" w:cs="Arial"/>
          <w:bCs/>
          <w:sz w:val="24"/>
          <w:szCs w:val="24"/>
          <w:lang w:val="ro-RO"/>
        </w:rPr>
        <w:t xml:space="preserve">                       </w:t>
      </w:r>
    </w:p>
    <w:p w:rsidR="00DC65B9" w:rsidRPr="00863440" w:rsidRDefault="00DC65B9" w:rsidP="00E46D41">
      <w:pPr>
        <w:tabs>
          <w:tab w:val="left" w:pos="6979"/>
          <w:tab w:val="left" w:pos="7434"/>
        </w:tabs>
        <w:spacing w:after="0" w:line="240" w:lineRule="auto"/>
        <w:jc w:val="both"/>
        <w:outlineLvl w:val="0"/>
        <w:rPr>
          <w:rFonts w:ascii="Arial" w:hAnsi="Arial" w:cs="Arial"/>
          <w:b/>
          <w:bCs/>
          <w:sz w:val="24"/>
          <w:szCs w:val="24"/>
          <w:lang w:val="ro-RO"/>
        </w:rPr>
      </w:pPr>
      <w:r w:rsidRPr="00863440">
        <w:rPr>
          <w:rFonts w:ascii="Arial" w:hAnsi="Arial" w:cs="Arial"/>
          <w:bCs/>
          <w:sz w:val="24"/>
          <w:szCs w:val="24"/>
          <w:lang w:val="ro-RO"/>
        </w:rPr>
        <w:t>ing. Gizella Balint</w:t>
      </w:r>
      <w:r w:rsidR="00E46D41" w:rsidRPr="00863440">
        <w:rPr>
          <w:rFonts w:ascii="Arial" w:hAnsi="Arial" w:cs="Arial"/>
          <w:bCs/>
          <w:sz w:val="24"/>
          <w:szCs w:val="24"/>
          <w:lang w:val="ro-RO"/>
        </w:rPr>
        <w:tab/>
        <w:t xml:space="preserve">cons. Radu Hideg      </w:t>
      </w:r>
      <w:r w:rsidR="00E46D41" w:rsidRPr="00863440">
        <w:rPr>
          <w:rFonts w:ascii="Arial" w:hAnsi="Arial" w:cs="Arial"/>
          <w:bCs/>
          <w:sz w:val="24"/>
          <w:szCs w:val="24"/>
          <w:lang w:val="ro-RO"/>
        </w:rPr>
        <w:tab/>
      </w:r>
    </w:p>
    <w:p w:rsidR="00DC65B9" w:rsidRPr="00863440" w:rsidRDefault="00DC65B9" w:rsidP="00DC65B9">
      <w:pPr>
        <w:spacing w:after="0" w:line="240" w:lineRule="auto"/>
        <w:jc w:val="both"/>
        <w:rPr>
          <w:rFonts w:ascii="Arial" w:hAnsi="Arial" w:cs="Arial"/>
          <w:bCs/>
          <w:sz w:val="24"/>
          <w:szCs w:val="24"/>
          <w:lang w:val="ro-RO"/>
        </w:rPr>
      </w:pPr>
    </w:p>
    <w:p w:rsidR="00DC65B9" w:rsidRPr="00863440" w:rsidRDefault="00DC65B9" w:rsidP="00DC65B9">
      <w:pPr>
        <w:spacing w:after="0" w:line="240" w:lineRule="auto"/>
        <w:jc w:val="both"/>
        <w:rPr>
          <w:rFonts w:ascii="Arial" w:hAnsi="Arial" w:cs="Arial"/>
          <w:bCs/>
          <w:sz w:val="24"/>
          <w:szCs w:val="24"/>
          <w:lang w:val="ro-RO"/>
        </w:rPr>
      </w:pPr>
    </w:p>
    <w:p w:rsidR="00DC65B9" w:rsidRPr="00863440" w:rsidRDefault="00DC65B9" w:rsidP="00DC65B9">
      <w:pPr>
        <w:spacing w:after="0" w:line="240" w:lineRule="auto"/>
        <w:jc w:val="both"/>
        <w:rPr>
          <w:rFonts w:ascii="Arial" w:hAnsi="Arial" w:cs="Arial"/>
          <w:bCs/>
          <w:sz w:val="24"/>
          <w:szCs w:val="24"/>
          <w:lang w:val="ro-RO"/>
        </w:rPr>
      </w:pPr>
    </w:p>
    <w:p w:rsidR="00C51C44" w:rsidRPr="00863440" w:rsidRDefault="00C51C44" w:rsidP="00DC65B9">
      <w:pPr>
        <w:spacing w:after="0" w:line="240" w:lineRule="auto"/>
        <w:jc w:val="both"/>
        <w:rPr>
          <w:rFonts w:ascii="Arial" w:hAnsi="Arial" w:cs="Arial"/>
          <w:bCs/>
          <w:sz w:val="24"/>
          <w:szCs w:val="24"/>
          <w:lang w:val="ro-RO"/>
        </w:rPr>
      </w:pPr>
    </w:p>
    <w:p w:rsidR="00C51C44" w:rsidRPr="00863440" w:rsidRDefault="00C51C44" w:rsidP="00DC65B9">
      <w:pPr>
        <w:spacing w:after="0" w:line="240" w:lineRule="auto"/>
        <w:jc w:val="both"/>
        <w:rPr>
          <w:rFonts w:ascii="Arial" w:hAnsi="Arial" w:cs="Arial"/>
          <w:bCs/>
          <w:sz w:val="24"/>
          <w:szCs w:val="24"/>
          <w:lang w:val="ro-RO"/>
        </w:rPr>
      </w:pPr>
    </w:p>
    <w:p w:rsidR="00C51C44" w:rsidRPr="00863440" w:rsidRDefault="00C51C44" w:rsidP="00DC65B9">
      <w:pPr>
        <w:spacing w:after="0" w:line="240" w:lineRule="auto"/>
        <w:jc w:val="both"/>
        <w:rPr>
          <w:rFonts w:ascii="Arial" w:hAnsi="Arial" w:cs="Arial"/>
          <w:bCs/>
          <w:sz w:val="24"/>
          <w:szCs w:val="24"/>
          <w:lang w:val="ro-RO"/>
        </w:rPr>
      </w:pPr>
    </w:p>
    <w:p w:rsidR="00C51C44" w:rsidRPr="00863440" w:rsidRDefault="00C51C44" w:rsidP="00DC65B9">
      <w:pPr>
        <w:spacing w:after="0" w:line="240" w:lineRule="auto"/>
        <w:jc w:val="both"/>
        <w:rPr>
          <w:rFonts w:ascii="Arial" w:hAnsi="Arial" w:cs="Arial"/>
          <w:bCs/>
          <w:sz w:val="24"/>
          <w:szCs w:val="24"/>
          <w:lang w:val="ro-RO"/>
        </w:rPr>
      </w:pPr>
    </w:p>
    <w:p w:rsidR="001334D5" w:rsidRPr="00863440" w:rsidRDefault="001334D5" w:rsidP="00DC65B9">
      <w:pPr>
        <w:spacing w:after="0" w:line="240" w:lineRule="auto"/>
        <w:jc w:val="both"/>
        <w:rPr>
          <w:rFonts w:ascii="Arial" w:hAnsi="Arial" w:cs="Arial"/>
          <w:bCs/>
          <w:sz w:val="24"/>
          <w:szCs w:val="24"/>
          <w:lang w:val="ro-RO"/>
        </w:rPr>
      </w:pPr>
    </w:p>
    <w:p w:rsidR="00DC65B9" w:rsidRPr="00863440" w:rsidRDefault="00DC65B9" w:rsidP="00DC65B9">
      <w:pPr>
        <w:spacing w:after="0" w:line="240" w:lineRule="auto"/>
        <w:jc w:val="both"/>
        <w:rPr>
          <w:rFonts w:ascii="Arial" w:hAnsi="Arial" w:cs="Arial"/>
          <w:bCs/>
          <w:sz w:val="24"/>
          <w:szCs w:val="24"/>
          <w:lang w:val="ro-RO"/>
        </w:rPr>
      </w:pPr>
      <w:r w:rsidRPr="00863440">
        <w:rPr>
          <w:rFonts w:ascii="Arial" w:hAnsi="Arial" w:cs="Arial"/>
          <w:bCs/>
          <w:sz w:val="24"/>
          <w:szCs w:val="24"/>
          <w:lang w:val="ro-RO"/>
        </w:rPr>
        <w:t xml:space="preserve">Întocmit, </w:t>
      </w:r>
    </w:p>
    <w:p w:rsidR="003F404A" w:rsidRPr="00863440" w:rsidRDefault="00D952B0" w:rsidP="00DC65B9">
      <w:pPr>
        <w:spacing w:after="0" w:line="360" w:lineRule="auto"/>
        <w:jc w:val="both"/>
        <w:rPr>
          <w:rFonts w:ascii="Arial" w:hAnsi="Arial" w:cs="Arial"/>
          <w:b/>
          <w:bCs/>
          <w:sz w:val="24"/>
          <w:szCs w:val="24"/>
          <w:lang w:val="ro-RO"/>
        </w:rPr>
      </w:pPr>
      <w:r w:rsidRPr="00863440">
        <w:rPr>
          <w:rFonts w:ascii="Arial" w:hAnsi="Arial" w:cs="Arial"/>
          <w:bCs/>
          <w:sz w:val="24"/>
          <w:szCs w:val="24"/>
          <w:lang w:val="ro-RO"/>
        </w:rPr>
        <w:t>ing. Georgiana Jula</w:t>
      </w:r>
    </w:p>
    <w:p w:rsidR="003F404A" w:rsidRPr="00863440" w:rsidRDefault="003F404A" w:rsidP="003F404A">
      <w:pPr>
        <w:spacing w:after="0" w:line="360" w:lineRule="auto"/>
        <w:jc w:val="both"/>
        <w:rPr>
          <w:rFonts w:ascii="Arial" w:hAnsi="Arial" w:cs="Arial"/>
          <w:bCs/>
          <w:color w:val="FF0000"/>
          <w:sz w:val="24"/>
          <w:szCs w:val="24"/>
          <w:lang w:val="ro-RO"/>
        </w:rPr>
      </w:pPr>
    </w:p>
    <w:p w:rsidR="003F404A" w:rsidRPr="00863440" w:rsidRDefault="003F404A" w:rsidP="003F404A">
      <w:pPr>
        <w:autoSpaceDE w:val="0"/>
        <w:autoSpaceDN w:val="0"/>
        <w:adjustRightInd w:val="0"/>
        <w:spacing w:after="0" w:line="240" w:lineRule="auto"/>
        <w:jc w:val="both"/>
        <w:rPr>
          <w:rFonts w:ascii="Arial" w:hAnsi="Arial" w:cs="Arial"/>
          <w:color w:val="FF0000"/>
          <w:sz w:val="24"/>
          <w:szCs w:val="24"/>
          <w:lang w:val="ro-RO"/>
        </w:rPr>
      </w:pPr>
    </w:p>
    <w:p w:rsidR="00DC68E1" w:rsidRPr="00863440" w:rsidRDefault="00DC68E1">
      <w:pPr>
        <w:rPr>
          <w:color w:val="FF0000"/>
          <w:lang w:val="ro-RO"/>
        </w:rPr>
      </w:pPr>
    </w:p>
    <w:sectPr w:rsidR="00DC68E1" w:rsidRPr="00863440" w:rsidSect="00781993">
      <w:footerReference w:type="even" r:id="rId7"/>
      <w:footerReference w:type="default" r:id="rId8"/>
      <w:headerReference w:type="first" r:id="rId9"/>
      <w:footerReference w:type="first" r:id="rId10"/>
      <w:pgSz w:w="11907" w:h="16840" w:code="9"/>
      <w:pgMar w:top="907" w:right="799" w:bottom="907" w:left="1134" w:header="403" w:footer="4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945" w:rsidRDefault="00D57945" w:rsidP="000B208E">
      <w:pPr>
        <w:spacing w:after="0" w:line="240" w:lineRule="auto"/>
      </w:pPr>
      <w:r>
        <w:separator/>
      </w:r>
    </w:p>
  </w:endnote>
  <w:endnote w:type="continuationSeparator" w:id="0">
    <w:p w:rsidR="00D57945" w:rsidRDefault="00D57945" w:rsidP="000B2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swald">
    <w:altName w:val="Courier New"/>
    <w:charset w:val="EE"/>
    <w:family w:val="auto"/>
    <w:pitch w:val="variable"/>
    <w:sig w:usb0="00000001" w:usb1="00000000" w:usb2="00000000" w:usb3="00000000" w:csb0="0000019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3029CC"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F42BE5"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p w:rsidR="00236AD0" w:rsidRPr="00781993" w:rsidRDefault="003029CC" w:rsidP="00236AD0">
        <w:pPr>
          <w:pStyle w:val="Header"/>
          <w:tabs>
            <w:tab w:val="clear" w:pos="4680"/>
          </w:tabs>
          <w:jc w:val="center"/>
          <w:rPr>
            <w:rFonts w:ascii="Arial" w:hAnsi="Arial" w:cs="Arial"/>
            <w:b/>
            <w:sz w:val="20"/>
            <w:szCs w:val="20"/>
            <w:lang w:val="ro-RO"/>
          </w:rPr>
        </w:pPr>
        <w:r w:rsidRPr="003029CC">
          <w:rPr>
            <w:rFonts w:ascii="Arial" w:hAnsi="Arial" w:cs="Arial"/>
            <w:noProof/>
            <w:sz w:val="20"/>
            <w:szCs w:val="20"/>
          </w:rPr>
          <w:pict>
            <v:shapetype id="_x0000_t32" coordsize="21600,21600" o:spt="32" o:oned="t" path="m,l21600,21600e" filled="f">
              <v:path arrowok="t" fillok="f" o:connecttype="none"/>
              <o:lock v:ext="edit" shapetype="t"/>
            </v:shapetype>
            <v:shape id="AutoShape 10" o:spid="_x0000_s2070" type="#_x0000_t32" style="position:absolute;left:0;text-align:left;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w:r>
        <w:r w:rsidRPr="003029CC">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18648220" r:id="rId2"/>
          </w:pict>
        </w:r>
        <w:r w:rsidRPr="003029CC">
          <w:rPr>
            <w:rFonts w:ascii="Arial" w:hAnsi="Arial" w:cs="Arial"/>
            <w:noProof/>
            <w:sz w:val="20"/>
            <w:szCs w:val="20"/>
          </w:rPr>
          <w:pict>
            <v:shape id="AutoShape 18" o:spid="_x0000_s2069" type="#_x0000_t32" style="position:absolute;left:0;text-align:left;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w:r>
        <w:r w:rsidR="00236AD0" w:rsidRPr="00781993">
          <w:rPr>
            <w:rFonts w:ascii="Arial" w:hAnsi="Arial" w:cs="Arial"/>
            <w:b/>
            <w:sz w:val="20"/>
            <w:szCs w:val="20"/>
            <w:lang w:val="fr-FR"/>
          </w:rPr>
          <w:t>AGEN</w:t>
        </w:r>
        <w:r w:rsidR="00236AD0" w:rsidRPr="00781993">
          <w:rPr>
            <w:rFonts w:ascii="Arial" w:hAnsi="Arial" w:cs="Arial"/>
            <w:b/>
            <w:sz w:val="20"/>
            <w:szCs w:val="20"/>
            <w:lang w:val="ro-RO"/>
          </w:rPr>
          <w:t>ŢIA PENTRU PROTECŢIA MEDIULUI SĂLAJ</w:t>
        </w:r>
      </w:p>
      <w:p w:rsidR="00236AD0" w:rsidRPr="00781993"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w:t>
        </w:r>
        <w:r w:rsidR="00781993" w:rsidRPr="00781993">
          <w:rPr>
            <w:rFonts w:ascii="Arial" w:hAnsi="Arial" w:cs="Arial"/>
            <w:sz w:val="20"/>
            <w:szCs w:val="20"/>
            <w:lang w:val="ro-RO"/>
          </w:rPr>
          <w:t xml:space="preserve">tr. Parcului nr.2, loc. Zalău, </w:t>
        </w:r>
        <w:r w:rsidRPr="00781993">
          <w:rPr>
            <w:rFonts w:ascii="Arial" w:hAnsi="Arial" w:cs="Arial"/>
            <w:sz w:val="20"/>
            <w:szCs w:val="20"/>
            <w:lang w:val="ro-RO"/>
          </w:rPr>
          <w:t>jud. Sălaj, Cod 450045</w:t>
        </w:r>
      </w:p>
      <w:p w:rsidR="00236AD0" w:rsidRPr="00781993"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p w:rsidR="00B72680" w:rsidRPr="00E674E1" w:rsidRDefault="00781993"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00180B2A" w:rsidRPr="00781993">
          <w:rPr>
            <w:rFonts w:ascii="Arial" w:hAnsi="Arial" w:cs="Arial"/>
            <w:sz w:val="20"/>
            <w:szCs w:val="20"/>
            <w:lang w:val="fr-FR"/>
          </w:rPr>
          <w:t xml:space="preserve"> </w:t>
        </w:r>
        <w:r w:rsidR="003029CC" w:rsidRPr="00781993">
          <w:rPr>
            <w:rFonts w:ascii="Arial" w:hAnsi="Arial" w:cs="Arial"/>
            <w:sz w:val="20"/>
            <w:szCs w:val="20"/>
          </w:rPr>
          <w:fldChar w:fldCharType="begin"/>
        </w:r>
        <w:r w:rsidR="00180B2A" w:rsidRPr="00781993">
          <w:rPr>
            <w:rFonts w:ascii="Arial" w:hAnsi="Arial" w:cs="Arial"/>
            <w:sz w:val="20"/>
            <w:szCs w:val="20"/>
          </w:rPr>
          <w:instrText xml:space="preserve"> PAGE   \* MERGEFORMAT </w:instrText>
        </w:r>
        <w:r w:rsidR="003029CC" w:rsidRPr="00781993">
          <w:rPr>
            <w:rFonts w:ascii="Arial" w:hAnsi="Arial" w:cs="Arial"/>
            <w:sz w:val="20"/>
            <w:szCs w:val="20"/>
          </w:rPr>
          <w:fldChar w:fldCharType="separate"/>
        </w:r>
        <w:r w:rsidR="00F42BE5">
          <w:rPr>
            <w:rFonts w:ascii="Arial" w:hAnsi="Arial" w:cs="Arial"/>
            <w:noProof/>
            <w:sz w:val="20"/>
            <w:szCs w:val="20"/>
          </w:rPr>
          <w:t>7</w:t>
        </w:r>
        <w:r w:rsidR="003029CC"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Content>
          <w:p w:rsidR="00781993" w:rsidRPr="00781993" w:rsidRDefault="003029CC" w:rsidP="00781993">
            <w:pPr>
              <w:pStyle w:val="Header"/>
              <w:tabs>
                <w:tab w:val="clear" w:pos="4680"/>
              </w:tabs>
              <w:jc w:val="center"/>
              <w:rPr>
                <w:rFonts w:ascii="Arial" w:hAnsi="Arial" w:cs="Arial"/>
                <w:b/>
                <w:sz w:val="20"/>
                <w:szCs w:val="20"/>
                <w:lang w:val="ro-RO"/>
              </w:rPr>
            </w:pPr>
            <w:r w:rsidRPr="003029CC">
              <w:rPr>
                <w:rFonts w:ascii="Arial" w:hAnsi="Arial" w:cs="Arial"/>
                <w:noProof/>
                <w:sz w:val="20"/>
                <w:szCs w:val="20"/>
              </w:rPr>
              <w:pict>
                <v:shapetype id="_x0000_t32" coordsize="21600,21600" o:spt="32" o:oned="t" path="m,l21600,21600e" filled="f">
                  <v:path arrowok="t" fillok="f" o:connecttype="none"/>
                  <o:lock v:ext="edit" shapetype="t"/>
                </v:shapetype>
                <v:shape id="AutoShape 8" o:spid="_x0000_s2068" type="#_x0000_t32" style="position:absolute;left:0;text-align:left;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sidRPr="003029CC">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18648221" r:id="rId2"/>
              </w:pict>
            </w:r>
            <w:r w:rsidRPr="003029CC">
              <w:rPr>
                <w:rFonts w:ascii="Arial" w:hAnsi="Arial" w:cs="Arial"/>
                <w:noProof/>
                <w:sz w:val="20"/>
                <w:szCs w:val="20"/>
              </w:rPr>
              <w:pict>
                <v:shape id="AutoShape 16" o:spid="_x0000_s2067" type="#_x0000_t32" style="position:absolute;left:0;text-align:left;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00781993" w:rsidRPr="00781993">
              <w:rPr>
                <w:rFonts w:ascii="Arial" w:hAnsi="Arial" w:cs="Arial"/>
                <w:b/>
                <w:sz w:val="20"/>
                <w:szCs w:val="20"/>
                <w:lang w:val="fr-FR"/>
              </w:rPr>
              <w:t>AGEN</w:t>
            </w:r>
            <w:r w:rsidR="00781993" w:rsidRPr="00781993">
              <w:rPr>
                <w:rFonts w:ascii="Arial" w:hAnsi="Arial" w:cs="Arial"/>
                <w:b/>
                <w:sz w:val="20"/>
                <w:szCs w:val="20"/>
                <w:lang w:val="ro-RO"/>
              </w:rPr>
              <w:t>ŢIA PENTRU PROTECŢIA MEDIULUI SĂLAJ</w:t>
            </w:r>
          </w:p>
          <w:p w:rsidR="00781993" w:rsidRPr="00781993"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781993" w:rsidRPr="00781993"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sdtContent>
      </w:sdt>
      <w:p w:rsidR="00B72680" w:rsidRPr="00781993" w:rsidRDefault="003029CC" w:rsidP="00781993">
        <w:pPr>
          <w:pStyle w:val="Footer"/>
          <w:jc w:val="center"/>
          <w:rPr>
            <w:sz w:val="20"/>
            <w:szCs w:val="20"/>
          </w:rPr>
        </w:pPr>
        <w:r w:rsidRPr="00781993">
          <w:rPr>
            <w:rFonts w:ascii="Times New Roman" w:hAnsi="Times New Roman"/>
            <w:sz w:val="20"/>
            <w:szCs w:val="20"/>
          </w:rPr>
          <w:fldChar w:fldCharType="begin"/>
        </w:r>
        <w:r w:rsidR="00781993"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F42BE5">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945" w:rsidRDefault="00D57945" w:rsidP="000B208E">
      <w:pPr>
        <w:spacing w:after="0" w:line="240" w:lineRule="auto"/>
      </w:pPr>
      <w:r>
        <w:separator/>
      </w:r>
    </w:p>
  </w:footnote>
  <w:footnote w:type="continuationSeparator" w:id="0">
    <w:p w:rsidR="00D57945" w:rsidRDefault="00D57945" w:rsidP="000B2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2D3" w:rsidRPr="00CE12D3" w:rsidRDefault="00CE12D3" w:rsidP="00CE12D3">
    <w:pPr>
      <w:tabs>
        <w:tab w:val="left" w:pos="9000"/>
      </w:tabs>
      <w:spacing w:after="0" w:line="240" w:lineRule="auto"/>
      <w:rPr>
        <w:lang w:val="ro-RO"/>
      </w:rPr>
    </w:pPr>
    <w:r w:rsidRPr="00CE12D3">
      <w:rPr>
        <w:noProof/>
      </w:rPr>
      <w:drawing>
        <wp:anchor distT="0" distB="0" distL="114300" distR="114300" simplePos="0" relativeHeight="251680768" behindDoc="0" locked="0" layoutInCell="1" allowOverlap="1">
          <wp:simplePos x="0" y="0"/>
          <wp:positionH relativeFrom="column">
            <wp:posOffset>4978400</wp:posOffset>
          </wp:positionH>
          <wp:positionV relativeFrom="paragraph">
            <wp:posOffset>39370</wp:posOffset>
          </wp:positionV>
          <wp:extent cx="1311275" cy="699770"/>
          <wp:effectExtent l="0" t="0" r="3175"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11275" cy="699770"/>
                  </a:xfrm>
                  <a:prstGeom prst="rect">
                    <a:avLst/>
                  </a:prstGeom>
                  <a:noFill/>
                  <a:ln>
                    <a:noFill/>
                  </a:ln>
                </pic:spPr>
              </pic:pic>
            </a:graphicData>
          </a:graphic>
        </wp:anchor>
      </w:drawing>
    </w:r>
    <w:r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59155" cy="850265"/>
                  </a:xfrm>
                  <a:prstGeom prst="rect">
                    <a:avLst/>
                  </a:prstGeom>
                  <a:noFill/>
                  <a:ln>
                    <a:noFill/>
                  </a:ln>
                </pic:spPr>
              </pic:pic>
            </a:graphicData>
          </a:graphic>
        </wp:anchor>
      </w:drawing>
    </w:r>
    <w:r w:rsidRPr="00CE12D3">
      <w:rPr>
        <w:lang w:val="ro-RO"/>
      </w:rPr>
      <w:t xml:space="preserve">                     </w:t>
    </w:r>
  </w:p>
  <w:p w:rsidR="004637E0" w:rsidRDefault="00CE12D3" w:rsidP="004637E0">
    <w:pPr>
      <w:tabs>
        <w:tab w:val="left" w:pos="9000"/>
      </w:tabs>
      <w:spacing w:after="0" w:line="240" w:lineRule="auto"/>
      <w:jc w:val="center"/>
      <w:rPr>
        <w:rFonts w:ascii="Times New Roman" w:hAnsi="Times New Roman"/>
        <w:b/>
        <w:sz w:val="28"/>
        <w:szCs w:val="28"/>
        <w:lang w:val="ro-RO"/>
      </w:rPr>
    </w:pPr>
    <w:r w:rsidRPr="00CE12D3">
      <w:rPr>
        <w:rFonts w:ascii="Times New Roman" w:hAnsi="Times New Roman"/>
        <w:b/>
        <w:sz w:val="28"/>
        <w:szCs w:val="28"/>
        <w:lang w:val="ro-RO"/>
      </w:rPr>
      <w:t>Ministerul Mediului</w:t>
    </w:r>
  </w:p>
  <w:p w:rsidR="00CE12D3" w:rsidRPr="004637E0" w:rsidRDefault="004637E0" w:rsidP="004637E0">
    <w:pPr>
      <w:tabs>
        <w:tab w:val="left" w:pos="900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00CE12D3"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tblPr>
    <w:tblGrid>
      <w:gridCol w:w="10031"/>
    </w:tblGrid>
    <w:tr w:rsidR="00CE12D3" w:rsidRPr="00CE12D3" w:rsidTr="00116C79">
      <w:trPr>
        <w:trHeight w:val="692"/>
      </w:trPr>
      <w:tc>
        <w:tcPr>
          <w:tcW w:w="10031" w:type="dxa"/>
          <w:tcBorders>
            <w:top w:val="single" w:sz="8" w:space="0" w:color="000000"/>
            <w:bottom w:val="single" w:sz="8" w:space="0" w:color="000000"/>
          </w:tcBorders>
          <w:shd w:val="clear" w:color="auto" w:fill="auto"/>
          <w:vAlign w:val="center"/>
        </w:tcPr>
        <w:p w:rsidR="00CE12D3" w:rsidRPr="00CE12D3" w:rsidRDefault="00CE12D3"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B72680" w:rsidRPr="0090788F" w:rsidRDefault="00F42BE5"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3">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8">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380987"/>
    <w:multiLevelType w:val="hybridMultilevel"/>
    <w:tmpl w:val="7268657E"/>
    <w:lvl w:ilvl="0" w:tplc="A7BEC746">
      <w:start w:val="1"/>
      <w:numFmt w:val="bullet"/>
      <w:lvlText w:val=""/>
      <w:lvlJc w:val="left"/>
      <w:pPr>
        <w:ind w:left="142" w:hanging="360"/>
      </w:pPr>
      <w:rPr>
        <w:rFonts w:ascii="Symbol" w:hAnsi="Symbol" w:hint="default"/>
        <w:b w:val="0"/>
        <w:color w:val="auto"/>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0">
    <w:nsid w:val="749C60D3"/>
    <w:multiLevelType w:val="hybridMultilevel"/>
    <w:tmpl w:val="B7DC1580"/>
    <w:lvl w:ilvl="0" w:tplc="A59498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1"/>
  </w:num>
  <w:num w:numId="2">
    <w:abstractNumId w:val="12"/>
  </w:num>
  <w:num w:numId="3">
    <w:abstractNumId w:val="17"/>
  </w:num>
  <w:num w:numId="4">
    <w:abstractNumId w:val="7"/>
  </w:num>
  <w:num w:numId="5">
    <w:abstractNumId w:val="5"/>
  </w:num>
  <w:num w:numId="6">
    <w:abstractNumId w:val="13"/>
  </w:num>
  <w:num w:numId="7">
    <w:abstractNumId w:val="8"/>
  </w:num>
  <w:num w:numId="8">
    <w:abstractNumId w:val="18"/>
  </w:num>
  <w:num w:numId="9">
    <w:abstractNumId w:val="9"/>
  </w:num>
  <w:num w:numId="10">
    <w:abstractNumId w:val="6"/>
  </w:num>
  <w:num w:numId="11">
    <w:abstractNumId w:val="2"/>
  </w:num>
  <w:num w:numId="12">
    <w:abstractNumId w:val="3"/>
  </w:num>
  <w:num w:numId="13">
    <w:abstractNumId w:val="16"/>
  </w:num>
  <w:num w:numId="14">
    <w:abstractNumId w:val="0"/>
  </w:num>
  <w:num w:numId="15">
    <w:abstractNumId w:val="1"/>
  </w:num>
  <w:num w:numId="16">
    <w:abstractNumId w:val="14"/>
  </w:num>
  <w:num w:numId="17">
    <w:abstractNumId w:val="15"/>
  </w:num>
  <w:num w:numId="18">
    <w:abstractNumId w:val="10"/>
  </w:num>
  <w:num w:numId="19">
    <w:abstractNumId w:val="20"/>
  </w:num>
  <w:num w:numId="20">
    <w:abstractNumId w:val="4"/>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71"/>
    <o:shapelayout v:ext="edit">
      <o:idmap v:ext="edit" data="2"/>
      <o:rules v:ext="edit">
        <o:r id="V:Rule5" type="connector" idref="#AutoShape 18"/>
        <o:r id="V:Rule6" type="connector" idref="#AutoShape 8"/>
        <o:r id="V:Rule7" type="connector" idref="#AutoShape 10"/>
        <o:r id="V:Rule8" type="connector" idref="#AutoShape 16"/>
      </o:rules>
    </o:shapelayout>
  </w:hdrShapeDefaults>
  <w:footnotePr>
    <w:footnote w:id="-1"/>
    <w:footnote w:id="0"/>
  </w:footnotePr>
  <w:endnotePr>
    <w:endnote w:id="-1"/>
    <w:endnote w:id="0"/>
  </w:endnotePr>
  <w:compat/>
  <w:rsids>
    <w:rsidRoot w:val="003F404A"/>
    <w:rsid w:val="000009E8"/>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72B3"/>
    <w:rsid w:val="00032FEE"/>
    <w:rsid w:val="000409BE"/>
    <w:rsid w:val="000442F2"/>
    <w:rsid w:val="0004471D"/>
    <w:rsid w:val="000463A9"/>
    <w:rsid w:val="00047405"/>
    <w:rsid w:val="0004786E"/>
    <w:rsid w:val="0005072B"/>
    <w:rsid w:val="00051BD5"/>
    <w:rsid w:val="00052C23"/>
    <w:rsid w:val="000539D5"/>
    <w:rsid w:val="00054335"/>
    <w:rsid w:val="00054C9D"/>
    <w:rsid w:val="00054EE3"/>
    <w:rsid w:val="00055967"/>
    <w:rsid w:val="00055F07"/>
    <w:rsid w:val="000572B0"/>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38"/>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7B05"/>
    <w:rsid w:val="000A7D38"/>
    <w:rsid w:val="000A7D4B"/>
    <w:rsid w:val="000B0AA3"/>
    <w:rsid w:val="000B208E"/>
    <w:rsid w:val="000B210A"/>
    <w:rsid w:val="000B2C6C"/>
    <w:rsid w:val="000B2E2E"/>
    <w:rsid w:val="000B3DE5"/>
    <w:rsid w:val="000B6749"/>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1C69"/>
    <w:rsid w:val="001025AD"/>
    <w:rsid w:val="00102B1B"/>
    <w:rsid w:val="00105801"/>
    <w:rsid w:val="00105D6F"/>
    <w:rsid w:val="00106F3A"/>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3E9C"/>
    <w:rsid w:val="00145EFA"/>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6DC5"/>
    <w:rsid w:val="00166E50"/>
    <w:rsid w:val="00166EC1"/>
    <w:rsid w:val="00167111"/>
    <w:rsid w:val="00170F1F"/>
    <w:rsid w:val="00176276"/>
    <w:rsid w:val="00177396"/>
    <w:rsid w:val="001808E0"/>
    <w:rsid w:val="00180B2A"/>
    <w:rsid w:val="00180C5C"/>
    <w:rsid w:val="001812E9"/>
    <w:rsid w:val="00181F95"/>
    <w:rsid w:val="00182039"/>
    <w:rsid w:val="001832D7"/>
    <w:rsid w:val="00183AFE"/>
    <w:rsid w:val="001842CB"/>
    <w:rsid w:val="001859FB"/>
    <w:rsid w:val="00185F6C"/>
    <w:rsid w:val="001869AB"/>
    <w:rsid w:val="00187418"/>
    <w:rsid w:val="00192B00"/>
    <w:rsid w:val="00193E01"/>
    <w:rsid w:val="0019418E"/>
    <w:rsid w:val="001A0854"/>
    <w:rsid w:val="001A0959"/>
    <w:rsid w:val="001A0F63"/>
    <w:rsid w:val="001A17C2"/>
    <w:rsid w:val="001A2AAA"/>
    <w:rsid w:val="001A2E39"/>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5397"/>
    <w:rsid w:val="001E5CED"/>
    <w:rsid w:val="001E6082"/>
    <w:rsid w:val="001F0061"/>
    <w:rsid w:val="001F273B"/>
    <w:rsid w:val="001F27FF"/>
    <w:rsid w:val="001F463C"/>
    <w:rsid w:val="001F7EE2"/>
    <w:rsid w:val="00201405"/>
    <w:rsid w:val="0020298B"/>
    <w:rsid w:val="00202E3C"/>
    <w:rsid w:val="002033FC"/>
    <w:rsid w:val="00203C9F"/>
    <w:rsid w:val="00203EF3"/>
    <w:rsid w:val="002041CC"/>
    <w:rsid w:val="002057B0"/>
    <w:rsid w:val="002070E7"/>
    <w:rsid w:val="002073F9"/>
    <w:rsid w:val="00207D7D"/>
    <w:rsid w:val="002108DD"/>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4DFD"/>
    <w:rsid w:val="00236AD0"/>
    <w:rsid w:val="00237AED"/>
    <w:rsid w:val="002400A9"/>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6C21"/>
    <w:rsid w:val="00267409"/>
    <w:rsid w:val="002700D6"/>
    <w:rsid w:val="00271767"/>
    <w:rsid w:val="00273020"/>
    <w:rsid w:val="0027564A"/>
    <w:rsid w:val="00275873"/>
    <w:rsid w:val="002818C5"/>
    <w:rsid w:val="0028452F"/>
    <w:rsid w:val="00287C76"/>
    <w:rsid w:val="00287CDE"/>
    <w:rsid w:val="0029148F"/>
    <w:rsid w:val="00292F82"/>
    <w:rsid w:val="002931D7"/>
    <w:rsid w:val="0029378D"/>
    <w:rsid w:val="002937D5"/>
    <w:rsid w:val="002938EF"/>
    <w:rsid w:val="00297211"/>
    <w:rsid w:val="00297443"/>
    <w:rsid w:val="002A191C"/>
    <w:rsid w:val="002A1C68"/>
    <w:rsid w:val="002A20C1"/>
    <w:rsid w:val="002A36DC"/>
    <w:rsid w:val="002A497B"/>
    <w:rsid w:val="002A7363"/>
    <w:rsid w:val="002B00B4"/>
    <w:rsid w:val="002B1BA3"/>
    <w:rsid w:val="002B2662"/>
    <w:rsid w:val="002B4E8F"/>
    <w:rsid w:val="002B4EFD"/>
    <w:rsid w:val="002B5B42"/>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08B9"/>
    <w:rsid w:val="002F136A"/>
    <w:rsid w:val="002F1B98"/>
    <w:rsid w:val="002F35BE"/>
    <w:rsid w:val="002F44D1"/>
    <w:rsid w:val="002F4680"/>
    <w:rsid w:val="002F52D0"/>
    <w:rsid w:val="002F68D8"/>
    <w:rsid w:val="002F6DE0"/>
    <w:rsid w:val="00300603"/>
    <w:rsid w:val="003009F0"/>
    <w:rsid w:val="00300E4F"/>
    <w:rsid w:val="00300EC1"/>
    <w:rsid w:val="00302577"/>
    <w:rsid w:val="003029CC"/>
    <w:rsid w:val="00303BEB"/>
    <w:rsid w:val="003040E7"/>
    <w:rsid w:val="00304110"/>
    <w:rsid w:val="0030428A"/>
    <w:rsid w:val="0030431B"/>
    <w:rsid w:val="00305CF9"/>
    <w:rsid w:val="0030618B"/>
    <w:rsid w:val="003062B2"/>
    <w:rsid w:val="003070B3"/>
    <w:rsid w:val="0030735F"/>
    <w:rsid w:val="00307532"/>
    <w:rsid w:val="003125D9"/>
    <w:rsid w:val="003214A4"/>
    <w:rsid w:val="00322F08"/>
    <w:rsid w:val="003230BA"/>
    <w:rsid w:val="003237E1"/>
    <w:rsid w:val="00324DEE"/>
    <w:rsid w:val="00324FD2"/>
    <w:rsid w:val="00330DF2"/>
    <w:rsid w:val="003325A5"/>
    <w:rsid w:val="00332D60"/>
    <w:rsid w:val="00332E1D"/>
    <w:rsid w:val="00333DDA"/>
    <w:rsid w:val="00333ED0"/>
    <w:rsid w:val="00335A6B"/>
    <w:rsid w:val="00340EFE"/>
    <w:rsid w:val="003413EE"/>
    <w:rsid w:val="00345401"/>
    <w:rsid w:val="0034572A"/>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84BC7"/>
    <w:rsid w:val="00384D2A"/>
    <w:rsid w:val="00385587"/>
    <w:rsid w:val="003855D9"/>
    <w:rsid w:val="00386268"/>
    <w:rsid w:val="0038727B"/>
    <w:rsid w:val="003875A7"/>
    <w:rsid w:val="00387639"/>
    <w:rsid w:val="0039163F"/>
    <w:rsid w:val="00392583"/>
    <w:rsid w:val="003926FE"/>
    <w:rsid w:val="00395666"/>
    <w:rsid w:val="00395780"/>
    <w:rsid w:val="003A3E02"/>
    <w:rsid w:val="003A4325"/>
    <w:rsid w:val="003A7B98"/>
    <w:rsid w:val="003A7CA1"/>
    <w:rsid w:val="003B275F"/>
    <w:rsid w:val="003B2DC1"/>
    <w:rsid w:val="003B3C11"/>
    <w:rsid w:val="003B667C"/>
    <w:rsid w:val="003B740D"/>
    <w:rsid w:val="003C011F"/>
    <w:rsid w:val="003C1A3E"/>
    <w:rsid w:val="003C3C83"/>
    <w:rsid w:val="003C46B3"/>
    <w:rsid w:val="003C4C35"/>
    <w:rsid w:val="003C59E1"/>
    <w:rsid w:val="003C6CEB"/>
    <w:rsid w:val="003C6EC5"/>
    <w:rsid w:val="003D0423"/>
    <w:rsid w:val="003D1013"/>
    <w:rsid w:val="003D10BE"/>
    <w:rsid w:val="003D2273"/>
    <w:rsid w:val="003D2D80"/>
    <w:rsid w:val="003D4029"/>
    <w:rsid w:val="003D5607"/>
    <w:rsid w:val="003E21E7"/>
    <w:rsid w:val="003E462F"/>
    <w:rsid w:val="003E4740"/>
    <w:rsid w:val="003E5A42"/>
    <w:rsid w:val="003E7F47"/>
    <w:rsid w:val="003F0BBD"/>
    <w:rsid w:val="003F226E"/>
    <w:rsid w:val="003F2D80"/>
    <w:rsid w:val="003F32F9"/>
    <w:rsid w:val="003F3D6B"/>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23DC3"/>
    <w:rsid w:val="004242C5"/>
    <w:rsid w:val="004259BE"/>
    <w:rsid w:val="004265B0"/>
    <w:rsid w:val="00426B25"/>
    <w:rsid w:val="0042740B"/>
    <w:rsid w:val="004326DD"/>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4C3"/>
    <w:rsid w:val="004637E0"/>
    <w:rsid w:val="00463830"/>
    <w:rsid w:val="0046463F"/>
    <w:rsid w:val="0046583B"/>
    <w:rsid w:val="00465910"/>
    <w:rsid w:val="00466300"/>
    <w:rsid w:val="00470433"/>
    <w:rsid w:val="0047051A"/>
    <w:rsid w:val="00471386"/>
    <w:rsid w:val="00473E3B"/>
    <w:rsid w:val="00473E88"/>
    <w:rsid w:val="004767AC"/>
    <w:rsid w:val="00477EAB"/>
    <w:rsid w:val="00480808"/>
    <w:rsid w:val="00481E97"/>
    <w:rsid w:val="0048342B"/>
    <w:rsid w:val="00485400"/>
    <w:rsid w:val="0048688D"/>
    <w:rsid w:val="004871D5"/>
    <w:rsid w:val="004908EF"/>
    <w:rsid w:val="00490EF4"/>
    <w:rsid w:val="0049142B"/>
    <w:rsid w:val="00491501"/>
    <w:rsid w:val="00493656"/>
    <w:rsid w:val="00493C8D"/>
    <w:rsid w:val="0049502B"/>
    <w:rsid w:val="00495160"/>
    <w:rsid w:val="00496953"/>
    <w:rsid w:val="00497517"/>
    <w:rsid w:val="004A157D"/>
    <w:rsid w:val="004A21F8"/>
    <w:rsid w:val="004A2E43"/>
    <w:rsid w:val="004A35E1"/>
    <w:rsid w:val="004A369C"/>
    <w:rsid w:val="004A6217"/>
    <w:rsid w:val="004A642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525F"/>
    <w:rsid w:val="004E6183"/>
    <w:rsid w:val="004F0325"/>
    <w:rsid w:val="004F41D6"/>
    <w:rsid w:val="004F4D25"/>
    <w:rsid w:val="004F4DA7"/>
    <w:rsid w:val="004F4EBD"/>
    <w:rsid w:val="004F553C"/>
    <w:rsid w:val="004F6DB5"/>
    <w:rsid w:val="004F73A7"/>
    <w:rsid w:val="004F75CF"/>
    <w:rsid w:val="00500114"/>
    <w:rsid w:val="00500889"/>
    <w:rsid w:val="00501D6D"/>
    <w:rsid w:val="00501E60"/>
    <w:rsid w:val="0050770D"/>
    <w:rsid w:val="00507D73"/>
    <w:rsid w:val="005103B0"/>
    <w:rsid w:val="00510644"/>
    <w:rsid w:val="005109D0"/>
    <w:rsid w:val="005111AE"/>
    <w:rsid w:val="00511896"/>
    <w:rsid w:val="00512A58"/>
    <w:rsid w:val="0051652F"/>
    <w:rsid w:val="005167E4"/>
    <w:rsid w:val="0052015B"/>
    <w:rsid w:val="00521562"/>
    <w:rsid w:val="005228E1"/>
    <w:rsid w:val="00522AB1"/>
    <w:rsid w:val="00523227"/>
    <w:rsid w:val="005237C6"/>
    <w:rsid w:val="005261B3"/>
    <w:rsid w:val="0052752C"/>
    <w:rsid w:val="005306A8"/>
    <w:rsid w:val="00531007"/>
    <w:rsid w:val="00532667"/>
    <w:rsid w:val="00532A1D"/>
    <w:rsid w:val="0053429B"/>
    <w:rsid w:val="00534353"/>
    <w:rsid w:val="00534A00"/>
    <w:rsid w:val="005428ED"/>
    <w:rsid w:val="00544555"/>
    <w:rsid w:val="005448D5"/>
    <w:rsid w:val="00546C33"/>
    <w:rsid w:val="00546D1E"/>
    <w:rsid w:val="00547EAB"/>
    <w:rsid w:val="005512CD"/>
    <w:rsid w:val="005524E1"/>
    <w:rsid w:val="005527B7"/>
    <w:rsid w:val="00552C10"/>
    <w:rsid w:val="00557F86"/>
    <w:rsid w:val="00562E8D"/>
    <w:rsid w:val="0056445B"/>
    <w:rsid w:val="00567107"/>
    <w:rsid w:val="0056781A"/>
    <w:rsid w:val="00570082"/>
    <w:rsid w:val="005703CB"/>
    <w:rsid w:val="00571500"/>
    <w:rsid w:val="00571A2F"/>
    <w:rsid w:val="005723BA"/>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2527"/>
    <w:rsid w:val="005A28DB"/>
    <w:rsid w:val="005A45A6"/>
    <w:rsid w:val="005A5C9B"/>
    <w:rsid w:val="005B0BD7"/>
    <w:rsid w:val="005B12F7"/>
    <w:rsid w:val="005B2E5B"/>
    <w:rsid w:val="005B3071"/>
    <w:rsid w:val="005B30B0"/>
    <w:rsid w:val="005B3164"/>
    <w:rsid w:val="005B31BC"/>
    <w:rsid w:val="005B372E"/>
    <w:rsid w:val="005B37EF"/>
    <w:rsid w:val="005B601F"/>
    <w:rsid w:val="005C0138"/>
    <w:rsid w:val="005C1352"/>
    <w:rsid w:val="005C15CE"/>
    <w:rsid w:val="005C33DF"/>
    <w:rsid w:val="005C5459"/>
    <w:rsid w:val="005C6043"/>
    <w:rsid w:val="005C6575"/>
    <w:rsid w:val="005D12DA"/>
    <w:rsid w:val="005D3D1C"/>
    <w:rsid w:val="005D45A8"/>
    <w:rsid w:val="005D5201"/>
    <w:rsid w:val="005D52CA"/>
    <w:rsid w:val="005D5FEC"/>
    <w:rsid w:val="005D7569"/>
    <w:rsid w:val="005E0EB4"/>
    <w:rsid w:val="005E1DC4"/>
    <w:rsid w:val="005E1FA4"/>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A57"/>
    <w:rsid w:val="00626F97"/>
    <w:rsid w:val="00626FFC"/>
    <w:rsid w:val="0062749D"/>
    <w:rsid w:val="00627D8E"/>
    <w:rsid w:val="00630610"/>
    <w:rsid w:val="00631395"/>
    <w:rsid w:val="0063153E"/>
    <w:rsid w:val="00631713"/>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0949"/>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E19"/>
    <w:rsid w:val="006D00AA"/>
    <w:rsid w:val="006D188D"/>
    <w:rsid w:val="006D1A2C"/>
    <w:rsid w:val="006D22ED"/>
    <w:rsid w:val="006D3854"/>
    <w:rsid w:val="006D5319"/>
    <w:rsid w:val="006D7060"/>
    <w:rsid w:val="006D733F"/>
    <w:rsid w:val="006D73D8"/>
    <w:rsid w:val="006D7AEB"/>
    <w:rsid w:val="006E0AEB"/>
    <w:rsid w:val="006E0DC6"/>
    <w:rsid w:val="006E17A5"/>
    <w:rsid w:val="006E6025"/>
    <w:rsid w:val="006E6EA4"/>
    <w:rsid w:val="006F0BBD"/>
    <w:rsid w:val="006F1696"/>
    <w:rsid w:val="006F2E87"/>
    <w:rsid w:val="006F35CE"/>
    <w:rsid w:val="006F4036"/>
    <w:rsid w:val="006F4F6C"/>
    <w:rsid w:val="006F78ED"/>
    <w:rsid w:val="00700721"/>
    <w:rsid w:val="00700869"/>
    <w:rsid w:val="00700F6C"/>
    <w:rsid w:val="0070258E"/>
    <w:rsid w:val="007047F7"/>
    <w:rsid w:val="00704D59"/>
    <w:rsid w:val="007071B2"/>
    <w:rsid w:val="00707CB2"/>
    <w:rsid w:val="007111C9"/>
    <w:rsid w:val="0071439A"/>
    <w:rsid w:val="00714CD9"/>
    <w:rsid w:val="00720E06"/>
    <w:rsid w:val="007215EF"/>
    <w:rsid w:val="0072192A"/>
    <w:rsid w:val="00722C2D"/>
    <w:rsid w:val="0072493C"/>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3389"/>
    <w:rsid w:val="00765491"/>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D1795"/>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BCD"/>
    <w:rsid w:val="007F0639"/>
    <w:rsid w:val="007F0BF1"/>
    <w:rsid w:val="007F1F32"/>
    <w:rsid w:val="007F536A"/>
    <w:rsid w:val="007F5EDD"/>
    <w:rsid w:val="007F77C4"/>
    <w:rsid w:val="00801746"/>
    <w:rsid w:val="00801DC0"/>
    <w:rsid w:val="00802822"/>
    <w:rsid w:val="00802DF5"/>
    <w:rsid w:val="008036B2"/>
    <w:rsid w:val="00804057"/>
    <w:rsid w:val="00804444"/>
    <w:rsid w:val="00806486"/>
    <w:rsid w:val="0081211D"/>
    <w:rsid w:val="0081366A"/>
    <w:rsid w:val="008145BA"/>
    <w:rsid w:val="00815294"/>
    <w:rsid w:val="00815BA2"/>
    <w:rsid w:val="008162DF"/>
    <w:rsid w:val="00816838"/>
    <w:rsid w:val="008168F9"/>
    <w:rsid w:val="00820A81"/>
    <w:rsid w:val="008216F8"/>
    <w:rsid w:val="00821741"/>
    <w:rsid w:val="00821B7D"/>
    <w:rsid w:val="00822F4B"/>
    <w:rsid w:val="00823CA5"/>
    <w:rsid w:val="00823DB6"/>
    <w:rsid w:val="008267E3"/>
    <w:rsid w:val="00827C01"/>
    <w:rsid w:val="00831ED5"/>
    <w:rsid w:val="00831F93"/>
    <w:rsid w:val="0083291B"/>
    <w:rsid w:val="00832F56"/>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DEC"/>
    <w:rsid w:val="0085567E"/>
    <w:rsid w:val="00855992"/>
    <w:rsid w:val="008606D8"/>
    <w:rsid w:val="00862A2F"/>
    <w:rsid w:val="00863440"/>
    <w:rsid w:val="00864544"/>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5166"/>
    <w:rsid w:val="008E0877"/>
    <w:rsid w:val="008E3F77"/>
    <w:rsid w:val="008E7605"/>
    <w:rsid w:val="008E7717"/>
    <w:rsid w:val="008E78BB"/>
    <w:rsid w:val="008F1BDD"/>
    <w:rsid w:val="008F1EA0"/>
    <w:rsid w:val="008F2343"/>
    <w:rsid w:val="008F3665"/>
    <w:rsid w:val="008F3842"/>
    <w:rsid w:val="008F3BE5"/>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14EC"/>
    <w:rsid w:val="009220B3"/>
    <w:rsid w:val="00922976"/>
    <w:rsid w:val="0092378B"/>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43B"/>
    <w:rsid w:val="00953953"/>
    <w:rsid w:val="009577B2"/>
    <w:rsid w:val="00960323"/>
    <w:rsid w:val="00963325"/>
    <w:rsid w:val="0096363F"/>
    <w:rsid w:val="00963AD0"/>
    <w:rsid w:val="0096439B"/>
    <w:rsid w:val="00964899"/>
    <w:rsid w:val="00965A65"/>
    <w:rsid w:val="00966044"/>
    <w:rsid w:val="0096609C"/>
    <w:rsid w:val="00966AC5"/>
    <w:rsid w:val="0097298F"/>
    <w:rsid w:val="00972ACE"/>
    <w:rsid w:val="00973316"/>
    <w:rsid w:val="00974093"/>
    <w:rsid w:val="00974AEC"/>
    <w:rsid w:val="00974B4A"/>
    <w:rsid w:val="00975C06"/>
    <w:rsid w:val="00975C71"/>
    <w:rsid w:val="0097640C"/>
    <w:rsid w:val="009764E0"/>
    <w:rsid w:val="00977A1B"/>
    <w:rsid w:val="00981958"/>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5FCC"/>
    <w:rsid w:val="009B617F"/>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20A4"/>
    <w:rsid w:val="00A159AF"/>
    <w:rsid w:val="00A16C3D"/>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D3"/>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3641"/>
    <w:rsid w:val="00AA6B16"/>
    <w:rsid w:val="00AA7BD8"/>
    <w:rsid w:val="00AB083F"/>
    <w:rsid w:val="00AB2125"/>
    <w:rsid w:val="00AB297B"/>
    <w:rsid w:val="00AB29D1"/>
    <w:rsid w:val="00AB3C89"/>
    <w:rsid w:val="00AB40BE"/>
    <w:rsid w:val="00AB4C27"/>
    <w:rsid w:val="00AB4FEB"/>
    <w:rsid w:val="00AB5E9F"/>
    <w:rsid w:val="00AC1556"/>
    <w:rsid w:val="00AC23A3"/>
    <w:rsid w:val="00AC23F0"/>
    <w:rsid w:val="00AC2B54"/>
    <w:rsid w:val="00AC380E"/>
    <w:rsid w:val="00AC58C1"/>
    <w:rsid w:val="00AC6653"/>
    <w:rsid w:val="00AC7F1D"/>
    <w:rsid w:val="00AD0061"/>
    <w:rsid w:val="00AD043B"/>
    <w:rsid w:val="00AD31FB"/>
    <w:rsid w:val="00AD71E8"/>
    <w:rsid w:val="00AD71EF"/>
    <w:rsid w:val="00AE0EF9"/>
    <w:rsid w:val="00AE1690"/>
    <w:rsid w:val="00AE26EC"/>
    <w:rsid w:val="00AE3738"/>
    <w:rsid w:val="00AE50B1"/>
    <w:rsid w:val="00AE524C"/>
    <w:rsid w:val="00AE604F"/>
    <w:rsid w:val="00AE6281"/>
    <w:rsid w:val="00AE6DBB"/>
    <w:rsid w:val="00AE6E81"/>
    <w:rsid w:val="00AF145D"/>
    <w:rsid w:val="00AF46B7"/>
    <w:rsid w:val="00B06016"/>
    <w:rsid w:val="00B062D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E79"/>
    <w:rsid w:val="00BA446A"/>
    <w:rsid w:val="00BA54A5"/>
    <w:rsid w:val="00BA5F95"/>
    <w:rsid w:val="00BA6FEF"/>
    <w:rsid w:val="00BB02B9"/>
    <w:rsid w:val="00BB0D05"/>
    <w:rsid w:val="00BB1D92"/>
    <w:rsid w:val="00BB1E59"/>
    <w:rsid w:val="00BB3DF8"/>
    <w:rsid w:val="00BB412E"/>
    <w:rsid w:val="00BB4974"/>
    <w:rsid w:val="00BB5D06"/>
    <w:rsid w:val="00BB7CA6"/>
    <w:rsid w:val="00BC18C0"/>
    <w:rsid w:val="00BC2DF4"/>
    <w:rsid w:val="00BC423C"/>
    <w:rsid w:val="00BC57AE"/>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293B"/>
    <w:rsid w:val="00BE2B29"/>
    <w:rsid w:val="00BE54BA"/>
    <w:rsid w:val="00BE5AA3"/>
    <w:rsid w:val="00BE694B"/>
    <w:rsid w:val="00BE7635"/>
    <w:rsid w:val="00BE765E"/>
    <w:rsid w:val="00BF319F"/>
    <w:rsid w:val="00BF3DB8"/>
    <w:rsid w:val="00BF45A4"/>
    <w:rsid w:val="00BF6105"/>
    <w:rsid w:val="00BF728D"/>
    <w:rsid w:val="00C02212"/>
    <w:rsid w:val="00C02CB0"/>
    <w:rsid w:val="00C032A3"/>
    <w:rsid w:val="00C050EE"/>
    <w:rsid w:val="00C063E9"/>
    <w:rsid w:val="00C064DB"/>
    <w:rsid w:val="00C116FF"/>
    <w:rsid w:val="00C12698"/>
    <w:rsid w:val="00C12839"/>
    <w:rsid w:val="00C13E87"/>
    <w:rsid w:val="00C16080"/>
    <w:rsid w:val="00C17917"/>
    <w:rsid w:val="00C21B6F"/>
    <w:rsid w:val="00C221F0"/>
    <w:rsid w:val="00C2443F"/>
    <w:rsid w:val="00C24483"/>
    <w:rsid w:val="00C24BD6"/>
    <w:rsid w:val="00C26E02"/>
    <w:rsid w:val="00C30AB5"/>
    <w:rsid w:val="00C31139"/>
    <w:rsid w:val="00C31396"/>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C8A"/>
    <w:rsid w:val="00C6633C"/>
    <w:rsid w:val="00C666F5"/>
    <w:rsid w:val="00C66CB8"/>
    <w:rsid w:val="00C70369"/>
    <w:rsid w:val="00C71DA2"/>
    <w:rsid w:val="00C77C6E"/>
    <w:rsid w:val="00C80356"/>
    <w:rsid w:val="00C8069C"/>
    <w:rsid w:val="00C80E09"/>
    <w:rsid w:val="00C82450"/>
    <w:rsid w:val="00C82C02"/>
    <w:rsid w:val="00C833F9"/>
    <w:rsid w:val="00C83A49"/>
    <w:rsid w:val="00C87B06"/>
    <w:rsid w:val="00C904CA"/>
    <w:rsid w:val="00C9055F"/>
    <w:rsid w:val="00C92A5C"/>
    <w:rsid w:val="00C938C4"/>
    <w:rsid w:val="00C93D5D"/>
    <w:rsid w:val="00C93F0E"/>
    <w:rsid w:val="00C94121"/>
    <w:rsid w:val="00C94C7C"/>
    <w:rsid w:val="00C96DD9"/>
    <w:rsid w:val="00CA04B3"/>
    <w:rsid w:val="00CA0D5C"/>
    <w:rsid w:val="00CA4A84"/>
    <w:rsid w:val="00CA55A4"/>
    <w:rsid w:val="00CA5FEB"/>
    <w:rsid w:val="00CA6D81"/>
    <w:rsid w:val="00CA707B"/>
    <w:rsid w:val="00CB02F9"/>
    <w:rsid w:val="00CB0553"/>
    <w:rsid w:val="00CB0570"/>
    <w:rsid w:val="00CB2A75"/>
    <w:rsid w:val="00CB483D"/>
    <w:rsid w:val="00CB5B66"/>
    <w:rsid w:val="00CB6D1C"/>
    <w:rsid w:val="00CB6F91"/>
    <w:rsid w:val="00CB7472"/>
    <w:rsid w:val="00CB78B8"/>
    <w:rsid w:val="00CC0059"/>
    <w:rsid w:val="00CC01C9"/>
    <w:rsid w:val="00CC08A1"/>
    <w:rsid w:val="00CC12AB"/>
    <w:rsid w:val="00CC288B"/>
    <w:rsid w:val="00CC2BD6"/>
    <w:rsid w:val="00CC3817"/>
    <w:rsid w:val="00CC409F"/>
    <w:rsid w:val="00CC5DEC"/>
    <w:rsid w:val="00CD01CD"/>
    <w:rsid w:val="00CD0746"/>
    <w:rsid w:val="00CD14CD"/>
    <w:rsid w:val="00CD183C"/>
    <w:rsid w:val="00CD3472"/>
    <w:rsid w:val="00CD3BC4"/>
    <w:rsid w:val="00CD3E82"/>
    <w:rsid w:val="00CD5201"/>
    <w:rsid w:val="00CD533A"/>
    <w:rsid w:val="00CD5A10"/>
    <w:rsid w:val="00CD61EB"/>
    <w:rsid w:val="00CD6B40"/>
    <w:rsid w:val="00CE12D3"/>
    <w:rsid w:val="00CE3F1E"/>
    <w:rsid w:val="00CE4015"/>
    <w:rsid w:val="00CE4A28"/>
    <w:rsid w:val="00CE6ABE"/>
    <w:rsid w:val="00CE792E"/>
    <w:rsid w:val="00CF087F"/>
    <w:rsid w:val="00CF22DF"/>
    <w:rsid w:val="00CF264C"/>
    <w:rsid w:val="00CF29EA"/>
    <w:rsid w:val="00CF2F65"/>
    <w:rsid w:val="00CF5D2C"/>
    <w:rsid w:val="00CF721E"/>
    <w:rsid w:val="00CF7F16"/>
    <w:rsid w:val="00CF7FBD"/>
    <w:rsid w:val="00D02B3A"/>
    <w:rsid w:val="00D03CD9"/>
    <w:rsid w:val="00D056D7"/>
    <w:rsid w:val="00D0679D"/>
    <w:rsid w:val="00D06833"/>
    <w:rsid w:val="00D0690A"/>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469D4"/>
    <w:rsid w:val="00D51BE2"/>
    <w:rsid w:val="00D5547E"/>
    <w:rsid w:val="00D57945"/>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A1F34"/>
    <w:rsid w:val="00DA25A2"/>
    <w:rsid w:val="00DA2C70"/>
    <w:rsid w:val="00DA2CB1"/>
    <w:rsid w:val="00DA39AD"/>
    <w:rsid w:val="00DA3EDE"/>
    <w:rsid w:val="00DA52C6"/>
    <w:rsid w:val="00DA5A61"/>
    <w:rsid w:val="00DA651C"/>
    <w:rsid w:val="00DA7DE6"/>
    <w:rsid w:val="00DB01A3"/>
    <w:rsid w:val="00DB1629"/>
    <w:rsid w:val="00DB666B"/>
    <w:rsid w:val="00DB787C"/>
    <w:rsid w:val="00DC1A06"/>
    <w:rsid w:val="00DC214B"/>
    <w:rsid w:val="00DC65B9"/>
    <w:rsid w:val="00DC68E1"/>
    <w:rsid w:val="00DC7A92"/>
    <w:rsid w:val="00DC7CC4"/>
    <w:rsid w:val="00DD3A2B"/>
    <w:rsid w:val="00DD7189"/>
    <w:rsid w:val="00DE48CE"/>
    <w:rsid w:val="00DE4B36"/>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197"/>
    <w:rsid w:val="00E073A1"/>
    <w:rsid w:val="00E10488"/>
    <w:rsid w:val="00E12A6D"/>
    <w:rsid w:val="00E12B1F"/>
    <w:rsid w:val="00E168AE"/>
    <w:rsid w:val="00E176DD"/>
    <w:rsid w:val="00E17DAD"/>
    <w:rsid w:val="00E20849"/>
    <w:rsid w:val="00E210C0"/>
    <w:rsid w:val="00E21227"/>
    <w:rsid w:val="00E22936"/>
    <w:rsid w:val="00E22B58"/>
    <w:rsid w:val="00E22C13"/>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1BB8"/>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155"/>
    <w:rsid w:val="00E925E4"/>
    <w:rsid w:val="00E951A8"/>
    <w:rsid w:val="00E96069"/>
    <w:rsid w:val="00E9743E"/>
    <w:rsid w:val="00E974E5"/>
    <w:rsid w:val="00E97777"/>
    <w:rsid w:val="00EA1FC5"/>
    <w:rsid w:val="00EA20DF"/>
    <w:rsid w:val="00EA3865"/>
    <w:rsid w:val="00EA4E97"/>
    <w:rsid w:val="00EA77D7"/>
    <w:rsid w:val="00EA793D"/>
    <w:rsid w:val="00EA7CB7"/>
    <w:rsid w:val="00EA7EF2"/>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53AF"/>
    <w:rsid w:val="00F071F9"/>
    <w:rsid w:val="00F129DE"/>
    <w:rsid w:val="00F15779"/>
    <w:rsid w:val="00F15F32"/>
    <w:rsid w:val="00F20007"/>
    <w:rsid w:val="00F233F5"/>
    <w:rsid w:val="00F23749"/>
    <w:rsid w:val="00F2416F"/>
    <w:rsid w:val="00F24DAC"/>
    <w:rsid w:val="00F25FE6"/>
    <w:rsid w:val="00F2620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2BE5"/>
    <w:rsid w:val="00F42E7B"/>
    <w:rsid w:val="00F475D1"/>
    <w:rsid w:val="00F477DC"/>
    <w:rsid w:val="00F47B2F"/>
    <w:rsid w:val="00F50313"/>
    <w:rsid w:val="00F5046F"/>
    <w:rsid w:val="00F50498"/>
    <w:rsid w:val="00F52683"/>
    <w:rsid w:val="00F553D4"/>
    <w:rsid w:val="00F61026"/>
    <w:rsid w:val="00F61193"/>
    <w:rsid w:val="00F614DB"/>
    <w:rsid w:val="00F64D9D"/>
    <w:rsid w:val="00F656F0"/>
    <w:rsid w:val="00F67EF4"/>
    <w:rsid w:val="00F67FE8"/>
    <w:rsid w:val="00F70F10"/>
    <w:rsid w:val="00F72B6E"/>
    <w:rsid w:val="00F733E7"/>
    <w:rsid w:val="00F734BB"/>
    <w:rsid w:val="00F749E0"/>
    <w:rsid w:val="00F7618A"/>
    <w:rsid w:val="00F76797"/>
    <w:rsid w:val="00F77966"/>
    <w:rsid w:val="00F81E15"/>
    <w:rsid w:val="00F82411"/>
    <w:rsid w:val="00F83A26"/>
    <w:rsid w:val="00F84556"/>
    <w:rsid w:val="00F8476E"/>
    <w:rsid w:val="00F84A50"/>
    <w:rsid w:val="00F84BC9"/>
    <w:rsid w:val="00F851E0"/>
    <w:rsid w:val="00F87429"/>
    <w:rsid w:val="00F9014F"/>
    <w:rsid w:val="00F901A0"/>
    <w:rsid w:val="00F90639"/>
    <w:rsid w:val="00F91498"/>
    <w:rsid w:val="00F91FFB"/>
    <w:rsid w:val="00F921D6"/>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7</Pages>
  <Words>3257</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steliana.banea</cp:lastModifiedBy>
  <cp:revision>39</cp:revision>
  <cp:lastPrinted>2019-02-01T10:59:00Z</cp:lastPrinted>
  <dcterms:created xsi:type="dcterms:W3CDTF">2019-04-16T08:19:00Z</dcterms:created>
  <dcterms:modified xsi:type="dcterms:W3CDTF">2019-05-06T08:43:00Z</dcterms:modified>
</cp:coreProperties>
</file>