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DB32B2" w:rsidRDefault="003F404A" w:rsidP="003F404A">
      <w:pPr>
        <w:spacing w:after="0" w:line="240" w:lineRule="auto"/>
        <w:jc w:val="both"/>
        <w:rPr>
          <w:rFonts w:ascii="Times New Roman" w:hAnsi="Times New Roman"/>
          <w:b/>
          <w:bCs/>
          <w:color w:val="FF0000"/>
          <w:sz w:val="28"/>
          <w:szCs w:val="28"/>
          <w:lang w:val="ro-RO"/>
        </w:rPr>
      </w:pPr>
    </w:p>
    <w:p w:rsidR="003F404A" w:rsidRPr="00DB32B2" w:rsidRDefault="003F404A" w:rsidP="003F404A">
      <w:pPr>
        <w:pStyle w:val="Heading1"/>
        <w:spacing w:after="120"/>
        <w:jc w:val="center"/>
        <w:rPr>
          <w:rFonts w:ascii="Arial" w:hAnsi="Arial" w:cs="Arial"/>
          <w:b/>
          <w:bCs/>
        </w:rPr>
      </w:pPr>
      <w:r w:rsidRPr="00DB32B2">
        <w:rPr>
          <w:rFonts w:ascii="Arial" w:hAnsi="Arial" w:cs="Arial"/>
          <w:b/>
        </w:rPr>
        <w:t>DECIZIA ETAPEI DE ÎNCADRARE</w:t>
      </w:r>
      <w:r w:rsidRPr="00DB32B2">
        <w:rPr>
          <w:rFonts w:ascii="Arial" w:hAnsi="Arial" w:cs="Arial"/>
          <w:b/>
          <w:bCs/>
        </w:rPr>
        <w:t xml:space="preserve"> </w:t>
      </w:r>
    </w:p>
    <w:p w:rsidR="00C833F9" w:rsidRPr="00DB32B2" w:rsidRDefault="00A31E6B"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r w:rsidR="00A739D3" w:rsidRPr="00DB32B2">
        <w:rPr>
          <w:rFonts w:ascii="Arial" w:hAnsi="Arial" w:cs="Arial"/>
          <w:i w:val="0"/>
          <w:lang w:val="ro-RO"/>
        </w:rPr>
        <w:t xml:space="preserve"> </w:t>
      </w:r>
      <w:r>
        <w:rPr>
          <w:rFonts w:ascii="Arial" w:hAnsi="Arial" w:cs="Arial"/>
          <w:i w:val="0"/>
          <w:lang w:val="ro-RO"/>
        </w:rPr>
        <w:t>08.08</w:t>
      </w:r>
      <w:r w:rsidR="001842CB" w:rsidRPr="00DB32B2">
        <w:rPr>
          <w:rFonts w:ascii="Arial" w:hAnsi="Arial" w:cs="Arial"/>
          <w:i w:val="0"/>
          <w:lang w:val="ro-RO"/>
        </w:rPr>
        <w:t>.2019</w:t>
      </w:r>
    </w:p>
    <w:p w:rsidR="00A739D3" w:rsidRPr="00DB32B2" w:rsidRDefault="00A739D3" w:rsidP="00A739D3">
      <w:pPr>
        <w:rPr>
          <w:lang w:val="ro-RO"/>
        </w:rPr>
      </w:pPr>
    </w:p>
    <w:p w:rsidR="003F404A" w:rsidRPr="00DB32B2" w:rsidRDefault="003F404A" w:rsidP="003F404A">
      <w:pPr>
        <w:autoSpaceDE w:val="0"/>
        <w:spacing w:after="0" w:line="240" w:lineRule="auto"/>
        <w:jc w:val="both"/>
        <w:rPr>
          <w:rFonts w:ascii="Arial" w:hAnsi="Arial" w:cs="Arial"/>
          <w:color w:val="FF0000"/>
          <w:sz w:val="24"/>
          <w:szCs w:val="24"/>
          <w:lang w:val="ro-RO"/>
        </w:rPr>
      </w:pPr>
    </w:p>
    <w:p w:rsidR="00413AD9" w:rsidRPr="00DB32B2" w:rsidRDefault="00413AD9" w:rsidP="003F404A">
      <w:pPr>
        <w:autoSpaceDE w:val="0"/>
        <w:spacing w:after="0" w:line="240" w:lineRule="auto"/>
        <w:jc w:val="both"/>
        <w:rPr>
          <w:rFonts w:ascii="Arial" w:hAnsi="Arial" w:cs="Arial"/>
          <w:color w:val="FF0000"/>
          <w:sz w:val="24"/>
          <w:szCs w:val="24"/>
          <w:lang w:val="ro-RO"/>
        </w:rPr>
      </w:pPr>
    </w:p>
    <w:p w:rsidR="00AE26EC" w:rsidRPr="00DB32B2" w:rsidRDefault="003F404A" w:rsidP="00AE26EC">
      <w:pPr>
        <w:autoSpaceDE w:val="0"/>
        <w:spacing w:after="0" w:line="240" w:lineRule="auto"/>
        <w:ind w:firstLine="540"/>
        <w:jc w:val="both"/>
        <w:rPr>
          <w:rFonts w:ascii="Arial" w:hAnsi="Arial" w:cs="Arial"/>
          <w:sz w:val="24"/>
          <w:szCs w:val="24"/>
          <w:lang w:val="ro-RO" w:eastAsia="ro-RO"/>
        </w:rPr>
      </w:pPr>
      <w:r w:rsidRPr="00DB32B2">
        <w:rPr>
          <w:rFonts w:ascii="Arial" w:hAnsi="Arial" w:cs="Arial"/>
          <w:sz w:val="24"/>
          <w:szCs w:val="24"/>
          <w:lang w:val="ro-RO"/>
        </w:rPr>
        <w:t>Ca urmare a solicitării de emitere a acordului de mediu adresate de</w:t>
      </w:r>
      <w:r w:rsidRPr="00DB32B2">
        <w:rPr>
          <w:rFonts w:ascii="Arial" w:hAnsi="Arial" w:cs="Arial"/>
          <w:b/>
          <w:sz w:val="24"/>
          <w:szCs w:val="24"/>
          <w:lang w:val="ro-RO"/>
        </w:rPr>
        <w:t xml:space="preserve"> </w:t>
      </w:r>
      <w:r w:rsidR="00A739D3" w:rsidRPr="00DB32B2">
        <w:rPr>
          <w:rFonts w:ascii="Arial" w:hAnsi="Arial" w:cs="Arial"/>
          <w:b/>
          <w:sz w:val="24"/>
          <w:szCs w:val="24"/>
          <w:lang w:val="ro-RO"/>
        </w:rPr>
        <w:t>JUDETUL SĂLAJ</w:t>
      </w:r>
      <w:r w:rsidRPr="00DB32B2">
        <w:rPr>
          <w:rFonts w:ascii="Arial" w:hAnsi="Arial" w:cs="Arial"/>
          <w:sz w:val="24"/>
          <w:szCs w:val="24"/>
          <w:lang w:val="ro-RO"/>
        </w:rPr>
        <w:t>,</w:t>
      </w:r>
      <w:r w:rsidRPr="00DB32B2">
        <w:rPr>
          <w:rFonts w:ascii="Arial" w:hAnsi="Arial" w:cs="Arial"/>
          <w:color w:val="FF0000"/>
          <w:sz w:val="24"/>
          <w:szCs w:val="24"/>
          <w:lang w:val="ro-RO"/>
        </w:rPr>
        <w:t xml:space="preserve"> </w:t>
      </w:r>
      <w:r w:rsidRPr="00DB32B2">
        <w:rPr>
          <w:rFonts w:ascii="Arial" w:hAnsi="Arial" w:cs="Arial"/>
          <w:sz w:val="24"/>
          <w:szCs w:val="24"/>
          <w:lang w:val="ro-RO"/>
        </w:rPr>
        <w:t xml:space="preserve">cu sediul </w:t>
      </w:r>
      <w:r w:rsidR="003A7CA1" w:rsidRPr="00DB32B2">
        <w:rPr>
          <w:rFonts w:ascii="Arial" w:hAnsi="Arial" w:cs="Arial"/>
          <w:sz w:val="24"/>
          <w:szCs w:val="24"/>
          <w:lang w:val="ro-RO"/>
        </w:rPr>
        <w:t>în</w:t>
      </w:r>
      <w:r w:rsidR="00AE26EC" w:rsidRPr="00DB32B2">
        <w:rPr>
          <w:rFonts w:ascii="Arial" w:hAnsi="Arial" w:cs="Arial"/>
          <w:sz w:val="24"/>
          <w:szCs w:val="24"/>
          <w:lang w:val="ro-RO"/>
        </w:rPr>
        <w:t xml:space="preserve"> </w:t>
      </w:r>
      <w:r w:rsidR="00A739D3" w:rsidRPr="00DB32B2">
        <w:rPr>
          <w:rFonts w:ascii="Arial" w:hAnsi="Arial" w:cs="Arial"/>
          <w:sz w:val="24"/>
          <w:szCs w:val="24"/>
          <w:lang w:val="ro-RO"/>
        </w:rPr>
        <w:t>județul Sălaj, mun. Zalău, P-ța 1 Decembrie 1918, nr. 12</w:t>
      </w:r>
      <w:r w:rsidRPr="00DB32B2">
        <w:rPr>
          <w:rFonts w:ascii="Arial" w:hAnsi="Arial" w:cs="Arial"/>
          <w:sz w:val="24"/>
          <w:szCs w:val="24"/>
          <w:lang w:val="ro-RO"/>
        </w:rPr>
        <w:t>,</w:t>
      </w:r>
      <w:r w:rsidR="00AE26EC" w:rsidRPr="00DB32B2">
        <w:rPr>
          <w:rFonts w:ascii="Arial" w:hAnsi="Arial" w:cs="Arial"/>
          <w:sz w:val="24"/>
          <w:szCs w:val="24"/>
          <w:lang w:val="ro-RO"/>
        </w:rPr>
        <w:t xml:space="preserve"> </w:t>
      </w:r>
      <w:r w:rsidRPr="00DB32B2">
        <w:rPr>
          <w:rFonts w:ascii="Arial" w:hAnsi="Arial" w:cs="Arial"/>
          <w:sz w:val="24"/>
          <w:szCs w:val="24"/>
          <w:lang w:val="ro-RO"/>
        </w:rPr>
        <w:t xml:space="preserve">înregistrată la APM Salaj cu nr. </w:t>
      </w:r>
      <w:r w:rsidR="00130075">
        <w:rPr>
          <w:rFonts w:ascii="Arial" w:hAnsi="Arial" w:cs="Arial"/>
          <w:sz w:val="24"/>
          <w:szCs w:val="24"/>
          <w:lang w:val="ro-RO"/>
        </w:rPr>
        <w:t>516</w:t>
      </w:r>
      <w:r w:rsidR="00A739D3" w:rsidRPr="00DB32B2">
        <w:rPr>
          <w:rFonts w:ascii="Arial" w:hAnsi="Arial" w:cs="Arial"/>
          <w:sz w:val="24"/>
          <w:szCs w:val="24"/>
          <w:lang w:val="ro-RO"/>
        </w:rPr>
        <w:t xml:space="preserve"> din 23.01.2019</w:t>
      </w:r>
      <w:r w:rsidRPr="00DB32B2">
        <w:rPr>
          <w:rFonts w:ascii="Arial" w:hAnsi="Arial" w:cs="Arial"/>
          <w:sz w:val="24"/>
          <w:szCs w:val="24"/>
          <w:lang w:val="ro-RO"/>
        </w:rPr>
        <w:t>,</w:t>
      </w:r>
      <w:r w:rsidR="00AE26EC" w:rsidRPr="00DB32B2">
        <w:rPr>
          <w:rFonts w:ascii="Arial" w:hAnsi="Arial" w:cs="Arial"/>
          <w:sz w:val="24"/>
          <w:szCs w:val="24"/>
          <w:lang w:val="ro-RO"/>
        </w:rPr>
        <w:t xml:space="preserve"> </w:t>
      </w:r>
      <w:r w:rsidR="000F5E78" w:rsidRPr="00DB32B2">
        <w:rPr>
          <w:rFonts w:ascii="Arial" w:hAnsi="Arial" w:cs="Arial"/>
          <w:sz w:val="24"/>
          <w:szCs w:val="24"/>
          <w:lang w:val="ro-RO" w:eastAsia="ro-RO"/>
        </w:rPr>
        <w:t>în baza</w:t>
      </w:r>
      <w:r w:rsidR="00AE26EC" w:rsidRPr="00DB32B2">
        <w:rPr>
          <w:rFonts w:ascii="Arial" w:hAnsi="Arial" w:cs="Arial"/>
          <w:sz w:val="24"/>
          <w:szCs w:val="24"/>
          <w:lang w:val="ro-RO" w:eastAsia="ro-RO"/>
        </w:rPr>
        <w:t>:</w:t>
      </w:r>
    </w:p>
    <w:p w:rsidR="003F404A" w:rsidRPr="00DB32B2" w:rsidRDefault="00AE26EC" w:rsidP="004F41D6">
      <w:pPr>
        <w:autoSpaceDE w:val="0"/>
        <w:spacing w:before="120" w:after="0" w:line="240" w:lineRule="auto"/>
        <w:ind w:firstLine="539"/>
        <w:jc w:val="both"/>
        <w:rPr>
          <w:rFonts w:ascii="Arial" w:hAnsi="Arial" w:cs="Arial"/>
          <w:sz w:val="24"/>
          <w:szCs w:val="24"/>
          <w:lang w:val="ro-RO"/>
        </w:rPr>
      </w:pPr>
      <w:r w:rsidRPr="00DB32B2">
        <w:rPr>
          <w:rFonts w:ascii="Arial" w:hAnsi="Arial" w:cs="Arial"/>
          <w:sz w:val="24"/>
          <w:szCs w:val="24"/>
          <w:lang w:val="ro-RO" w:eastAsia="ro-RO"/>
        </w:rPr>
        <w:t>-</w:t>
      </w:r>
      <w:r w:rsidR="000F5E78" w:rsidRPr="00DB32B2">
        <w:rPr>
          <w:rFonts w:ascii="Arial" w:hAnsi="Arial" w:cs="Arial"/>
          <w:b/>
          <w:sz w:val="24"/>
          <w:szCs w:val="24"/>
          <w:lang w:val="ro-RO" w:eastAsia="ro-RO"/>
        </w:rPr>
        <w:t xml:space="preserve"> Legii nr. 292/2018 </w:t>
      </w:r>
      <w:r w:rsidR="000F5E78" w:rsidRPr="00DB32B2">
        <w:rPr>
          <w:rFonts w:ascii="Arial" w:hAnsi="Arial" w:cs="Arial"/>
          <w:sz w:val="24"/>
          <w:szCs w:val="24"/>
          <w:lang w:val="ro-RO" w:eastAsia="ro-RO"/>
        </w:rPr>
        <w:t>privind evaluarea impactului anumitor proiecte publice şi private asupra mediului</w:t>
      </w:r>
      <w:r w:rsidR="008B753D" w:rsidRPr="00DB32B2">
        <w:rPr>
          <w:rFonts w:ascii="Arial" w:hAnsi="Arial" w:cs="Arial"/>
          <w:sz w:val="24"/>
          <w:szCs w:val="24"/>
          <w:lang w:val="ro-RO" w:eastAsia="ro-RO"/>
        </w:rPr>
        <w:t>, și a</w:t>
      </w:r>
    </w:p>
    <w:p w:rsidR="003F404A" w:rsidRPr="00DB32B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B32B2">
        <w:rPr>
          <w:rFonts w:ascii="Arial" w:hAnsi="Arial" w:cs="Arial"/>
          <w:b/>
          <w:sz w:val="24"/>
          <w:szCs w:val="24"/>
          <w:lang w:val="ro-RO"/>
        </w:rPr>
        <w:t>Ordonanţei de Urgenţă a Guvernului nr. 57/2007</w:t>
      </w:r>
      <w:r w:rsidRPr="00DB32B2">
        <w:rPr>
          <w:rFonts w:ascii="Arial" w:hAnsi="Arial" w:cs="Arial"/>
          <w:sz w:val="24"/>
          <w:szCs w:val="24"/>
          <w:lang w:val="ro-RO"/>
        </w:rPr>
        <w:t xml:space="preserve"> privind regimul ariilor naturale protejate, conservarea habitatelor naturale, a florei şi faunei sǎlbatice, </w:t>
      </w:r>
      <w:r w:rsidR="00E70DA1" w:rsidRPr="00DB32B2">
        <w:rPr>
          <w:rFonts w:ascii="Arial" w:hAnsi="Arial" w:cs="Arial"/>
          <w:sz w:val="24"/>
          <w:szCs w:val="24"/>
          <w:lang w:val="ro-RO"/>
        </w:rPr>
        <w:t>aprobată cu modificǎri şi completǎri</w:t>
      </w:r>
      <w:r w:rsidRPr="00DB32B2">
        <w:rPr>
          <w:rFonts w:ascii="Arial" w:hAnsi="Arial" w:cs="Arial"/>
          <w:sz w:val="24"/>
          <w:szCs w:val="24"/>
          <w:lang w:val="ro-RO"/>
        </w:rPr>
        <w:t xml:space="preserve"> prin </w:t>
      </w:r>
      <w:r w:rsidRPr="00DB32B2">
        <w:rPr>
          <w:rFonts w:ascii="Arial" w:hAnsi="Arial" w:cs="Arial"/>
          <w:b/>
          <w:sz w:val="24"/>
          <w:szCs w:val="24"/>
          <w:lang w:val="ro-RO"/>
        </w:rPr>
        <w:t>Legea nr. 49/2011</w:t>
      </w:r>
      <w:r w:rsidRPr="00DB32B2">
        <w:rPr>
          <w:rFonts w:ascii="Arial" w:hAnsi="Arial" w:cs="Arial"/>
          <w:sz w:val="24"/>
          <w:szCs w:val="24"/>
          <w:lang w:val="ro-RO"/>
        </w:rPr>
        <w:t>,</w:t>
      </w:r>
      <w:r w:rsidR="00E70DA1" w:rsidRPr="00DB32B2">
        <w:rPr>
          <w:rFonts w:ascii="Arial" w:hAnsi="Arial" w:cs="Arial"/>
          <w:sz w:val="24"/>
          <w:szCs w:val="24"/>
          <w:lang w:val="ro-RO"/>
        </w:rPr>
        <w:t xml:space="preserve"> cu modificările și completările ulterioare,</w:t>
      </w:r>
    </w:p>
    <w:p w:rsidR="007F5EDD" w:rsidRPr="00DB32B2"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DB32B2">
        <w:rPr>
          <w:rFonts w:ascii="Arial" w:hAnsi="Arial" w:cs="Arial"/>
          <w:sz w:val="24"/>
          <w:szCs w:val="24"/>
          <w:lang w:val="ro-RO"/>
        </w:rPr>
        <w:t>autoritatea competentă pentru protecţia mediului APM Sălaj decide, ca urmare a consultărilo</w:t>
      </w:r>
      <w:r w:rsidR="00FF7388" w:rsidRPr="00DB32B2">
        <w:rPr>
          <w:rFonts w:ascii="Arial" w:hAnsi="Arial" w:cs="Arial"/>
          <w:sz w:val="24"/>
          <w:szCs w:val="24"/>
          <w:lang w:val="ro-RO"/>
        </w:rPr>
        <w:t xml:space="preserve">r </w:t>
      </w:r>
      <w:r w:rsidR="00AE26EC" w:rsidRPr="00DB32B2">
        <w:rPr>
          <w:rFonts w:ascii="Arial" w:hAnsi="Arial" w:cs="Arial"/>
          <w:sz w:val="24"/>
          <w:szCs w:val="24"/>
          <w:lang w:val="ro-RO"/>
        </w:rPr>
        <w:t>desfăşurate în cadrul şedinţei</w:t>
      </w:r>
      <w:r w:rsidRPr="00DB32B2">
        <w:rPr>
          <w:rFonts w:ascii="Arial" w:hAnsi="Arial" w:cs="Arial"/>
          <w:sz w:val="24"/>
          <w:szCs w:val="24"/>
          <w:lang w:val="ro-RO"/>
        </w:rPr>
        <w:t xml:space="preserve"> Comisiei de Analiză Tehnică din data de </w:t>
      </w:r>
      <w:r w:rsidR="00130075">
        <w:rPr>
          <w:rFonts w:ascii="Arial" w:hAnsi="Arial" w:cs="Arial"/>
          <w:sz w:val="24"/>
          <w:szCs w:val="24"/>
          <w:lang w:val="ro-RO"/>
        </w:rPr>
        <w:t>01.07</w:t>
      </w:r>
      <w:r w:rsidR="005C15CE" w:rsidRPr="00DB32B2">
        <w:rPr>
          <w:rFonts w:ascii="Arial" w:hAnsi="Arial" w:cs="Arial"/>
          <w:sz w:val="24"/>
          <w:szCs w:val="24"/>
          <w:lang w:val="ro-RO"/>
        </w:rPr>
        <w:t>.2019</w:t>
      </w:r>
      <w:r w:rsidRPr="00DB32B2">
        <w:rPr>
          <w:rFonts w:ascii="Arial" w:hAnsi="Arial" w:cs="Arial"/>
          <w:sz w:val="24"/>
          <w:szCs w:val="24"/>
          <w:lang w:val="ro-RO"/>
        </w:rPr>
        <w:t xml:space="preserve">, că proiectul: </w:t>
      </w:r>
      <w:r w:rsidR="00130075">
        <w:rPr>
          <w:rFonts w:ascii="Arial" w:hAnsi="Arial" w:cs="Arial"/>
          <w:b/>
          <w:sz w:val="24"/>
          <w:szCs w:val="24"/>
          <w:lang w:val="ro-RO"/>
        </w:rPr>
        <w:t xml:space="preserve">MODERNIZARE </w:t>
      </w:r>
      <w:r w:rsidR="00F656F0" w:rsidRPr="00DB32B2">
        <w:rPr>
          <w:rFonts w:ascii="Arial" w:hAnsi="Arial" w:cs="Arial"/>
          <w:b/>
          <w:sz w:val="24"/>
          <w:szCs w:val="24"/>
          <w:lang w:val="ro-RO"/>
        </w:rPr>
        <w:t>DJ 109</w:t>
      </w:r>
      <w:r w:rsidR="00130075">
        <w:rPr>
          <w:rFonts w:ascii="Arial" w:hAnsi="Arial" w:cs="Arial"/>
          <w:b/>
          <w:sz w:val="24"/>
          <w:szCs w:val="24"/>
          <w:lang w:val="ro-RO"/>
        </w:rPr>
        <w:t xml:space="preserve"> KM 0+000 </w:t>
      </w:r>
      <w:r w:rsidR="00EE2C78">
        <w:rPr>
          <w:rFonts w:ascii="Arial" w:hAnsi="Arial" w:cs="Arial"/>
          <w:b/>
          <w:sz w:val="24"/>
          <w:szCs w:val="24"/>
          <w:lang w:val="ro-RO"/>
        </w:rPr>
        <w:t>–</w:t>
      </w:r>
      <w:r w:rsidR="00130075">
        <w:rPr>
          <w:rFonts w:ascii="Arial" w:hAnsi="Arial" w:cs="Arial"/>
          <w:b/>
          <w:sz w:val="24"/>
          <w:szCs w:val="24"/>
          <w:lang w:val="ro-RO"/>
        </w:rPr>
        <w:t xml:space="preserve"> </w:t>
      </w:r>
      <w:r w:rsidR="00EE2C78">
        <w:rPr>
          <w:rFonts w:ascii="Arial" w:hAnsi="Arial" w:cs="Arial"/>
          <w:b/>
          <w:sz w:val="24"/>
          <w:szCs w:val="24"/>
          <w:lang w:val="ro-RO"/>
        </w:rPr>
        <w:t xml:space="preserve">0 + 800 FODORA </w:t>
      </w:r>
      <w:r w:rsidR="00130075">
        <w:rPr>
          <w:rFonts w:ascii="Arial" w:hAnsi="Arial" w:cs="Arial"/>
          <w:b/>
          <w:sz w:val="24"/>
          <w:szCs w:val="24"/>
          <w:lang w:val="ro-RO"/>
        </w:rPr>
        <w:t xml:space="preserve"> </w:t>
      </w:r>
      <w:r w:rsidR="00EE2C78">
        <w:rPr>
          <w:rFonts w:ascii="Arial" w:hAnsi="Arial" w:cs="Arial"/>
          <w:b/>
          <w:sz w:val="24"/>
          <w:szCs w:val="24"/>
          <w:lang w:val="ro-RO"/>
        </w:rPr>
        <w:t>, DN 1C</w:t>
      </w:r>
      <w:r w:rsidR="002C679A">
        <w:rPr>
          <w:rFonts w:ascii="Arial" w:hAnsi="Arial" w:cs="Arial"/>
          <w:b/>
          <w:sz w:val="24"/>
          <w:szCs w:val="24"/>
          <w:lang w:val="ro-RO"/>
        </w:rPr>
        <w:t xml:space="preserve"> </w:t>
      </w:r>
      <w:r w:rsidR="00F656F0" w:rsidRPr="00DB32B2">
        <w:rPr>
          <w:rFonts w:ascii="Arial" w:hAnsi="Arial" w:cs="Arial"/>
          <w:b/>
          <w:i/>
          <w:sz w:val="24"/>
          <w:szCs w:val="24"/>
          <w:lang w:val="ro-RO"/>
        </w:rPr>
        <w:t>,</w:t>
      </w:r>
      <w:r w:rsidR="00F656F0" w:rsidRPr="00DB32B2">
        <w:rPr>
          <w:rFonts w:ascii="Arial" w:hAnsi="Arial" w:cs="Arial"/>
          <w:b/>
          <w:sz w:val="24"/>
          <w:szCs w:val="24"/>
          <w:lang w:val="ro-RO"/>
        </w:rPr>
        <w:t xml:space="preserve"> </w:t>
      </w:r>
      <w:r w:rsidR="00F656F0" w:rsidRPr="00DB32B2">
        <w:rPr>
          <w:rFonts w:ascii="Arial" w:hAnsi="Arial" w:cs="Arial"/>
          <w:sz w:val="24"/>
          <w:szCs w:val="24"/>
          <w:lang w:val="ro-RO"/>
        </w:rPr>
        <w:t>propus a fi amplasat în jud. Săla</w:t>
      </w:r>
      <w:r w:rsidR="00EE2C78">
        <w:rPr>
          <w:rFonts w:ascii="Arial" w:hAnsi="Arial" w:cs="Arial"/>
          <w:sz w:val="24"/>
          <w:szCs w:val="24"/>
          <w:lang w:val="ro-RO"/>
        </w:rPr>
        <w:t>j, com. Gâlgău , DJ 109 F</w:t>
      </w:r>
      <w:r w:rsidRPr="00DB32B2">
        <w:rPr>
          <w:rFonts w:ascii="Arial" w:hAnsi="Arial" w:cs="Arial"/>
          <w:sz w:val="24"/>
          <w:szCs w:val="24"/>
          <w:lang w:val="ro-RO"/>
        </w:rPr>
        <w:t xml:space="preserve">, </w:t>
      </w:r>
    </w:p>
    <w:p w:rsidR="003F404A" w:rsidRPr="00DB32B2" w:rsidRDefault="003F404A" w:rsidP="00F656F0">
      <w:pPr>
        <w:autoSpaceDE w:val="0"/>
        <w:autoSpaceDN w:val="0"/>
        <w:adjustRightInd w:val="0"/>
        <w:spacing w:before="120" w:after="0" w:line="240" w:lineRule="auto"/>
        <w:ind w:firstLine="539"/>
        <w:jc w:val="both"/>
        <w:rPr>
          <w:rFonts w:ascii="Arial" w:hAnsi="Arial" w:cs="Arial"/>
          <w:b/>
          <w:sz w:val="24"/>
          <w:szCs w:val="24"/>
          <w:lang w:val="ro-RO"/>
        </w:rPr>
      </w:pPr>
      <w:r w:rsidRPr="00DB32B2">
        <w:rPr>
          <w:rFonts w:ascii="Arial" w:hAnsi="Arial" w:cs="Arial"/>
          <w:b/>
          <w:sz w:val="24"/>
          <w:szCs w:val="24"/>
          <w:lang w:val="ro-RO"/>
        </w:rPr>
        <w:t>nu se supune evaluării impactului asupra mediului</w:t>
      </w:r>
      <w:r w:rsidR="007F5EDD" w:rsidRPr="00DB32B2">
        <w:rPr>
          <w:rFonts w:ascii="Arial" w:hAnsi="Arial" w:cs="Arial"/>
          <w:b/>
          <w:sz w:val="24"/>
          <w:szCs w:val="24"/>
          <w:lang w:val="ro-RO"/>
        </w:rPr>
        <w:t>,</w:t>
      </w:r>
      <w:r w:rsidRPr="00DB32B2">
        <w:rPr>
          <w:rFonts w:ascii="Arial" w:hAnsi="Arial" w:cs="Arial"/>
          <w:b/>
          <w:sz w:val="24"/>
          <w:szCs w:val="24"/>
          <w:lang w:val="ro-RO"/>
        </w:rPr>
        <w:t xml:space="preserve"> nu se supune evaluării adecvate</w:t>
      </w:r>
      <w:r w:rsidR="007F5EDD" w:rsidRPr="00DB32B2">
        <w:rPr>
          <w:rFonts w:ascii="Arial" w:hAnsi="Arial" w:cs="Arial"/>
          <w:b/>
          <w:sz w:val="24"/>
          <w:szCs w:val="24"/>
          <w:lang w:val="ro-RO"/>
        </w:rPr>
        <w:t xml:space="preserve"> şi</w:t>
      </w:r>
      <w:r w:rsidR="00CD61EB" w:rsidRPr="00DB32B2">
        <w:rPr>
          <w:rFonts w:ascii="Arial" w:hAnsi="Arial" w:cs="Arial"/>
          <w:b/>
          <w:sz w:val="24"/>
          <w:szCs w:val="24"/>
          <w:lang w:val="ro-RO"/>
        </w:rPr>
        <w:t xml:space="preserve"> nu se supune evaluării impactului asupra corpurilor de apă</w:t>
      </w:r>
      <w:r w:rsidRPr="00DB32B2">
        <w:rPr>
          <w:rFonts w:ascii="Arial" w:hAnsi="Arial" w:cs="Arial"/>
          <w:b/>
          <w:sz w:val="24"/>
          <w:szCs w:val="24"/>
          <w:lang w:val="ro-RO"/>
        </w:rPr>
        <w:t xml:space="preserve">.  </w:t>
      </w:r>
    </w:p>
    <w:p w:rsidR="003F404A" w:rsidRPr="00DB32B2" w:rsidRDefault="003F404A" w:rsidP="006F78ED">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sz w:val="24"/>
          <w:szCs w:val="24"/>
          <w:lang w:val="ro-RO"/>
        </w:rPr>
        <w:t xml:space="preserve">    Justificarea prezentei decizii:</w:t>
      </w:r>
    </w:p>
    <w:p w:rsidR="003F404A" w:rsidRPr="00DB32B2" w:rsidRDefault="003F404A" w:rsidP="006F78ED">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b/>
          <w:sz w:val="24"/>
          <w:szCs w:val="24"/>
          <w:lang w:val="ro-RO"/>
        </w:rPr>
        <w:t xml:space="preserve">   </w:t>
      </w:r>
      <w:r w:rsidR="0034572A" w:rsidRPr="00DB32B2">
        <w:rPr>
          <w:rFonts w:ascii="Arial" w:hAnsi="Arial" w:cs="Arial"/>
          <w:b/>
          <w:sz w:val="24"/>
          <w:szCs w:val="24"/>
          <w:lang w:val="ro-RO"/>
        </w:rPr>
        <w:t xml:space="preserve"> I.</w:t>
      </w:r>
      <w:r w:rsidR="0034572A" w:rsidRPr="00DB32B2">
        <w:rPr>
          <w:rFonts w:ascii="Arial" w:hAnsi="Arial" w:cs="Arial"/>
          <w:sz w:val="24"/>
          <w:szCs w:val="24"/>
          <w:lang w:val="ro-RO"/>
        </w:rPr>
        <w:t xml:space="preserve"> </w:t>
      </w:r>
      <w:r w:rsidRPr="00DB32B2">
        <w:rPr>
          <w:rFonts w:ascii="Arial" w:hAnsi="Arial" w:cs="Arial"/>
          <w:noProof/>
          <w:sz w:val="24"/>
          <w:szCs w:val="24"/>
          <w:lang w:val="ro-RO"/>
        </w:rPr>
        <w:t xml:space="preserve">Motivele </w:t>
      </w:r>
      <w:r w:rsidR="00626A57" w:rsidRPr="00DB32B2">
        <w:rPr>
          <w:rFonts w:ascii="Arial" w:hAnsi="Arial" w:cs="Arial"/>
          <w:noProof/>
          <w:sz w:val="24"/>
          <w:szCs w:val="24"/>
          <w:lang w:val="ro-RO"/>
        </w:rPr>
        <w:t>pe baza cărora s-a stabilit necesitatea neefectuării</w:t>
      </w:r>
      <w:r w:rsidRPr="00DB32B2">
        <w:rPr>
          <w:rFonts w:ascii="Arial" w:hAnsi="Arial" w:cs="Arial"/>
          <w:noProof/>
          <w:sz w:val="24"/>
          <w:szCs w:val="24"/>
          <w:lang w:val="ro-RO"/>
        </w:rPr>
        <w:t xml:space="preserve"> </w:t>
      </w:r>
      <w:r w:rsidR="00626A57" w:rsidRPr="00DB32B2">
        <w:rPr>
          <w:rFonts w:ascii="Arial" w:hAnsi="Arial" w:cs="Arial"/>
          <w:noProof/>
          <w:sz w:val="24"/>
          <w:szCs w:val="24"/>
          <w:lang w:val="ro-RO"/>
        </w:rPr>
        <w:t>evaluării</w:t>
      </w:r>
      <w:r w:rsidRPr="00DB32B2">
        <w:rPr>
          <w:rFonts w:ascii="Arial" w:hAnsi="Arial" w:cs="Arial"/>
          <w:noProof/>
          <w:sz w:val="24"/>
          <w:szCs w:val="24"/>
          <w:lang w:val="ro-RO"/>
        </w:rPr>
        <w:t xml:space="preserve"> impactului asupra mediului sunt următoarele:</w:t>
      </w:r>
    </w:p>
    <w:p w:rsidR="003F404A" w:rsidRPr="00DB32B2" w:rsidRDefault="003F404A" w:rsidP="006F78ED">
      <w:pPr>
        <w:autoSpaceDE w:val="0"/>
        <w:autoSpaceDN w:val="0"/>
        <w:adjustRightInd w:val="0"/>
        <w:spacing w:before="120" w:after="0" w:line="240" w:lineRule="auto"/>
        <w:jc w:val="both"/>
        <w:rPr>
          <w:rFonts w:ascii="Arial" w:hAnsi="Arial" w:cs="Arial"/>
          <w:noProof/>
          <w:sz w:val="24"/>
          <w:szCs w:val="24"/>
          <w:lang w:val="ro-RO"/>
        </w:rPr>
      </w:pPr>
      <w:r w:rsidRPr="00DB32B2">
        <w:rPr>
          <w:rFonts w:ascii="Arial" w:hAnsi="Arial" w:cs="Arial"/>
          <w:b/>
          <w:sz w:val="24"/>
          <w:szCs w:val="24"/>
          <w:lang w:val="ro-RO"/>
        </w:rPr>
        <w:t>a)</w:t>
      </w:r>
      <w:r w:rsidRPr="00DB32B2">
        <w:rPr>
          <w:rFonts w:ascii="Arial" w:hAnsi="Arial" w:cs="Arial"/>
          <w:sz w:val="24"/>
          <w:szCs w:val="24"/>
          <w:lang w:val="ro-RO"/>
        </w:rPr>
        <w:t xml:space="preserve"> Proiectul se încadrează în </w:t>
      </w:r>
      <w:r w:rsidR="006F78ED" w:rsidRPr="00DB32B2">
        <w:rPr>
          <w:rFonts w:ascii="Arial" w:hAnsi="Arial" w:cs="Arial"/>
          <w:sz w:val="24"/>
          <w:szCs w:val="24"/>
          <w:lang w:val="ro-RO"/>
        </w:rPr>
        <w:t>prevederile</w:t>
      </w:r>
      <w:r w:rsidR="00302577" w:rsidRPr="00DB32B2">
        <w:rPr>
          <w:rFonts w:ascii="Arial" w:hAnsi="Arial" w:cs="Arial"/>
          <w:sz w:val="24"/>
          <w:szCs w:val="24"/>
          <w:lang w:val="ro-RO"/>
        </w:rPr>
        <w:t xml:space="preserve"> Legii nr. 292/2018 privind evaluarea impactului anumitor proiecte publice şi private asupra mediului, </w:t>
      </w:r>
      <w:r w:rsidR="006F78ED" w:rsidRPr="00DB32B2">
        <w:rPr>
          <w:rFonts w:ascii="Arial" w:hAnsi="Arial" w:cs="Arial"/>
          <w:sz w:val="24"/>
          <w:szCs w:val="24"/>
          <w:lang w:val="ro-RO"/>
        </w:rPr>
        <w:t>anexa nr. 2, pct. 13, lit. a) – orice modificări sau extinderi, altele</w:t>
      </w:r>
      <w:r w:rsidR="00A120A4" w:rsidRPr="00DB32B2">
        <w:rPr>
          <w:rFonts w:ascii="Arial" w:hAnsi="Arial" w:cs="Arial"/>
          <w:sz w:val="24"/>
          <w:szCs w:val="24"/>
          <w:lang w:val="ro-RO"/>
        </w:rPr>
        <w:t xml:space="preserve"> decât cele prevăzute la pct. 24</w:t>
      </w:r>
      <w:r w:rsidR="006F78ED" w:rsidRPr="00DB32B2">
        <w:rPr>
          <w:rFonts w:ascii="Arial" w:hAnsi="Arial" w:cs="Arial"/>
          <w:sz w:val="24"/>
          <w:szCs w:val="24"/>
          <w:lang w:val="ro-RO"/>
        </w:rPr>
        <w:t xml:space="preserve"> din anexa nr. 1, ale proiectelor prevăzute în anexa nr. 1 sau în prezenta anexă, deja autorizate, executate sau a fi în curs de a fi executate, care pot avea efecte semnificative negative asupra mediului</w:t>
      </w:r>
      <w:r w:rsidR="005F6029" w:rsidRPr="00DB32B2">
        <w:rPr>
          <w:rFonts w:ascii="Arial" w:hAnsi="Arial" w:cs="Arial"/>
          <w:sz w:val="24"/>
          <w:szCs w:val="24"/>
          <w:lang w:val="ro-RO"/>
        </w:rPr>
        <w:t>;</w:t>
      </w:r>
      <w:r w:rsidR="00DC1C12">
        <w:rPr>
          <w:rFonts w:ascii="Arial" w:hAnsi="Arial" w:cs="Arial"/>
          <w:sz w:val="24"/>
          <w:szCs w:val="24"/>
          <w:lang w:val="ro-RO"/>
        </w:rPr>
        <w:t>si pct 10, lit f</w:t>
      </w:r>
      <w:r w:rsidR="000C5503">
        <w:rPr>
          <w:rFonts w:ascii="Arial" w:hAnsi="Arial" w:cs="Arial"/>
          <w:sz w:val="24"/>
          <w:szCs w:val="24"/>
        </w:rPr>
        <w:t xml:space="preserve">) </w:t>
      </w:r>
      <w:r w:rsidR="00DC1C12">
        <w:rPr>
          <w:rFonts w:ascii="Arial" w:hAnsi="Arial" w:cs="Arial"/>
          <w:sz w:val="24"/>
          <w:szCs w:val="24"/>
          <w:lang w:val="ro-RO"/>
        </w:rPr>
        <w:t xml:space="preserve">- constructia cailor navigabile interioare altele decat cele prevazute în anexa nr. 1, lucrari de canalizare si lucrari împotriva inundatiilor </w:t>
      </w:r>
    </w:p>
    <w:p w:rsidR="006F78ED" w:rsidRPr="00DB32B2" w:rsidRDefault="003F404A" w:rsidP="006F78ED">
      <w:pPr>
        <w:spacing w:before="120" w:after="0" w:line="240" w:lineRule="auto"/>
        <w:jc w:val="both"/>
        <w:rPr>
          <w:rFonts w:ascii="Arial" w:hAnsi="Arial" w:cs="Arial"/>
          <w:sz w:val="24"/>
          <w:szCs w:val="24"/>
          <w:lang w:val="ro-RO"/>
        </w:rPr>
      </w:pPr>
      <w:r w:rsidRPr="00DB32B2">
        <w:rPr>
          <w:rFonts w:ascii="Arial" w:hAnsi="Arial" w:cs="Arial"/>
          <w:b/>
          <w:sz w:val="24"/>
          <w:szCs w:val="24"/>
          <w:lang w:val="ro-RO"/>
        </w:rPr>
        <w:t xml:space="preserve">b) </w:t>
      </w:r>
      <w:r w:rsidRPr="00DB32B2">
        <w:rPr>
          <w:rFonts w:ascii="Arial" w:hAnsi="Arial" w:cs="Arial"/>
          <w:sz w:val="24"/>
          <w:szCs w:val="24"/>
          <w:lang w:val="ro-RO"/>
        </w:rPr>
        <w:t>Caracteristicile proiectului:</w:t>
      </w:r>
    </w:p>
    <w:p w:rsidR="00E762BE" w:rsidRPr="00DB32B2" w:rsidRDefault="00885F85" w:rsidP="00F32AAB">
      <w:pPr>
        <w:spacing w:after="0" w:line="240" w:lineRule="auto"/>
        <w:ind w:firstLine="284"/>
        <w:jc w:val="both"/>
        <w:rPr>
          <w:rFonts w:ascii="Arial" w:hAnsi="Arial" w:cs="Arial"/>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1</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xml:space="preserve"> dimensiunea </w:t>
      </w:r>
      <w:r w:rsidR="00E762BE" w:rsidRPr="00DB32B2">
        <w:rPr>
          <w:rFonts w:ascii="Arial" w:hAnsi="Arial" w:cs="Arial"/>
          <w:noProof/>
          <w:sz w:val="24"/>
          <w:szCs w:val="24"/>
          <w:lang w:val="ro-RO"/>
        </w:rPr>
        <w:t>şi concepţia întregului proiect:</w:t>
      </w:r>
    </w:p>
    <w:p w:rsidR="00E9222C" w:rsidRDefault="006F78ED" w:rsidP="00640AC1">
      <w:pPr>
        <w:spacing w:after="0" w:line="240" w:lineRule="auto"/>
        <w:ind w:firstLine="720"/>
        <w:jc w:val="both"/>
        <w:rPr>
          <w:rFonts w:ascii="Arial" w:hAnsi="Arial" w:cs="Arial"/>
          <w:sz w:val="24"/>
          <w:szCs w:val="24"/>
          <w:lang w:val="ro-RO"/>
        </w:rPr>
      </w:pPr>
      <w:r w:rsidRPr="00DB32B2">
        <w:rPr>
          <w:rFonts w:ascii="Arial" w:hAnsi="Arial" w:cs="Arial"/>
          <w:sz w:val="24"/>
          <w:szCs w:val="24"/>
          <w:lang w:val="ro-RO"/>
        </w:rPr>
        <w:t>Prin proiect se propune realizarea următoarelor lucrări:</w:t>
      </w:r>
    </w:p>
    <w:p w:rsidR="00E9222C" w:rsidRDefault="00371E1A"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Drumul judetean DJ 109 F cu lungimea propusa spre modernizare de 837,60 km este situat </w:t>
      </w:r>
      <w:r w:rsidR="00DC1C12">
        <w:rPr>
          <w:rFonts w:ascii="Arial" w:hAnsi="Arial" w:cs="Arial"/>
          <w:sz w:val="24"/>
          <w:szCs w:val="24"/>
          <w:lang w:val="ro-RO"/>
        </w:rPr>
        <w:t xml:space="preserve">în intravilanul Fodora si intravilan Barsau Mare extravilan UAT Gâlgau în partea de Nord Est a jud Sălaj </w:t>
      </w:r>
    </w:p>
    <w:p w:rsidR="00B04EC5" w:rsidRDefault="00B04EC5"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La km 0+093 pe tro</w:t>
      </w:r>
      <w:r w:rsidR="00C1388E">
        <w:rPr>
          <w:rFonts w:ascii="Arial" w:hAnsi="Arial" w:cs="Arial"/>
          <w:sz w:val="24"/>
          <w:szCs w:val="24"/>
          <w:lang w:val="ro-RO"/>
        </w:rPr>
        <w:t xml:space="preserve">nsonul de drum analizat se afla </w:t>
      </w:r>
      <w:r>
        <w:rPr>
          <w:rFonts w:ascii="Arial" w:hAnsi="Arial" w:cs="Arial"/>
          <w:sz w:val="24"/>
          <w:szCs w:val="24"/>
          <w:lang w:val="ro-RO"/>
        </w:rPr>
        <w:t xml:space="preserve">un pod peste raul Somes cu L= 170,00 m și 4 deschideri a cate 39,25 m </w:t>
      </w:r>
    </w:p>
    <w:p w:rsidR="00E9222C" w:rsidRPr="00DC1C12" w:rsidRDefault="00E9222C" w:rsidP="006F78ED">
      <w:pPr>
        <w:spacing w:after="0" w:line="240" w:lineRule="auto"/>
        <w:ind w:firstLine="720"/>
        <w:jc w:val="both"/>
        <w:rPr>
          <w:rFonts w:ascii="Arial" w:hAnsi="Arial" w:cs="Arial"/>
          <w:b/>
          <w:sz w:val="24"/>
          <w:szCs w:val="24"/>
          <w:lang w:val="ro-RO"/>
        </w:rPr>
      </w:pPr>
      <w:r w:rsidRPr="00DC1C12">
        <w:rPr>
          <w:rFonts w:ascii="Arial" w:hAnsi="Arial" w:cs="Arial"/>
          <w:b/>
          <w:sz w:val="24"/>
          <w:szCs w:val="24"/>
          <w:lang w:val="ro-RO"/>
        </w:rPr>
        <w:t xml:space="preserve">Lucrari propuse pentru reabilitarea podului peste Somes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Decaparea caii si înlaturarea hidrouzolatiei prin frezare fara afectarea suprastructurii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Demolarea grinzilor de parapet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Curatarea betoanelor suprastructurii cu peria mecanica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Injectarea fisurilor întalnite la grinzi , în special la talpa grinzilor cu rasini epoxidice speciale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Repararea elementelor suprastructurii si a zonei rosturilor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Refacerea grinzilor de pararapet din beton armat cu picurator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Ralizarea unui beton de panta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Refacerea hidoizolatiei pe întraga suprastructura inclusiv pe trotuarele zidurilor întoarse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Realizarea unui trotuar denivelat în aval de 1,25  latime delimitat pe carosabil de borduri prefabricate înalte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Prevederea de parapete pietonale si parapete de siguranta noi </w:t>
      </w:r>
    </w:p>
    <w:p w:rsidR="00E9222C" w:rsidRDefault="00E9222C"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Prevedere de guri de scurgere pe toata lungimea podului 2x2 buc/ deschidere </w:t>
      </w:r>
    </w:p>
    <w:p w:rsidR="00640AC1" w:rsidRDefault="00640AC1"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Largirea partii carosabile la 5,00 m și încadrarea de borduri înalte și de pararapete de siguranta </w:t>
      </w:r>
    </w:p>
    <w:p w:rsidR="00640AC1" w:rsidRDefault="00640AC1"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Asternerea unei îmbracaminti asfaltice pentru poduri </w:t>
      </w:r>
    </w:p>
    <w:p w:rsidR="00640AC1" w:rsidRDefault="00640AC1"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Se va realiza semnalizarea podului cu indicatoare corespunzatoare si se va marca partea carosabila </w:t>
      </w:r>
    </w:p>
    <w:p w:rsidR="00640AC1" w:rsidRDefault="00640AC1"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Recuperarea locala a grinzilor suprastructurii corespunzatoare si a rosturilor de la capete , cu mortare speciale cu aderenta si rezistenta ridicata </w:t>
      </w:r>
    </w:p>
    <w:p w:rsidR="00640AC1" w:rsidRDefault="00640AC1"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Înlocuirea dispozitivelor de acoperire ba rosturilor de dilatatie </w:t>
      </w:r>
    </w:p>
    <w:p w:rsidR="00F04D85" w:rsidRDefault="00F04D85"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La culei si pile cf memoriului depus </w:t>
      </w:r>
    </w:p>
    <w:p w:rsidR="00F04D85" w:rsidRDefault="00F04D85" w:rsidP="006F78ED">
      <w:pPr>
        <w:spacing w:after="0" w:line="240" w:lineRule="auto"/>
        <w:ind w:firstLine="720"/>
        <w:jc w:val="both"/>
        <w:rPr>
          <w:rFonts w:ascii="Arial" w:hAnsi="Arial" w:cs="Arial"/>
          <w:sz w:val="24"/>
          <w:szCs w:val="24"/>
        </w:rPr>
      </w:pPr>
      <w:r>
        <w:rPr>
          <w:rFonts w:ascii="Arial" w:hAnsi="Arial" w:cs="Arial"/>
          <w:sz w:val="24"/>
          <w:szCs w:val="24"/>
          <w:lang w:val="ro-RO"/>
        </w:rPr>
        <w:t xml:space="preserve">Albie , Racordari cu terenul </w:t>
      </w:r>
      <w:r>
        <w:rPr>
          <w:rFonts w:ascii="Arial" w:hAnsi="Arial" w:cs="Arial"/>
          <w:sz w:val="24"/>
          <w:szCs w:val="24"/>
        </w:rPr>
        <w:t>:</w:t>
      </w:r>
    </w:p>
    <w:p w:rsidR="00F04D85" w:rsidRDefault="00F04D85" w:rsidP="006F78ED">
      <w:pPr>
        <w:spacing w:after="0" w:line="240" w:lineRule="auto"/>
        <w:ind w:firstLine="720"/>
        <w:jc w:val="both"/>
        <w:rPr>
          <w:rFonts w:ascii="Arial" w:hAnsi="Arial" w:cs="Arial"/>
          <w:sz w:val="24"/>
          <w:szCs w:val="24"/>
        </w:rPr>
      </w:pPr>
      <w:proofErr w:type="spellStart"/>
      <w:r>
        <w:rPr>
          <w:rFonts w:ascii="Arial" w:hAnsi="Arial" w:cs="Arial"/>
          <w:sz w:val="24"/>
          <w:szCs w:val="24"/>
        </w:rPr>
        <w:t>Largirea</w:t>
      </w:r>
      <w:proofErr w:type="spellEnd"/>
      <w:r>
        <w:rPr>
          <w:rFonts w:ascii="Arial" w:hAnsi="Arial" w:cs="Arial"/>
          <w:sz w:val="24"/>
          <w:szCs w:val="24"/>
        </w:rPr>
        <w:t xml:space="preserve"> </w:t>
      </w:r>
      <w:proofErr w:type="spellStart"/>
      <w:r>
        <w:rPr>
          <w:rFonts w:ascii="Arial" w:hAnsi="Arial" w:cs="Arial"/>
          <w:sz w:val="24"/>
          <w:szCs w:val="24"/>
        </w:rPr>
        <w:t>platformei</w:t>
      </w:r>
      <w:proofErr w:type="spellEnd"/>
      <w:r>
        <w:rPr>
          <w:rFonts w:ascii="Arial" w:hAnsi="Arial" w:cs="Arial"/>
          <w:sz w:val="24"/>
          <w:szCs w:val="24"/>
        </w:rPr>
        <w:t xml:space="preserve"> </w:t>
      </w:r>
      <w:proofErr w:type="spellStart"/>
      <w:r>
        <w:rPr>
          <w:rFonts w:ascii="Arial" w:hAnsi="Arial" w:cs="Arial"/>
          <w:sz w:val="24"/>
          <w:szCs w:val="24"/>
        </w:rPr>
        <w:t>drumului</w:t>
      </w:r>
      <w:proofErr w:type="spellEnd"/>
      <w:r>
        <w:rPr>
          <w:rFonts w:ascii="Arial" w:hAnsi="Arial" w:cs="Arial"/>
          <w:sz w:val="24"/>
          <w:szCs w:val="24"/>
        </w:rPr>
        <w:t xml:space="preserve"> la </w:t>
      </w:r>
      <w:proofErr w:type="spellStart"/>
      <w:r>
        <w:rPr>
          <w:rFonts w:ascii="Arial" w:hAnsi="Arial" w:cs="Arial"/>
          <w:sz w:val="24"/>
          <w:szCs w:val="24"/>
        </w:rPr>
        <w:t>ambele</w:t>
      </w:r>
      <w:proofErr w:type="spellEnd"/>
      <w:r>
        <w:rPr>
          <w:rFonts w:ascii="Arial" w:hAnsi="Arial" w:cs="Arial"/>
          <w:sz w:val="24"/>
          <w:szCs w:val="24"/>
        </w:rPr>
        <w:t xml:space="preserve"> </w:t>
      </w:r>
      <w:proofErr w:type="spellStart"/>
      <w:r>
        <w:rPr>
          <w:rFonts w:ascii="Arial" w:hAnsi="Arial" w:cs="Arial"/>
          <w:sz w:val="24"/>
          <w:szCs w:val="24"/>
        </w:rPr>
        <w:t>capete</w:t>
      </w:r>
      <w:proofErr w:type="spellEnd"/>
      <w:r>
        <w:rPr>
          <w:rFonts w:ascii="Arial" w:hAnsi="Arial" w:cs="Arial"/>
          <w:sz w:val="24"/>
          <w:szCs w:val="24"/>
        </w:rPr>
        <w:t xml:space="preserve"> ale </w:t>
      </w:r>
      <w:proofErr w:type="spellStart"/>
      <w:r>
        <w:rPr>
          <w:rFonts w:ascii="Arial" w:hAnsi="Arial" w:cs="Arial"/>
          <w:sz w:val="24"/>
          <w:szCs w:val="24"/>
        </w:rPr>
        <w:t>podului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racordul</w:t>
      </w:r>
      <w:proofErr w:type="spellEnd"/>
      <w:r>
        <w:rPr>
          <w:rFonts w:ascii="Arial" w:hAnsi="Arial" w:cs="Arial"/>
          <w:sz w:val="24"/>
          <w:szCs w:val="24"/>
        </w:rPr>
        <w:t xml:space="preserve"> la </w:t>
      </w:r>
      <w:proofErr w:type="spellStart"/>
      <w:r>
        <w:rPr>
          <w:rFonts w:ascii="Arial" w:hAnsi="Arial" w:cs="Arial"/>
          <w:sz w:val="24"/>
          <w:szCs w:val="24"/>
        </w:rPr>
        <w:t>profilul</w:t>
      </w:r>
      <w:proofErr w:type="spellEnd"/>
      <w:r>
        <w:rPr>
          <w:rFonts w:ascii="Arial" w:hAnsi="Arial" w:cs="Arial"/>
          <w:sz w:val="24"/>
          <w:szCs w:val="24"/>
        </w:rPr>
        <w:t xml:space="preserve"> current al </w:t>
      </w:r>
      <w:proofErr w:type="spellStart"/>
      <w:r>
        <w:rPr>
          <w:rFonts w:ascii="Arial" w:hAnsi="Arial" w:cs="Arial"/>
          <w:sz w:val="24"/>
          <w:szCs w:val="24"/>
        </w:rPr>
        <w:t>drumului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cate 25 m </w:t>
      </w:r>
    </w:p>
    <w:p w:rsidR="00F04D85" w:rsidRDefault="00F04D85" w:rsidP="006F78ED">
      <w:pPr>
        <w:spacing w:after="0" w:line="240" w:lineRule="auto"/>
        <w:ind w:firstLine="720"/>
        <w:jc w:val="both"/>
        <w:rPr>
          <w:rFonts w:ascii="Arial" w:hAnsi="Arial" w:cs="Arial"/>
          <w:sz w:val="24"/>
          <w:szCs w:val="24"/>
        </w:rPr>
      </w:pPr>
      <w:proofErr w:type="spellStart"/>
      <w:r>
        <w:rPr>
          <w:rFonts w:ascii="Arial" w:hAnsi="Arial" w:cs="Arial"/>
          <w:sz w:val="24"/>
          <w:szCs w:val="24"/>
        </w:rPr>
        <w:t>Refacerea</w:t>
      </w:r>
      <w:proofErr w:type="spellEnd"/>
      <w:r>
        <w:rPr>
          <w:rFonts w:ascii="Arial" w:hAnsi="Arial" w:cs="Arial"/>
          <w:sz w:val="24"/>
          <w:szCs w:val="24"/>
        </w:rPr>
        <w:t xml:space="preserve"> </w:t>
      </w:r>
      <w:proofErr w:type="spellStart"/>
      <w:r>
        <w:rPr>
          <w:rFonts w:ascii="Arial" w:hAnsi="Arial" w:cs="Arial"/>
          <w:sz w:val="24"/>
          <w:szCs w:val="24"/>
        </w:rPr>
        <w:t>sferturilor</w:t>
      </w:r>
      <w:proofErr w:type="spellEnd"/>
      <w:r>
        <w:rPr>
          <w:rFonts w:ascii="Arial" w:hAnsi="Arial" w:cs="Arial"/>
          <w:sz w:val="24"/>
          <w:szCs w:val="24"/>
        </w:rPr>
        <w:t xml:space="preserve"> de con cu </w:t>
      </w:r>
      <w:proofErr w:type="spellStart"/>
      <w:r>
        <w:rPr>
          <w:rFonts w:ascii="Arial" w:hAnsi="Arial" w:cs="Arial"/>
          <w:sz w:val="24"/>
          <w:szCs w:val="24"/>
        </w:rPr>
        <w:t>pereu</w:t>
      </w:r>
      <w:proofErr w:type="spellEnd"/>
      <w:r>
        <w:rPr>
          <w:rFonts w:ascii="Arial" w:hAnsi="Arial" w:cs="Arial"/>
          <w:sz w:val="24"/>
          <w:szCs w:val="24"/>
        </w:rPr>
        <w:t xml:space="preserve"> din </w:t>
      </w:r>
      <w:proofErr w:type="spellStart"/>
      <w:proofErr w:type="gramStart"/>
      <w:r>
        <w:rPr>
          <w:rFonts w:ascii="Arial" w:hAnsi="Arial" w:cs="Arial"/>
          <w:sz w:val="24"/>
          <w:szCs w:val="24"/>
        </w:rPr>
        <w:t>beton</w:t>
      </w:r>
      <w:proofErr w:type="spellEnd"/>
      <w:r>
        <w:rPr>
          <w:rFonts w:ascii="Arial" w:hAnsi="Arial" w:cs="Arial"/>
          <w:sz w:val="24"/>
          <w:szCs w:val="24"/>
        </w:rPr>
        <w:t xml:space="preserve"> ,</w:t>
      </w:r>
      <w:proofErr w:type="gramEnd"/>
      <w:r>
        <w:rPr>
          <w:rFonts w:ascii="Arial" w:hAnsi="Arial" w:cs="Arial"/>
          <w:sz w:val="24"/>
          <w:szCs w:val="24"/>
        </w:rPr>
        <w:t xml:space="preserve"> inclusive a </w:t>
      </w:r>
      <w:proofErr w:type="spellStart"/>
      <w:r>
        <w:rPr>
          <w:rFonts w:ascii="Arial" w:hAnsi="Arial" w:cs="Arial"/>
          <w:sz w:val="24"/>
          <w:szCs w:val="24"/>
        </w:rPr>
        <w:t>fundatiilor</w:t>
      </w:r>
      <w:proofErr w:type="spellEnd"/>
      <w:r>
        <w:rPr>
          <w:rFonts w:ascii="Arial" w:hAnsi="Arial" w:cs="Arial"/>
          <w:sz w:val="24"/>
          <w:szCs w:val="24"/>
        </w:rPr>
        <w:t xml:space="preserve"> </w:t>
      </w:r>
    </w:p>
    <w:p w:rsidR="00F04D85" w:rsidRDefault="00F04D85" w:rsidP="006F78ED">
      <w:pPr>
        <w:spacing w:after="0" w:line="240" w:lineRule="auto"/>
        <w:ind w:firstLine="720"/>
        <w:jc w:val="both"/>
        <w:rPr>
          <w:rFonts w:ascii="Arial" w:hAnsi="Arial" w:cs="Arial"/>
          <w:sz w:val="24"/>
          <w:szCs w:val="24"/>
        </w:rPr>
      </w:pPr>
      <w:proofErr w:type="spellStart"/>
      <w:r>
        <w:rPr>
          <w:rFonts w:ascii="Arial" w:hAnsi="Arial" w:cs="Arial"/>
          <w:sz w:val="24"/>
          <w:szCs w:val="24"/>
        </w:rPr>
        <w:t>Placi</w:t>
      </w:r>
      <w:proofErr w:type="spellEnd"/>
      <w:r>
        <w:rPr>
          <w:rFonts w:ascii="Arial" w:hAnsi="Arial" w:cs="Arial"/>
          <w:sz w:val="24"/>
          <w:szCs w:val="24"/>
        </w:rPr>
        <w:t xml:space="preserve"> de </w:t>
      </w:r>
      <w:proofErr w:type="spellStart"/>
      <w:r>
        <w:rPr>
          <w:rFonts w:ascii="Arial" w:hAnsi="Arial" w:cs="Arial"/>
          <w:sz w:val="24"/>
          <w:szCs w:val="24"/>
        </w:rPr>
        <w:t>racordare</w:t>
      </w:r>
      <w:proofErr w:type="spellEnd"/>
      <w:r>
        <w:rPr>
          <w:rFonts w:ascii="Arial" w:hAnsi="Arial" w:cs="Arial"/>
          <w:sz w:val="24"/>
          <w:szCs w:val="24"/>
        </w:rPr>
        <w:t xml:space="preserve"> </w:t>
      </w:r>
      <w:proofErr w:type="spellStart"/>
      <w:r>
        <w:rPr>
          <w:rFonts w:ascii="Arial" w:hAnsi="Arial" w:cs="Arial"/>
          <w:sz w:val="24"/>
          <w:szCs w:val="24"/>
        </w:rPr>
        <w:t>noi</w:t>
      </w:r>
      <w:proofErr w:type="spellEnd"/>
      <w:r>
        <w:rPr>
          <w:rFonts w:ascii="Arial" w:hAnsi="Arial" w:cs="Arial"/>
          <w:sz w:val="24"/>
          <w:szCs w:val="24"/>
        </w:rPr>
        <w:t xml:space="preserve"> </w:t>
      </w:r>
    </w:p>
    <w:p w:rsidR="00F04D85" w:rsidRDefault="00F04D85" w:rsidP="006F78ED">
      <w:pPr>
        <w:spacing w:after="0" w:line="240" w:lineRule="auto"/>
        <w:ind w:firstLine="720"/>
        <w:jc w:val="both"/>
        <w:rPr>
          <w:rFonts w:ascii="Arial" w:hAnsi="Arial" w:cs="Arial"/>
          <w:sz w:val="24"/>
          <w:szCs w:val="24"/>
          <w:lang w:val="ro-RO"/>
        </w:rPr>
      </w:pPr>
      <w:proofErr w:type="spellStart"/>
      <w:r>
        <w:rPr>
          <w:rFonts w:ascii="Arial" w:hAnsi="Arial" w:cs="Arial"/>
          <w:sz w:val="24"/>
          <w:szCs w:val="24"/>
        </w:rPr>
        <w:t>Realizarea</w:t>
      </w:r>
      <w:proofErr w:type="spellEnd"/>
      <w:r>
        <w:rPr>
          <w:rFonts w:ascii="Arial" w:hAnsi="Arial" w:cs="Arial"/>
          <w:sz w:val="24"/>
          <w:szCs w:val="24"/>
        </w:rPr>
        <w:t xml:space="preserve"> de </w:t>
      </w:r>
      <w:proofErr w:type="spellStart"/>
      <w:r>
        <w:rPr>
          <w:rFonts w:ascii="Arial" w:hAnsi="Arial" w:cs="Arial"/>
          <w:sz w:val="24"/>
          <w:szCs w:val="24"/>
        </w:rPr>
        <w:t>scari</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sub pod </w:t>
      </w:r>
      <w:r>
        <w:rPr>
          <w:rFonts w:ascii="Arial" w:hAnsi="Arial" w:cs="Arial"/>
          <w:sz w:val="24"/>
          <w:szCs w:val="24"/>
          <w:lang w:val="ro-RO"/>
        </w:rPr>
        <w:t xml:space="preserve">și casiuri pentru scurgerea apelor </w:t>
      </w:r>
    </w:p>
    <w:p w:rsidR="00F04D85" w:rsidRDefault="00F04D85"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Corectarea profilului longitudinal al rampelor pe rampe se vor respecta parapete de siguranta , unde terasementele depasesc înaltime de 2,00 m </w:t>
      </w:r>
    </w:p>
    <w:p w:rsidR="00F04D85" w:rsidRDefault="00F04D85"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Amenajarea acostamentelor pe rampe </w:t>
      </w:r>
    </w:p>
    <w:p w:rsidR="00F04D85" w:rsidRDefault="00F04D85" w:rsidP="006F78ED">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Degajarea albiei de depuneri și gunoaie </w:t>
      </w:r>
    </w:p>
    <w:p w:rsidR="008D5B26" w:rsidRDefault="00FD3B2D" w:rsidP="006F78ED">
      <w:pPr>
        <w:spacing w:after="0" w:line="240" w:lineRule="auto"/>
        <w:ind w:firstLine="720"/>
        <w:jc w:val="both"/>
        <w:rPr>
          <w:rFonts w:ascii="Arial" w:hAnsi="Arial" w:cs="Arial"/>
          <w:sz w:val="24"/>
          <w:szCs w:val="24"/>
        </w:rPr>
      </w:pPr>
      <w:r>
        <w:rPr>
          <w:rFonts w:ascii="Arial" w:hAnsi="Arial" w:cs="Arial"/>
          <w:sz w:val="24"/>
          <w:szCs w:val="24"/>
          <w:lang w:val="ro-RO"/>
        </w:rPr>
        <w:t xml:space="preserve">Siguranta circulatiei prin semnalizarea rutiera verticala si orizontala </w:t>
      </w:r>
      <w:r>
        <w:rPr>
          <w:rFonts w:ascii="Arial" w:hAnsi="Arial" w:cs="Arial"/>
          <w:sz w:val="24"/>
          <w:szCs w:val="24"/>
        </w:rPr>
        <w:t>:</w:t>
      </w:r>
    </w:p>
    <w:p w:rsidR="00FD3B2D" w:rsidRDefault="00FD3B2D" w:rsidP="006F78ED">
      <w:pPr>
        <w:spacing w:after="0" w:line="240" w:lineRule="auto"/>
        <w:ind w:firstLine="720"/>
        <w:jc w:val="both"/>
        <w:rPr>
          <w:rFonts w:ascii="Arial" w:hAnsi="Arial" w:cs="Arial"/>
          <w:sz w:val="24"/>
          <w:szCs w:val="24"/>
        </w:rPr>
      </w:pPr>
      <w:proofErr w:type="spellStart"/>
      <w:r>
        <w:rPr>
          <w:rFonts w:ascii="Arial" w:hAnsi="Arial" w:cs="Arial"/>
          <w:sz w:val="24"/>
          <w:szCs w:val="24"/>
        </w:rPr>
        <w:t>Semnalizare</w:t>
      </w:r>
      <w:proofErr w:type="spellEnd"/>
      <w:r>
        <w:rPr>
          <w:rFonts w:ascii="Arial" w:hAnsi="Arial" w:cs="Arial"/>
          <w:sz w:val="24"/>
          <w:szCs w:val="24"/>
        </w:rPr>
        <w:t xml:space="preserve"> vertical cf. SR 1848 – </w:t>
      </w:r>
      <w:proofErr w:type="gramStart"/>
      <w:r>
        <w:rPr>
          <w:rFonts w:ascii="Arial" w:hAnsi="Arial" w:cs="Arial"/>
          <w:sz w:val="24"/>
          <w:szCs w:val="24"/>
        </w:rPr>
        <w:t>1 ,</w:t>
      </w:r>
      <w:proofErr w:type="gramEnd"/>
      <w:r>
        <w:rPr>
          <w:rFonts w:ascii="Arial" w:hAnsi="Arial" w:cs="Arial"/>
          <w:sz w:val="24"/>
          <w:szCs w:val="24"/>
        </w:rPr>
        <w:t xml:space="preserve"> </w:t>
      </w:r>
      <w:proofErr w:type="spellStart"/>
      <w:r>
        <w:rPr>
          <w:rFonts w:ascii="Arial" w:hAnsi="Arial" w:cs="Arial"/>
          <w:sz w:val="24"/>
          <w:szCs w:val="24"/>
        </w:rPr>
        <w:t>semnalizare</w:t>
      </w:r>
      <w:proofErr w:type="spellEnd"/>
      <w:r>
        <w:rPr>
          <w:rFonts w:ascii="Arial" w:hAnsi="Arial" w:cs="Arial"/>
          <w:sz w:val="24"/>
          <w:szCs w:val="24"/>
        </w:rPr>
        <w:t xml:space="preserve"> </w:t>
      </w:r>
      <w:proofErr w:type="spellStart"/>
      <w:r>
        <w:rPr>
          <w:rFonts w:ascii="Arial" w:hAnsi="Arial" w:cs="Arial"/>
          <w:sz w:val="24"/>
          <w:szCs w:val="24"/>
        </w:rPr>
        <w:t>rutiera</w:t>
      </w:r>
      <w:proofErr w:type="spellEnd"/>
      <w:r>
        <w:rPr>
          <w:rFonts w:ascii="Arial" w:hAnsi="Arial" w:cs="Arial"/>
          <w:sz w:val="24"/>
          <w:szCs w:val="24"/>
        </w:rPr>
        <w:t xml:space="preserve"> , </w:t>
      </w:r>
      <w:proofErr w:type="spellStart"/>
      <w:r>
        <w:rPr>
          <w:rFonts w:ascii="Arial" w:hAnsi="Arial" w:cs="Arial"/>
          <w:sz w:val="24"/>
          <w:szCs w:val="24"/>
        </w:rPr>
        <w:t>indicatoare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mijloace</w:t>
      </w:r>
      <w:proofErr w:type="spellEnd"/>
      <w:r>
        <w:rPr>
          <w:rFonts w:ascii="Arial" w:hAnsi="Arial" w:cs="Arial"/>
          <w:sz w:val="24"/>
          <w:szCs w:val="24"/>
        </w:rPr>
        <w:t xml:space="preserve"> de </w:t>
      </w:r>
      <w:proofErr w:type="spellStart"/>
      <w:r>
        <w:rPr>
          <w:rFonts w:ascii="Arial" w:hAnsi="Arial" w:cs="Arial"/>
          <w:sz w:val="24"/>
          <w:szCs w:val="24"/>
        </w:rPr>
        <w:t>semnalizare</w:t>
      </w:r>
      <w:proofErr w:type="spellEnd"/>
      <w:r>
        <w:rPr>
          <w:rFonts w:ascii="Arial" w:hAnsi="Arial" w:cs="Arial"/>
          <w:sz w:val="24"/>
          <w:szCs w:val="24"/>
        </w:rPr>
        <w:t xml:space="preserve"> </w:t>
      </w:r>
      <w:proofErr w:type="spellStart"/>
      <w:r>
        <w:rPr>
          <w:rFonts w:ascii="Arial" w:hAnsi="Arial" w:cs="Arial"/>
          <w:sz w:val="24"/>
          <w:szCs w:val="24"/>
        </w:rPr>
        <w:t>rutiera</w:t>
      </w:r>
      <w:proofErr w:type="spellEnd"/>
      <w:r>
        <w:rPr>
          <w:rFonts w:ascii="Arial" w:hAnsi="Arial" w:cs="Arial"/>
          <w:sz w:val="24"/>
          <w:szCs w:val="24"/>
        </w:rPr>
        <w:t xml:space="preserve"> </w:t>
      </w:r>
    </w:p>
    <w:p w:rsidR="00FD3B2D" w:rsidRDefault="00FD3B2D" w:rsidP="006F78ED">
      <w:pPr>
        <w:spacing w:after="0" w:line="240" w:lineRule="auto"/>
        <w:ind w:firstLine="720"/>
        <w:jc w:val="both"/>
        <w:rPr>
          <w:rFonts w:ascii="Arial" w:hAnsi="Arial" w:cs="Arial"/>
          <w:sz w:val="24"/>
          <w:szCs w:val="24"/>
        </w:rPr>
      </w:pPr>
      <w:proofErr w:type="spellStart"/>
      <w:r>
        <w:rPr>
          <w:rFonts w:ascii="Arial" w:hAnsi="Arial" w:cs="Arial"/>
          <w:sz w:val="24"/>
          <w:szCs w:val="24"/>
        </w:rPr>
        <w:t>Semnalizare</w:t>
      </w:r>
      <w:proofErr w:type="spellEnd"/>
      <w:r>
        <w:rPr>
          <w:rFonts w:ascii="Arial" w:hAnsi="Arial" w:cs="Arial"/>
          <w:sz w:val="24"/>
          <w:szCs w:val="24"/>
        </w:rPr>
        <w:t xml:space="preserve"> </w:t>
      </w:r>
      <w:proofErr w:type="spellStart"/>
      <w:r>
        <w:rPr>
          <w:rFonts w:ascii="Arial" w:hAnsi="Arial" w:cs="Arial"/>
          <w:sz w:val="24"/>
          <w:szCs w:val="24"/>
        </w:rPr>
        <w:t>orizontala</w:t>
      </w:r>
      <w:proofErr w:type="spellEnd"/>
      <w:r>
        <w:rPr>
          <w:rFonts w:ascii="Arial" w:hAnsi="Arial" w:cs="Arial"/>
          <w:sz w:val="24"/>
          <w:szCs w:val="24"/>
        </w:rPr>
        <w:t xml:space="preserve"> cf. SR 1848 – 7 </w:t>
      </w:r>
      <w:proofErr w:type="spellStart"/>
      <w:r>
        <w:rPr>
          <w:rFonts w:ascii="Arial" w:hAnsi="Arial" w:cs="Arial"/>
          <w:sz w:val="24"/>
          <w:szCs w:val="24"/>
        </w:rPr>
        <w:t>Semnalizare</w:t>
      </w:r>
      <w:proofErr w:type="spellEnd"/>
      <w:r>
        <w:rPr>
          <w:rFonts w:ascii="Arial" w:hAnsi="Arial" w:cs="Arial"/>
          <w:sz w:val="24"/>
          <w:szCs w:val="24"/>
        </w:rPr>
        <w:t xml:space="preserve"> </w:t>
      </w:r>
      <w:proofErr w:type="spellStart"/>
      <w:r>
        <w:rPr>
          <w:rFonts w:ascii="Arial" w:hAnsi="Arial" w:cs="Arial"/>
          <w:sz w:val="24"/>
          <w:szCs w:val="24"/>
        </w:rPr>
        <w:t>rutiera</w:t>
      </w:r>
      <w:proofErr w:type="spellEnd"/>
      <w:r>
        <w:rPr>
          <w:rFonts w:ascii="Arial" w:hAnsi="Arial" w:cs="Arial"/>
          <w:sz w:val="24"/>
          <w:szCs w:val="24"/>
        </w:rPr>
        <w:t xml:space="preserve"> </w:t>
      </w:r>
      <w:proofErr w:type="spellStart"/>
      <w:r>
        <w:rPr>
          <w:rFonts w:ascii="Arial" w:hAnsi="Arial" w:cs="Arial"/>
          <w:sz w:val="24"/>
          <w:szCs w:val="24"/>
        </w:rPr>
        <w:t>marcaje</w:t>
      </w:r>
      <w:proofErr w:type="spellEnd"/>
      <w:r>
        <w:rPr>
          <w:rFonts w:ascii="Arial" w:hAnsi="Arial" w:cs="Arial"/>
          <w:sz w:val="24"/>
          <w:szCs w:val="24"/>
        </w:rPr>
        <w:t xml:space="preserve"> </w:t>
      </w:r>
      <w:proofErr w:type="spellStart"/>
      <w:r>
        <w:rPr>
          <w:rFonts w:ascii="Arial" w:hAnsi="Arial" w:cs="Arial"/>
          <w:sz w:val="24"/>
          <w:szCs w:val="24"/>
        </w:rPr>
        <w:t>rutiere</w:t>
      </w:r>
      <w:proofErr w:type="spellEnd"/>
      <w:r>
        <w:rPr>
          <w:rFonts w:ascii="Arial" w:hAnsi="Arial" w:cs="Arial"/>
          <w:sz w:val="24"/>
          <w:szCs w:val="24"/>
        </w:rPr>
        <w:t xml:space="preserve"> </w:t>
      </w:r>
    </w:p>
    <w:p w:rsidR="00DD5A65" w:rsidRDefault="00DD5A65" w:rsidP="006F78ED">
      <w:pPr>
        <w:spacing w:after="0" w:line="240" w:lineRule="auto"/>
        <w:ind w:firstLine="720"/>
        <w:jc w:val="both"/>
        <w:rPr>
          <w:rFonts w:ascii="Arial" w:hAnsi="Arial" w:cs="Arial"/>
          <w:sz w:val="24"/>
          <w:szCs w:val="24"/>
        </w:rPr>
      </w:pPr>
      <w:proofErr w:type="spellStart"/>
      <w:r>
        <w:rPr>
          <w:rFonts w:ascii="Arial" w:hAnsi="Arial" w:cs="Arial"/>
          <w:sz w:val="24"/>
          <w:szCs w:val="24"/>
        </w:rPr>
        <w:t>Elemente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proofErr w:type="gramStart"/>
      <w:r>
        <w:rPr>
          <w:rFonts w:ascii="Arial" w:hAnsi="Arial" w:cs="Arial"/>
          <w:sz w:val="24"/>
          <w:szCs w:val="24"/>
        </w:rPr>
        <w:t>pluviale</w:t>
      </w:r>
      <w:proofErr w:type="spellEnd"/>
      <w:r>
        <w:rPr>
          <w:rFonts w:ascii="Arial" w:hAnsi="Arial" w:cs="Arial"/>
          <w:sz w:val="24"/>
          <w:szCs w:val="24"/>
        </w:rPr>
        <w:t xml:space="preserve"> :</w:t>
      </w:r>
      <w:proofErr w:type="gramEnd"/>
    </w:p>
    <w:p w:rsidR="00DD5A65" w:rsidRDefault="00DD5A65" w:rsidP="006F78ED">
      <w:pPr>
        <w:spacing w:after="0" w:line="240" w:lineRule="auto"/>
        <w:ind w:firstLine="720"/>
        <w:jc w:val="both"/>
        <w:rPr>
          <w:rFonts w:ascii="Arial" w:hAnsi="Arial" w:cs="Arial"/>
          <w:sz w:val="24"/>
          <w:szCs w:val="24"/>
          <w:lang w:val="ro-RO"/>
        </w:rPr>
      </w:pPr>
      <w:proofErr w:type="spellStart"/>
      <w:r>
        <w:rPr>
          <w:rFonts w:ascii="Arial" w:hAnsi="Arial" w:cs="Arial"/>
          <w:sz w:val="24"/>
          <w:szCs w:val="24"/>
        </w:rPr>
        <w:t>Scurgerea</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Pr>
          <w:rFonts w:ascii="Arial" w:hAnsi="Arial" w:cs="Arial"/>
          <w:sz w:val="24"/>
          <w:szCs w:val="24"/>
        </w:rPr>
        <w:t xml:space="preserve"> </w:t>
      </w:r>
      <w:proofErr w:type="spellStart"/>
      <w:r>
        <w:rPr>
          <w:rFonts w:ascii="Arial" w:hAnsi="Arial" w:cs="Arial"/>
          <w:sz w:val="24"/>
          <w:szCs w:val="24"/>
        </w:rPr>
        <w:t>reprezinta</w:t>
      </w:r>
      <w:proofErr w:type="spellEnd"/>
      <w:r>
        <w:rPr>
          <w:rFonts w:ascii="Arial" w:hAnsi="Arial" w:cs="Arial"/>
          <w:sz w:val="24"/>
          <w:szCs w:val="24"/>
        </w:rPr>
        <w:t xml:space="preserve"> un element essential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prelungirea</w:t>
      </w:r>
      <w:proofErr w:type="spellEnd"/>
      <w:r>
        <w:rPr>
          <w:rFonts w:ascii="Arial" w:hAnsi="Arial" w:cs="Arial"/>
          <w:sz w:val="24"/>
          <w:szCs w:val="24"/>
        </w:rPr>
        <w:t xml:space="preserve"> </w:t>
      </w:r>
      <w:proofErr w:type="spellStart"/>
      <w:r>
        <w:rPr>
          <w:rFonts w:ascii="Arial" w:hAnsi="Arial" w:cs="Arial"/>
          <w:sz w:val="24"/>
          <w:szCs w:val="24"/>
        </w:rPr>
        <w:t>duratei</w:t>
      </w:r>
      <w:proofErr w:type="spellEnd"/>
      <w:r>
        <w:rPr>
          <w:rFonts w:ascii="Arial" w:hAnsi="Arial" w:cs="Arial"/>
          <w:sz w:val="24"/>
          <w:szCs w:val="24"/>
        </w:rPr>
        <w:t xml:space="preserve"> de </w:t>
      </w:r>
      <w:proofErr w:type="spellStart"/>
      <w:r>
        <w:rPr>
          <w:rFonts w:ascii="Arial" w:hAnsi="Arial" w:cs="Arial"/>
          <w:sz w:val="24"/>
          <w:szCs w:val="24"/>
        </w:rPr>
        <w:t>viata</w:t>
      </w:r>
      <w:proofErr w:type="spellEnd"/>
      <w:r>
        <w:rPr>
          <w:rFonts w:ascii="Arial" w:hAnsi="Arial" w:cs="Arial"/>
          <w:sz w:val="24"/>
          <w:szCs w:val="24"/>
        </w:rPr>
        <w:t xml:space="preserve"> a </w:t>
      </w:r>
      <w:proofErr w:type="spellStart"/>
      <w:r>
        <w:rPr>
          <w:rFonts w:ascii="Arial" w:hAnsi="Arial" w:cs="Arial"/>
          <w:sz w:val="24"/>
          <w:szCs w:val="24"/>
        </w:rPr>
        <w:t>aunui</w:t>
      </w:r>
      <w:proofErr w:type="spellEnd"/>
      <w:r>
        <w:rPr>
          <w:rFonts w:ascii="Arial" w:hAnsi="Arial" w:cs="Arial"/>
          <w:sz w:val="24"/>
          <w:szCs w:val="24"/>
        </w:rPr>
        <w:t xml:space="preserve"> </w:t>
      </w:r>
      <w:proofErr w:type="gramStart"/>
      <w:r>
        <w:rPr>
          <w:rFonts w:ascii="Arial" w:hAnsi="Arial" w:cs="Arial"/>
          <w:sz w:val="24"/>
          <w:szCs w:val="24"/>
        </w:rPr>
        <w:t>drum ,</w:t>
      </w:r>
      <w:proofErr w:type="gramEnd"/>
      <w:r>
        <w:rPr>
          <w:rFonts w:ascii="Arial" w:hAnsi="Arial" w:cs="Arial"/>
          <w:sz w:val="24"/>
          <w:szCs w:val="24"/>
        </w:rPr>
        <w:t xml:space="preserve"> fata de </w:t>
      </w:r>
      <w:proofErr w:type="spellStart"/>
      <w:r>
        <w:rPr>
          <w:rFonts w:ascii="Arial" w:hAnsi="Arial" w:cs="Arial"/>
          <w:sz w:val="24"/>
          <w:szCs w:val="24"/>
        </w:rPr>
        <w:t>situatia</w:t>
      </w:r>
      <w:proofErr w:type="spellEnd"/>
      <w:r>
        <w:rPr>
          <w:rFonts w:ascii="Arial" w:hAnsi="Arial" w:cs="Arial"/>
          <w:sz w:val="24"/>
          <w:szCs w:val="24"/>
        </w:rPr>
        <w:t xml:space="preserve"> existent </w:t>
      </w:r>
      <w:proofErr w:type="spellStart"/>
      <w:r>
        <w:rPr>
          <w:rFonts w:ascii="Arial" w:hAnsi="Arial" w:cs="Arial"/>
          <w:sz w:val="24"/>
          <w:szCs w:val="24"/>
        </w:rPr>
        <w:t>unde</w:t>
      </w:r>
      <w:proofErr w:type="spellEnd"/>
      <w:r>
        <w:rPr>
          <w:rFonts w:ascii="Arial" w:hAnsi="Arial" w:cs="Arial"/>
          <w:sz w:val="24"/>
          <w:szCs w:val="24"/>
        </w:rPr>
        <w:t xml:space="preserve"> se </w:t>
      </w:r>
      <w:proofErr w:type="spellStart"/>
      <w:r>
        <w:rPr>
          <w:rFonts w:ascii="Arial" w:hAnsi="Arial" w:cs="Arial"/>
          <w:sz w:val="24"/>
          <w:szCs w:val="24"/>
        </w:rPr>
        <w:t>observa</w:t>
      </w:r>
      <w:proofErr w:type="spellEnd"/>
      <w:r>
        <w:rPr>
          <w:rFonts w:ascii="Arial" w:hAnsi="Arial" w:cs="Arial"/>
          <w:sz w:val="24"/>
          <w:szCs w:val="24"/>
        </w:rPr>
        <w:t xml:space="preserve"> </w:t>
      </w:r>
      <w:proofErr w:type="spellStart"/>
      <w:r>
        <w:rPr>
          <w:rFonts w:ascii="Arial" w:hAnsi="Arial" w:cs="Arial"/>
          <w:sz w:val="24"/>
          <w:szCs w:val="24"/>
        </w:rPr>
        <w:t>loipsa</w:t>
      </w:r>
      <w:proofErr w:type="spellEnd"/>
      <w:r>
        <w:rPr>
          <w:rFonts w:ascii="Arial" w:hAnsi="Arial" w:cs="Arial"/>
          <w:sz w:val="24"/>
          <w:szCs w:val="24"/>
        </w:rPr>
        <w:t xml:space="preserve"> </w:t>
      </w:r>
      <w:proofErr w:type="spellStart"/>
      <w:r>
        <w:rPr>
          <w:rFonts w:ascii="Arial" w:hAnsi="Arial" w:cs="Arial"/>
          <w:sz w:val="24"/>
          <w:szCs w:val="24"/>
        </w:rPr>
        <w:t>totala</w:t>
      </w:r>
      <w:proofErr w:type="spellEnd"/>
      <w:r>
        <w:rPr>
          <w:rFonts w:ascii="Arial" w:hAnsi="Arial" w:cs="Arial"/>
          <w:sz w:val="24"/>
          <w:szCs w:val="24"/>
        </w:rPr>
        <w:t xml:space="preserve"> a </w:t>
      </w:r>
      <w:proofErr w:type="spellStart"/>
      <w:r>
        <w:rPr>
          <w:rFonts w:ascii="Arial" w:hAnsi="Arial" w:cs="Arial"/>
          <w:sz w:val="24"/>
          <w:szCs w:val="24"/>
        </w:rPr>
        <w:t>lucrarilor</w:t>
      </w:r>
      <w:proofErr w:type="spellEnd"/>
      <w:r>
        <w:rPr>
          <w:rFonts w:ascii="Arial" w:hAnsi="Arial" w:cs="Arial"/>
          <w:sz w:val="24"/>
          <w:szCs w:val="24"/>
        </w:rPr>
        <w:t xml:space="preserve"> de </w:t>
      </w:r>
      <w:r w:rsidR="00AC41D2">
        <w:rPr>
          <w:rFonts w:ascii="Arial" w:hAnsi="Arial" w:cs="Arial"/>
          <w:sz w:val="24"/>
          <w:szCs w:val="24"/>
          <w:lang w:val="ro-RO"/>
        </w:rPr>
        <w:t xml:space="preserve">întretinere , va fi necesara executia de santuri noi , pe sectoarele unde acestea lipsesc </w:t>
      </w:r>
    </w:p>
    <w:p w:rsidR="00742B59" w:rsidRPr="00742B59" w:rsidRDefault="00742B59" w:rsidP="006F78ED">
      <w:pPr>
        <w:spacing w:after="0" w:line="240" w:lineRule="auto"/>
        <w:ind w:firstLine="720"/>
        <w:jc w:val="both"/>
        <w:rPr>
          <w:rFonts w:ascii="Arial" w:hAnsi="Arial" w:cs="Arial"/>
          <w:b/>
          <w:sz w:val="24"/>
          <w:szCs w:val="24"/>
          <w:lang w:val="ro-RO"/>
        </w:rPr>
      </w:pPr>
      <w:r w:rsidRPr="00742B59">
        <w:rPr>
          <w:rFonts w:ascii="Arial" w:hAnsi="Arial" w:cs="Arial"/>
          <w:b/>
          <w:sz w:val="24"/>
          <w:szCs w:val="24"/>
          <w:lang w:val="ro-RO"/>
        </w:rPr>
        <w:t xml:space="preserve">Solutia nr. 1 – sistem rutier suplu </w:t>
      </w:r>
    </w:p>
    <w:p w:rsidR="00742B59" w:rsidRDefault="00742B59" w:rsidP="006F78ED">
      <w:pPr>
        <w:spacing w:after="0" w:line="240" w:lineRule="auto"/>
        <w:ind w:firstLine="720"/>
        <w:jc w:val="both"/>
        <w:rPr>
          <w:rFonts w:ascii="Arial" w:hAnsi="Arial" w:cs="Arial"/>
          <w:sz w:val="24"/>
          <w:szCs w:val="24"/>
        </w:rPr>
      </w:pPr>
      <w:r>
        <w:rPr>
          <w:rFonts w:ascii="Arial" w:hAnsi="Arial" w:cs="Arial"/>
          <w:sz w:val="24"/>
          <w:szCs w:val="24"/>
          <w:lang w:val="ro-RO"/>
        </w:rPr>
        <w:t xml:space="preserve">În cadrul solutiei 1 se propune realizarea unei structuri rutiere alcatuita din </w:t>
      </w:r>
      <w:r>
        <w:rPr>
          <w:rFonts w:ascii="Arial" w:hAnsi="Arial" w:cs="Arial"/>
          <w:sz w:val="24"/>
          <w:szCs w:val="24"/>
        </w:rPr>
        <w:t>:</w:t>
      </w:r>
    </w:p>
    <w:p w:rsidR="00742B59" w:rsidRDefault="00742B59" w:rsidP="006F78ED">
      <w:pPr>
        <w:spacing w:after="0" w:line="240" w:lineRule="auto"/>
        <w:ind w:firstLine="720"/>
        <w:jc w:val="both"/>
        <w:rPr>
          <w:rFonts w:ascii="Arial" w:hAnsi="Arial" w:cs="Arial"/>
          <w:sz w:val="24"/>
          <w:szCs w:val="24"/>
        </w:rPr>
      </w:pPr>
      <w:r>
        <w:rPr>
          <w:rFonts w:ascii="Arial" w:hAnsi="Arial" w:cs="Arial"/>
          <w:sz w:val="24"/>
          <w:szCs w:val="24"/>
        </w:rPr>
        <w:t xml:space="preserve">4 cm </w:t>
      </w:r>
      <w:proofErr w:type="spellStart"/>
      <w:r>
        <w:rPr>
          <w:rFonts w:ascii="Arial" w:hAnsi="Arial" w:cs="Arial"/>
          <w:sz w:val="24"/>
          <w:szCs w:val="24"/>
        </w:rPr>
        <w:t>mixtura</w:t>
      </w:r>
      <w:proofErr w:type="spellEnd"/>
      <w:r>
        <w:rPr>
          <w:rFonts w:ascii="Arial" w:hAnsi="Arial" w:cs="Arial"/>
          <w:sz w:val="24"/>
          <w:szCs w:val="24"/>
        </w:rPr>
        <w:t xml:space="preserve"> </w:t>
      </w:r>
      <w:proofErr w:type="spellStart"/>
      <w:r>
        <w:rPr>
          <w:rFonts w:ascii="Arial" w:hAnsi="Arial" w:cs="Arial"/>
          <w:sz w:val="24"/>
          <w:szCs w:val="24"/>
        </w:rPr>
        <w:t>asfaltica</w:t>
      </w:r>
      <w:proofErr w:type="spellEnd"/>
      <w:r>
        <w:rPr>
          <w:rFonts w:ascii="Arial" w:hAnsi="Arial" w:cs="Arial"/>
          <w:sz w:val="24"/>
          <w:szCs w:val="24"/>
        </w:rPr>
        <w:t xml:space="preserve"> BA16 </w:t>
      </w:r>
      <w:proofErr w:type="spellStart"/>
      <w:r>
        <w:rPr>
          <w:rFonts w:ascii="Arial" w:hAnsi="Arial" w:cs="Arial"/>
          <w:sz w:val="24"/>
          <w:szCs w:val="24"/>
        </w:rPr>
        <w:t>rul</w:t>
      </w:r>
      <w:proofErr w:type="spellEnd"/>
      <w:r>
        <w:rPr>
          <w:rFonts w:ascii="Arial" w:hAnsi="Arial" w:cs="Arial"/>
          <w:sz w:val="24"/>
          <w:szCs w:val="24"/>
        </w:rPr>
        <w:t xml:space="preserve"> 50/70 </w:t>
      </w:r>
    </w:p>
    <w:p w:rsidR="00742B59" w:rsidRDefault="00742B59" w:rsidP="006F78ED">
      <w:pPr>
        <w:spacing w:after="0" w:line="240" w:lineRule="auto"/>
        <w:ind w:firstLine="720"/>
        <w:jc w:val="both"/>
        <w:rPr>
          <w:rFonts w:ascii="Arial" w:hAnsi="Arial" w:cs="Arial"/>
          <w:sz w:val="24"/>
          <w:szCs w:val="24"/>
        </w:rPr>
      </w:pPr>
      <w:r>
        <w:rPr>
          <w:rFonts w:ascii="Arial" w:hAnsi="Arial" w:cs="Arial"/>
          <w:sz w:val="24"/>
          <w:szCs w:val="24"/>
        </w:rPr>
        <w:t xml:space="preserve">6 cm </w:t>
      </w:r>
      <w:proofErr w:type="spellStart"/>
      <w:proofErr w:type="gramStart"/>
      <w:r>
        <w:rPr>
          <w:rFonts w:ascii="Arial" w:hAnsi="Arial" w:cs="Arial"/>
          <w:sz w:val="24"/>
          <w:szCs w:val="24"/>
        </w:rPr>
        <w:t>anrobat</w:t>
      </w:r>
      <w:proofErr w:type="spellEnd"/>
      <w:r>
        <w:rPr>
          <w:rFonts w:ascii="Arial" w:hAnsi="Arial" w:cs="Arial"/>
          <w:sz w:val="24"/>
          <w:szCs w:val="24"/>
        </w:rPr>
        <w:t xml:space="preserve">  bituminous</w:t>
      </w:r>
      <w:proofErr w:type="gramEnd"/>
      <w:r>
        <w:rPr>
          <w:rFonts w:ascii="Arial" w:hAnsi="Arial" w:cs="Arial"/>
          <w:sz w:val="24"/>
          <w:szCs w:val="24"/>
        </w:rPr>
        <w:t xml:space="preserve">  ABPC 22,4 </w:t>
      </w:r>
      <w:proofErr w:type="spellStart"/>
      <w:r>
        <w:rPr>
          <w:rFonts w:ascii="Arial" w:hAnsi="Arial" w:cs="Arial"/>
          <w:sz w:val="24"/>
          <w:szCs w:val="24"/>
        </w:rPr>
        <w:t>baza</w:t>
      </w:r>
      <w:proofErr w:type="spellEnd"/>
      <w:r>
        <w:rPr>
          <w:rFonts w:ascii="Arial" w:hAnsi="Arial" w:cs="Arial"/>
          <w:sz w:val="24"/>
          <w:szCs w:val="24"/>
        </w:rPr>
        <w:t xml:space="preserve"> 50/70 </w:t>
      </w:r>
    </w:p>
    <w:p w:rsidR="00742B59" w:rsidRDefault="00742B59" w:rsidP="006F78ED">
      <w:pPr>
        <w:spacing w:after="0" w:line="240" w:lineRule="auto"/>
        <w:ind w:firstLine="720"/>
        <w:jc w:val="both"/>
        <w:rPr>
          <w:rFonts w:ascii="Arial" w:hAnsi="Arial" w:cs="Arial"/>
          <w:sz w:val="24"/>
          <w:szCs w:val="24"/>
        </w:rPr>
      </w:pPr>
      <w:r>
        <w:rPr>
          <w:rFonts w:ascii="Arial" w:hAnsi="Arial" w:cs="Arial"/>
          <w:sz w:val="24"/>
          <w:szCs w:val="24"/>
        </w:rPr>
        <w:t xml:space="preserve">15 cm </w:t>
      </w:r>
      <w:proofErr w:type="spellStart"/>
      <w:r>
        <w:rPr>
          <w:rFonts w:ascii="Arial" w:hAnsi="Arial" w:cs="Arial"/>
          <w:sz w:val="24"/>
          <w:szCs w:val="24"/>
        </w:rPr>
        <w:t>strat</w:t>
      </w:r>
      <w:proofErr w:type="spellEnd"/>
      <w:r>
        <w:rPr>
          <w:rFonts w:ascii="Arial" w:hAnsi="Arial" w:cs="Arial"/>
          <w:sz w:val="24"/>
          <w:szCs w:val="24"/>
        </w:rPr>
        <w:t xml:space="preserve"> de </w:t>
      </w:r>
      <w:proofErr w:type="spellStart"/>
      <w:r>
        <w:rPr>
          <w:rFonts w:ascii="Arial" w:hAnsi="Arial" w:cs="Arial"/>
          <w:sz w:val="24"/>
          <w:szCs w:val="24"/>
        </w:rPr>
        <w:t>piatra</w:t>
      </w:r>
      <w:proofErr w:type="spellEnd"/>
      <w:r>
        <w:rPr>
          <w:rFonts w:ascii="Arial" w:hAnsi="Arial" w:cs="Arial"/>
          <w:sz w:val="24"/>
          <w:szCs w:val="24"/>
        </w:rPr>
        <w:t xml:space="preserve"> Sparta </w:t>
      </w:r>
      <w:proofErr w:type="spellStart"/>
      <w:r>
        <w:rPr>
          <w:rFonts w:ascii="Arial" w:hAnsi="Arial" w:cs="Arial"/>
          <w:sz w:val="24"/>
          <w:szCs w:val="24"/>
        </w:rPr>
        <w:t>amestec</w:t>
      </w:r>
      <w:proofErr w:type="spellEnd"/>
      <w:r>
        <w:rPr>
          <w:rFonts w:ascii="Arial" w:hAnsi="Arial" w:cs="Arial"/>
          <w:sz w:val="24"/>
          <w:szCs w:val="24"/>
        </w:rPr>
        <w:t xml:space="preserve"> optimal L </w:t>
      </w:r>
    </w:p>
    <w:p w:rsidR="00742B59" w:rsidRDefault="00742B59" w:rsidP="006F78ED">
      <w:pPr>
        <w:spacing w:after="0" w:line="240" w:lineRule="auto"/>
        <w:ind w:firstLine="720"/>
        <w:jc w:val="both"/>
        <w:rPr>
          <w:rFonts w:ascii="Arial" w:hAnsi="Arial" w:cs="Arial"/>
          <w:sz w:val="24"/>
          <w:szCs w:val="24"/>
        </w:rPr>
      </w:pPr>
      <w:r>
        <w:rPr>
          <w:rFonts w:ascii="Arial" w:hAnsi="Arial" w:cs="Arial"/>
          <w:sz w:val="24"/>
          <w:szCs w:val="24"/>
        </w:rPr>
        <w:t xml:space="preserve">35 cm </w:t>
      </w:r>
      <w:proofErr w:type="spellStart"/>
      <w:proofErr w:type="gramStart"/>
      <w:r>
        <w:rPr>
          <w:rFonts w:ascii="Arial" w:hAnsi="Arial" w:cs="Arial"/>
          <w:sz w:val="24"/>
          <w:szCs w:val="24"/>
        </w:rPr>
        <w:t>fundatie</w:t>
      </w:r>
      <w:proofErr w:type="spellEnd"/>
      <w:r>
        <w:rPr>
          <w:rFonts w:ascii="Arial" w:hAnsi="Arial" w:cs="Arial"/>
          <w:sz w:val="24"/>
          <w:szCs w:val="24"/>
        </w:rPr>
        <w:t xml:space="preserve">  din</w:t>
      </w:r>
      <w:proofErr w:type="gramEnd"/>
      <w:r>
        <w:rPr>
          <w:rFonts w:ascii="Arial" w:hAnsi="Arial" w:cs="Arial"/>
          <w:sz w:val="24"/>
          <w:szCs w:val="24"/>
        </w:rPr>
        <w:t xml:space="preserve"> material granular ballast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completarea</w:t>
      </w:r>
      <w:proofErr w:type="spellEnd"/>
      <w:r>
        <w:rPr>
          <w:rFonts w:ascii="Arial" w:hAnsi="Arial" w:cs="Arial"/>
          <w:sz w:val="24"/>
          <w:szCs w:val="24"/>
        </w:rPr>
        <w:t xml:space="preserve"> </w:t>
      </w:r>
      <w:proofErr w:type="spellStart"/>
      <w:r>
        <w:rPr>
          <w:rFonts w:ascii="Arial" w:hAnsi="Arial" w:cs="Arial"/>
          <w:sz w:val="24"/>
          <w:szCs w:val="24"/>
        </w:rPr>
        <w:t>fundatiei</w:t>
      </w:r>
      <w:proofErr w:type="spellEnd"/>
      <w:r>
        <w:rPr>
          <w:rFonts w:ascii="Arial" w:hAnsi="Arial" w:cs="Arial"/>
          <w:sz w:val="24"/>
          <w:szCs w:val="24"/>
        </w:rPr>
        <w:t xml:space="preserve"> din </w:t>
      </w:r>
      <w:proofErr w:type="spellStart"/>
      <w:r>
        <w:rPr>
          <w:rFonts w:ascii="Arial" w:hAnsi="Arial" w:cs="Arial"/>
          <w:sz w:val="24"/>
          <w:szCs w:val="24"/>
        </w:rPr>
        <w:t>materialul</w:t>
      </w:r>
      <w:proofErr w:type="spellEnd"/>
      <w:r>
        <w:rPr>
          <w:rFonts w:ascii="Arial" w:hAnsi="Arial" w:cs="Arial"/>
          <w:sz w:val="24"/>
          <w:szCs w:val="24"/>
        </w:rPr>
        <w:t xml:space="preserve"> </w:t>
      </w:r>
      <w:proofErr w:type="spellStart"/>
      <w:r>
        <w:rPr>
          <w:rFonts w:ascii="Arial" w:hAnsi="Arial" w:cs="Arial"/>
          <w:sz w:val="24"/>
          <w:szCs w:val="24"/>
        </w:rPr>
        <w:t>rutier</w:t>
      </w:r>
      <w:proofErr w:type="spellEnd"/>
      <w:r>
        <w:rPr>
          <w:rFonts w:ascii="Arial" w:hAnsi="Arial" w:cs="Arial"/>
          <w:sz w:val="24"/>
          <w:szCs w:val="24"/>
        </w:rPr>
        <w:t xml:space="preserve"> existent </w:t>
      </w:r>
    </w:p>
    <w:p w:rsidR="00742B59" w:rsidRDefault="00742B59" w:rsidP="006F78ED">
      <w:pPr>
        <w:spacing w:after="0" w:line="240" w:lineRule="auto"/>
        <w:ind w:firstLine="720"/>
        <w:jc w:val="both"/>
        <w:rPr>
          <w:rFonts w:ascii="Arial" w:hAnsi="Arial" w:cs="Arial"/>
          <w:sz w:val="24"/>
          <w:szCs w:val="24"/>
        </w:rPr>
      </w:pP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rutier</w:t>
      </w:r>
      <w:proofErr w:type="spellEnd"/>
      <w:r>
        <w:rPr>
          <w:rFonts w:ascii="Arial" w:hAnsi="Arial" w:cs="Arial"/>
          <w:sz w:val="24"/>
          <w:szCs w:val="24"/>
        </w:rPr>
        <w:t xml:space="preserve"> existent </w:t>
      </w:r>
      <w:proofErr w:type="spellStart"/>
      <w:r>
        <w:rPr>
          <w:rFonts w:ascii="Arial" w:hAnsi="Arial" w:cs="Arial"/>
          <w:sz w:val="24"/>
          <w:szCs w:val="24"/>
        </w:rPr>
        <w:t>scarificat</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reprofilat</w:t>
      </w:r>
      <w:proofErr w:type="spellEnd"/>
      <w:r>
        <w:rPr>
          <w:rFonts w:ascii="Arial" w:hAnsi="Arial" w:cs="Arial"/>
          <w:sz w:val="24"/>
          <w:szCs w:val="24"/>
        </w:rPr>
        <w:t xml:space="preserve"> </w:t>
      </w:r>
    </w:p>
    <w:p w:rsidR="00742B59" w:rsidRDefault="00742B59" w:rsidP="006F78ED">
      <w:pPr>
        <w:spacing w:after="0" w:line="240" w:lineRule="auto"/>
        <w:ind w:firstLine="720"/>
        <w:jc w:val="both"/>
        <w:rPr>
          <w:rFonts w:ascii="Arial" w:hAnsi="Arial" w:cs="Arial"/>
          <w:b/>
          <w:sz w:val="24"/>
          <w:szCs w:val="24"/>
        </w:rPr>
      </w:pPr>
      <w:r w:rsidRPr="00742B59">
        <w:rPr>
          <w:rFonts w:ascii="Arial" w:hAnsi="Arial" w:cs="Arial"/>
          <w:b/>
          <w:sz w:val="24"/>
          <w:szCs w:val="24"/>
        </w:rPr>
        <w:t xml:space="preserve">Solutia </w:t>
      </w:r>
      <w:proofErr w:type="spellStart"/>
      <w:r w:rsidRPr="00742B59">
        <w:rPr>
          <w:rFonts w:ascii="Arial" w:hAnsi="Arial" w:cs="Arial"/>
          <w:b/>
          <w:sz w:val="24"/>
          <w:szCs w:val="24"/>
        </w:rPr>
        <w:t>nr</w:t>
      </w:r>
      <w:proofErr w:type="spellEnd"/>
      <w:r w:rsidRPr="00742B59">
        <w:rPr>
          <w:rFonts w:ascii="Arial" w:hAnsi="Arial" w:cs="Arial"/>
          <w:b/>
          <w:sz w:val="24"/>
          <w:szCs w:val="24"/>
        </w:rPr>
        <w:t xml:space="preserve">. 2 – </w:t>
      </w:r>
      <w:proofErr w:type="spellStart"/>
      <w:proofErr w:type="gramStart"/>
      <w:r w:rsidRPr="00742B59">
        <w:rPr>
          <w:rFonts w:ascii="Arial" w:hAnsi="Arial" w:cs="Arial"/>
          <w:b/>
          <w:sz w:val="24"/>
          <w:szCs w:val="24"/>
        </w:rPr>
        <w:t>sistem</w:t>
      </w:r>
      <w:proofErr w:type="spellEnd"/>
      <w:proofErr w:type="gramEnd"/>
      <w:r w:rsidRPr="00742B59">
        <w:rPr>
          <w:rFonts w:ascii="Arial" w:hAnsi="Arial" w:cs="Arial"/>
          <w:b/>
          <w:sz w:val="24"/>
          <w:szCs w:val="24"/>
        </w:rPr>
        <w:t xml:space="preserve"> </w:t>
      </w:r>
      <w:proofErr w:type="spellStart"/>
      <w:r w:rsidRPr="00742B59">
        <w:rPr>
          <w:rFonts w:ascii="Arial" w:hAnsi="Arial" w:cs="Arial"/>
          <w:b/>
          <w:sz w:val="24"/>
          <w:szCs w:val="24"/>
        </w:rPr>
        <w:t>rutier</w:t>
      </w:r>
      <w:proofErr w:type="spellEnd"/>
      <w:r w:rsidRPr="00742B59">
        <w:rPr>
          <w:rFonts w:ascii="Arial" w:hAnsi="Arial" w:cs="Arial"/>
          <w:b/>
          <w:sz w:val="24"/>
          <w:szCs w:val="24"/>
        </w:rPr>
        <w:t xml:space="preserve"> </w:t>
      </w:r>
      <w:proofErr w:type="spellStart"/>
      <w:r w:rsidRPr="00742B59">
        <w:rPr>
          <w:rFonts w:ascii="Arial" w:hAnsi="Arial" w:cs="Arial"/>
          <w:b/>
          <w:sz w:val="24"/>
          <w:szCs w:val="24"/>
        </w:rPr>
        <w:t>semirigid</w:t>
      </w:r>
      <w:proofErr w:type="spellEnd"/>
      <w:r w:rsidRPr="00742B59">
        <w:rPr>
          <w:rFonts w:ascii="Arial" w:hAnsi="Arial" w:cs="Arial"/>
          <w:b/>
          <w:sz w:val="24"/>
          <w:szCs w:val="24"/>
        </w:rPr>
        <w:t xml:space="preserve"> </w:t>
      </w:r>
    </w:p>
    <w:p w:rsidR="00742B59" w:rsidRDefault="00742B59" w:rsidP="00742B59">
      <w:pPr>
        <w:spacing w:after="0" w:line="240" w:lineRule="auto"/>
        <w:ind w:firstLine="720"/>
        <w:jc w:val="both"/>
        <w:rPr>
          <w:rFonts w:ascii="Arial" w:hAnsi="Arial" w:cs="Arial"/>
          <w:sz w:val="24"/>
          <w:szCs w:val="24"/>
        </w:rPr>
      </w:pPr>
      <w:r>
        <w:rPr>
          <w:rFonts w:ascii="Arial" w:hAnsi="Arial" w:cs="Arial"/>
          <w:sz w:val="24"/>
          <w:szCs w:val="24"/>
        </w:rPr>
        <w:t xml:space="preserve">4 cm </w:t>
      </w:r>
      <w:proofErr w:type="spellStart"/>
      <w:r>
        <w:rPr>
          <w:rFonts w:ascii="Arial" w:hAnsi="Arial" w:cs="Arial"/>
          <w:sz w:val="24"/>
          <w:szCs w:val="24"/>
        </w:rPr>
        <w:t>mixtura</w:t>
      </w:r>
      <w:proofErr w:type="spellEnd"/>
      <w:r>
        <w:rPr>
          <w:rFonts w:ascii="Arial" w:hAnsi="Arial" w:cs="Arial"/>
          <w:sz w:val="24"/>
          <w:szCs w:val="24"/>
        </w:rPr>
        <w:t xml:space="preserve"> </w:t>
      </w:r>
      <w:proofErr w:type="spellStart"/>
      <w:r>
        <w:rPr>
          <w:rFonts w:ascii="Arial" w:hAnsi="Arial" w:cs="Arial"/>
          <w:sz w:val="24"/>
          <w:szCs w:val="24"/>
        </w:rPr>
        <w:t>asfaltica</w:t>
      </w:r>
      <w:proofErr w:type="spellEnd"/>
      <w:r>
        <w:rPr>
          <w:rFonts w:ascii="Arial" w:hAnsi="Arial" w:cs="Arial"/>
          <w:sz w:val="24"/>
          <w:szCs w:val="24"/>
        </w:rPr>
        <w:t xml:space="preserve"> BA16 </w:t>
      </w:r>
      <w:proofErr w:type="spellStart"/>
      <w:proofErr w:type="gramStart"/>
      <w:r>
        <w:rPr>
          <w:rFonts w:ascii="Arial" w:hAnsi="Arial" w:cs="Arial"/>
          <w:sz w:val="24"/>
          <w:szCs w:val="24"/>
        </w:rPr>
        <w:t>rul</w:t>
      </w:r>
      <w:proofErr w:type="spellEnd"/>
      <w:r>
        <w:rPr>
          <w:rFonts w:ascii="Arial" w:hAnsi="Arial" w:cs="Arial"/>
          <w:sz w:val="24"/>
          <w:szCs w:val="24"/>
        </w:rPr>
        <w:t xml:space="preserve">  50</w:t>
      </w:r>
      <w:proofErr w:type="gramEnd"/>
      <w:r>
        <w:rPr>
          <w:rFonts w:ascii="Arial" w:hAnsi="Arial" w:cs="Arial"/>
          <w:sz w:val="24"/>
          <w:szCs w:val="24"/>
        </w:rPr>
        <w:t xml:space="preserve">/70 </w:t>
      </w:r>
    </w:p>
    <w:p w:rsidR="00742B59" w:rsidRDefault="00742B59" w:rsidP="00742B59">
      <w:pPr>
        <w:spacing w:after="0" w:line="240" w:lineRule="auto"/>
        <w:ind w:firstLine="720"/>
        <w:jc w:val="both"/>
        <w:rPr>
          <w:rFonts w:ascii="Arial" w:hAnsi="Arial" w:cs="Arial"/>
          <w:sz w:val="24"/>
          <w:szCs w:val="24"/>
        </w:rPr>
      </w:pPr>
      <w:r>
        <w:rPr>
          <w:rFonts w:ascii="Arial" w:hAnsi="Arial" w:cs="Arial"/>
          <w:sz w:val="24"/>
          <w:szCs w:val="24"/>
        </w:rPr>
        <w:t xml:space="preserve">6 cm </w:t>
      </w:r>
      <w:proofErr w:type="spellStart"/>
      <w:proofErr w:type="gramStart"/>
      <w:r>
        <w:rPr>
          <w:rFonts w:ascii="Arial" w:hAnsi="Arial" w:cs="Arial"/>
          <w:sz w:val="24"/>
          <w:szCs w:val="24"/>
        </w:rPr>
        <w:t>anrobat</w:t>
      </w:r>
      <w:proofErr w:type="spellEnd"/>
      <w:r>
        <w:rPr>
          <w:rFonts w:ascii="Arial" w:hAnsi="Arial" w:cs="Arial"/>
          <w:sz w:val="24"/>
          <w:szCs w:val="24"/>
        </w:rPr>
        <w:t xml:space="preserve">  bituminous</w:t>
      </w:r>
      <w:proofErr w:type="gramEnd"/>
      <w:r>
        <w:rPr>
          <w:rFonts w:ascii="Arial" w:hAnsi="Arial" w:cs="Arial"/>
          <w:sz w:val="24"/>
          <w:szCs w:val="24"/>
        </w:rPr>
        <w:t xml:space="preserve">  ABPC 22,4 </w:t>
      </w:r>
      <w:proofErr w:type="spellStart"/>
      <w:r>
        <w:rPr>
          <w:rFonts w:ascii="Arial" w:hAnsi="Arial" w:cs="Arial"/>
          <w:sz w:val="24"/>
          <w:szCs w:val="24"/>
        </w:rPr>
        <w:t>baza</w:t>
      </w:r>
      <w:proofErr w:type="spellEnd"/>
      <w:r>
        <w:rPr>
          <w:rFonts w:ascii="Arial" w:hAnsi="Arial" w:cs="Arial"/>
          <w:sz w:val="24"/>
          <w:szCs w:val="24"/>
        </w:rPr>
        <w:t xml:space="preserve"> 50/70 </w:t>
      </w:r>
    </w:p>
    <w:p w:rsidR="00742B59" w:rsidRDefault="00742B59" w:rsidP="00742B59">
      <w:pPr>
        <w:spacing w:after="0" w:line="240" w:lineRule="auto"/>
        <w:ind w:firstLine="720"/>
        <w:jc w:val="both"/>
        <w:rPr>
          <w:rFonts w:ascii="Arial" w:hAnsi="Arial" w:cs="Arial"/>
          <w:sz w:val="24"/>
          <w:szCs w:val="24"/>
        </w:rPr>
      </w:pPr>
      <w:r>
        <w:rPr>
          <w:rFonts w:ascii="Arial" w:hAnsi="Arial" w:cs="Arial"/>
          <w:sz w:val="24"/>
          <w:szCs w:val="24"/>
        </w:rPr>
        <w:t xml:space="preserve">23 cm </w:t>
      </w:r>
      <w:proofErr w:type="spellStart"/>
      <w:r>
        <w:rPr>
          <w:rFonts w:ascii="Arial" w:hAnsi="Arial" w:cs="Arial"/>
          <w:sz w:val="24"/>
          <w:szCs w:val="24"/>
        </w:rPr>
        <w:t>strat</w:t>
      </w:r>
      <w:proofErr w:type="spellEnd"/>
      <w:r>
        <w:rPr>
          <w:rFonts w:ascii="Arial" w:hAnsi="Arial" w:cs="Arial"/>
          <w:sz w:val="24"/>
          <w:szCs w:val="24"/>
        </w:rPr>
        <w:t xml:space="preserve"> de </w:t>
      </w:r>
      <w:proofErr w:type="spellStart"/>
      <w:r>
        <w:rPr>
          <w:rFonts w:ascii="Arial" w:hAnsi="Arial" w:cs="Arial"/>
          <w:sz w:val="24"/>
          <w:szCs w:val="24"/>
        </w:rPr>
        <w:t>baza</w:t>
      </w:r>
      <w:proofErr w:type="spellEnd"/>
      <w:r>
        <w:rPr>
          <w:rFonts w:ascii="Arial" w:hAnsi="Arial" w:cs="Arial"/>
          <w:sz w:val="24"/>
          <w:szCs w:val="24"/>
        </w:rPr>
        <w:t xml:space="preserve"> din ballast </w:t>
      </w:r>
      <w:proofErr w:type="spellStart"/>
      <w:r>
        <w:rPr>
          <w:rFonts w:ascii="Arial" w:hAnsi="Arial" w:cs="Arial"/>
          <w:sz w:val="24"/>
          <w:szCs w:val="24"/>
        </w:rPr>
        <w:t>stabili</w:t>
      </w:r>
      <w:r w:rsidR="00371E1A">
        <w:rPr>
          <w:rFonts w:ascii="Arial" w:hAnsi="Arial" w:cs="Arial"/>
          <w:sz w:val="24"/>
          <w:szCs w:val="24"/>
        </w:rPr>
        <w:t>zat</w:t>
      </w:r>
      <w:proofErr w:type="spellEnd"/>
      <w:r w:rsidR="00371E1A">
        <w:rPr>
          <w:rFonts w:ascii="Arial" w:hAnsi="Arial" w:cs="Arial"/>
          <w:sz w:val="24"/>
          <w:szCs w:val="24"/>
        </w:rPr>
        <w:t xml:space="preserve"> cu </w:t>
      </w:r>
      <w:proofErr w:type="spellStart"/>
      <w:r w:rsidR="00371E1A">
        <w:rPr>
          <w:rFonts w:ascii="Arial" w:hAnsi="Arial" w:cs="Arial"/>
          <w:sz w:val="24"/>
          <w:szCs w:val="24"/>
        </w:rPr>
        <w:t>lianti</w:t>
      </w:r>
      <w:proofErr w:type="spellEnd"/>
      <w:r w:rsidR="00371E1A">
        <w:rPr>
          <w:rFonts w:ascii="Arial" w:hAnsi="Arial" w:cs="Arial"/>
          <w:sz w:val="24"/>
          <w:szCs w:val="24"/>
        </w:rPr>
        <w:t xml:space="preserve"> </w:t>
      </w:r>
      <w:proofErr w:type="spellStart"/>
      <w:r w:rsidR="00371E1A">
        <w:rPr>
          <w:rFonts w:ascii="Arial" w:hAnsi="Arial" w:cs="Arial"/>
          <w:sz w:val="24"/>
          <w:szCs w:val="24"/>
        </w:rPr>
        <w:t>hidraulici</w:t>
      </w:r>
      <w:proofErr w:type="spellEnd"/>
      <w:r w:rsidR="00371E1A">
        <w:rPr>
          <w:rFonts w:ascii="Arial" w:hAnsi="Arial" w:cs="Arial"/>
          <w:sz w:val="24"/>
          <w:szCs w:val="24"/>
        </w:rPr>
        <w:t xml:space="preserve"> </w:t>
      </w:r>
    </w:p>
    <w:p w:rsidR="00742B59" w:rsidRDefault="00742B59" w:rsidP="00742B59">
      <w:pPr>
        <w:spacing w:after="0" w:line="240" w:lineRule="auto"/>
        <w:ind w:firstLine="720"/>
        <w:jc w:val="both"/>
        <w:rPr>
          <w:rFonts w:ascii="Arial" w:hAnsi="Arial" w:cs="Arial"/>
          <w:sz w:val="24"/>
          <w:szCs w:val="24"/>
        </w:rPr>
      </w:pPr>
      <w:r>
        <w:rPr>
          <w:rFonts w:ascii="Arial" w:hAnsi="Arial" w:cs="Arial"/>
          <w:sz w:val="24"/>
          <w:szCs w:val="24"/>
        </w:rPr>
        <w:t xml:space="preserve">35 </w:t>
      </w:r>
      <w:proofErr w:type="gramStart"/>
      <w:r w:rsidR="00371E1A">
        <w:rPr>
          <w:rFonts w:ascii="Arial" w:hAnsi="Arial" w:cs="Arial"/>
          <w:sz w:val="24"/>
          <w:szCs w:val="24"/>
        </w:rPr>
        <w:t xml:space="preserve">cm </w:t>
      </w:r>
      <w:r>
        <w:rPr>
          <w:rFonts w:ascii="Arial" w:hAnsi="Arial" w:cs="Arial"/>
          <w:sz w:val="24"/>
          <w:szCs w:val="24"/>
        </w:rPr>
        <w:t xml:space="preserve"> material</w:t>
      </w:r>
      <w:proofErr w:type="gramEnd"/>
      <w:r>
        <w:rPr>
          <w:rFonts w:ascii="Arial" w:hAnsi="Arial" w:cs="Arial"/>
          <w:sz w:val="24"/>
          <w:szCs w:val="24"/>
        </w:rPr>
        <w:t xml:space="preserve"> granular </w:t>
      </w:r>
      <w:proofErr w:type="spellStart"/>
      <w:r w:rsidR="00371E1A">
        <w:rPr>
          <w:rFonts w:ascii="Arial" w:hAnsi="Arial" w:cs="Arial"/>
          <w:sz w:val="24"/>
          <w:szCs w:val="24"/>
        </w:rPr>
        <w:t>bal</w:t>
      </w:r>
      <w:r>
        <w:rPr>
          <w:rFonts w:ascii="Arial" w:hAnsi="Arial" w:cs="Arial"/>
          <w:sz w:val="24"/>
          <w:szCs w:val="24"/>
        </w:rPr>
        <w:t>ast</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compl</w:t>
      </w:r>
      <w:r w:rsidR="00371E1A">
        <w:rPr>
          <w:rFonts w:ascii="Arial" w:hAnsi="Arial" w:cs="Arial"/>
          <w:sz w:val="24"/>
          <w:szCs w:val="24"/>
        </w:rPr>
        <w:t>etarea</w:t>
      </w:r>
      <w:proofErr w:type="spellEnd"/>
      <w:r w:rsidR="00371E1A">
        <w:rPr>
          <w:rFonts w:ascii="Arial" w:hAnsi="Arial" w:cs="Arial"/>
          <w:sz w:val="24"/>
          <w:szCs w:val="24"/>
        </w:rPr>
        <w:t xml:space="preserve"> </w:t>
      </w:r>
      <w:proofErr w:type="spellStart"/>
      <w:r w:rsidR="00371E1A">
        <w:rPr>
          <w:rFonts w:ascii="Arial" w:hAnsi="Arial" w:cs="Arial"/>
          <w:sz w:val="24"/>
          <w:szCs w:val="24"/>
        </w:rPr>
        <w:t>structurii</w:t>
      </w:r>
      <w:proofErr w:type="spellEnd"/>
      <w:r w:rsidR="00371E1A">
        <w:rPr>
          <w:rFonts w:ascii="Arial" w:hAnsi="Arial" w:cs="Arial"/>
          <w:sz w:val="24"/>
          <w:szCs w:val="24"/>
        </w:rPr>
        <w:t xml:space="preserve"> </w:t>
      </w:r>
      <w:proofErr w:type="spellStart"/>
      <w:r>
        <w:rPr>
          <w:rFonts w:ascii="Arial" w:hAnsi="Arial" w:cs="Arial"/>
          <w:sz w:val="24"/>
          <w:szCs w:val="24"/>
        </w:rPr>
        <w:t>rutier</w:t>
      </w:r>
      <w:r w:rsidR="00371E1A">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existent</w:t>
      </w:r>
      <w:r w:rsidR="00371E1A">
        <w:rPr>
          <w:rFonts w:ascii="Arial" w:hAnsi="Arial" w:cs="Arial"/>
          <w:sz w:val="24"/>
          <w:szCs w:val="24"/>
        </w:rPr>
        <w:t>e</w:t>
      </w:r>
      <w:proofErr w:type="spellEnd"/>
      <w:r>
        <w:rPr>
          <w:rFonts w:ascii="Arial" w:hAnsi="Arial" w:cs="Arial"/>
          <w:sz w:val="24"/>
          <w:szCs w:val="24"/>
        </w:rPr>
        <w:t xml:space="preserve"> </w:t>
      </w:r>
    </w:p>
    <w:p w:rsidR="00371E1A" w:rsidRDefault="00371E1A" w:rsidP="00742B59">
      <w:pPr>
        <w:spacing w:after="0" w:line="240" w:lineRule="auto"/>
        <w:ind w:firstLine="720"/>
        <w:jc w:val="both"/>
        <w:rPr>
          <w:rFonts w:ascii="Arial" w:hAnsi="Arial" w:cs="Arial"/>
          <w:sz w:val="24"/>
          <w:szCs w:val="24"/>
        </w:rPr>
      </w:pP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rutier</w:t>
      </w:r>
      <w:proofErr w:type="spellEnd"/>
      <w:r>
        <w:rPr>
          <w:rFonts w:ascii="Arial" w:hAnsi="Arial" w:cs="Arial"/>
          <w:sz w:val="24"/>
          <w:szCs w:val="24"/>
        </w:rPr>
        <w:t xml:space="preserve"> </w:t>
      </w:r>
      <w:proofErr w:type="gramStart"/>
      <w:r>
        <w:rPr>
          <w:rFonts w:ascii="Arial" w:hAnsi="Arial" w:cs="Arial"/>
          <w:sz w:val="24"/>
          <w:szCs w:val="24"/>
        </w:rPr>
        <w:t>existent ,</w:t>
      </w:r>
      <w:proofErr w:type="gramEnd"/>
      <w:r>
        <w:rPr>
          <w:rFonts w:ascii="Arial" w:hAnsi="Arial" w:cs="Arial"/>
          <w:sz w:val="24"/>
          <w:szCs w:val="24"/>
        </w:rPr>
        <w:t xml:space="preserve"> </w:t>
      </w:r>
      <w:proofErr w:type="spellStart"/>
      <w:r>
        <w:rPr>
          <w:rFonts w:ascii="Arial" w:hAnsi="Arial" w:cs="Arial"/>
          <w:sz w:val="24"/>
          <w:szCs w:val="24"/>
        </w:rPr>
        <w:t>scarificat</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reprofilat</w:t>
      </w:r>
      <w:proofErr w:type="spellEnd"/>
      <w:r>
        <w:rPr>
          <w:rFonts w:ascii="Arial" w:hAnsi="Arial" w:cs="Arial"/>
          <w:sz w:val="24"/>
          <w:szCs w:val="24"/>
        </w:rPr>
        <w:t xml:space="preserve"> </w:t>
      </w:r>
    </w:p>
    <w:p w:rsidR="00801DC0" w:rsidRPr="00371E1A" w:rsidRDefault="00371E1A" w:rsidP="00371E1A">
      <w:pPr>
        <w:spacing w:after="0" w:line="240" w:lineRule="auto"/>
        <w:ind w:firstLine="720"/>
        <w:jc w:val="both"/>
        <w:rPr>
          <w:rFonts w:ascii="Arial" w:hAnsi="Arial" w:cs="Arial"/>
          <w:sz w:val="24"/>
          <w:szCs w:val="24"/>
        </w:rPr>
      </w:pPr>
      <w:r>
        <w:rPr>
          <w:rFonts w:ascii="Arial" w:hAnsi="Arial" w:cs="Arial"/>
          <w:sz w:val="24"/>
          <w:szCs w:val="24"/>
        </w:rPr>
        <w:t xml:space="preserve">Nu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necesare</w:t>
      </w:r>
      <w:proofErr w:type="spellEnd"/>
      <w:r>
        <w:rPr>
          <w:rFonts w:ascii="Arial" w:hAnsi="Arial" w:cs="Arial"/>
          <w:sz w:val="24"/>
          <w:szCs w:val="24"/>
        </w:rPr>
        <w:t xml:space="preserve"> </w:t>
      </w:r>
      <w:proofErr w:type="spellStart"/>
      <w:r>
        <w:rPr>
          <w:rFonts w:ascii="Arial" w:hAnsi="Arial" w:cs="Arial"/>
          <w:sz w:val="24"/>
          <w:szCs w:val="24"/>
        </w:rPr>
        <w:t>lucrari</w:t>
      </w:r>
      <w:proofErr w:type="spellEnd"/>
      <w:r>
        <w:rPr>
          <w:rFonts w:ascii="Arial" w:hAnsi="Arial" w:cs="Arial"/>
          <w:sz w:val="24"/>
          <w:szCs w:val="24"/>
        </w:rPr>
        <w:t xml:space="preserve"> de </w:t>
      </w:r>
      <w:proofErr w:type="spellStart"/>
      <w:r>
        <w:rPr>
          <w:rFonts w:ascii="Arial" w:hAnsi="Arial" w:cs="Arial"/>
          <w:sz w:val="24"/>
          <w:szCs w:val="24"/>
        </w:rPr>
        <w:t>demolare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lucrari</w:t>
      </w:r>
      <w:proofErr w:type="spellEnd"/>
      <w:r>
        <w:rPr>
          <w:rFonts w:ascii="Arial" w:hAnsi="Arial" w:cs="Arial"/>
          <w:sz w:val="24"/>
          <w:szCs w:val="24"/>
        </w:rPr>
        <w:t xml:space="preserve"> de </w:t>
      </w:r>
      <w:proofErr w:type="spellStart"/>
      <w:r>
        <w:rPr>
          <w:rFonts w:ascii="Arial" w:hAnsi="Arial" w:cs="Arial"/>
          <w:sz w:val="24"/>
          <w:szCs w:val="24"/>
        </w:rPr>
        <w:t>refacere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amplasamentului</w:t>
      </w:r>
      <w:proofErr w:type="spellEnd"/>
      <w:r>
        <w:rPr>
          <w:rFonts w:ascii="Arial" w:hAnsi="Arial" w:cs="Arial"/>
          <w:sz w:val="24"/>
          <w:szCs w:val="24"/>
        </w:rPr>
        <w:t xml:space="preserve"> </w:t>
      </w:r>
      <w:bookmarkStart w:id="0" w:name="__RefHeading__506_829542384"/>
      <w:bookmarkEnd w:id="0"/>
    </w:p>
    <w:p w:rsidR="00D374D3" w:rsidRPr="00DB32B2" w:rsidRDefault="004E6183" w:rsidP="00801DC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lastRenderedPageBreak/>
        <w:t>b</w:t>
      </w:r>
      <w:r w:rsidR="000676DE"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w:t>
      </w:r>
      <w:r w:rsidRPr="00DB32B2">
        <w:rPr>
          <w:rFonts w:ascii="Arial" w:hAnsi="Arial" w:cs="Arial"/>
          <w:noProof/>
          <w:sz w:val="24"/>
          <w:szCs w:val="24"/>
          <w:lang w:val="ro-RO"/>
        </w:rPr>
        <w:t> cumularea cu alte pro</w:t>
      </w:r>
      <w:r w:rsidR="000676DE" w:rsidRPr="00DB32B2">
        <w:rPr>
          <w:rFonts w:ascii="Arial" w:hAnsi="Arial" w:cs="Arial"/>
          <w:noProof/>
          <w:sz w:val="24"/>
          <w:szCs w:val="24"/>
          <w:lang w:val="ro-RO"/>
        </w:rPr>
        <w:t>iecte existente şi/sau aprobate:</w:t>
      </w:r>
      <w:r w:rsidR="004A7C07" w:rsidRPr="00DB32B2">
        <w:rPr>
          <w:rFonts w:ascii="Arial" w:hAnsi="Arial" w:cs="Arial"/>
          <w:noProof/>
          <w:sz w:val="24"/>
          <w:szCs w:val="24"/>
          <w:lang w:val="ro-RO"/>
        </w:rPr>
        <w:t xml:space="preserve"> </w:t>
      </w:r>
      <w:r w:rsidR="00D374D3" w:rsidRPr="00DB32B2">
        <w:rPr>
          <w:rFonts w:ascii="Arial" w:hAnsi="Arial" w:cs="Arial"/>
          <w:sz w:val="24"/>
          <w:szCs w:val="24"/>
          <w:lang w:val="ro-RO"/>
        </w:rPr>
        <w:t>- nu este cazul</w:t>
      </w:r>
      <w:r w:rsidR="001025AD" w:rsidRPr="00DB32B2">
        <w:rPr>
          <w:rFonts w:ascii="Arial" w:hAnsi="Arial" w:cs="Arial"/>
          <w:noProof/>
          <w:sz w:val="24"/>
          <w:szCs w:val="24"/>
          <w:lang w:val="ro-RO"/>
        </w:rPr>
        <w:t>;</w:t>
      </w:r>
    </w:p>
    <w:p w:rsidR="0095343B" w:rsidRPr="00DB32B2" w:rsidRDefault="00B95FDB" w:rsidP="008F3BE5">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3</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utilizarea resurselor naturale, în special a solului, a terenurilor, a apei şi a biodiversităţii</w:t>
      </w:r>
      <w:r w:rsidRPr="00DB32B2">
        <w:rPr>
          <w:rFonts w:ascii="Arial" w:hAnsi="Arial" w:cs="Arial"/>
          <w:noProof/>
          <w:sz w:val="24"/>
          <w:szCs w:val="24"/>
          <w:lang w:val="ro-RO"/>
        </w:rPr>
        <w:t>:</w:t>
      </w:r>
      <w:r w:rsidR="00D374D3" w:rsidRPr="00DB32B2">
        <w:rPr>
          <w:rFonts w:ascii="Arial" w:hAnsi="Arial" w:cs="Arial"/>
          <w:noProof/>
          <w:color w:val="0070C0"/>
          <w:sz w:val="24"/>
          <w:szCs w:val="24"/>
          <w:lang w:val="ro-RO"/>
        </w:rPr>
        <w:t xml:space="preserve"> </w:t>
      </w:r>
      <w:r w:rsidR="008F3BE5" w:rsidRPr="00DB32B2">
        <w:rPr>
          <w:rFonts w:ascii="Arial" w:hAnsi="Arial" w:cs="Arial"/>
          <w:noProof/>
          <w:sz w:val="24"/>
          <w:szCs w:val="24"/>
          <w:lang w:val="ro-RO"/>
        </w:rPr>
        <w:t>în perioada de execuţie se vor folosi cantităţi de agregate naturale - se livrează pe amplasament de către producător și se depozitează în depozite deschise, dimensionate în funcţie de cantitatea necesară şi de eşalonarea lucrărilor</w:t>
      </w:r>
      <w:r w:rsidR="0095343B" w:rsidRPr="00DB32B2">
        <w:rPr>
          <w:rFonts w:ascii="Arial" w:hAnsi="Arial" w:cs="Arial"/>
          <w:noProof/>
          <w:sz w:val="24"/>
          <w:szCs w:val="24"/>
          <w:lang w:val="ro-RO"/>
        </w:rPr>
        <w:t>;</w:t>
      </w:r>
      <w:r w:rsidR="008F3BE5" w:rsidRPr="00DB32B2">
        <w:rPr>
          <w:rFonts w:eastAsiaTheme="minorHAnsi" w:cs="Calibri"/>
          <w:lang w:val="ro-RO"/>
        </w:rPr>
        <w:t xml:space="preserve"> </w:t>
      </w:r>
      <w:r w:rsidR="008F3BE5" w:rsidRPr="00DB32B2">
        <w:rPr>
          <w:rFonts w:ascii="Arial" w:hAnsi="Arial" w:cs="Arial"/>
          <w:noProof/>
          <w:sz w:val="24"/>
          <w:szCs w:val="24"/>
          <w:lang w:val="ro-RO"/>
        </w:rPr>
        <w:t xml:space="preserve">apa - folosită la diferite procese tehnologice (curăţarea suprafeţelor, udarea suprafeţelor ş.a.). </w:t>
      </w:r>
    </w:p>
    <w:p w:rsidR="008F3BE5" w:rsidRPr="00DB32B2" w:rsidRDefault="008F3BE5" w:rsidP="008F3BE5">
      <w:pPr>
        <w:spacing w:after="0" w:line="240" w:lineRule="auto"/>
        <w:ind w:firstLine="284"/>
        <w:jc w:val="both"/>
        <w:rPr>
          <w:rFonts w:ascii="Arial" w:hAnsi="Arial" w:cs="Arial"/>
          <w:noProof/>
          <w:sz w:val="24"/>
          <w:szCs w:val="24"/>
          <w:lang w:val="ro-RO"/>
        </w:rPr>
      </w:pPr>
      <w:r w:rsidRPr="00DB32B2">
        <w:rPr>
          <w:rFonts w:ascii="Arial" w:hAnsi="Arial" w:cs="Arial"/>
          <w:noProof/>
          <w:sz w:val="24"/>
          <w:szCs w:val="24"/>
          <w:lang w:val="ro-RO"/>
        </w:rPr>
        <w:t>Lucrările se efectuează în principal pe traseului drumului existent, pe domeniul public. Dacă vor apărea eventuale ocupări temporare de teren datorate lucrărilor de execuţie, terenurile respective vor fi restituite proprietarilor in starea iniţială.</w:t>
      </w:r>
    </w:p>
    <w:p w:rsidR="0095343B" w:rsidRPr="00DB32B2" w:rsidRDefault="0095343B" w:rsidP="0095343B">
      <w:pPr>
        <w:spacing w:after="0" w:line="240" w:lineRule="auto"/>
        <w:ind w:firstLine="284"/>
        <w:jc w:val="both"/>
        <w:rPr>
          <w:rFonts w:ascii="Arial" w:hAnsi="Arial" w:cs="Arial"/>
          <w:noProof/>
          <w:sz w:val="24"/>
          <w:szCs w:val="24"/>
          <w:lang w:val="ro-RO"/>
        </w:rPr>
      </w:pPr>
      <w:r w:rsidRPr="00DB32B2">
        <w:rPr>
          <w:rFonts w:ascii="Arial" w:hAnsi="Arial" w:cs="Arial"/>
          <w:noProof/>
          <w:sz w:val="24"/>
          <w:szCs w:val="24"/>
          <w:lang w:val="ro-RO"/>
        </w:rPr>
        <w:t>Căile de acces reprezintă un factor de fragmentare a habitatelor şi de incidenţă asupra speciilor de faună, prin trafic, emisii de noxe, zgomot, vibraţii etc. Dat fiind faptul că drumul există de mai multă vreme, este probabil ca speciile să fie limitat afectate, acestea fiind prezente la distanţă de zona drumului. Impactul lucrărilor trebuie apreciat ţinându-se cont și de potenţialul adaptiv al ecosistemelor la acţiunea unor presiuni antropice preexistente. Se apreciază că perimetrul analizat corespunde, în prezent, unor ecosisteme antropizate şi acestea nu vor fi afectate semnificativ.</w:t>
      </w:r>
    </w:p>
    <w:p w:rsidR="003D0423" w:rsidRPr="00DB32B2" w:rsidRDefault="004A6217" w:rsidP="00E92155">
      <w:pPr>
        <w:spacing w:after="0" w:line="240" w:lineRule="auto"/>
        <w:ind w:firstLine="284"/>
        <w:jc w:val="both"/>
        <w:rPr>
          <w:rFonts w:ascii="Arial" w:hAnsi="Arial" w:cs="Arial"/>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4</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cantitatea şi tipurile de deşeuri generate/gestionate</w:t>
      </w:r>
      <w:r w:rsidRPr="00DB32B2">
        <w:rPr>
          <w:rFonts w:ascii="Arial" w:hAnsi="Arial" w:cs="Arial"/>
          <w:noProof/>
          <w:sz w:val="24"/>
          <w:szCs w:val="24"/>
          <w:lang w:val="ro-RO"/>
        </w:rPr>
        <w:t xml:space="preserve">: </w:t>
      </w:r>
      <w:r w:rsidR="003D0423" w:rsidRPr="00DB32B2">
        <w:rPr>
          <w:rFonts w:ascii="Arial" w:hAnsi="Arial" w:cs="Arial"/>
          <w:sz w:val="24"/>
          <w:szCs w:val="24"/>
          <w:lang w:val="ro-RO"/>
        </w:rPr>
        <w:t>conform Legii nr. 211/2011 (r</w:t>
      </w:r>
      <w:r w:rsidR="003D0423" w:rsidRPr="00DB32B2">
        <w:rPr>
          <w:rFonts w:ascii="Arial" w:hAnsi="Arial" w:cs="Arial"/>
          <w:sz w:val="24"/>
          <w:szCs w:val="24"/>
          <w:vertAlign w:val="subscript"/>
          <w:lang w:val="ro-RO"/>
        </w:rPr>
        <w:t>1</w:t>
      </w:r>
      <w:r w:rsidR="003D0423" w:rsidRPr="00DB32B2">
        <w:rPr>
          <w:rFonts w:ascii="Arial" w:hAnsi="Arial" w:cs="Arial"/>
          <w:sz w:val="24"/>
          <w:szCs w:val="24"/>
          <w:lang w:val="ro-RO"/>
        </w:rPr>
        <w:t>), privind regimul deşeurilor</w:t>
      </w:r>
      <w:r w:rsidR="001842CB" w:rsidRPr="00DB32B2">
        <w:rPr>
          <w:rFonts w:ascii="Arial" w:hAnsi="Arial" w:cs="Arial"/>
          <w:sz w:val="24"/>
          <w:szCs w:val="24"/>
          <w:lang w:val="ro-RO"/>
        </w:rPr>
        <w:t xml:space="preserve">, </w:t>
      </w:r>
      <w:r w:rsidR="002700D6" w:rsidRPr="00DB32B2">
        <w:rPr>
          <w:rFonts w:ascii="Arial" w:hAnsi="Arial" w:cs="Arial"/>
          <w:sz w:val="24"/>
          <w:szCs w:val="24"/>
          <w:lang w:val="ro-RO"/>
        </w:rPr>
        <w:t>cu modificările și completările ulterioare</w:t>
      </w:r>
      <w:r w:rsidR="003D0423" w:rsidRPr="00DB32B2">
        <w:rPr>
          <w:rFonts w:ascii="Arial" w:hAnsi="Arial" w:cs="Arial"/>
          <w:sz w:val="24"/>
          <w:szCs w:val="24"/>
          <w:lang w:val="ro-RO"/>
        </w:rPr>
        <w:t xml:space="preserve">: - în perioada de execuţie a proiectului vor rezulta deşeuri </w:t>
      </w:r>
      <w:r w:rsidR="00E92155" w:rsidRPr="00DB32B2">
        <w:rPr>
          <w:rFonts w:ascii="Arial" w:hAnsi="Arial" w:cs="Arial"/>
          <w:sz w:val="24"/>
          <w:szCs w:val="24"/>
          <w:lang w:val="ro-RO"/>
        </w:rPr>
        <w:t xml:space="preserve">de la executarea lucrărilor de terasamente, pietrişul, pământul, elemente de beton degradate </w:t>
      </w:r>
      <w:r w:rsidR="003D0423" w:rsidRPr="00DB32B2">
        <w:rPr>
          <w:rFonts w:ascii="Arial" w:hAnsi="Arial" w:cs="Arial"/>
          <w:sz w:val="24"/>
          <w:szCs w:val="24"/>
          <w:lang w:val="ro-RO"/>
        </w:rPr>
        <w:t>care</w:t>
      </w:r>
      <w:r w:rsidR="003D0423" w:rsidRPr="00DB32B2">
        <w:rPr>
          <w:rFonts w:ascii="Arial" w:hAnsi="Arial" w:cs="Arial"/>
          <w:bCs/>
          <w:iCs/>
          <w:sz w:val="24"/>
          <w:szCs w:val="24"/>
          <w:lang w:val="ro-RO"/>
        </w:rPr>
        <w:t>, vor fi colectate selectiv și se vor valorifica/elimina numai prin operatori economici autorizați</w:t>
      </w:r>
      <w:r w:rsidR="003D0423" w:rsidRPr="00DB32B2">
        <w:rPr>
          <w:rFonts w:ascii="Arial" w:hAnsi="Arial" w:cs="Arial"/>
          <w:sz w:val="24"/>
          <w:szCs w:val="24"/>
          <w:lang w:val="ro-RO"/>
        </w:rPr>
        <w:t xml:space="preserve">; </w:t>
      </w:r>
    </w:p>
    <w:p w:rsidR="004E525F" w:rsidRDefault="003D0423" w:rsidP="003D0423">
      <w:pPr>
        <w:spacing w:after="0" w:line="240" w:lineRule="auto"/>
        <w:ind w:firstLine="547"/>
        <w:jc w:val="both"/>
        <w:rPr>
          <w:rFonts w:ascii="Arial" w:hAnsi="Arial" w:cs="Arial"/>
          <w:sz w:val="24"/>
          <w:szCs w:val="24"/>
          <w:lang w:val="ro-RO"/>
        </w:rPr>
      </w:pPr>
      <w:r w:rsidRPr="00DB32B2">
        <w:rPr>
          <w:rFonts w:ascii="Arial" w:hAnsi="Arial" w:cs="Arial"/>
          <w:sz w:val="24"/>
          <w:szCs w:val="24"/>
          <w:lang w:val="ro-RO"/>
        </w:rPr>
        <w:t>Lucrări necesare organizării de șantier:</w:t>
      </w:r>
    </w:p>
    <w:p w:rsidR="00715EDA" w:rsidRDefault="00715EDA" w:rsidP="003D0423">
      <w:pPr>
        <w:spacing w:after="0" w:line="240" w:lineRule="auto"/>
        <w:ind w:firstLine="547"/>
        <w:jc w:val="both"/>
        <w:rPr>
          <w:rFonts w:ascii="Arial" w:hAnsi="Arial" w:cs="Arial"/>
          <w:sz w:val="24"/>
          <w:szCs w:val="24"/>
          <w:lang w:val="ro-RO"/>
        </w:rPr>
      </w:pPr>
      <w:r>
        <w:rPr>
          <w:rFonts w:ascii="Arial" w:hAnsi="Arial" w:cs="Arial"/>
          <w:sz w:val="24"/>
          <w:szCs w:val="24"/>
          <w:lang w:val="ro-RO"/>
        </w:rPr>
        <w:t xml:space="preserve">Curatirea terenului , executarea , îndepartarea si evacuarea stratului vegetal orizontalizarea terenului cf. prevederilor din proiect </w:t>
      </w:r>
    </w:p>
    <w:p w:rsidR="00DB0310" w:rsidRDefault="00DB0310" w:rsidP="003D0423">
      <w:pPr>
        <w:spacing w:after="0" w:line="240" w:lineRule="auto"/>
        <w:ind w:firstLine="547"/>
        <w:jc w:val="both"/>
        <w:rPr>
          <w:rFonts w:ascii="Arial" w:hAnsi="Arial" w:cs="Arial"/>
          <w:sz w:val="24"/>
          <w:szCs w:val="24"/>
          <w:lang w:val="ro-RO"/>
        </w:rPr>
      </w:pPr>
      <w:r>
        <w:rPr>
          <w:rFonts w:ascii="Arial" w:hAnsi="Arial" w:cs="Arial"/>
          <w:sz w:val="24"/>
          <w:szCs w:val="24"/>
          <w:lang w:val="ro-RO"/>
        </w:rPr>
        <w:t xml:space="preserve">Santuri de scurgere a apelor pluviale , trasarea si pichetarea amplasamentului provizoriu al organizarii de santier cf planului de trasare </w:t>
      </w:r>
    </w:p>
    <w:p w:rsidR="00DB0310" w:rsidRPr="00DB32B2" w:rsidRDefault="00DB0310" w:rsidP="003D0423">
      <w:pPr>
        <w:spacing w:after="0" w:line="240" w:lineRule="auto"/>
        <w:ind w:firstLine="547"/>
        <w:jc w:val="both"/>
        <w:rPr>
          <w:rFonts w:ascii="Arial" w:hAnsi="Arial" w:cs="Arial"/>
          <w:sz w:val="24"/>
          <w:szCs w:val="24"/>
          <w:lang w:val="ro-RO"/>
        </w:rPr>
      </w:pPr>
      <w:r>
        <w:rPr>
          <w:rFonts w:ascii="Arial" w:hAnsi="Arial" w:cs="Arial"/>
          <w:sz w:val="24"/>
          <w:szCs w:val="24"/>
          <w:lang w:val="ro-RO"/>
        </w:rPr>
        <w:t xml:space="preserve">Se realizeaza cai de acces si platforma de depozitare a amaterialelor </w:t>
      </w:r>
    </w:p>
    <w:p w:rsidR="004E6183" w:rsidRDefault="00FA6FA0" w:rsidP="00FA6FA0">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Amplasarea obiectivelor organizarii de santier în conformitate cu proiectul si avizele autoritatilor </w:t>
      </w:r>
    </w:p>
    <w:p w:rsidR="00FA6FA0" w:rsidRDefault="00FA6FA0" w:rsidP="00FA6FA0">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Asigurarea cailor de acces </w:t>
      </w:r>
    </w:p>
    <w:p w:rsidR="00FA6FA0" w:rsidRDefault="00FA6FA0" w:rsidP="00FA6FA0">
      <w:pPr>
        <w:pStyle w:val="ListParagraph"/>
        <w:numPr>
          <w:ilvl w:val="0"/>
          <w:numId w:val="1"/>
        </w:numPr>
        <w:spacing w:after="0" w:line="240" w:lineRule="auto"/>
        <w:jc w:val="both"/>
        <w:rPr>
          <w:rFonts w:ascii="Arial" w:hAnsi="Arial" w:cs="Arial"/>
          <w:sz w:val="24"/>
          <w:szCs w:val="24"/>
          <w:lang w:val="ro-RO"/>
        </w:rPr>
      </w:pPr>
      <w:r>
        <w:rPr>
          <w:rFonts w:ascii="Arial" w:hAnsi="Arial" w:cs="Arial"/>
          <w:sz w:val="24"/>
          <w:szCs w:val="24"/>
          <w:lang w:val="ro-RO"/>
        </w:rPr>
        <w:t xml:space="preserve">Delimitarea fizica a organizarii de santier </w:t>
      </w:r>
      <w:r w:rsidR="00CF343C">
        <w:rPr>
          <w:rFonts w:ascii="Arial" w:hAnsi="Arial" w:cs="Arial"/>
          <w:sz w:val="24"/>
          <w:szCs w:val="24"/>
          <w:lang w:val="ro-RO"/>
        </w:rPr>
        <w:t xml:space="preserve">, amplasarea de toalete ecologice , deseurile menajere rezultate din organizarea de santier vor di depozitate în pubele ecologice amplasate pe suprafete betonate </w:t>
      </w:r>
    </w:p>
    <w:p w:rsidR="00CF343C" w:rsidRPr="00CF343C" w:rsidRDefault="00CF343C" w:rsidP="00CF343C">
      <w:pPr>
        <w:spacing w:after="0" w:line="240" w:lineRule="auto"/>
        <w:jc w:val="both"/>
        <w:rPr>
          <w:rFonts w:ascii="Arial" w:hAnsi="Arial" w:cs="Arial"/>
          <w:b/>
          <w:sz w:val="24"/>
          <w:szCs w:val="24"/>
          <w:lang w:val="ro-RO"/>
        </w:rPr>
      </w:pPr>
      <w:r w:rsidRPr="00CF343C">
        <w:rPr>
          <w:rFonts w:ascii="Arial" w:hAnsi="Arial" w:cs="Arial"/>
          <w:b/>
          <w:sz w:val="24"/>
          <w:szCs w:val="24"/>
          <w:lang w:val="ro-RO"/>
        </w:rPr>
        <w:t xml:space="preserve">Lucrari propuse pentru refacerea amplasamentului la finalizarea investitiei în caz de accidente si sau la încetarea activitatii </w:t>
      </w:r>
    </w:p>
    <w:p w:rsidR="00CF343C" w:rsidRPr="00CF343C" w:rsidRDefault="00CF343C" w:rsidP="00FA6FA0">
      <w:pPr>
        <w:pStyle w:val="ListParagraph"/>
        <w:numPr>
          <w:ilvl w:val="0"/>
          <w:numId w:val="1"/>
        </w:numPr>
        <w:spacing w:after="0" w:line="240" w:lineRule="auto"/>
        <w:jc w:val="both"/>
        <w:rPr>
          <w:rFonts w:ascii="Arial" w:hAnsi="Arial" w:cs="Arial"/>
          <w:b/>
          <w:sz w:val="24"/>
          <w:szCs w:val="24"/>
          <w:lang w:val="ro-RO"/>
        </w:rPr>
      </w:pPr>
      <w:r>
        <w:rPr>
          <w:rFonts w:ascii="Arial" w:hAnsi="Arial" w:cs="Arial"/>
          <w:sz w:val="24"/>
          <w:szCs w:val="24"/>
          <w:lang w:val="ro-RO"/>
        </w:rPr>
        <w:t>Curatirea zonei aferente aferente investitiei prin evacuarea din amplasament a d</w:t>
      </w:r>
      <w:r w:rsidR="00715EDA">
        <w:rPr>
          <w:rFonts w:ascii="Arial" w:hAnsi="Arial" w:cs="Arial"/>
          <w:sz w:val="24"/>
          <w:szCs w:val="24"/>
          <w:lang w:val="ro-RO"/>
        </w:rPr>
        <w:t>e</w:t>
      </w:r>
      <w:r>
        <w:rPr>
          <w:rFonts w:ascii="Arial" w:hAnsi="Arial" w:cs="Arial"/>
          <w:sz w:val="24"/>
          <w:szCs w:val="24"/>
          <w:lang w:val="ro-RO"/>
        </w:rPr>
        <w:t xml:space="preserve">seurilor menajere precum si deseurile specifice si transportul acestora într-un depozit autorizat </w:t>
      </w:r>
    </w:p>
    <w:p w:rsidR="00CF343C" w:rsidRPr="00CF343C" w:rsidRDefault="00CF343C" w:rsidP="00FA6FA0">
      <w:pPr>
        <w:pStyle w:val="ListParagraph"/>
        <w:numPr>
          <w:ilvl w:val="0"/>
          <w:numId w:val="1"/>
        </w:numPr>
        <w:spacing w:after="0" w:line="240" w:lineRule="auto"/>
        <w:jc w:val="both"/>
        <w:rPr>
          <w:rFonts w:ascii="Arial" w:hAnsi="Arial" w:cs="Arial"/>
          <w:b/>
          <w:sz w:val="24"/>
          <w:szCs w:val="24"/>
          <w:lang w:val="ro-RO"/>
        </w:rPr>
      </w:pPr>
      <w:r>
        <w:rPr>
          <w:rFonts w:ascii="Arial" w:hAnsi="Arial" w:cs="Arial"/>
          <w:sz w:val="24"/>
          <w:szCs w:val="24"/>
          <w:lang w:val="ro-RO"/>
        </w:rPr>
        <w:t xml:space="preserve">Evacuarea din amplasamente a tuturor utilajelor utilizate la executia investitiei </w:t>
      </w:r>
    </w:p>
    <w:p w:rsidR="00CF343C" w:rsidRPr="00CF343C" w:rsidRDefault="00CF343C" w:rsidP="00FA6FA0">
      <w:pPr>
        <w:pStyle w:val="ListParagraph"/>
        <w:numPr>
          <w:ilvl w:val="0"/>
          <w:numId w:val="1"/>
        </w:numPr>
        <w:spacing w:after="0" w:line="240" w:lineRule="auto"/>
        <w:jc w:val="both"/>
        <w:rPr>
          <w:rFonts w:ascii="Arial" w:hAnsi="Arial" w:cs="Arial"/>
          <w:b/>
          <w:sz w:val="24"/>
          <w:szCs w:val="24"/>
          <w:lang w:val="ro-RO"/>
        </w:rPr>
      </w:pPr>
      <w:r>
        <w:rPr>
          <w:rFonts w:ascii="Arial" w:hAnsi="Arial" w:cs="Arial"/>
          <w:sz w:val="24"/>
          <w:szCs w:val="24"/>
          <w:lang w:val="ro-RO"/>
        </w:rPr>
        <w:t xml:space="preserve">Lucrari de aducere a amplasamentului la starea initiala </w:t>
      </w:r>
    </w:p>
    <w:p w:rsidR="00E22C13" w:rsidRPr="00DB32B2" w:rsidRDefault="00F70F10" w:rsidP="00E22C13">
      <w:pPr>
        <w:spacing w:after="0" w:line="240" w:lineRule="auto"/>
        <w:ind w:firstLine="284"/>
        <w:jc w:val="both"/>
        <w:rPr>
          <w:rFonts w:ascii="Arial" w:hAnsi="Arial" w:cs="Arial"/>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5</w:t>
      </w:r>
      <w:r w:rsidRPr="00DB32B2">
        <w:rPr>
          <w:rFonts w:ascii="Arial" w:hAnsi="Arial" w:cs="Arial"/>
          <w:bCs/>
          <w:noProof/>
          <w:sz w:val="24"/>
          <w:szCs w:val="24"/>
          <w:lang w:val="ro-RO"/>
        </w:rPr>
        <w:t>)</w:t>
      </w:r>
      <w:r w:rsidR="004E6183" w:rsidRPr="00DB32B2">
        <w:rPr>
          <w:rFonts w:ascii="Arial" w:hAnsi="Arial" w:cs="Arial"/>
          <w:noProof/>
          <w:sz w:val="24"/>
          <w:szCs w:val="24"/>
          <w:lang w:val="ro-RO"/>
        </w:rPr>
        <w:t> poluarea şi alte efecte negative</w:t>
      </w:r>
      <w:r w:rsidRPr="00DB32B2">
        <w:rPr>
          <w:rFonts w:ascii="Arial" w:hAnsi="Arial" w:cs="Arial"/>
          <w:noProof/>
          <w:sz w:val="24"/>
          <w:szCs w:val="24"/>
          <w:lang w:val="ro-RO"/>
        </w:rPr>
        <w:t xml:space="preserve">: </w:t>
      </w:r>
      <w:r w:rsidR="00F87F50">
        <w:rPr>
          <w:rFonts w:ascii="Arial" w:hAnsi="Arial" w:cs="Arial"/>
          <w:sz w:val="24"/>
          <w:szCs w:val="24"/>
          <w:lang w:val="ro-RO"/>
        </w:rPr>
        <w:t xml:space="preserve">modernizarea  drumului DJ 109 F </w:t>
      </w:r>
      <w:r w:rsidR="00E22C13" w:rsidRPr="00DB32B2">
        <w:rPr>
          <w:rFonts w:ascii="Arial" w:hAnsi="Arial" w:cs="Arial"/>
          <w:sz w:val="24"/>
          <w:szCs w:val="24"/>
          <w:lang w:val="ro-RO"/>
        </w:rPr>
        <w:t xml:space="preserve"> și podului are efecte benefice asupra populației, prin sporirea siguranței și confortului în transport, cu un impact pozitiv asupra sănătății și confortului psihic al populației.</w:t>
      </w:r>
    </w:p>
    <w:p w:rsidR="004E6183" w:rsidRPr="00DB32B2" w:rsidRDefault="00E22C13" w:rsidP="00E22C13">
      <w:pPr>
        <w:spacing w:after="0" w:line="240" w:lineRule="auto"/>
        <w:ind w:firstLine="284"/>
        <w:jc w:val="both"/>
        <w:rPr>
          <w:rFonts w:ascii="Arial" w:hAnsi="Arial" w:cs="Arial"/>
          <w:sz w:val="24"/>
          <w:szCs w:val="24"/>
          <w:lang w:val="ro-RO"/>
        </w:rPr>
      </w:pPr>
      <w:r w:rsidRPr="00DB32B2">
        <w:rPr>
          <w:rFonts w:ascii="Arial" w:hAnsi="Arial" w:cs="Arial"/>
          <w:sz w:val="24"/>
          <w:szCs w:val="24"/>
          <w:lang w:val="ro-RO"/>
        </w:rPr>
        <w:t>Impactul asupra celorlalte elemente este nesemnifiactiv, având în vedere că lucrările se desfășoară în zonă antropizată, pe zona drumului deja existent. Toți factorii implicați pot fi afectați în mică măsură doar pe perioada execuției, fără urmări ireversibile.</w:t>
      </w:r>
    </w:p>
    <w:p w:rsidR="004E6183" w:rsidRPr="00DB32B2" w:rsidRDefault="00C4188B" w:rsidP="00F32AAB">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6</w:t>
      </w:r>
      <w:r w:rsidRPr="00DB32B2">
        <w:rPr>
          <w:rFonts w:ascii="Arial" w:hAnsi="Arial" w:cs="Arial"/>
          <w:bCs/>
          <w:noProof/>
          <w:sz w:val="24"/>
          <w:szCs w:val="24"/>
          <w:lang w:val="ro-RO"/>
        </w:rPr>
        <w:t>)</w:t>
      </w:r>
      <w:r w:rsidR="004E6183" w:rsidRPr="00DB32B2">
        <w:rPr>
          <w:rFonts w:ascii="Arial" w:hAnsi="Arial" w:cs="Arial"/>
          <w:noProof/>
          <w:color w:val="00B050"/>
          <w:sz w:val="24"/>
          <w:szCs w:val="24"/>
          <w:lang w:val="ro-RO"/>
        </w:rPr>
        <w:t> </w:t>
      </w:r>
      <w:r w:rsidR="004E6183" w:rsidRPr="00DB32B2">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DB32B2">
        <w:rPr>
          <w:rFonts w:ascii="Arial" w:hAnsi="Arial" w:cs="Arial"/>
          <w:noProof/>
          <w:sz w:val="24"/>
          <w:szCs w:val="24"/>
          <w:lang w:val="ro-RO"/>
        </w:rPr>
        <w:t>: nu este cazul</w:t>
      </w:r>
      <w:r w:rsidR="008B15C9" w:rsidRPr="00DB32B2">
        <w:rPr>
          <w:rFonts w:ascii="Arial" w:hAnsi="Arial" w:cs="Arial"/>
          <w:noProof/>
          <w:sz w:val="24"/>
          <w:szCs w:val="24"/>
          <w:lang w:val="ro-RO"/>
        </w:rPr>
        <w:t>, proiectul nu</w:t>
      </w:r>
      <w:r w:rsidR="008B15C9" w:rsidRPr="00DB32B2">
        <w:rPr>
          <w:rFonts w:ascii="Times New Roman" w:eastAsia="Times New Roman" w:hAnsi="Times New Roman"/>
          <w:color w:val="000000"/>
          <w:sz w:val="24"/>
          <w:szCs w:val="24"/>
          <w:lang w:val="ro-RO" w:eastAsia="en-GB"/>
        </w:rPr>
        <w:t xml:space="preserve"> </w:t>
      </w:r>
      <w:r w:rsidR="008B15C9" w:rsidRPr="00DB32B2">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DB32B2">
        <w:rPr>
          <w:rFonts w:ascii="Arial" w:hAnsi="Arial" w:cs="Arial"/>
          <w:noProof/>
          <w:sz w:val="24"/>
          <w:szCs w:val="24"/>
          <w:lang w:val="ro-RO"/>
        </w:rPr>
        <w:t>implicate substanţe periculoase.</w:t>
      </w:r>
    </w:p>
    <w:p w:rsidR="00885F85" w:rsidRPr="00DB32B2" w:rsidRDefault="00FB61C6" w:rsidP="009214EC">
      <w:pPr>
        <w:spacing w:after="0" w:line="240" w:lineRule="auto"/>
        <w:ind w:firstLine="284"/>
        <w:jc w:val="both"/>
        <w:rPr>
          <w:rFonts w:ascii="Arial" w:hAnsi="Arial" w:cs="Arial"/>
          <w:bCs/>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7</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riscurile pentru sănătatea umană - de ex</w:t>
      </w:r>
      <w:r w:rsidR="00F32AAB" w:rsidRPr="00DB32B2">
        <w:rPr>
          <w:rFonts w:ascii="Arial" w:hAnsi="Arial" w:cs="Arial"/>
          <w:noProof/>
          <w:sz w:val="24"/>
          <w:szCs w:val="24"/>
          <w:lang w:val="ro-RO"/>
        </w:rPr>
        <w:t>emplu</w:t>
      </w:r>
      <w:r w:rsidR="004E6183" w:rsidRPr="00DB32B2">
        <w:rPr>
          <w:rFonts w:ascii="Arial" w:hAnsi="Arial" w:cs="Arial"/>
          <w:noProof/>
          <w:sz w:val="24"/>
          <w:szCs w:val="24"/>
          <w:lang w:val="ro-RO"/>
        </w:rPr>
        <w:t>, din cauza contaminării apei sau a poluării atmosferice</w:t>
      </w:r>
      <w:r w:rsidR="00693EAB" w:rsidRPr="00DB32B2">
        <w:rPr>
          <w:rFonts w:ascii="Arial" w:hAnsi="Arial" w:cs="Arial"/>
          <w:noProof/>
          <w:sz w:val="24"/>
          <w:szCs w:val="24"/>
          <w:lang w:val="ro-RO"/>
        </w:rPr>
        <w:t xml:space="preserve">: </w:t>
      </w:r>
      <w:r w:rsidR="009214EC" w:rsidRPr="00DB32B2">
        <w:rPr>
          <w:rFonts w:ascii="Arial" w:hAnsi="Arial" w:cs="Arial"/>
          <w:noProof/>
          <w:sz w:val="24"/>
          <w:szCs w:val="24"/>
          <w:lang w:val="ro-RO"/>
        </w:rPr>
        <w:t xml:space="preserve">va exista un impact negativ, de o anumită durată, în perioada de execuţie, prin </w:t>
      </w:r>
      <w:r w:rsidR="009214EC" w:rsidRPr="00DB32B2">
        <w:rPr>
          <w:rFonts w:ascii="Arial" w:hAnsi="Arial" w:cs="Arial"/>
          <w:noProof/>
          <w:sz w:val="24"/>
          <w:szCs w:val="24"/>
          <w:lang w:val="ro-RO"/>
        </w:rPr>
        <w:lastRenderedPageBreak/>
        <w:t>mărirea traficului greu în zonă, prin zgomotul produs de funcţionarea utilajelor pentru lucrări. Constructorul va efectua lucrările fără să interfereze în mod inutil sau neadecvat cu accesul, utilizarea şi ocuparea</w:t>
      </w:r>
      <w:r w:rsidR="007D4349" w:rsidRPr="00DB32B2">
        <w:rPr>
          <w:rFonts w:ascii="Arial" w:hAnsi="Arial" w:cs="Arial"/>
          <w:bCs/>
          <w:noProof/>
          <w:sz w:val="24"/>
          <w:szCs w:val="24"/>
          <w:lang w:val="ro-RO"/>
        </w:rPr>
        <w:t xml:space="preserve"> </w:t>
      </w:r>
      <w:r w:rsidR="009214EC" w:rsidRPr="00DB32B2">
        <w:rPr>
          <w:rFonts w:ascii="Arial" w:hAnsi="Arial" w:cs="Arial"/>
          <w:bCs/>
          <w:noProof/>
          <w:sz w:val="24"/>
          <w:szCs w:val="24"/>
          <w:lang w:val="ro-RO"/>
        </w:rPr>
        <w:t>drumurilor publice. Pe parcursul lucrărilor se va urmări ca accesele la imobilele din zonă să nu fie blocate, iar locuitorii să poată circula pe tot parcursul execuţiei lucrărilor.</w:t>
      </w:r>
      <w:r w:rsidR="00CB0570" w:rsidRPr="00DB32B2">
        <w:rPr>
          <w:rFonts w:ascii="Arial" w:hAnsi="Arial" w:cs="Arial"/>
          <w:bCs/>
          <w:noProof/>
          <w:sz w:val="24"/>
          <w:szCs w:val="24"/>
          <w:lang w:val="ro-RO"/>
        </w:rPr>
        <w:t xml:space="preserve"> </w:t>
      </w:r>
    </w:p>
    <w:p w:rsidR="00143E9C" w:rsidRPr="00DB32B2" w:rsidRDefault="00143E9C" w:rsidP="00143E9C">
      <w:pPr>
        <w:spacing w:after="0" w:line="240" w:lineRule="auto"/>
        <w:ind w:firstLine="284"/>
        <w:jc w:val="both"/>
        <w:rPr>
          <w:rFonts w:ascii="Arial" w:hAnsi="Arial" w:cs="Arial"/>
          <w:bCs/>
          <w:noProof/>
          <w:sz w:val="24"/>
          <w:szCs w:val="24"/>
          <w:lang w:val="ro-RO"/>
        </w:rPr>
      </w:pPr>
      <w:r w:rsidRPr="00DB32B2">
        <w:rPr>
          <w:rFonts w:ascii="Arial" w:hAnsi="Arial" w:cs="Arial"/>
          <w:bCs/>
          <w:noProof/>
          <w:sz w:val="24"/>
          <w:szCs w:val="24"/>
          <w:lang w:val="ro-RO"/>
        </w:rPr>
        <w:t>Emisiile de substanţe poluante (provenite de la traficul rutier specific şantierului, de la manipularea şi punerea în operă a materialelor), care ar putea ajunge în mod accidental direct sau indirect î</w:t>
      </w:r>
      <w:r w:rsidR="00F87F50">
        <w:rPr>
          <w:rFonts w:ascii="Arial" w:hAnsi="Arial" w:cs="Arial"/>
          <w:bCs/>
          <w:noProof/>
          <w:sz w:val="24"/>
          <w:szCs w:val="24"/>
          <w:lang w:val="ro-RO"/>
        </w:rPr>
        <w:t xml:space="preserve">n sol sau în apele râului Somes </w:t>
      </w:r>
      <w:r w:rsidRPr="00DB32B2">
        <w:rPr>
          <w:rFonts w:ascii="Arial" w:hAnsi="Arial" w:cs="Arial"/>
          <w:bCs/>
          <w:noProof/>
          <w:sz w:val="24"/>
          <w:szCs w:val="24"/>
          <w:lang w:val="ro-RO"/>
        </w:rPr>
        <w:t>nu sunt în cantităţi semnificative şi nu modifică încadrarea în categorii de calitate a apei.</w:t>
      </w:r>
    </w:p>
    <w:p w:rsidR="004E6183" w:rsidRPr="00DB32B2" w:rsidRDefault="004F41D6" w:rsidP="004F41D6">
      <w:pPr>
        <w:spacing w:before="120" w:after="0" w:line="240" w:lineRule="auto"/>
        <w:jc w:val="both"/>
        <w:rPr>
          <w:rFonts w:ascii="Arial" w:hAnsi="Arial" w:cs="Arial"/>
          <w:b/>
          <w:noProof/>
          <w:sz w:val="24"/>
          <w:szCs w:val="24"/>
          <w:lang w:val="ro-RO"/>
        </w:rPr>
      </w:pPr>
      <w:r w:rsidRPr="00DB32B2">
        <w:rPr>
          <w:rFonts w:ascii="Arial" w:hAnsi="Arial" w:cs="Arial"/>
          <w:b/>
          <w:bCs/>
          <w:noProof/>
          <w:sz w:val="24"/>
          <w:szCs w:val="24"/>
          <w:lang w:val="ro-RO"/>
        </w:rPr>
        <w:t>c)</w:t>
      </w:r>
      <w:r w:rsidR="00002B27" w:rsidRPr="00DB32B2">
        <w:rPr>
          <w:rFonts w:ascii="Arial" w:hAnsi="Arial" w:cs="Arial"/>
          <w:b/>
          <w:bCs/>
          <w:noProof/>
          <w:sz w:val="24"/>
          <w:szCs w:val="24"/>
          <w:lang w:val="ro-RO"/>
        </w:rPr>
        <w:t xml:space="preserve"> </w:t>
      </w:r>
      <w:r w:rsidR="004E6183" w:rsidRPr="00DB32B2">
        <w:rPr>
          <w:rFonts w:ascii="Arial" w:hAnsi="Arial" w:cs="Arial"/>
          <w:noProof/>
          <w:sz w:val="24"/>
          <w:szCs w:val="24"/>
          <w:lang w:val="ro-RO"/>
        </w:rPr>
        <w:t>Amplasarea proiectelor</w:t>
      </w:r>
      <w:r w:rsidR="00002B27" w:rsidRPr="00DB32B2">
        <w:rPr>
          <w:rFonts w:ascii="Arial" w:hAnsi="Arial" w:cs="Arial"/>
          <w:noProof/>
          <w:sz w:val="24"/>
          <w:szCs w:val="24"/>
          <w:lang w:val="ro-RO"/>
        </w:rPr>
        <w:t>:</w:t>
      </w:r>
    </w:p>
    <w:p w:rsidR="00D469D4" w:rsidRPr="00DB32B2" w:rsidRDefault="005B37EF" w:rsidP="00D469D4">
      <w:pPr>
        <w:spacing w:after="0" w:line="240" w:lineRule="auto"/>
        <w:ind w:firstLine="284"/>
        <w:jc w:val="both"/>
        <w:rPr>
          <w:rFonts w:ascii="Arial" w:hAnsi="Arial" w:cs="Arial"/>
          <w:iCs/>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1</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utilizarea ac</w:t>
      </w:r>
      <w:r w:rsidRPr="00DB32B2">
        <w:rPr>
          <w:rFonts w:ascii="Arial" w:hAnsi="Arial" w:cs="Arial"/>
          <w:noProof/>
          <w:sz w:val="24"/>
          <w:szCs w:val="24"/>
          <w:lang w:val="ro-RO"/>
        </w:rPr>
        <w:t>tuală şi aprobată a terenurilor:</w:t>
      </w:r>
      <w:r w:rsidR="00247D84" w:rsidRPr="00DB32B2">
        <w:rPr>
          <w:rFonts w:ascii="Arial" w:hAnsi="Arial" w:cs="Arial"/>
          <w:color w:val="FF0000"/>
          <w:sz w:val="24"/>
          <w:szCs w:val="24"/>
          <w:lang w:val="ro-RO"/>
        </w:rPr>
        <w:t xml:space="preserve"> </w:t>
      </w:r>
      <w:r w:rsidR="00746F79" w:rsidRPr="00DB32B2">
        <w:rPr>
          <w:rFonts w:ascii="Arial" w:hAnsi="Arial" w:cs="Arial"/>
          <w:sz w:val="24"/>
          <w:szCs w:val="24"/>
          <w:lang w:val="ro-RO"/>
        </w:rPr>
        <w:t>conform certificatului</w:t>
      </w:r>
      <w:r w:rsidR="00247D84" w:rsidRPr="00DB32B2">
        <w:rPr>
          <w:rFonts w:ascii="Arial" w:hAnsi="Arial" w:cs="Arial"/>
          <w:sz w:val="24"/>
          <w:szCs w:val="24"/>
          <w:lang w:val="ro-RO"/>
        </w:rPr>
        <w:t xml:space="preserve"> de urbanism nr. </w:t>
      </w:r>
      <w:r w:rsidR="00D469D4" w:rsidRPr="00DB32B2">
        <w:rPr>
          <w:rFonts w:ascii="Arial" w:hAnsi="Arial" w:cs="Arial"/>
          <w:sz w:val="24"/>
          <w:szCs w:val="24"/>
          <w:lang w:val="ro-RO"/>
        </w:rPr>
        <w:t>5</w:t>
      </w:r>
      <w:r w:rsidR="00247D84" w:rsidRPr="00DB32B2">
        <w:rPr>
          <w:rFonts w:ascii="Arial" w:hAnsi="Arial" w:cs="Arial"/>
          <w:sz w:val="24"/>
          <w:szCs w:val="24"/>
          <w:lang w:val="ro-RO"/>
        </w:rPr>
        <w:t xml:space="preserve"> din </w:t>
      </w:r>
      <w:r w:rsidR="00F87F50">
        <w:rPr>
          <w:rFonts w:ascii="Arial" w:hAnsi="Arial" w:cs="Arial"/>
          <w:sz w:val="24"/>
          <w:szCs w:val="24"/>
          <w:lang w:val="ro-RO"/>
        </w:rPr>
        <w:t xml:space="preserve">12.02.2018 </w:t>
      </w:r>
      <w:r w:rsidR="00247D84" w:rsidRPr="00DB32B2">
        <w:rPr>
          <w:rFonts w:ascii="Arial" w:hAnsi="Arial" w:cs="Arial"/>
          <w:sz w:val="24"/>
          <w:szCs w:val="24"/>
          <w:lang w:val="ro-RO"/>
        </w:rPr>
        <w:t xml:space="preserve"> emis de</w:t>
      </w:r>
      <w:r w:rsidR="00F87F50">
        <w:rPr>
          <w:rFonts w:ascii="Arial" w:hAnsi="Arial" w:cs="Arial"/>
          <w:sz w:val="24"/>
          <w:szCs w:val="24"/>
          <w:lang w:val="ro-RO"/>
        </w:rPr>
        <w:t xml:space="preserve"> Comuna Gâlgău </w:t>
      </w:r>
      <w:r w:rsidR="00D469D4" w:rsidRPr="00DB32B2">
        <w:rPr>
          <w:rFonts w:ascii="Arial" w:hAnsi="Arial" w:cs="Arial"/>
          <w:sz w:val="24"/>
          <w:szCs w:val="24"/>
          <w:lang w:val="ro-RO"/>
        </w:rPr>
        <w:t>, t</w:t>
      </w:r>
      <w:r w:rsidR="00F87F50">
        <w:rPr>
          <w:rFonts w:ascii="Arial" w:hAnsi="Arial" w:cs="Arial"/>
          <w:noProof/>
          <w:sz w:val="24"/>
          <w:szCs w:val="24"/>
          <w:lang w:val="ro-RO"/>
        </w:rPr>
        <w:t xml:space="preserve">erenul apartine jud. Sălaj si este proprietatea beneficiarului cf. actelor de proprietate </w:t>
      </w:r>
      <w:r w:rsidR="00D469D4" w:rsidRPr="00DB32B2">
        <w:rPr>
          <w:rFonts w:ascii="Arial" w:hAnsi="Arial" w:cs="Arial"/>
          <w:noProof/>
          <w:sz w:val="24"/>
          <w:szCs w:val="24"/>
          <w:lang w:val="ro-RO"/>
        </w:rPr>
        <w:t>.</w:t>
      </w:r>
    </w:p>
    <w:p w:rsidR="004E6183" w:rsidRPr="00DB32B2" w:rsidRDefault="00351254" w:rsidP="00F31527">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 xml:space="preserve">) </w:t>
      </w:r>
      <w:r w:rsidR="004E6183" w:rsidRPr="00DB32B2">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DB32B2">
        <w:rPr>
          <w:rFonts w:ascii="Arial" w:hAnsi="Arial" w:cs="Arial"/>
          <w:noProof/>
          <w:sz w:val="24"/>
          <w:szCs w:val="24"/>
          <w:lang w:val="ro-RO"/>
        </w:rPr>
        <w:t xml:space="preserve">: </w:t>
      </w:r>
      <w:r w:rsidR="001808E0" w:rsidRPr="00DB32B2">
        <w:rPr>
          <w:rFonts w:ascii="Arial" w:hAnsi="Arial" w:cs="Arial"/>
          <w:noProof/>
          <w:sz w:val="24"/>
          <w:szCs w:val="24"/>
          <w:lang w:val="ro-RO"/>
        </w:rPr>
        <w:t>după finalizarea lucrărilor de reabilitare zonele afectate din timpul execuției vor</w:t>
      </w:r>
      <w:r w:rsidR="00F31527" w:rsidRPr="00DB32B2">
        <w:rPr>
          <w:rFonts w:ascii="Arial" w:hAnsi="Arial" w:cs="Arial"/>
          <w:noProof/>
          <w:sz w:val="24"/>
          <w:szCs w:val="24"/>
          <w:lang w:val="ro-RO"/>
        </w:rPr>
        <w:t xml:space="preserve"> fi </w:t>
      </w:r>
      <w:r w:rsidR="001808E0" w:rsidRPr="00DB32B2">
        <w:rPr>
          <w:rFonts w:ascii="Arial" w:hAnsi="Arial" w:cs="Arial"/>
          <w:noProof/>
          <w:sz w:val="24"/>
          <w:szCs w:val="24"/>
          <w:lang w:val="ro-RO"/>
        </w:rPr>
        <w:t>refăcute prin curățare, refacere cadru natural prin taluzare cu pământ vegetal și înierbare.</w:t>
      </w:r>
      <w:r w:rsidR="00F31527" w:rsidRPr="00DB32B2">
        <w:rPr>
          <w:rFonts w:ascii="Arial" w:hAnsi="Arial" w:cs="Arial"/>
          <w:noProof/>
          <w:sz w:val="24"/>
          <w:szCs w:val="24"/>
          <w:lang w:val="ro-RO"/>
        </w:rPr>
        <w:t xml:space="preserve"> </w:t>
      </w:r>
    </w:p>
    <w:p w:rsidR="004E6183" w:rsidRPr="00DB32B2" w:rsidRDefault="00B54566" w:rsidP="004F41D6">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3</w:t>
      </w:r>
      <w:r w:rsidRPr="00DB32B2">
        <w:rPr>
          <w:rFonts w:ascii="Arial" w:hAnsi="Arial" w:cs="Arial"/>
          <w:bCs/>
          <w:noProof/>
          <w:sz w:val="24"/>
          <w:szCs w:val="24"/>
          <w:lang w:val="ro-RO"/>
        </w:rPr>
        <w:t xml:space="preserve">) </w:t>
      </w:r>
      <w:r w:rsidR="004E6183" w:rsidRPr="00DB32B2">
        <w:rPr>
          <w:rFonts w:ascii="Arial" w:hAnsi="Arial" w:cs="Arial"/>
          <w:noProof/>
          <w:sz w:val="24"/>
          <w:szCs w:val="24"/>
          <w:lang w:val="ro-RO"/>
        </w:rPr>
        <w:t>capacitatea de absorbţie a mediului natural, acordându-se o atenţie specială următoarelor zone:</w:t>
      </w:r>
    </w:p>
    <w:p w:rsidR="00B54566" w:rsidRPr="00DB32B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 umede, z</w:t>
      </w:r>
      <w:r w:rsidR="00B54566" w:rsidRPr="00DB32B2">
        <w:rPr>
          <w:rFonts w:ascii="Arial" w:hAnsi="Arial" w:cs="Arial"/>
          <w:noProof/>
          <w:sz w:val="24"/>
          <w:szCs w:val="24"/>
          <w:lang w:val="ro-RO"/>
        </w:rPr>
        <w:t>one riverane, guri ale râurilor:</w:t>
      </w:r>
      <w:r w:rsidR="005512CD" w:rsidRPr="00DB32B2">
        <w:rPr>
          <w:rFonts w:ascii="Arial" w:hAnsi="Arial" w:cs="Arial"/>
          <w:noProof/>
          <w:sz w:val="24"/>
          <w:szCs w:val="24"/>
          <w:lang w:val="ro-RO"/>
        </w:rPr>
        <w:t xml:space="preserve"> </w:t>
      </w:r>
      <w:r w:rsidR="007A351E">
        <w:rPr>
          <w:rFonts w:ascii="Arial" w:hAnsi="Arial" w:cs="Arial"/>
          <w:bCs/>
          <w:noProof/>
          <w:sz w:val="24"/>
          <w:szCs w:val="24"/>
          <w:lang w:val="ro-RO"/>
        </w:rPr>
        <w:t xml:space="preserve">- nu este cazul </w:t>
      </w:r>
      <w:r w:rsidR="00B54566" w:rsidRPr="00DB32B2">
        <w:rPr>
          <w:rFonts w:ascii="Arial" w:hAnsi="Arial" w:cs="Arial"/>
          <w:noProof/>
          <w:sz w:val="24"/>
          <w:szCs w:val="24"/>
          <w:lang w:val="ro-RO"/>
        </w:rPr>
        <w:t>;</w:t>
      </w:r>
    </w:p>
    <w:p w:rsidR="003A7B98" w:rsidRPr="00DB32B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B32B2">
        <w:rPr>
          <w:rFonts w:ascii="Arial" w:hAnsi="Arial" w:cs="Arial"/>
          <w:noProof/>
          <w:sz w:val="24"/>
          <w:szCs w:val="24"/>
          <w:lang w:val="ro-RO"/>
        </w:rPr>
        <w:t>zone costiere şi mediul marin</w:t>
      </w:r>
      <w:r w:rsidR="003A7B98" w:rsidRPr="00DB32B2">
        <w:rPr>
          <w:rFonts w:ascii="Arial" w:hAnsi="Arial" w:cs="Arial"/>
          <w:noProof/>
          <w:sz w:val="24"/>
          <w:szCs w:val="24"/>
          <w:lang w:val="ro-RO"/>
        </w:rPr>
        <w:t>: nu este cazul;</w:t>
      </w:r>
    </w:p>
    <w:p w:rsidR="005167E4" w:rsidRPr="00DB32B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zonele montane şi forestiere</w:t>
      </w:r>
      <w:r w:rsidR="005167E4" w:rsidRPr="00DB32B2">
        <w:rPr>
          <w:rFonts w:ascii="Arial" w:hAnsi="Arial" w:cs="Arial"/>
          <w:noProof/>
          <w:sz w:val="24"/>
          <w:szCs w:val="24"/>
          <w:lang w:val="ro-RO"/>
        </w:rPr>
        <w:t xml:space="preserve">: </w:t>
      </w:r>
      <w:r w:rsidR="005512CD" w:rsidRPr="00DB32B2">
        <w:rPr>
          <w:rFonts w:ascii="Arial" w:hAnsi="Arial" w:cs="Arial"/>
          <w:noProof/>
          <w:sz w:val="24"/>
          <w:szCs w:val="24"/>
          <w:lang w:val="ro-RO"/>
        </w:rPr>
        <w:t>nu este cazul</w:t>
      </w:r>
      <w:r w:rsidR="005167E4" w:rsidRPr="00DB32B2">
        <w:rPr>
          <w:rFonts w:ascii="Arial" w:hAnsi="Arial" w:cs="Arial"/>
          <w:noProof/>
          <w:sz w:val="24"/>
          <w:szCs w:val="24"/>
          <w:lang w:val="ro-RO"/>
        </w:rPr>
        <w:t>;</w:t>
      </w:r>
    </w:p>
    <w:p w:rsidR="005167E4" w:rsidRPr="00DB32B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B32B2">
        <w:rPr>
          <w:rFonts w:ascii="Arial" w:hAnsi="Arial" w:cs="Arial"/>
          <w:noProof/>
          <w:sz w:val="24"/>
          <w:szCs w:val="24"/>
          <w:lang w:val="ro-RO"/>
        </w:rPr>
        <w:t>arii naturale protejate de interes naţional, comunitar, internaţional</w:t>
      </w:r>
      <w:r w:rsidR="005167E4" w:rsidRPr="00DB32B2">
        <w:rPr>
          <w:rFonts w:ascii="Arial" w:hAnsi="Arial" w:cs="Arial"/>
          <w:noProof/>
          <w:sz w:val="24"/>
          <w:szCs w:val="24"/>
          <w:lang w:val="ro-RO"/>
        </w:rPr>
        <w:t>: nu este cazul;</w:t>
      </w:r>
    </w:p>
    <w:p w:rsidR="00B54566" w:rsidRPr="00DB32B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DB32B2">
        <w:rPr>
          <w:rFonts w:ascii="Arial" w:hAnsi="Arial" w:cs="Arial"/>
          <w:noProof/>
          <w:sz w:val="24"/>
          <w:szCs w:val="24"/>
          <w:lang w:val="ro-RO"/>
        </w:rPr>
        <w:t>: nu este cazul;</w:t>
      </w:r>
    </w:p>
    <w:p w:rsidR="00B54566" w:rsidRPr="00DB32B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color w:val="00B050"/>
          <w:sz w:val="24"/>
          <w:szCs w:val="24"/>
          <w:lang w:val="ro-RO"/>
        </w:rPr>
        <w:t> </w:t>
      </w:r>
      <w:r w:rsidRPr="00DB32B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DB32B2">
        <w:rPr>
          <w:rFonts w:ascii="Arial" w:hAnsi="Arial" w:cs="Arial"/>
          <w:noProof/>
          <w:sz w:val="24"/>
          <w:szCs w:val="24"/>
          <w:lang w:val="ro-RO"/>
        </w:rPr>
        <w:t>: nu este cazul;</w:t>
      </w:r>
    </w:p>
    <w:p w:rsidR="00F31527" w:rsidRPr="00DB32B2"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zonele cu o densitate mare a populaţiei: nu este cazul</w:t>
      </w:r>
      <w:r w:rsidR="00510644" w:rsidRPr="00DB32B2">
        <w:rPr>
          <w:rFonts w:ascii="Arial" w:hAnsi="Arial" w:cs="Arial"/>
          <w:noProof/>
          <w:sz w:val="24"/>
          <w:szCs w:val="24"/>
          <w:lang w:val="ro-RO"/>
        </w:rPr>
        <w:t>;</w:t>
      </w:r>
    </w:p>
    <w:p w:rsidR="00B54566" w:rsidRPr="00DB32B2"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peisaje şi situri importante din punct de vedere istoric, cultura</w:t>
      </w:r>
      <w:r w:rsidR="00F31527" w:rsidRPr="00DB32B2">
        <w:rPr>
          <w:rFonts w:ascii="Arial" w:hAnsi="Arial" w:cs="Arial"/>
          <w:noProof/>
          <w:sz w:val="24"/>
          <w:szCs w:val="24"/>
          <w:lang w:val="ro-RO"/>
        </w:rPr>
        <w:t>l sau arheologic: nu este cazul.</w:t>
      </w:r>
      <w:r w:rsidR="004E6183" w:rsidRPr="00DB32B2">
        <w:rPr>
          <w:rFonts w:ascii="Arial" w:hAnsi="Arial" w:cs="Arial"/>
          <w:b/>
          <w:bCs/>
          <w:noProof/>
          <w:color w:val="00B050"/>
          <w:sz w:val="24"/>
          <w:szCs w:val="24"/>
          <w:lang w:val="ro-RO"/>
        </w:rPr>
        <w:t>   </w:t>
      </w:r>
    </w:p>
    <w:p w:rsidR="004E6183" w:rsidRPr="00DB32B2" w:rsidRDefault="00C938C4" w:rsidP="00F31527">
      <w:pPr>
        <w:spacing w:before="120" w:after="0" w:line="240" w:lineRule="auto"/>
        <w:jc w:val="both"/>
        <w:rPr>
          <w:rFonts w:ascii="Arial" w:hAnsi="Arial" w:cs="Arial"/>
          <w:noProof/>
          <w:sz w:val="24"/>
          <w:szCs w:val="24"/>
          <w:lang w:val="ro-RO"/>
        </w:rPr>
      </w:pPr>
      <w:r w:rsidRPr="00DB32B2">
        <w:rPr>
          <w:rFonts w:ascii="Arial" w:hAnsi="Arial" w:cs="Arial"/>
          <w:b/>
          <w:bCs/>
          <w:noProof/>
          <w:sz w:val="24"/>
          <w:szCs w:val="24"/>
          <w:lang w:val="ro-RO"/>
        </w:rPr>
        <w:t>d</w:t>
      </w:r>
      <w:r w:rsidR="00F31527" w:rsidRPr="00DB32B2">
        <w:rPr>
          <w:rFonts w:ascii="Arial" w:hAnsi="Arial" w:cs="Arial"/>
          <w:b/>
          <w:bCs/>
          <w:noProof/>
          <w:sz w:val="24"/>
          <w:szCs w:val="24"/>
          <w:lang w:val="ro-RO"/>
        </w:rPr>
        <w:t>)</w:t>
      </w:r>
      <w:r w:rsidRPr="00DB32B2">
        <w:rPr>
          <w:rFonts w:ascii="Arial" w:hAnsi="Arial" w:cs="Arial"/>
          <w:bCs/>
          <w:noProof/>
          <w:sz w:val="24"/>
          <w:szCs w:val="24"/>
          <w:lang w:val="ro-RO"/>
        </w:rPr>
        <w:t xml:space="preserve"> </w:t>
      </w:r>
      <w:r w:rsidR="004E6183" w:rsidRPr="00DB32B2">
        <w:rPr>
          <w:rFonts w:ascii="Arial" w:hAnsi="Arial" w:cs="Arial"/>
          <w:noProof/>
          <w:sz w:val="24"/>
          <w:szCs w:val="24"/>
          <w:lang w:val="ro-RO"/>
        </w:rPr>
        <w:t>Tipurile şi caracteristicile impactului potenţial</w:t>
      </w:r>
      <w:r w:rsidRPr="00DB32B2">
        <w:rPr>
          <w:rFonts w:ascii="Arial" w:hAnsi="Arial" w:cs="Arial"/>
          <w:noProof/>
          <w:sz w:val="24"/>
          <w:szCs w:val="24"/>
          <w:lang w:val="ro-RO"/>
        </w:rPr>
        <w:t>:</w:t>
      </w:r>
    </w:p>
    <w:p w:rsidR="004E6183" w:rsidRPr="00DB32B2" w:rsidRDefault="00F129DE"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1</w:t>
      </w:r>
      <w:r w:rsidRPr="00DB32B2">
        <w:rPr>
          <w:rFonts w:ascii="Arial" w:hAnsi="Arial" w:cs="Arial"/>
          <w:sz w:val="24"/>
          <w:szCs w:val="24"/>
          <w:lang w:val="ro-RO"/>
        </w:rPr>
        <w:t xml:space="preserve">) </w:t>
      </w:r>
      <w:r w:rsidR="004E6183" w:rsidRPr="00DB32B2">
        <w:rPr>
          <w:rFonts w:ascii="Arial" w:hAnsi="Arial" w:cs="Arial"/>
          <w:noProof/>
          <w:sz w:val="24"/>
          <w:szCs w:val="24"/>
          <w:lang w:val="ro-RO"/>
        </w:rPr>
        <w:t>importanţa şi extinderea spaţială a impactului - de exemplu, zona geografică şi dimensiunea populaţiei care poate fi afectată</w:t>
      </w:r>
      <w:r w:rsidRPr="00DB32B2">
        <w:rPr>
          <w:rFonts w:ascii="Arial" w:hAnsi="Arial" w:cs="Arial"/>
          <w:noProof/>
          <w:sz w:val="24"/>
          <w:szCs w:val="24"/>
          <w:lang w:val="ro-RO"/>
        </w:rPr>
        <w:t xml:space="preserve">: </w:t>
      </w:r>
      <w:r w:rsidRPr="00DB32B2">
        <w:rPr>
          <w:rFonts w:ascii="Arial" w:hAnsi="Arial" w:cs="Arial"/>
          <w:sz w:val="24"/>
          <w:szCs w:val="24"/>
          <w:lang w:val="ro-RO"/>
        </w:rPr>
        <w:t>- p</w:t>
      </w:r>
      <w:r w:rsidR="00086B6F" w:rsidRPr="00DB32B2">
        <w:rPr>
          <w:rFonts w:ascii="Arial" w:hAnsi="Arial" w:cs="Arial"/>
          <w:sz w:val="24"/>
          <w:szCs w:val="24"/>
          <w:lang w:val="ro-RO"/>
        </w:rPr>
        <w:t>unctual pe perioada de execuţie;</w:t>
      </w:r>
    </w:p>
    <w:p w:rsidR="004E6183" w:rsidRPr="00DB32B2" w:rsidRDefault="00170F1F" w:rsidP="00485400">
      <w:pPr>
        <w:spacing w:after="0" w:line="240" w:lineRule="auto"/>
        <w:ind w:firstLine="284"/>
        <w:jc w:val="both"/>
        <w:rPr>
          <w:rFonts w:ascii="Arial" w:hAnsi="Arial" w:cs="Arial"/>
          <w:bCs/>
          <w:i/>
          <w:noProof/>
          <w:sz w:val="24"/>
          <w:szCs w:val="24"/>
          <w:lang w:val="ro-RO"/>
        </w:rPr>
      </w:pPr>
      <w:r w:rsidRPr="00DB32B2">
        <w:rPr>
          <w:rFonts w:ascii="Arial" w:hAnsi="Arial" w:cs="Arial"/>
          <w:bCs/>
          <w:noProof/>
          <w:sz w:val="24"/>
          <w:szCs w:val="24"/>
          <w:lang w:val="ro-RO"/>
        </w:rPr>
        <w:t>d</w:t>
      </w:r>
      <w:r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 xml:space="preserve">) </w:t>
      </w:r>
      <w:r w:rsidR="004E6183" w:rsidRPr="00DB32B2">
        <w:rPr>
          <w:rFonts w:ascii="Arial" w:hAnsi="Arial" w:cs="Arial"/>
          <w:bCs/>
          <w:noProof/>
          <w:sz w:val="24"/>
          <w:szCs w:val="24"/>
          <w:lang w:val="ro-RO"/>
        </w:rPr>
        <w:t>natura impactului</w:t>
      </w:r>
      <w:r w:rsidR="00F31359" w:rsidRPr="00DB32B2">
        <w:rPr>
          <w:rFonts w:ascii="Arial" w:hAnsi="Arial" w:cs="Arial"/>
          <w:bCs/>
          <w:noProof/>
          <w:sz w:val="24"/>
          <w:szCs w:val="24"/>
          <w:lang w:val="ro-RO"/>
        </w:rPr>
        <w:t>: -</w:t>
      </w:r>
      <w:r w:rsidR="00EB748E" w:rsidRPr="00DB32B2">
        <w:rPr>
          <w:rFonts w:ascii="Arial" w:hAnsi="Arial" w:cs="Arial"/>
          <w:bCs/>
          <w:noProof/>
          <w:sz w:val="24"/>
          <w:szCs w:val="24"/>
          <w:lang w:val="ro-RO"/>
        </w:rPr>
        <w:t xml:space="preserve"> </w:t>
      </w:r>
      <w:r w:rsidR="005512CD" w:rsidRPr="00DB32B2">
        <w:rPr>
          <w:rFonts w:ascii="Arial" w:hAnsi="Arial" w:cs="Arial"/>
          <w:bCs/>
          <w:noProof/>
          <w:sz w:val="24"/>
          <w:szCs w:val="24"/>
          <w:lang w:val="ro-RO"/>
        </w:rPr>
        <w:t>impactul asupra zonei este temporar, pe termens scurt, doar pe perioada execuției;</w:t>
      </w:r>
    </w:p>
    <w:p w:rsidR="004E6183" w:rsidRPr="00DB32B2" w:rsidRDefault="00170F1F"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3</w:t>
      </w:r>
      <w:r w:rsidRPr="00DB32B2">
        <w:rPr>
          <w:rFonts w:ascii="Arial" w:hAnsi="Arial" w:cs="Arial"/>
          <w:sz w:val="24"/>
          <w:szCs w:val="24"/>
          <w:lang w:val="ro-RO"/>
        </w:rPr>
        <w:t xml:space="preserve">) </w:t>
      </w:r>
      <w:r w:rsidR="004E6183" w:rsidRPr="00DB32B2">
        <w:rPr>
          <w:rFonts w:ascii="Arial" w:hAnsi="Arial" w:cs="Arial"/>
          <w:noProof/>
          <w:sz w:val="24"/>
          <w:szCs w:val="24"/>
          <w:lang w:val="ro-RO"/>
        </w:rPr>
        <w:t>natura transfrontalieră a impactului</w:t>
      </w:r>
      <w:r w:rsidR="00F129DE" w:rsidRPr="00DB32B2">
        <w:rPr>
          <w:rFonts w:ascii="Arial" w:hAnsi="Arial" w:cs="Arial"/>
          <w:noProof/>
          <w:sz w:val="24"/>
          <w:szCs w:val="24"/>
          <w:lang w:val="ro-RO"/>
        </w:rPr>
        <w:t xml:space="preserve">: </w:t>
      </w:r>
      <w:r w:rsidR="00F129DE" w:rsidRPr="00DB32B2">
        <w:rPr>
          <w:rFonts w:ascii="Arial" w:hAnsi="Arial" w:cs="Arial"/>
          <w:sz w:val="24"/>
          <w:szCs w:val="24"/>
          <w:lang w:val="ro-RO"/>
        </w:rPr>
        <w:t>- nu este cazul</w:t>
      </w:r>
      <w:r w:rsidR="004E6183" w:rsidRPr="00DB32B2">
        <w:rPr>
          <w:rFonts w:ascii="Arial" w:hAnsi="Arial" w:cs="Arial"/>
          <w:noProof/>
          <w:sz w:val="24"/>
          <w:szCs w:val="24"/>
          <w:lang w:val="ro-RO"/>
        </w:rPr>
        <w:t>;</w:t>
      </w:r>
      <w:r w:rsidR="002C4B37" w:rsidRPr="00DB32B2">
        <w:rPr>
          <w:rFonts w:ascii="Arial" w:hAnsi="Arial" w:cs="Arial"/>
          <w:noProof/>
          <w:sz w:val="24"/>
          <w:szCs w:val="24"/>
          <w:lang w:val="ro-RO"/>
        </w:rPr>
        <w:t xml:space="preserve"> amplasamentul proiectului nu se află în apropierea graniței cu alte țări</w:t>
      </w:r>
      <w:r w:rsidR="00926C75" w:rsidRPr="00DB32B2">
        <w:rPr>
          <w:rFonts w:ascii="Arial" w:hAnsi="Arial" w:cs="Arial"/>
          <w:noProof/>
          <w:sz w:val="24"/>
          <w:szCs w:val="24"/>
          <w:lang w:val="ro-RO"/>
        </w:rPr>
        <w:t xml:space="preserve">, proiectul nu va influența calitatea aerului înconjurător al altei țări sau </w:t>
      </w:r>
      <w:r w:rsidR="005831A3" w:rsidRPr="00DB32B2">
        <w:rPr>
          <w:rFonts w:ascii="Arial" w:hAnsi="Arial" w:cs="Arial"/>
          <w:noProof/>
          <w:sz w:val="24"/>
          <w:szCs w:val="24"/>
          <w:lang w:val="ro-RO"/>
        </w:rPr>
        <w:t xml:space="preserve">nu va genera </w:t>
      </w:r>
      <w:r w:rsidR="00926C75" w:rsidRPr="00DB32B2">
        <w:rPr>
          <w:rFonts w:ascii="Arial" w:hAnsi="Arial" w:cs="Arial"/>
          <w:noProof/>
          <w:sz w:val="24"/>
          <w:szCs w:val="24"/>
          <w:lang w:val="ro-RO"/>
        </w:rPr>
        <w:t>emisii în ape care se genereze efecte pe teritoriul altui stat.</w:t>
      </w:r>
    </w:p>
    <w:p w:rsidR="004E6183" w:rsidRPr="00DB32B2" w:rsidRDefault="00170F1F"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4</w:t>
      </w:r>
      <w:r w:rsidRPr="00DB32B2">
        <w:rPr>
          <w:rFonts w:ascii="Arial" w:hAnsi="Arial" w:cs="Arial"/>
          <w:sz w:val="24"/>
          <w:szCs w:val="24"/>
          <w:lang w:val="ro-RO"/>
        </w:rPr>
        <w:t>)</w:t>
      </w:r>
      <w:r w:rsidR="004E6183" w:rsidRPr="00DB32B2">
        <w:rPr>
          <w:rFonts w:ascii="Arial" w:hAnsi="Arial" w:cs="Arial"/>
          <w:noProof/>
          <w:sz w:val="24"/>
          <w:szCs w:val="24"/>
          <w:lang w:val="ro-RO"/>
        </w:rPr>
        <w:t> intensitatea şi complexitatea impactului</w:t>
      </w:r>
      <w:r w:rsidRPr="00DB32B2">
        <w:rPr>
          <w:rFonts w:ascii="Arial" w:hAnsi="Arial" w:cs="Arial"/>
          <w:noProof/>
          <w:sz w:val="24"/>
          <w:szCs w:val="24"/>
          <w:lang w:val="ro-RO"/>
        </w:rPr>
        <w:t xml:space="preserve">: </w:t>
      </w:r>
      <w:r w:rsidRPr="00DB32B2">
        <w:rPr>
          <w:rFonts w:ascii="Arial" w:hAnsi="Arial" w:cs="Arial"/>
          <w:sz w:val="24"/>
          <w:szCs w:val="24"/>
          <w:lang w:val="ro-RO"/>
        </w:rPr>
        <w:t xml:space="preserve">- </w:t>
      </w:r>
      <w:r w:rsidR="001576DC" w:rsidRPr="00DB32B2">
        <w:rPr>
          <w:rFonts w:ascii="Arial" w:hAnsi="Arial" w:cs="Arial"/>
          <w:sz w:val="24"/>
          <w:szCs w:val="24"/>
          <w:lang w:val="ro-RO"/>
        </w:rPr>
        <w:t>va fi mică</w:t>
      </w:r>
      <w:r w:rsidRPr="00DB32B2">
        <w:rPr>
          <w:rFonts w:ascii="Arial" w:hAnsi="Arial" w:cs="Arial"/>
          <w:sz w:val="24"/>
          <w:szCs w:val="24"/>
          <w:lang w:val="ro-RO"/>
        </w:rPr>
        <w:t xml:space="preserve"> pe perioada de execuţie şi funcţionare</w:t>
      </w:r>
      <w:r w:rsidR="004E6183" w:rsidRPr="00DB32B2">
        <w:rPr>
          <w:rFonts w:ascii="Arial" w:hAnsi="Arial" w:cs="Arial"/>
          <w:noProof/>
          <w:sz w:val="24"/>
          <w:szCs w:val="24"/>
          <w:lang w:val="ro-RO"/>
        </w:rPr>
        <w:t>;</w:t>
      </w:r>
    </w:p>
    <w:p w:rsidR="004E6183" w:rsidRPr="00DB32B2" w:rsidRDefault="00170F1F"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0062600A" w:rsidRPr="00DB32B2">
        <w:rPr>
          <w:rFonts w:ascii="Arial" w:hAnsi="Arial" w:cs="Arial"/>
          <w:sz w:val="24"/>
          <w:szCs w:val="24"/>
          <w:vertAlign w:val="subscript"/>
          <w:lang w:val="ro-RO"/>
        </w:rPr>
        <w:t>5</w:t>
      </w:r>
      <w:r w:rsidRPr="00DB32B2">
        <w:rPr>
          <w:rFonts w:ascii="Arial" w:hAnsi="Arial" w:cs="Arial"/>
          <w:sz w:val="24"/>
          <w:szCs w:val="24"/>
          <w:lang w:val="ro-RO"/>
        </w:rPr>
        <w:t xml:space="preserve">) </w:t>
      </w:r>
      <w:r w:rsidR="004E6183" w:rsidRPr="00DB32B2">
        <w:rPr>
          <w:rFonts w:ascii="Arial" w:hAnsi="Arial" w:cs="Arial"/>
          <w:noProof/>
          <w:sz w:val="24"/>
          <w:szCs w:val="24"/>
          <w:lang w:val="ro-RO"/>
        </w:rPr>
        <w:t>probabilitatea impactului</w:t>
      </w:r>
      <w:r w:rsidRPr="00DB32B2">
        <w:rPr>
          <w:rFonts w:ascii="Arial" w:hAnsi="Arial" w:cs="Arial"/>
          <w:noProof/>
          <w:sz w:val="24"/>
          <w:szCs w:val="24"/>
          <w:lang w:val="ro-RO"/>
        </w:rPr>
        <w:t xml:space="preserve"> </w:t>
      </w:r>
      <w:r w:rsidRPr="00DB32B2">
        <w:rPr>
          <w:rFonts w:ascii="Arial" w:hAnsi="Arial" w:cs="Arial"/>
          <w:sz w:val="24"/>
          <w:szCs w:val="24"/>
          <w:lang w:val="ro-RO"/>
        </w:rPr>
        <w:t>- redusă, pe perioada de execuţie</w:t>
      </w:r>
      <w:r w:rsidRPr="00DB32B2">
        <w:rPr>
          <w:rFonts w:ascii="Arial" w:hAnsi="Arial" w:cs="Arial"/>
          <w:noProof/>
          <w:sz w:val="24"/>
          <w:szCs w:val="24"/>
          <w:lang w:val="ro-RO"/>
        </w:rPr>
        <w:t xml:space="preserve">; </w:t>
      </w:r>
    </w:p>
    <w:p w:rsidR="004E6183" w:rsidRPr="00DB32B2" w:rsidRDefault="0062600A"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6</w:t>
      </w:r>
      <w:r w:rsidRPr="00DB32B2">
        <w:rPr>
          <w:rFonts w:ascii="Arial" w:hAnsi="Arial" w:cs="Arial"/>
          <w:sz w:val="24"/>
          <w:szCs w:val="24"/>
          <w:lang w:val="ro-RO"/>
        </w:rPr>
        <w:t xml:space="preserve">) </w:t>
      </w:r>
      <w:r w:rsidR="004E6183" w:rsidRPr="00DB32B2">
        <w:rPr>
          <w:rFonts w:ascii="Arial" w:hAnsi="Arial" w:cs="Arial"/>
          <w:noProof/>
          <w:sz w:val="24"/>
          <w:szCs w:val="24"/>
          <w:lang w:val="ro-RO"/>
        </w:rPr>
        <w:t>debutul, durata, frecvenţa şi reversibilitatea preconizate ale impactului</w:t>
      </w:r>
      <w:r w:rsidRPr="00DB32B2">
        <w:rPr>
          <w:rFonts w:ascii="Arial" w:hAnsi="Arial" w:cs="Arial"/>
          <w:noProof/>
          <w:sz w:val="24"/>
          <w:szCs w:val="24"/>
          <w:lang w:val="ro-RO"/>
        </w:rPr>
        <w:t xml:space="preserve">: </w:t>
      </w:r>
      <w:r w:rsidRPr="00DB32B2">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B32B2">
        <w:rPr>
          <w:rFonts w:ascii="Arial" w:hAnsi="Arial" w:cs="Arial"/>
          <w:sz w:val="24"/>
          <w:szCs w:val="24"/>
          <w:lang w:val="ro-RO"/>
        </w:rPr>
        <w:t xml:space="preserve">durata și frecvența </w:t>
      </w:r>
      <w:r w:rsidRPr="00DB32B2">
        <w:rPr>
          <w:rFonts w:ascii="Arial" w:hAnsi="Arial" w:cs="Arial"/>
          <w:sz w:val="24"/>
          <w:szCs w:val="24"/>
          <w:lang w:val="ro-RO"/>
        </w:rPr>
        <w:t>impactul</w:t>
      </w:r>
      <w:r w:rsidR="005F1303" w:rsidRPr="00DB32B2">
        <w:rPr>
          <w:rFonts w:ascii="Arial" w:hAnsi="Arial" w:cs="Arial"/>
          <w:sz w:val="24"/>
          <w:szCs w:val="24"/>
          <w:lang w:val="ro-RO"/>
        </w:rPr>
        <w:t>ui</w:t>
      </w:r>
      <w:r w:rsidRPr="00DB32B2">
        <w:rPr>
          <w:rFonts w:ascii="Arial" w:hAnsi="Arial" w:cs="Arial"/>
          <w:sz w:val="24"/>
          <w:szCs w:val="24"/>
          <w:lang w:val="ro-RO"/>
        </w:rPr>
        <w:t xml:space="preserve"> asupra factorilor de mediu va fi temporar</w:t>
      </w:r>
      <w:r w:rsidR="004634C3" w:rsidRPr="00DB32B2">
        <w:rPr>
          <w:rFonts w:ascii="Arial" w:hAnsi="Arial" w:cs="Arial"/>
          <w:sz w:val="24"/>
          <w:szCs w:val="24"/>
          <w:lang w:val="ro-RO"/>
        </w:rPr>
        <w:t xml:space="preserve"> și pe termen scurt</w:t>
      </w:r>
      <w:r w:rsidRPr="00DB32B2">
        <w:rPr>
          <w:rFonts w:ascii="Arial" w:hAnsi="Arial" w:cs="Arial"/>
          <w:sz w:val="24"/>
          <w:szCs w:val="24"/>
          <w:lang w:val="ro-RO"/>
        </w:rPr>
        <w:t>. Pe măsura realizării lucrărilor şi închiderii fronturilor de lucru, calitatea factorilor de mediu afectaţi va reveni la parametrii iniţiali</w:t>
      </w:r>
      <w:r w:rsidR="004E6183" w:rsidRPr="00DB32B2">
        <w:rPr>
          <w:rFonts w:ascii="Arial" w:hAnsi="Arial" w:cs="Arial"/>
          <w:noProof/>
          <w:sz w:val="24"/>
          <w:szCs w:val="24"/>
          <w:lang w:val="ro-RO"/>
        </w:rPr>
        <w:t>;</w:t>
      </w:r>
    </w:p>
    <w:p w:rsidR="004E6183" w:rsidRPr="00DB32B2" w:rsidRDefault="00744F41"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7</w:t>
      </w:r>
      <w:r w:rsidRPr="00DB32B2">
        <w:rPr>
          <w:rFonts w:ascii="Arial" w:hAnsi="Arial" w:cs="Arial"/>
          <w:sz w:val="24"/>
          <w:szCs w:val="24"/>
          <w:lang w:val="ro-RO"/>
        </w:rPr>
        <w:t>)</w:t>
      </w:r>
      <w:r w:rsidR="004E6183" w:rsidRPr="00DB32B2">
        <w:rPr>
          <w:rFonts w:ascii="Arial" w:hAnsi="Arial" w:cs="Arial"/>
          <w:noProof/>
          <w:sz w:val="24"/>
          <w:szCs w:val="24"/>
          <w:lang w:val="ro-RO"/>
        </w:rPr>
        <w:t> cumularea impactului cu impactul altor proiecte existente şi/sau aprobate</w:t>
      </w:r>
      <w:r w:rsidRPr="00DB32B2">
        <w:rPr>
          <w:rFonts w:ascii="Arial" w:hAnsi="Arial" w:cs="Arial"/>
          <w:noProof/>
          <w:sz w:val="24"/>
          <w:szCs w:val="24"/>
          <w:lang w:val="ro-RO"/>
        </w:rPr>
        <w:t xml:space="preserve">: </w:t>
      </w:r>
      <w:r w:rsidR="00510644" w:rsidRPr="00DB32B2">
        <w:rPr>
          <w:rFonts w:ascii="Arial" w:hAnsi="Arial" w:cs="Arial"/>
          <w:noProof/>
          <w:sz w:val="24"/>
          <w:szCs w:val="24"/>
          <w:lang w:val="ro-RO"/>
        </w:rPr>
        <w:t>nu este cazul</w:t>
      </w:r>
      <w:r w:rsidR="004E6183" w:rsidRPr="00DB32B2">
        <w:rPr>
          <w:rFonts w:ascii="Arial" w:hAnsi="Arial" w:cs="Arial"/>
          <w:noProof/>
          <w:sz w:val="24"/>
          <w:szCs w:val="24"/>
          <w:lang w:val="ro-RO"/>
        </w:rPr>
        <w:t>;</w:t>
      </w:r>
    </w:p>
    <w:p w:rsidR="004E6183" w:rsidRPr="00DB32B2" w:rsidRDefault="002070E7"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lastRenderedPageBreak/>
        <w:t>d</w:t>
      </w:r>
      <w:r w:rsidRPr="00DB32B2">
        <w:rPr>
          <w:rFonts w:ascii="Arial" w:hAnsi="Arial" w:cs="Arial"/>
          <w:sz w:val="24"/>
          <w:szCs w:val="24"/>
          <w:vertAlign w:val="subscript"/>
          <w:lang w:val="ro-RO"/>
        </w:rPr>
        <w:t>8</w:t>
      </w:r>
      <w:r w:rsidRPr="00DB32B2">
        <w:rPr>
          <w:rFonts w:ascii="Arial" w:hAnsi="Arial" w:cs="Arial"/>
          <w:sz w:val="24"/>
          <w:szCs w:val="24"/>
          <w:lang w:val="ro-RO"/>
        </w:rPr>
        <w:t>)</w:t>
      </w:r>
      <w:r w:rsidR="004E6183" w:rsidRPr="00DB32B2">
        <w:rPr>
          <w:rFonts w:ascii="Arial" w:hAnsi="Arial" w:cs="Arial"/>
          <w:noProof/>
          <w:sz w:val="24"/>
          <w:szCs w:val="24"/>
          <w:lang w:val="ro-RO"/>
        </w:rPr>
        <w:t> posibilitatea de reducere efectivă a impactului</w:t>
      </w:r>
      <w:r w:rsidR="00C24BD6" w:rsidRPr="00DB32B2">
        <w:rPr>
          <w:rFonts w:ascii="Arial" w:hAnsi="Arial" w:cs="Arial"/>
          <w:noProof/>
          <w:sz w:val="24"/>
          <w:szCs w:val="24"/>
          <w:lang w:val="ro-RO"/>
        </w:rPr>
        <w:t>:</w:t>
      </w:r>
      <w:r w:rsidR="00C24BD6" w:rsidRPr="00DB32B2">
        <w:rPr>
          <w:rFonts w:ascii="Arial" w:hAnsi="Arial" w:cs="Arial"/>
          <w:noProof/>
          <w:color w:val="00B050"/>
          <w:sz w:val="24"/>
          <w:szCs w:val="24"/>
          <w:lang w:val="ro-RO"/>
        </w:rPr>
        <w:t xml:space="preserve"> </w:t>
      </w:r>
      <w:r w:rsidR="00C24BD6" w:rsidRPr="00DB32B2">
        <w:rPr>
          <w:rFonts w:ascii="Arial" w:hAnsi="Arial" w:cs="Arial"/>
          <w:noProof/>
          <w:sz w:val="24"/>
          <w:szCs w:val="24"/>
          <w:lang w:val="ro-RO"/>
        </w:rPr>
        <w:t xml:space="preserve">respectarea legislației în vigoare și </w:t>
      </w:r>
      <w:r w:rsidR="00D955C1" w:rsidRPr="00DB32B2">
        <w:rPr>
          <w:rFonts w:ascii="Arial" w:hAnsi="Arial" w:cs="Arial"/>
          <w:noProof/>
          <w:sz w:val="24"/>
          <w:szCs w:val="24"/>
          <w:lang w:val="ro-RO"/>
        </w:rPr>
        <w:t>respectarea condițiilor</w:t>
      </w:r>
      <w:r w:rsidR="00C24BD6" w:rsidRPr="00DB32B2">
        <w:rPr>
          <w:rFonts w:ascii="Arial" w:hAnsi="Arial" w:cs="Arial"/>
          <w:noProof/>
          <w:sz w:val="24"/>
          <w:szCs w:val="24"/>
          <w:lang w:val="ro-RO"/>
        </w:rPr>
        <w:t xml:space="preserve"> </w:t>
      </w:r>
      <w:r w:rsidR="00267409" w:rsidRPr="00DB32B2">
        <w:rPr>
          <w:rFonts w:ascii="Arial" w:hAnsi="Arial" w:cs="Arial"/>
          <w:noProof/>
          <w:sz w:val="24"/>
          <w:szCs w:val="24"/>
          <w:lang w:val="ro-RO"/>
        </w:rPr>
        <w:t xml:space="preserve">din </w:t>
      </w:r>
      <w:r w:rsidR="00D955C1" w:rsidRPr="00DB32B2">
        <w:rPr>
          <w:rFonts w:ascii="Arial" w:hAnsi="Arial" w:cs="Arial"/>
          <w:noProof/>
          <w:sz w:val="24"/>
          <w:szCs w:val="24"/>
          <w:lang w:val="ro-RO"/>
        </w:rPr>
        <w:t>prezent</w:t>
      </w:r>
      <w:r w:rsidR="00267409" w:rsidRPr="00DB32B2">
        <w:rPr>
          <w:rFonts w:ascii="Arial" w:hAnsi="Arial" w:cs="Arial"/>
          <w:noProof/>
          <w:sz w:val="24"/>
          <w:szCs w:val="24"/>
          <w:lang w:val="ro-RO"/>
        </w:rPr>
        <w:t>a</w:t>
      </w:r>
      <w:r w:rsidR="00493C8D" w:rsidRPr="00DB32B2">
        <w:rPr>
          <w:rFonts w:ascii="Arial" w:hAnsi="Arial" w:cs="Arial"/>
          <w:noProof/>
          <w:sz w:val="24"/>
          <w:szCs w:val="24"/>
          <w:lang w:val="ro-RO"/>
        </w:rPr>
        <w:t xml:space="preserve"> </w:t>
      </w:r>
      <w:r w:rsidR="00510644" w:rsidRPr="00DB32B2">
        <w:rPr>
          <w:rFonts w:ascii="Arial" w:hAnsi="Arial" w:cs="Arial"/>
          <w:noProof/>
          <w:sz w:val="24"/>
          <w:szCs w:val="24"/>
          <w:lang w:val="ro-RO"/>
        </w:rPr>
        <w:t>d</w:t>
      </w:r>
      <w:r w:rsidR="00C24BD6" w:rsidRPr="00DB32B2">
        <w:rPr>
          <w:rFonts w:ascii="Arial" w:hAnsi="Arial" w:cs="Arial"/>
          <w:noProof/>
          <w:sz w:val="24"/>
          <w:szCs w:val="24"/>
          <w:lang w:val="ro-RO"/>
        </w:rPr>
        <w:t>ecizi</w:t>
      </w:r>
      <w:r w:rsidR="00493C8D" w:rsidRPr="00DB32B2">
        <w:rPr>
          <w:rFonts w:ascii="Arial" w:hAnsi="Arial" w:cs="Arial"/>
          <w:noProof/>
          <w:sz w:val="24"/>
          <w:szCs w:val="24"/>
          <w:lang w:val="ro-RO"/>
        </w:rPr>
        <w:t>e</w:t>
      </w:r>
      <w:r w:rsidR="00267409" w:rsidRPr="00DB32B2">
        <w:rPr>
          <w:rFonts w:ascii="Arial" w:hAnsi="Arial" w:cs="Arial"/>
          <w:noProof/>
          <w:sz w:val="24"/>
          <w:szCs w:val="24"/>
          <w:lang w:val="ro-RO"/>
        </w:rPr>
        <w:t xml:space="preserve"> etapă</w:t>
      </w:r>
      <w:r w:rsidR="00C24BD6" w:rsidRPr="00DB32B2">
        <w:rPr>
          <w:rFonts w:ascii="Arial" w:hAnsi="Arial" w:cs="Arial"/>
          <w:noProof/>
          <w:sz w:val="24"/>
          <w:szCs w:val="24"/>
          <w:lang w:val="ro-RO"/>
        </w:rPr>
        <w:t xml:space="preserve"> de încadrare</w:t>
      </w:r>
      <w:r w:rsidR="004E6183" w:rsidRPr="00DB32B2">
        <w:rPr>
          <w:rFonts w:ascii="Arial" w:hAnsi="Arial" w:cs="Arial"/>
          <w:noProof/>
          <w:sz w:val="24"/>
          <w:szCs w:val="24"/>
          <w:lang w:val="ro-RO"/>
        </w:rPr>
        <w:t>.</w:t>
      </w:r>
    </w:p>
    <w:p w:rsidR="00626A57" w:rsidRPr="00DB32B2" w:rsidRDefault="00626A57" w:rsidP="00626A57">
      <w:pPr>
        <w:spacing w:before="120" w:after="0" w:line="240" w:lineRule="auto"/>
        <w:ind w:firstLine="284"/>
        <w:jc w:val="both"/>
        <w:rPr>
          <w:rFonts w:ascii="Arial" w:hAnsi="Arial" w:cs="Arial"/>
          <w:noProof/>
          <w:sz w:val="24"/>
          <w:szCs w:val="24"/>
          <w:lang w:val="ro-RO"/>
        </w:rPr>
      </w:pPr>
      <w:r w:rsidRPr="00DB32B2">
        <w:rPr>
          <w:rFonts w:ascii="Arial" w:hAnsi="Arial" w:cs="Arial"/>
          <w:b/>
          <w:noProof/>
          <w:sz w:val="24"/>
          <w:szCs w:val="24"/>
          <w:lang w:val="ro-RO"/>
        </w:rPr>
        <w:t xml:space="preserve">II. </w:t>
      </w:r>
      <w:r w:rsidRPr="00DB32B2">
        <w:rPr>
          <w:rFonts w:ascii="Arial" w:hAnsi="Arial" w:cs="Arial"/>
          <w:noProof/>
          <w:sz w:val="24"/>
          <w:szCs w:val="24"/>
          <w:lang w:val="ro-RO"/>
        </w:rPr>
        <w:t xml:space="preserve">Motivele pe baza cărora s-a stabilit necesitatea neefectuării evaluării </w:t>
      </w:r>
      <w:r w:rsidR="00722C2D" w:rsidRPr="00DB32B2">
        <w:rPr>
          <w:rFonts w:ascii="Arial" w:hAnsi="Arial" w:cs="Arial"/>
          <w:noProof/>
          <w:sz w:val="24"/>
          <w:szCs w:val="24"/>
          <w:lang w:val="ro-RO"/>
        </w:rPr>
        <w:t>adecvate</w:t>
      </w:r>
      <w:r w:rsidRPr="00DB32B2">
        <w:rPr>
          <w:rFonts w:ascii="Arial" w:hAnsi="Arial" w:cs="Arial"/>
          <w:noProof/>
          <w:sz w:val="24"/>
          <w:szCs w:val="24"/>
          <w:lang w:val="ro-RO"/>
        </w:rPr>
        <w:t xml:space="preserve"> sunt următoarele:</w:t>
      </w:r>
      <w:r w:rsidR="00722C2D" w:rsidRPr="00DB32B2">
        <w:rPr>
          <w:rFonts w:ascii="Arial" w:hAnsi="Arial" w:cs="Arial"/>
          <w:noProof/>
          <w:sz w:val="24"/>
          <w:szCs w:val="24"/>
          <w:lang w:val="ro-RO"/>
        </w:rPr>
        <w:t xml:space="preserve"> - nu este cazul; a</w:t>
      </w:r>
      <w:r w:rsidRPr="00DB32B2">
        <w:rPr>
          <w:rFonts w:ascii="Arial" w:hAnsi="Arial" w:cs="Arial"/>
          <w:noProof/>
          <w:sz w:val="24"/>
          <w:szCs w:val="24"/>
          <w:lang w:val="ro-RO"/>
        </w:rPr>
        <w:t xml:space="preserve">mplasamentul proiectului nu </w:t>
      </w:r>
      <w:r w:rsidR="00722C2D" w:rsidRPr="00DB32B2">
        <w:rPr>
          <w:rFonts w:ascii="Arial" w:hAnsi="Arial" w:cs="Arial"/>
          <w:noProof/>
          <w:sz w:val="24"/>
          <w:szCs w:val="24"/>
          <w:lang w:val="ro-RO"/>
        </w:rPr>
        <w:t>se află situat în nicio arie protejată.</w:t>
      </w:r>
    </w:p>
    <w:p w:rsidR="00481E97" w:rsidRPr="00DB32B2" w:rsidRDefault="00722C2D" w:rsidP="00481E97">
      <w:pPr>
        <w:spacing w:before="120" w:after="0" w:line="240" w:lineRule="auto"/>
        <w:ind w:firstLine="284"/>
        <w:jc w:val="both"/>
        <w:rPr>
          <w:rFonts w:ascii="Arial" w:hAnsi="Arial" w:cs="Arial"/>
          <w:noProof/>
          <w:sz w:val="24"/>
          <w:szCs w:val="24"/>
          <w:lang w:val="ro-RO"/>
        </w:rPr>
      </w:pPr>
      <w:r w:rsidRPr="00DB32B2">
        <w:rPr>
          <w:rFonts w:ascii="Arial" w:hAnsi="Arial" w:cs="Arial"/>
          <w:b/>
          <w:noProof/>
          <w:sz w:val="24"/>
          <w:szCs w:val="24"/>
          <w:lang w:val="ro-RO"/>
        </w:rPr>
        <w:t>III.</w:t>
      </w:r>
      <w:r w:rsidR="00481E97" w:rsidRPr="00DB32B2">
        <w:rPr>
          <w:rFonts w:ascii="Arial" w:hAnsi="Arial" w:cs="Arial"/>
          <w:b/>
          <w:noProof/>
          <w:sz w:val="24"/>
          <w:szCs w:val="24"/>
          <w:lang w:val="ro-RO"/>
        </w:rPr>
        <w:t xml:space="preserve"> </w:t>
      </w:r>
      <w:r w:rsidR="00481E97" w:rsidRPr="00DB32B2">
        <w:rPr>
          <w:rFonts w:ascii="Arial" w:hAnsi="Arial" w:cs="Arial"/>
          <w:noProof/>
          <w:sz w:val="24"/>
          <w:szCs w:val="24"/>
          <w:lang w:val="ro-RO"/>
        </w:rPr>
        <w:t>Motivele pe baza cărora s-a stabilit necesitatea neefectuării evaluării impactului asupra corpurilor de apă în conformita</w:t>
      </w:r>
      <w:r w:rsidR="00C635F9">
        <w:rPr>
          <w:rFonts w:ascii="Arial" w:hAnsi="Arial" w:cs="Arial"/>
          <w:noProof/>
          <w:sz w:val="24"/>
          <w:szCs w:val="24"/>
          <w:lang w:val="ro-RO"/>
        </w:rPr>
        <w:t>te cu decizia justificată nr. 163/18.06.2019</w:t>
      </w:r>
      <w:r w:rsidR="00481E97" w:rsidRPr="00DB32B2">
        <w:rPr>
          <w:rFonts w:ascii="Arial" w:hAnsi="Arial" w:cs="Arial"/>
          <w:noProof/>
          <w:sz w:val="24"/>
          <w:szCs w:val="24"/>
          <w:lang w:val="ro-RO"/>
        </w:rPr>
        <w:t xml:space="preserve"> emisă de Administrația Bazinală de Apă Someș – Tisa sunt următoarele: - lucrările nu vor determina modificări semnificative ale indicatorilor fizico – chimici, bi</w:t>
      </w:r>
      <w:r w:rsidR="00634A59">
        <w:rPr>
          <w:rFonts w:ascii="Arial" w:hAnsi="Arial" w:cs="Arial"/>
          <w:noProof/>
          <w:sz w:val="24"/>
          <w:szCs w:val="24"/>
          <w:lang w:val="ro-RO"/>
        </w:rPr>
        <w:t>o</w:t>
      </w:r>
      <w:r w:rsidR="00481E97" w:rsidRPr="00DB32B2">
        <w:rPr>
          <w:rFonts w:ascii="Arial" w:hAnsi="Arial" w:cs="Arial"/>
          <w:noProof/>
          <w:sz w:val="24"/>
          <w:szCs w:val="24"/>
          <w:lang w:val="ro-RO"/>
        </w:rPr>
        <w:t>logici și hidromorfologici pe corpul de apă.</w:t>
      </w:r>
    </w:p>
    <w:p w:rsidR="005B372E" w:rsidRPr="00DB32B2" w:rsidRDefault="005B372E" w:rsidP="005B372E">
      <w:pPr>
        <w:autoSpaceDE w:val="0"/>
        <w:autoSpaceDN w:val="0"/>
        <w:adjustRightInd w:val="0"/>
        <w:spacing w:after="0" w:line="240" w:lineRule="auto"/>
        <w:jc w:val="both"/>
        <w:rPr>
          <w:rFonts w:ascii="Arial" w:hAnsi="Arial" w:cs="Arial"/>
          <w:sz w:val="24"/>
          <w:szCs w:val="24"/>
          <w:lang w:val="ro-RO"/>
        </w:rPr>
      </w:pPr>
    </w:p>
    <w:p w:rsidR="005B372E" w:rsidRPr="00DB32B2" w:rsidRDefault="00EE2396" w:rsidP="005B372E">
      <w:pPr>
        <w:autoSpaceDE w:val="0"/>
        <w:autoSpaceDN w:val="0"/>
        <w:adjustRightInd w:val="0"/>
        <w:spacing w:after="0" w:line="240" w:lineRule="auto"/>
        <w:jc w:val="both"/>
        <w:rPr>
          <w:rFonts w:ascii="Arial" w:hAnsi="Arial" w:cs="Arial"/>
          <w:noProof/>
          <w:sz w:val="24"/>
          <w:szCs w:val="24"/>
          <w:lang w:val="ro-RO"/>
        </w:rPr>
      </w:pPr>
      <w:r w:rsidRPr="00DB32B2">
        <w:rPr>
          <w:rFonts w:ascii="Arial" w:eastAsia="Times New Roman" w:hAnsi="Arial" w:cs="Arial"/>
          <w:b/>
          <w:noProof/>
          <w:color w:val="000000"/>
          <w:sz w:val="24"/>
          <w:szCs w:val="24"/>
          <w:lang w:val="ro-RO" w:eastAsia="en-GB"/>
        </w:rPr>
        <w:t xml:space="preserve">Caracteristicile proiectului şi/sau condiţiile de realizare a </w:t>
      </w:r>
      <w:r w:rsidRPr="00DB32B2">
        <w:rPr>
          <w:rFonts w:ascii="Arial" w:eastAsia="Times New Roman" w:hAnsi="Arial" w:cs="Arial"/>
          <w:b/>
          <w:noProof/>
          <w:sz w:val="24"/>
          <w:szCs w:val="24"/>
          <w:lang w:val="ro-RO" w:eastAsia="en-GB"/>
        </w:rPr>
        <w:t>proiectului</w:t>
      </w:r>
      <w:r w:rsidR="005B372E" w:rsidRPr="00DB32B2">
        <w:rPr>
          <w:rFonts w:ascii="Arial" w:hAnsi="Arial" w:cs="Arial"/>
          <w:noProof/>
          <w:sz w:val="24"/>
          <w:szCs w:val="24"/>
          <w:lang w:val="ro-RO"/>
        </w:rPr>
        <w:t>:</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Respectarea prev</w:t>
      </w:r>
      <w:r w:rsidR="00667B18" w:rsidRPr="00DB32B2">
        <w:rPr>
          <w:rFonts w:ascii="Arial" w:hAnsi="Arial" w:cs="Arial"/>
          <w:noProof/>
          <w:sz w:val="24"/>
          <w:szCs w:val="24"/>
          <w:lang w:val="ro-RO"/>
        </w:rPr>
        <w:t>ederilor art. 20</w:t>
      </w:r>
      <w:r w:rsidRPr="00DB32B2">
        <w:rPr>
          <w:rFonts w:ascii="Arial" w:hAnsi="Arial" w:cs="Arial"/>
          <w:noProof/>
          <w:sz w:val="24"/>
          <w:szCs w:val="24"/>
          <w:lang w:val="ro-RO"/>
        </w:rPr>
        <w:t xml:space="preserve"> alin</w:t>
      </w:r>
      <w:r w:rsidRPr="00DB32B2">
        <w:rPr>
          <w:rFonts w:ascii="Arial" w:hAnsi="Arial" w:cs="Arial"/>
          <w:sz w:val="24"/>
          <w:szCs w:val="24"/>
          <w:lang w:val="ro-RO"/>
        </w:rPr>
        <w:t xml:space="preserve">. (1) din </w:t>
      </w:r>
      <w:r w:rsidR="00667B18" w:rsidRPr="00DB32B2">
        <w:rPr>
          <w:rFonts w:ascii="Arial" w:hAnsi="Arial" w:cs="Arial"/>
          <w:sz w:val="24"/>
          <w:szCs w:val="24"/>
          <w:lang w:val="ro-RO" w:eastAsia="ro-RO"/>
        </w:rPr>
        <w:t>Legea nr. 292/2018</w:t>
      </w:r>
      <w:r w:rsidR="00D952B0" w:rsidRPr="00DB32B2">
        <w:rPr>
          <w:rFonts w:ascii="Arial" w:hAnsi="Arial" w:cs="Arial"/>
          <w:sz w:val="24"/>
          <w:szCs w:val="24"/>
          <w:lang w:val="ro-RO" w:eastAsia="ro-RO"/>
        </w:rPr>
        <w:t>,</w:t>
      </w:r>
      <w:r w:rsidR="00DA5A61" w:rsidRPr="00DB32B2">
        <w:rPr>
          <w:rFonts w:ascii="Arial" w:hAnsi="Arial" w:cs="Arial"/>
          <w:sz w:val="24"/>
          <w:szCs w:val="24"/>
          <w:lang w:val="ro-RO" w:eastAsia="ro-RO"/>
        </w:rPr>
        <w:t xml:space="preserve"> </w:t>
      </w:r>
      <w:r w:rsidR="00DA5A61" w:rsidRPr="00DB32B2">
        <w:rPr>
          <w:rFonts w:ascii="Arial" w:hAnsi="Arial" w:cs="Arial"/>
          <w:sz w:val="24"/>
          <w:szCs w:val="24"/>
          <w:lang w:val="ro-RO"/>
        </w:rPr>
        <w:t>privind evaluarea impactului anumitor proiecte publice şi private asupra mediului</w:t>
      </w:r>
      <w:r w:rsidRPr="00DB32B2">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DB32B2">
        <w:rPr>
          <w:rFonts w:ascii="Arial" w:hAnsi="Arial" w:cs="Arial"/>
          <w:sz w:val="24"/>
          <w:szCs w:val="24"/>
          <w:lang w:val="ro-RO"/>
        </w:rPr>
        <w:t>competentă</w:t>
      </w:r>
      <w:r w:rsidRPr="00DB32B2">
        <w:rPr>
          <w:rFonts w:ascii="Arial" w:hAnsi="Arial" w:cs="Arial"/>
          <w:sz w:val="24"/>
          <w:szCs w:val="24"/>
          <w:lang w:val="ro-RO"/>
        </w:rPr>
        <w:t xml:space="preserve"> pentru protecţia mediului emitentă </w:t>
      </w:r>
      <w:r w:rsidR="00667B18" w:rsidRPr="00DB32B2">
        <w:rPr>
          <w:rFonts w:ascii="Arial" w:hAnsi="Arial" w:cs="Arial"/>
          <w:sz w:val="24"/>
          <w:szCs w:val="24"/>
          <w:lang w:val="ro-RO"/>
        </w:rPr>
        <w:t>cu privire la aceste</w:t>
      </w:r>
      <w:r w:rsidRPr="00DB32B2">
        <w:rPr>
          <w:rFonts w:ascii="Arial" w:hAnsi="Arial" w:cs="Arial"/>
          <w:sz w:val="24"/>
          <w:szCs w:val="24"/>
          <w:lang w:val="ro-RO"/>
        </w:rPr>
        <w:t xml:space="preserve"> modificări."</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Respectarea prevederilor actelor/avizelor emise de alte autorităţi pentru prezentul proiect.</w:t>
      </w:r>
    </w:p>
    <w:p w:rsidR="005B372E" w:rsidRPr="00DB32B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 xml:space="preserve">Respectarea prevederilor Ord. nr. </w:t>
      </w:r>
      <w:r w:rsidR="005B372E" w:rsidRPr="00DB32B2">
        <w:rPr>
          <w:rFonts w:ascii="Arial" w:hAnsi="Arial" w:cs="Arial"/>
          <w:sz w:val="24"/>
          <w:szCs w:val="24"/>
          <w:lang w:val="ro-RO"/>
        </w:rPr>
        <w:t>119/2014,</w:t>
      </w:r>
      <w:r w:rsidR="00925F1F" w:rsidRPr="00DB32B2">
        <w:rPr>
          <w:rFonts w:ascii="Arial" w:hAnsi="Arial" w:cs="Arial"/>
          <w:sz w:val="24"/>
          <w:szCs w:val="24"/>
          <w:lang w:val="ro-RO"/>
        </w:rPr>
        <w:t xml:space="preserve"> cu modificările ulterioare,</w:t>
      </w:r>
      <w:r w:rsidR="005B372E" w:rsidRPr="00DB32B2">
        <w:rPr>
          <w:rFonts w:ascii="Arial" w:hAnsi="Arial" w:cs="Arial"/>
          <w:sz w:val="24"/>
          <w:szCs w:val="24"/>
          <w:lang w:val="ro-RO"/>
        </w:rPr>
        <w:t xml:space="preserve"> privind nivelul de zgomot.</w:t>
      </w:r>
    </w:p>
    <w:p w:rsidR="005B372E" w:rsidRPr="00DB32B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I</w:t>
      </w:r>
      <w:r w:rsidR="005B372E" w:rsidRPr="00DB32B2">
        <w:rPr>
          <w:rFonts w:ascii="Arial" w:hAnsi="Arial" w:cs="Arial"/>
          <w:sz w:val="24"/>
          <w:szCs w:val="24"/>
          <w:lang w:val="ro-RO"/>
        </w:rPr>
        <w:t>nterzicerea depozitării direct pe sol a deşeurilor sau a materialelor cu pericol de poluare.</w:t>
      </w:r>
    </w:p>
    <w:p w:rsidR="001842CB" w:rsidRPr="00DB32B2"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Conform art. 43</w:t>
      </w:r>
      <w:r w:rsidR="005B372E" w:rsidRPr="00DB32B2">
        <w:rPr>
          <w:rFonts w:ascii="Arial" w:hAnsi="Arial" w:cs="Arial"/>
          <w:sz w:val="24"/>
          <w:szCs w:val="24"/>
          <w:lang w:val="ro-RO"/>
        </w:rPr>
        <w:t>, alin. 3-4 din</w:t>
      </w:r>
      <w:r w:rsidRPr="00DB32B2">
        <w:rPr>
          <w:rFonts w:ascii="Arial" w:hAnsi="Arial" w:cs="Arial"/>
          <w:sz w:val="24"/>
          <w:szCs w:val="24"/>
          <w:lang w:val="ro-RO"/>
        </w:rPr>
        <w:t xml:space="preserve"> anexa. nr. 5 la procedură,</w:t>
      </w:r>
      <w:r w:rsidR="005B372E" w:rsidRPr="00DB32B2">
        <w:rPr>
          <w:rFonts w:ascii="Arial" w:hAnsi="Arial" w:cs="Arial"/>
          <w:sz w:val="24"/>
          <w:szCs w:val="24"/>
          <w:lang w:val="ro-RO"/>
        </w:rPr>
        <w:t xml:space="preserve"> </w:t>
      </w:r>
      <w:r w:rsidRPr="00DB32B2">
        <w:rPr>
          <w:rFonts w:ascii="Arial" w:hAnsi="Arial" w:cs="Arial"/>
          <w:sz w:val="24"/>
          <w:szCs w:val="24"/>
          <w:lang w:val="ro-RO"/>
        </w:rPr>
        <w:t xml:space="preserve">din </w:t>
      </w:r>
      <w:r w:rsidRPr="00DB32B2">
        <w:rPr>
          <w:rFonts w:ascii="Arial" w:hAnsi="Arial" w:cs="Arial"/>
          <w:sz w:val="24"/>
          <w:szCs w:val="24"/>
          <w:lang w:val="ro-RO" w:eastAsia="ro-RO"/>
        </w:rPr>
        <w:t xml:space="preserve">Legea nr. 292/2018 </w:t>
      </w:r>
      <w:r w:rsidR="005B372E" w:rsidRPr="00DB32B2">
        <w:rPr>
          <w:rFonts w:ascii="Arial" w:hAnsi="Arial" w:cs="Arial"/>
          <w:sz w:val="24"/>
          <w:szCs w:val="24"/>
          <w:lang w:val="ro-RO"/>
        </w:rPr>
        <w:t xml:space="preserve">privind </w:t>
      </w:r>
      <w:r w:rsidR="00D171F4" w:rsidRPr="00DB32B2">
        <w:rPr>
          <w:rFonts w:ascii="Arial" w:hAnsi="Arial" w:cs="Arial"/>
          <w:sz w:val="24"/>
          <w:szCs w:val="24"/>
          <w:lang w:val="ro-RO"/>
        </w:rPr>
        <w:t>evaluarea</w:t>
      </w:r>
      <w:r w:rsidR="005B372E" w:rsidRPr="00DB32B2">
        <w:rPr>
          <w:rFonts w:ascii="Arial" w:hAnsi="Arial" w:cs="Arial"/>
          <w:sz w:val="24"/>
          <w:szCs w:val="24"/>
          <w:lang w:val="ro-RO"/>
        </w:rPr>
        <w:t xml:space="preserve"> impactului </w:t>
      </w:r>
      <w:r w:rsidR="00D171F4" w:rsidRPr="00DB32B2">
        <w:rPr>
          <w:rFonts w:ascii="Arial" w:hAnsi="Arial" w:cs="Arial"/>
          <w:sz w:val="24"/>
          <w:szCs w:val="24"/>
          <w:lang w:val="ro-RO"/>
        </w:rPr>
        <w:t>anumitor</w:t>
      </w:r>
      <w:r w:rsidR="005B372E" w:rsidRPr="00DB32B2">
        <w:rPr>
          <w:rFonts w:ascii="Arial" w:hAnsi="Arial" w:cs="Arial"/>
          <w:sz w:val="24"/>
          <w:szCs w:val="24"/>
          <w:lang w:val="ro-RO"/>
        </w:rPr>
        <w:t xml:space="preserve"> proiecte publice şi private</w:t>
      </w:r>
      <w:r w:rsidR="00D171F4" w:rsidRPr="00DB32B2">
        <w:rPr>
          <w:rFonts w:ascii="Arial" w:hAnsi="Arial" w:cs="Arial"/>
          <w:sz w:val="24"/>
          <w:szCs w:val="24"/>
          <w:lang w:val="ro-RO"/>
        </w:rPr>
        <w:t xml:space="preserve"> asupra mediului</w:t>
      </w:r>
      <w:r w:rsidR="005B372E" w:rsidRPr="00DB32B2">
        <w:rPr>
          <w:rFonts w:ascii="Arial" w:hAnsi="Arial" w:cs="Arial"/>
          <w:sz w:val="24"/>
          <w:szCs w:val="24"/>
          <w:lang w:val="ro-RO"/>
        </w:rPr>
        <w:t xml:space="preserve">: </w:t>
      </w:r>
      <w:r w:rsidR="00DA5A61" w:rsidRPr="00DB32B2">
        <w:rPr>
          <w:rFonts w:ascii="Arial" w:hAnsi="Arial" w:cs="Arial"/>
          <w:sz w:val="24"/>
          <w:szCs w:val="24"/>
          <w:lang w:val="ro-RO"/>
        </w:rPr>
        <w:t>”</w:t>
      </w:r>
      <w:r w:rsidR="00D171F4" w:rsidRPr="00DB32B2">
        <w:rPr>
          <w:rFonts w:ascii="Arial" w:hAnsi="Arial" w:cs="Arial"/>
          <w:bCs/>
          <w:sz w:val="24"/>
          <w:szCs w:val="24"/>
          <w:lang w:val="ro-RO"/>
        </w:rPr>
        <w:t>(3)</w:t>
      </w:r>
      <w:r w:rsidR="00D171F4" w:rsidRPr="00DB32B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DB32B2">
        <w:rPr>
          <w:rFonts w:ascii="Arial" w:hAnsi="Arial" w:cs="Arial"/>
          <w:bCs/>
          <w:sz w:val="24"/>
          <w:szCs w:val="24"/>
          <w:lang w:val="ro-RO"/>
        </w:rPr>
        <w:t>(4)</w:t>
      </w:r>
      <w:r w:rsidR="00D171F4" w:rsidRPr="00DB32B2">
        <w:rPr>
          <w:rFonts w:ascii="Arial" w:hAnsi="Arial" w:cs="Arial"/>
          <w:sz w:val="24"/>
          <w:szCs w:val="24"/>
          <w:lang w:val="ro-RO"/>
        </w:rPr>
        <w:t> Procesul-verbal întocmit în situaţia prevăzută la alin. (3) se</w:t>
      </w:r>
      <w:r w:rsidR="00D171F4" w:rsidRPr="00DB32B2">
        <w:rPr>
          <w:rFonts w:ascii="Arial" w:hAnsi="Arial" w:cs="Arial"/>
          <w:color w:val="FF0000"/>
          <w:sz w:val="24"/>
          <w:szCs w:val="24"/>
          <w:lang w:val="ro-RO"/>
        </w:rPr>
        <w:t xml:space="preserve"> </w:t>
      </w:r>
      <w:r w:rsidR="00D171F4" w:rsidRPr="00DB32B2">
        <w:rPr>
          <w:rFonts w:ascii="Arial" w:hAnsi="Arial" w:cs="Arial"/>
          <w:noProof/>
          <w:sz w:val="24"/>
          <w:szCs w:val="24"/>
          <w:lang w:val="ro-RO"/>
        </w:rPr>
        <w:t>anexează şi face parte integrantă din procesul-verbal de re</w:t>
      </w:r>
      <w:r w:rsidR="00DA5A61" w:rsidRPr="00DB32B2">
        <w:rPr>
          <w:rFonts w:ascii="Arial" w:hAnsi="Arial" w:cs="Arial"/>
          <w:noProof/>
          <w:sz w:val="24"/>
          <w:szCs w:val="24"/>
          <w:lang w:val="ro-RO"/>
        </w:rPr>
        <w:t>cepţie la terminarea lucrărilor</w:t>
      </w:r>
      <w:r w:rsidR="00547EAB" w:rsidRPr="00DB32B2">
        <w:rPr>
          <w:rFonts w:ascii="Arial" w:hAnsi="Arial" w:cs="Arial"/>
          <w:noProof/>
          <w:sz w:val="24"/>
          <w:szCs w:val="24"/>
          <w:lang w:val="ro-RO"/>
        </w:rPr>
        <w:t>.</w:t>
      </w:r>
      <w:r w:rsidR="00DA5A61" w:rsidRPr="00DB32B2">
        <w:rPr>
          <w:rFonts w:ascii="Arial" w:hAnsi="Arial" w:cs="Arial"/>
          <w:noProof/>
          <w:sz w:val="24"/>
          <w:szCs w:val="24"/>
          <w:lang w:val="ro-RO"/>
        </w:rPr>
        <w:t>”</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Luarea tuturor măsurilor de prevenire eficientă a poluării, care să asigure că nicio polu</w:t>
      </w:r>
      <w:r w:rsidR="001842CB" w:rsidRPr="00DB32B2">
        <w:rPr>
          <w:rFonts w:ascii="Arial" w:hAnsi="Arial" w:cs="Arial"/>
          <w:noProof/>
          <w:sz w:val="24"/>
          <w:szCs w:val="24"/>
          <w:lang w:val="ro-RO"/>
        </w:rPr>
        <w:t>are importantă nu va fi cauzată.</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DB32B2">
        <w:rPr>
          <w:rFonts w:ascii="Arial" w:hAnsi="Arial" w:cs="Arial"/>
          <w:noProof/>
          <w:sz w:val="24"/>
          <w:szCs w:val="24"/>
          <w:lang w:val="ro-RO"/>
        </w:rPr>
        <w:t>ndu-se impactul asupra mediului.</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Prevenirea accidentelor și limitarea con</w:t>
      </w:r>
      <w:r w:rsidR="001842CB" w:rsidRPr="00DB32B2">
        <w:rPr>
          <w:rFonts w:ascii="Arial" w:hAnsi="Arial" w:cs="Arial"/>
          <w:noProof/>
          <w:sz w:val="24"/>
          <w:szCs w:val="24"/>
          <w:lang w:val="ro-RO"/>
        </w:rPr>
        <w:t>secințelor acesora.</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Să supravegheze desfășurarea activității, astfel încât să nu</w:t>
      </w:r>
      <w:r w:rsidR="001842CB" w:rsidRPr="00DB32B2">
        <w:rPr>
          <w:rFonts w:ascii="Arial" w:hAnsi="Arial" w:cs="Arial"/>
          <w:noProof/>
          <w:sz w:val="24"/>
          <w:szCs w:val="24"/>
          <w:lang w:val="ro-RO"/>
        </w:rPr>
        <w:t xml:space="preserve"> se producă fenomene de poluare.</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Se interzice depozitarea pe amplasament de sub</w:t>
      </w:r>
      <w:r w:rsidR="001842CB" w:rsidRPr="00DB32B2">
        <w:rPr>
          <w:rFonts w:ascii="Arial" w:hAnsi="Arial" w:cs="Arial"/>
          <w:noProof/>
          <w:sz w:val="24"/>
          <w:szCs w:val="24"/>
          <w:lang w:val="ro-RO"/>
        </w:rPr>
        <w:t>stanțe și preparate periculoase.</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Menținerea în stare de curățenie a spațiului destinat implementării proiectului, fără dep</w:t>
      </w:r>
      <w:r w:rsidR="001842CB" w:rsidRPr="00DB32B2">
        <w:rPr>
          <w:rFonts w:ascii="Arial" w:hAnsi="Arial" w:cs="Arial"/>
          <w:noProof/>
          <w:sz w:val="24"/>
          <w:szCs w:val="24"/>
          <w:lang w:val="ro-RO"/>
        </w:rPr>
        <w:t>ozitări necontrolate de deșeuri.</w:t>
      </w:r>
    </w:p>
    <w:p w:rsidR="008A7A5C" w:rsidRPr="00DB32B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DB32B2">
        <w:rPr>
          <w:rFonts w:ascii="Arial" w:hAnsi="Arial" w:cs="Arial"/>
          <w:noProof/>
          <w:sz w:val="24"/>
          <w:szCs w:val="24"/>
          <w:lang w:val="ro-RO"/>
        </w:rPr>
        <w:t>(r</w:t>
      </w:r>
      <w:r w:rsidR="001842CB" w:rsidRPr="00DB32B2">
        <w:rPr>
          <w:rFonts w:ascii="Arial" w:hAnsi="Arial" w:cs="Arial"/>
          <w:noProof/>
          <w:sz w:val="24"/>
          <w:szCs w:val="24"/>
          <w:vertAlign w:val="subscript"/>
          <w:lang w:val="ro-RO"/>
        </w:rPr>
        <w:t>1</w:t>
      </w:r>
      <w:r w:rsidR="001842CB" w:rsidRPr="00DB32B2">
        <w:rPr>
          <w:rFonts w:ascii="Arial" w:hAnsi="Arial" w:cs="Arial"/>
          <w:noProof/>
          <w:sz w:val="24"/>
          <w:szCs w:val="24"/>
          <w:lang w:val="ro-RO"/>
        </w:rPr>
        <w:t xml:space="preserve">) </w:t>
      </w:r>
      <w:r w:rsidRPr="00DB32B2">
        <w:rPr>
          <w:rFonts w:ascii="Arial" w:hAnsi="Arial" w:cs="Arial"/>
          <w:noProof/>
          <w:sz w:val="24"/>
          <w:szCs w:val="24"/>
          <w:lang w:val="ro-RO"/>
        </w:rPr>
        <w:t>privind regimul deșeurilor, cu modifică</w:t>
      </w:r>
      <w:r w:rsidR="008A7A5C" w:rsidRPr="00DB32B2">
        <w:rPr>
          <w:rFonts w:ascii="Arial" w:hAnsi="Arial" w:cs="Arial"/>
          <w:noProof/>
          <w:sz w:val="24"/>
          <w:szCs w:val="24"/>
          <w:lang w:val="ro-RO"/>
        </w:rPr>
        <w:t>rile și completările ulterioare.</w:t>
      </w:r>
    </w:p>
    <w:p w:rsidR="008A7A5C" w:rsidRPr="00DB32B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Asigurarea refacerii mediului în toată zon</w:t>
      </w:r>
      <w:r w:rsidR="008A7A5C" w:rsidRPr="00DB32B2">
        <w:rPr>
          <w:rFonts w:ascii="Arial" w:hAnsi="Arial" w:cs="Arial"/>
          <w:noProof/>
          <w:sz w:val="24"/>
          <w:szCs w:val="24"/>
          <w:lang w:val="ro-RO"/>
        </w:rPr>
        <w:t>a de implementare a proiectului.</w:t>
      </w:r>
    </w:p>
    <w:p w:rsidR="008A7A5C" w:rsidRPr="00DB32B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Se impune respectarea cu strictețe a amplasamentului, fără exti</w:t>
      </w:r>
      <w:r w:rsidR="008A7A5C" w:rsidRPr="00DB32B2">
        <w:rPr>
          <w:rFonts w:ascii="Arial" w:hAnsi="Arial" w:cs="Arial"/>
          <w:noProof/>
          <w:sz w:val="24"/>
          <w:szCs w:val="24"/>
          <w:lang w:val="ro-RO"/>
        </w:rPr>
        <w:t>nderi sau modificări ulterioare.</w:t>
      </w:r>
    </w:p>
    <w:p w:rsidR="00F9366A" w:rsidRPr="00DB32B2"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lastRenderedPageBreak/>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DB32B2">
        <w:rPr>
          <w:rFonts w:ascii="Arial" w:hAnsi="Arial" w:cs="Arial"/>
          <w:noProof/>
          <w:sz w:val="24"/>
          <w:szCs w:val="24"/>
          <w:lang w:val="ro-RO"/>
        </w:rPr>
        <w:t xml:space="preserve"> </w:t>
      </w:r>
    </w:p>
    <w:p w:rsidR="001E5CED" w:rsidRPr="00C635F9" w:rsidRDefault="001E5CED"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DB32B2">
        <w:rPr>
          <w:rFonts w:ascii="Arial" w:hAnsi="Arial" w:cs="Arial"/>
          <w:noProof/>
          <w:sz w:val="24"/>
          <w:szCs w:val="24"/>
          <w:lang w:val="ro-RO"/>
        </w:rPr>
        <w:t xml:space="preserve">Respectarea măsurilor şi condiţiilor de realizare a proiectului în conformitate </w:t>
      </w:r>
      <w:r w:rsidRPr="00C635F9">
        <w:rPr>
          <w:rFonts w:ascii="Arial" w:hAnsi="Arial" w:cs="Arial"/>
          <w:noProof/>
          <w:color w:val="FF0000"/>
          <w:sz w:val="24"/>
          <w:szCs w:val="24"/>
          <w:lang w:val="ro-RO"/>
        </w:rPr>
        <w:t xml:space="preserve">cu  </w:t>
      </w:r>
      <w:r w:rsidRPr="00C635F9">
        <w:rPr>
          <w:rFonts w:ascii="Arial" w:hAnsi="Arial" w:cs="Arial"/>
          <w:b/>
          <w:i/>
          <w:noProof/>
          <w:color w:val="FF0000"/>
          <w:sz w:val="24"/>
          <w:szCs w:val="24"/>
          <w:u w:val="single"/>
          <w:lang w:val="ro-RO"/>
        </w:rPr>
        <w:t>Avizul de gospodărire a apelor</w:t>
      </w:r>
      <w:r w:rsidR="004B0ECF" w:rsidRPr="00C635F9">
        <w:rPr>
          <w:rFonts w:ascii="Arial" w:hAnsi="Arial" w:cs="Arial"/>
          <w:b/>
          <w:i/>
          <w:noProof/>
          <w:color w:val="FF0000"/>
          <w:sz w:val="24"/>
          <w:szCs w:val="24"/>
          <w:u w:val="single"/>
          <w:lang w:val="ro-RO"/>
        </w:rPr>
        <w:t xml:space="preserve"> nr. Sj-25 / 06.05.2019</w:t>
      </w:r>
      <w:r w:rsidRPr="00C635F9">
        <w:rPr>
          <w:rFonts w:ascii="Arial" w:hAnsi="Arial" w:cs="Arial"/>
          <w:b/>
          <w:i/>
          <w:noProof/>
          <w:color w:val="FF0000"/>
          <w:sz w:val="24"/>
          <w:szCs w:val="24"/>
          <w:lang w:val="ro-RO"/>
        </w:rPr>
        <w:t xml:space="preserve">, </w:t>
      </w:r>
      <w:r w:rsidRPr="00C635F9">
        <w:rPr>
          <w:rFonts w:ascii="Arial" w:hAnsi="Arial" w:cs="Arial"/>
          <w:noProof/>
          <w:color w:val="FF0000"/>
          <w:sz w:val="24"/>
          <w:szCs w:val="24"/>
          <w:lang w:val="ro-RO"/>
        </w:rPr>
        <w:t>eliberat de A.N. Apele Române, Administrația Bazinală de Apă Someș - Tisa Sistemul de Gospodărire a Apelor Sălaj</w:t>
      </w:r>
      <w:r w:rsidR="00863440" w:rsidRPr="00C635F9">
        <w:rPr>
          <w:rFonts w:ascii="Arial" w:hAnsi="Arial" w:cs="Arial"/>
          <w:noProof/>
          <w:color w:val="FF0000"/>
          <w:sz w:val="24"/>
          <w:szCs w:val="24"/>
          <w:lang w:val="ro-RO"/>
        </w:rPr>
        <w:t>:</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Proiectantul este responsabil de calculele hidraulice privind dimensionarea secțiunii de curgere a cursului de apă în secțiunea podului.</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Până la începerea execuției lucrărilor beneficiarul are obligația să reglementeze regimul juridic al terenurilor proprietate publică a statului aflate în administrarea AN “Apele Române” ce se vor ocupa temporar și definitiv de lucrările aferente investiției.</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Înainte de începerea execuției lucrărilor se vor prezenta la SGA Sălaj următoarele documente întocmite pentru perioada de execuție: Plan de prevenire și combatere a poluărilor accidentale; Plan de apărare împotriva inundațiilor și fenomenelor meteorologice periculoase, precum și Graficul de execuție a lucrărilor.</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Începerea execuţiei se va anunţa cu 10 zile înainte la Sistemul de Gospodărire a Apelor Sălaj.</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Se va asigura integritatea lucrărilor de consolidare maluri și a pragului de fund existent, 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Beneficiarul va fi pregătit permanent pentru a lua măsuri și a face lucrări de apărare la viituri a obiectivului aflat în execuție.</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Pentru punerea în siguranță a lucrărilor de artă se vor lua măsuri de asigurare a stabilității albiei și malurilor în zona acestora.</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Pe perioada execuției lucrărilor de investiții se interzice extracția de nisipuri și pietrișuri din albiile cursurilor de apă făra avizul și autorizația de gospodărire a apelor.</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beneficarului.</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La terminarea lucrărilor se vor dezafecta și reda folosinței inițiale terenurile ocupate provizoriu cu drumuri de acces și platforme de lucru.</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 cazul producerii unor daune de orice fel riveranilor, beneficiarul va suporta integral cheltuielile generate de remedierea acestora.</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 cazul în care apar modificări ce impun schimbarea soluțiilor avizate, beneficiarul investiției va solicita Aviz de gospodărire a apelor modificator, conform ordinului MMGA nr. 15/2006.</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Recepția lucrărilor se va face în prezența delegatului Sistemului de Gospodărire a Apelor Sălaj.</w:t>
      </w:r>
    </w:p>
    <w:p w:rsidR="00981958" w:rsidRPr="00DB32B2" w:rsidRDefault="00981958" w:rsidP="0098195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8756D5" w:rsidRPr="004B0ECF" w:rsidRDefault="00D20541" w:rsidP="008756D5">
      <w:pPr>
        <w:tabs>
          <w:tab w:val="left" w:pos="1134"/>
        </w:tabs>
        <w:spacing w:before="240" w:after="0" w:line="240" w:lineRule="auto"/>
        <w:ind w:firstLine="851"/>
        <w:jc w:val="both"/>
        <w:rPr>
          <w:rFonts w:ascii="Arial" w:hAnsi="Arial" w:cs="Arial"/>
          <w:sz w:val="24"/>
          <w:szCs w:val="24"/>
          <w:lang w:val="ro-RO"/>
        </w:rPr>
      </w:pPr>
      <w:r>
        <w:rPr>
          <w:rFonts w:ascii="Arial" w:hAnsi="Arial" w:cs="Arial"/>
          <w:sz w:val="24"/>
          <w:szCs w:val="24"/>
          <w:lang w:val="ro-RO"/>
        </w:rPr>
        <w:t>Î</w:t>
      </w:r>
      <w:r w:rsidR="008756D5" w:rsidRPr="004B0ECF">
        <w:rPr>
          <w:rFonts w:ascii="Arial" w:hAnsi="Arial" w:cs="Arial"/>
          <w:sz w:val="24"/>
          <w:szCs w:val="24"/>
          <w:lang w:val="ro-RO"/>
        </w:rPr>
        <w:t>n urma transmiterii memoriului de prezentare s-au solicitat de către membrii CAT următoarele acte/avize:</w:t>
      </w:r>
    </w:p>
    <w:p w:rsidR="008756D5" w:rsidRPr="00C635F9" w:rsidRDefault="004B0ECF" w:rsidP="004B0ECF">
      <w:pPr>
        <w:tabs>
          <w:tab w:val="left" w:pos="1134"/>
        </w:tabs>
        <w:spacing w:after="0" w:line="240" w:lineRule="auto"/>
        <w:ind w:firstLine="851"/>
        <w:jc w:val="both"/>
        <w:rPr>
          <w:rFonts w:ascii="Arial" w:hAnsi="Arial" w:cs="Arial"/>
          <w:color w:val="FF0000"/>
          <w:sz w:val="24"/>
          <w:szCs w:val="24"/>
          <w:lang w:val="ro-RO"/>
        </w:rPr>
      </w:pPr>
      <w:r w:rsidRPr="004B0ECF">
        <w:rPr>
          <w:rFonts w:ascii="Arial" w:hAnsi="Arial" w:cs="Arial"/>
          <w:sz w:val="24"/>
          <w:szCs w:val="24"/>
          <w:lang w:val="ro-RO"/>
        </w:rPr>
        <w:t xml:space="preserve">- </w:t>
      </w:r>
      <w:bookmarkStart w:id="1" w:name="_GoBack"/>
      <w:bookmarkEnd w:id="1"/>
      <w:r w:rsidR="00A31E6B">
        <w:rPr>
          <w:rFonts w:ascii="Arial" w:hAnsi="Arial" w:cs="Arial"/>
          <w:color w:val="FF0000"/>
          <w:sz w:val="24"/>
          <w:szCs w:val="24"/>
          <w:lang w:val="ro-RO"/>
        </w:rPr>
        <w:t xml:space="preserve">avizului SGA </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w:t>
      </w:r>
      <w:r w:rsidRPr="00DB32B2">
        <w:rPr>
          <w:rFonts w:ascii="Arial" w:eastAsia="Times New Roman" w:hAnsi="Arial" w:cs="Arial"/>
          <w:noProof/>
          <w:sz w:val="24"/>
          <w:szCs w:val="24"/>
          <w:lang w:val="ro-RO" w:eastAsia="en-GB"/>
        </w:rPr>
        <w:lastRenderedPageBreak/>
        <w:t>condiţiile care au stat la baza emiterii acesteia, titularul proiectului are obligaţia de a notifica autoritatea competentă emitentă.</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color w:val="FF0000"/>
          <w:sz w:val="24"/>
          <w:szCs w:val="24"/>
          <w:lang w:val="ro-RO" w:eastAsia="en-GB"/>
        </w:rPr>
        <w:t>    </w:t>
      </w:r>
      <w:r w:rsidRPr="00DB32B2">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DB32B2">
        <w:rPr>
          <w:rFonts w:ascii="Arial" w:hAnsi="Arial" w:cs="Arial"/>
          <w:sz w:val="24"/>
          <w:szCs w:val="24"/>
          <w:lang w:val="ro-RO" w:eastAsia="ro-RO"/>
        </w:rPr>
        <w:t>Legea nr. 292/2018</w:t>
      </w:r>
      <w:r w:rsidRPr="00DB32B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color w:val="FF0000"/>
          <w:sz w:val="24"/>
          <w:szCs w:val="24"/>
          <w:lang w:val="ro-RO" w:eastAsia="en-GB"/>
        </w:rPr>
        <w:t>    </w:t>
      </w:r>
      <w:r w:rsidRPr="00DB32B2">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DB32B2">
        <w:rPr>
          <w:rFonts w:ascii="Arial" w:hAnsi="Arial" w:cs="Arial"/>
          <w:sz w:val="24"/>
          <w:szCs w:val="24"/>
          <w:lang w:val="ro-RO" w:eastAsia="ro-RO"/>
        </w:rPr>
        <w:t>Legea nr. 292/2018</w:t>
      </w:r>
      <w:r w:rsidR="003230BA" w:rsidRPr="00DB32B2">
        <w:rPr>
          <w:rFonts w:ascii="Arial" w:eastAsia="Times New Roman" w:hAnsi="Arial" w:cs="Arial"/>
          <w:noProof/>
          <w:sz w:val="24"/>
          <w:szCs w:val="24"/>
          <w:lang w:val="ro-RO" w:eastAsia="en-GB"/>
        </w:rPr>
        <w:t xml:space="preserve"> </w:t>
      </w:r>
      <w:r w:rsidRPr="00DB32B2">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DB32B2"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DB32B2">
        <w:rPr>
          <w:rFonts w:ascii="Arial" w:hAnsi="Arial" w:cs="Arial"/>
          <w:noProof/>
          <w:sz w:val="24"/>
          <w:szCs w:val="24"/>
          <w:lang w:val="ro-RO"/>
        </w:rPr>
        <w:t xml:space="preserve">    Prezenta decizie poate fi contestată în conformitate cu prevederile </w:t>
      </w:r>
      <w:r w:rsidRPr="00DB32B2">
        <w:rPr>
          <w:rFonts w:ascii="Arial" w:hAnsi="Arial" w:cs="Arial"/>
          <w:sz w:val="24"/>
          <w:szCs w:val="24"/>
          <w:lang w:val="ro-RO" w:eastAsia="ro-RO"/>
        </w:rPr>
        <w:t>Legii nr. 292/2018</w:t>
      </w:r>
      <w:r w:rsidRPr="00DB32B2">
        <w:rPr>
          <w:rFonts w:ascii="Arial" w:eastAsia="Times New Roman" w:hAnsi="Arial" w:cs="Arial"/>
          <w:noProof/>
          <w:sz w:val="24"/>
          <w:szCs w:val="24"/>
          <w:lang w:val="ro-RO" w:eastAsia="en-GB"/>
        </w:rPr>
        <w:t xml:space="preserve"> privind evaluarea impactului anumitor proiecte publice şi private asupra mediului</w:t>
      </w:r>
      <w:r w:rsidRPr="00DB32B2">
        <w:rPr>
          <w:rFonts w:ascii="Arial" w:hAnsi="Arial" w:cs="Arial"/>
          <w:b/>
          <w:sz w:val="24"/>
          <w:szCs w:val="24"/>
          <w:lang w:val="ro-RO" w:eastAsia="ro-RO"/>
        </w:rPr>
        <w:t xml:space="preserve"> </w:t>
      </w:r>
      <w:r w:rsidRPr="00DB32B2">
        <w:rPr>
          <w:rFonts w:ascii="Arial" w:hAnsi="Arial" w:cs="Arial"/>
          <w:noProof/>
          <w:sz w:val="24"/>
          <w:szCs w:val="24"/>
          <w:lang w:val="ro-RO"/>
        </w:rPr>
        <w:t>şi ale Legii contenciosului administrativ nr. 554/2004, cu modificările şi completările ulterioare.</w:t>
      </w:r>
    </w:p>
    <w:p w:rsidR="00361191" w:rsidRPr="00DB32B2"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DB32B2">
        <w:rPr>
          <w:rFonts w:ascii="Arial" w:hAnsi="Arial" w:cs="Arial"/>
          <w:sz w:val="24"/>
          <w:szCs w:val="24"/>
          <w:lang w:val="ro-RO"/>
        </w:rPr>
        <w:t xml:space="preserve">    </w:t>
      </w:r>
      <w:r w:rsidR="00B3605B" w:rsidRPr="00DB32B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DB32B2" w:rsidRDefault="000F0F59" w:rsidP="00DC65B9">
      <w:pPr>
        <w:spacing w:after="0" w:line="360" w:lineRule="auto"/>
        <w:rPr>
          <w:rFonts w:ascii="Arial" w:hAnsi="Arial" w:cs="Arial"/>
          <w:b/>
          <w:bCs/>
          <w:color w:val="FF0000"/>
          <w:sz w:val="24"/>
          <w:szCs w:val="24"/>
          <w:lang w:val="ro-RO"/>
        </w:rPr>
      </w:pPr>
    </w:p>
    <w:p w:rsidR="001334D5" w:rsidRPr="00DB32B2" w:rsidRDefault="001334D5" w:rsidP="00DC65B9">
      <w:pPr>
        <w:spacing w:after="0" w:line="360" w:lineRule="auto"/>
        <w:rPr>
          <w:rFonts w:ascii="Arial" w:hAnsi="Arial" w:cs="Arial"/>
          <w:b/>
          <w:bCs/>
          <w:color w:val="FF0000"/>
          <w:sz w:val="24"/>
          <w:szCs w:val="24"/>
          <w:lang w:val="ro-RO"/>
        </w:rPr>
      </w:pPr>
    </w:p>
    <w:p w:rsidR="00B67741" w:rsidRPr="00DB32B2" w:rsidRDefault="00B67741" w:rsidP="00DC65B9">
      <w:pPr>
        <w:spacing w:after="0" w:line="240" w:lineRule="auto"/>
        <w:jc w:val="center"/>
        <w:rPr>
          <w:rFonts w:ascii="Arial" w:hAnsi="Arial" w:cs="Arial"/>
          <w:b/>
          <w:bCs/>
          <w:color w:val="FF0000"/>
          <w:sz w:val="24"/>
          <w:szCs w:val="24"/>
          <w:lang w:val="ro-RO"/>
        </w:rPr>
      </w:pPr>
    </w:p>
    <w:p w:rsidR="00DC65B9" w:rsidRPr="00DB32B2" w:rsidRDefault="00DC65B9" w:rsidP="00DC65B9">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DIRECTOR EXECUTIV</w:t>
      </w:r>
    </w:p>
    <w:p w:rsidR="00DC65B9" w:rsidRPr="00DB32B2" w:rsidRDefault="00DC65B9" w:rsidP="00DC65B9">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dr. ing. Aurica GREC</w:t>
      </w:r>
    </w:p>
    <w:p w:rsidR="00DC65B9" w:rsidRPr="00DB32B2" w:rsidRDefault="00DC65B9" w:rsidP="00DC65B9">
      <w:pPr>
        <w:spacing w:after="0" w:line="360" w:lineRule="auto"/>
        <w:jc w:val="both"/>
        <w:rPr>
          <w:rFonts w:ascii="Arial" w:hAnsi="Arial" w:cs="Arial"/>
          <w:b/>
          <w:bCs/>
          <w:sz w:val="24"/>
          <w:szCs w:val="24"/>
          <w:lang w:val="ro-RO"/>
        </w:rPr>
      </w:pPr>
      <w:r w:rsidRPr="00DB32B2">
        <w:rPr>
          <w:rFonts w:ascii="Arial" w:hAnsi="Arial" w:cs="Arial"/>
          <w:b/>
          <w:bCs/>
          <w:sz w:val="24"/>
          <w:szCs w:val="24"/>
          <w:lang w:val="ro-RO"/>
        </w:rPr>
        <w:t xml:space="preserve">         </w:t>
      </w:r>
    </w:p>
    <w:p w:rsidR="009220B3" w:rsidRPr="00C635F9" w:rsidRDefault="00C635F9" w:rsidP="00C635F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1334D5" w:rsidRPr="00DB32B2" w:rsidRDefault="001334D5" w:rsidP="00DC65B9">
      <w:pPr>
        <w:spacing w:after="0" w:line="240" w:lineRule="auto"/>
        <w:jc w:val="both"/>
        <w:outlineLvl w:val="0"/>
        <w:rPr>
          <w:rFonts w:ascii="Arial" w:hAnsi="Arial" w:cs="Arial"/>
          <w:bCs/>
          <w:sz w:val="24"/>
          <w:szCs w:val="24"/>
          <w:lang w:val="ro-RO"/>
        </w:rPr>
      </w:pPr>
    </w:p>
    <w:p w:rsidR="00DC65B9" w:rsidRPr="00DB32B2" w:rsidRDefault="00990FAB" w:rsidP="00DC65B9">
      <w:pPr>
        <w:spacing w:after="0" w:line="240" w:lineRule="auto"/>
        <w:jc w:val="both"/>
        <w:outlineLvl w:val="0"/>
        <w:rPr>
          <w:rFonts w:ascii="Arial" w:hAnsi="Arial" w:cs="Arial"/>
          <w:bCs/>
          <w:sz w:val="24"/>
          <w:szCs w:val="24"/>
          <w:lang w:val="ro-RO"/>
        </w:rPr>
      </w:pPr>
      <w:r w:rsidRPr="00DB32B2">
        <w:rPr>
          <w:rFonts w:ascii="Arial" w:hAnsi="Arial" w:cs="Arial"/>
          <w:bCs/>
          <w:sz w:val="24"/>
          <w:szCs w:val="24"/>
          <w:lang w:val="ro-RO"/>
        </w:rPr>
        <w:t>Şef S</w:t>
      </w:r>
      <w:r w:rsidR="00DC65B9" w:rsidRPr="00DB32B2">
        <w:rPr>
          <w:rFonts w:ascii="Arial" w:hAnsi="Arial" w:cs="Arial"/>
          <w:bCs/>
          <w:sz w:val="24"/>
          <w:szCs w:val="24"/>
          <w:lang w:val="ro-RO"/>
        </w:rPr>
        <w:t xml:space="preserve">erviciu Avize, Acorduri, Autorizații, </w:t>
      </w:r>
      <w:r w:rsidR="00DC65B9" w:rsidRPr="00DB32B2">
        <w:rPr>
          <w:rFonts w:ascii="Arial" w:hAnsi="Arial" w:cs="Arial"/>
          <w:bCs/>
          <w:sz w:val="24"/>
          <w:szCs w:val="24"/>
          <w:lang w:val="ro-RO"/>
        </w:rPr>
        <w:tab/>
      </w:r>
      <w:r w:rsidR="00DC65B9" w:rsidRPr="00DB32B2">
        <w:rPr>
          <w:rFonts w:ascii="Arial" w:hAnsi="Arial" w:cs="Arial"/>
          <w:bCs/>
          <w:sz w:val="24"/>
          <w:szCs w:val="24"/>
          <w:lang w:val="ro-RO"/>
        </w:rPr>
        <w:tab/>
      </w:r>
      <w:r w:rsidR="00DC65B9" w:rsidRPr="00DB32B2">
        <w:rPr>
          <w:rFonts w:ascii="Arial" w:hAnsi="Arial" w:cs="Arial"/>
          <w:bCs/>
          <w:sz w:val="24"/>
          <w:szCs w:val="24"/>
          <w:lang w:val="ro-RO"/>
        </w:rPr>
        <w:tab/>
      </w:r>
      <w:r w:rsidR="00DC65B9" w:rsidRPr="00DB32B2">
        <w:rPr>
          <w:rFonts w:ascii="Arial" w:hAnsi="Arial" w:cs="Arial"/>
          <w:bCs/>
          <w:sz w:val="24"/>
          <w:szCs w:val="24"/>
          <w:lang w:val="ro-RO"/>
        </w:rPr>
        <w:tab/>
      </w:r>
      <w:r w:rsidR="00E46D41" w:rsidRPr="00DB32B2">
        <w:rPr>
          <w:rFonts w:ascii="Arial" w:hAnsi="Arial" w:cs="Arial"/>
          <w:bCs/>
          <w:sz w:val="24"/>
          <w:szCs w:val="24"/>
          <w:lang w:val="ro-RO"/>
        </w:rPr>
        <w:t>Responsabil biodiverisate,</w:t>
      </w:r>
      <w:r w:rsidR="00DC65B9" w:rsidRPr="00DB32B2">
        <w:rPr>
          <w:rFonts w:ascii="Arial" w:hAnsi="Arial" w:cs="Arial"/>
          <w:bCs/>
          <w:sz w:val="24"/>
          <w:szCs w:val="24"/>
          <w:lang w:val="ro-RO"/>
        </w:rPr>
        <w:t xml:space="preserve">                       </w:t>
      </w:r>
    </w:p>
    <w:p w:rsidR="00DC65B9" w:rsidRPr="00DB32B2"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DB32B2">
        <w:rPr>
          <w:rFonts w:ascii="Arial" w:hAnsi="Arial" w:cs="Arial"/>
          <w:bCs/>
          <w:sz w:val="24"/>
          <w:szCs w:val="24"/>
          <w:lang w:val="ro-RO"/>
        </w:rPr>
        <w:t>ing. Gizella Balint</w:t>
      </w:r>
      <w:r w:rsidR="00E46D41" w:rsidRPr="00DB32B2">
        <w:rPr>
          <w:rFonts w:ascii="Arial" w:hAnsi="Arial" w:cs="Arial"/>
          <w:bCs/>
          <w:sz w:val="24"/>
          <w:szCs w:val="24"/>
          <w:lang w:val="ro-RO"/>
        </w:rPr>
        <w:tab/>
        <w:t xml:space="preserve">cons. Radu Hideg      </w:t>
      </w:r>
      <w:r w:rsidR="00E46D41" w:rsidRPr="00DB32B2">
        <w:rPr>
          <w:rFonts w:ascii="Arial" w:hAnsi="Arial" w:cs="Arial"/>
          <w:bCs/>
          <w:sz w:val="24"/>
          <w:szCs w:val="24"/>
          <w:lang w:val="ro-RO"/>
        </w:rPr>
        <w:tab/>
      </w:r>
    </w:p>
    <w:p w:rsidR="00DC65B9" w:rsidRPr="00DB32B2" w:rsidRDefault="00DC65B9" w:rsidP="00DC65B9">
      <w:pPr>
        <w:spacing w:after="0" w:line="240" w:lineRule="auto"/>
        <w:jc w:val="both"/>
        <w:rPr>
          <w:rFonts w:ascii="Arial" w:hAnsi="Arial" w:cs="Arial"/>
          <w:bCs/>
          <w:sz w:val="24"/>
          <w:szCs w:val="24"/>
          <w:lang w:val="ro-RO"/>
        </w:rPr>
      </w:pPr>
    </w:p>
    <w:p w:rsidR="00C51C44" w:rsidRPr="00DB32B2" w:rsidRDefault="00C51C44" w:rsidP="00DC65B9">
      <w:pPr>
        <w:spacing w:after="0" w:line="240" w:lineRule="auto"/>
        <w:jc w:val="both"/>
        <w:rPr>
          <w:rFonts w:ascii="Arial" w:hAnsi="Arial" w:cs="Arial"/>
          <w:bCs/>
          <w:sz w:val="24"/>
          <w:szCs w:val="24"/>
          <w:lang w:val="ro-RO"/>
        </w:rPr>
      </w:pPr>
    </w:p>
    <w:p w:rsidR="001334D5" w:rsidRPr="00DB32B2" w:rsidRDefault="001334D5" w:rsidP="00DC65B9">
      <w:pPr>
        <w:spacing w:after="0" w:line="240" w:lineRule="auto"/>
        <w:jc w:val="both"/>
        <w:rPr>
          <w:rFonts w:ascii="Arial" w:hAnsi="Arial" w:cs="Arial"/>
          <w:bCs/>
          <w:sz w:val="24"/>
          <w:szCs w:val="24"/>
          <w:lang w:val="ro-RO"/>
        </w:rPr>
      </w:pPr>
    </w:p>
    <w:p w:rsidR="00DC65B9" w:rsidRPr="00DB32B2" w:rsidRDefault="00DC65B9" w:rsidP="00DC65B9">
      <w:pPr>
        <w:spacing w:after="0" w:line="240" w:lineRule="auto"/>
        <w:jc w:val="both"/>
        <w:rPr>
          <w:rFonts w:ascii="Arial" w:hAnsi="Arial" w:cs="Arial"/>
          <w:bCs/>
          <w:sz w:val="24"/>
          <w:szCs w:val="24"/>
          <w:lang w:val="ro-RO"/>
        </w:rPr>
      </w:pPr>
      <w:r w:rsidRPr="00DB32B2">
        <w:rPr>
          <w:rFonts w:ascii="Arial" w:hAnsi="Arial" w:cs="Arial"/>
          <w:bCs/>
          <w:sz w:val="24"/>
          <w:szCs w:val="24"/>
          <w:lang w:val="ro-RO"/>
        </w:rPr>
        <w:t xml:space="preserve">Întocmit, </w:t>
      </w:r>
    </w:p>
    <w:p w:rsidR="003F404A" w:rsidRPr="00DB32B2" w:rsidRDefault="00113791" w:rsidP="00DC65B9">
      <w:pPr>
        <w:spacing w:after="0" w:line="360" w:lineRule="auto"/>
        <w:jc w:val="both"/>
        <w:rPr>
          <w:rFonts w:ascii="Arial" w:hAnsi="Arial" w:cs="Arial"/>
          <w:b/>
          <w:bCs/>
          <w:sz w:val="24"/>
          <w:szCs w:val="24"/>
          <w:lang w:val="ro-RO"/>
        </w:rPr>
      </w:pPr>
      <w:r>
        <w:rPr>
          <w:rFonts w:ascii="Arial" w:hAnsi="Arial" w:cs="Arial"/>
          <w:bCs/>
          <w:sz w:val="24"/>
          <w:szCs w:val="24"/>
          <w:lang w:val="ro-RO"/>
        </w:rPr>
        <w:t xml:space="preserve">ing. Filomela Pop </w:t>
      </w:r>
    </w:p>
    <w:p w:rsidR="003F404A" w:rsidRPr="00DB32B2" w:rsidRDefault="003F404A" w:rsidP="003F404A">
      <w:pPr>
        <w:spacing w:after="0" w:line="360" w:lineRule="auto"/>
        <w:jc w:val="both"/>
        <w:rPr>
          <w:rFonts w:ascii="Arial" w:hAnsi="Arial" w:cs="Arial"/>
          <w:bCs/>
          <w:color w:val="FF0000"/>
          <w:sz w:val="24"/>
          <w:szCs w:val="24"/>
          <w:lang w:val="ro-RO"/>
        </w:rPr>
      </w:pPr>
    </w:p>
    <w:p w:rsidR="003F404A" w:rsidRPr="00DB32B2" w:rsidRDefault="003F404A" w:rsidP="003F404A">
      <w:pPr>
        <w:autoSpaceDE w:val="0"/>
        <w:autoSpaceDN w:val="0"/>
        <w:adjustRightInd w:val="0"/>
        <w:spacing w:after="0" w:line="240" w:lineRule="auto"/>
        <w:jc w:val="both"/>
        <w:rPr>
          <w:rFonts w:ascii="Arial" w:hAnsi="Arial" w:cs="Arial"/>
          <w:color w:val="FF0000"/>
          <w:sz w:val="24"/>
          <w:szCs w:val="24"/>
          <w:lang w:val="ro-RO"/>
        </w:rPr>
      </w:pPr>
    </w:p>
    <w:p w:rsidR="00DC68E1" w:rsidRPr="00DB32B2" w:rsidRDefault="00DC68E1">
      <w:pPr>
        <w:rPr>
          <w:color w:val="FF0000"/>
          <w:lang w:val="ro-RO"/>
        </w:rPr>
      </w:pPr>
    </w:p>
    <w:sectPr w:rsidR="00DC68E1" w:rsidRPr="00DB32B2"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3D" w:rsidRDefault="00E4073D" w:rsidP="000B208E">
      <w:pPr>
        <w:spacing w:after="0" w:line="240" w:lineRule="auto"/>
      </w:pPr>
      <w:r>
        <w:separator/>
      </w:r>
    </w:p>
  </w:endnote>
  <w:endnote w:type="continuationSeparator" w:id="0">
    <w:p w:rsidR="00E4073D" w:rsidRDefault="00E4073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EB6739"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EB6739">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6767667"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EB6739">
          <w:rPr>
            <w:rFonts w:ascii="Arial" w:hAnsi="Arial" w:cs="Arial"/>
            <w:noProof/>
            <w:sz w:val="20"/>
            <w:szCs w:val="20"/>
          </w:rPr>
          <w:t>7</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EB6739">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6767668"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EB6739">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3D" w:rsidRDefault="00E4073D" w:rsidP="000B208E">
      <w:pPr>
        <w:spacing w:after="0" w:line="240" w:lineRule="auto"/>
      </w:pPr>
      <w:r>
        <w:separator/>
      </w:r>
    </w:p>
  </w:footnote>
  <w:footnote w:type="continuationSeparator" w:id="0">
    <w:p w:rsidR="00E4073D" w:rsidRDefault="00E4073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CE12D3"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D3">
      <w:rPr>
        <w:lang w:val="ro-RO"/>
      </w:rPr>
      <w:t xml:space="preserve">                     </w:t>
    </w:r>
  </w:p>
  <w:p w:rsidR="00CE12D3" w:rsidRPr="00CE12D3" w:rsidRDefault="00CE12D3" w:rsidP="00CE12D3">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E12D3" w:rsidRPr="00CE12D3" w:rsidRDefault="00CE12D3" w:rsidP="00CE12D3">
    <w:pPr>
      <w:tabs>
        <w:tab w:val="left" w:pos="9000"/>
      </w:tabs>
      <w:spacing w:after="0" w:line="240" w:lineRule="auto"/>
      <w:jc w:val="right"/>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EB673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9"/>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15"/>
  </w:num>
  <w:num w:numId="18">
    <w:abstractNumId w:val="10"/>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5503"/>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791"/>
    <w:rsid w:val="0011398C"/>
    <w:rsid w:val="00113C3D"/>
    <w:rsid w:val="00114271"/>
    <w:rsid w:val="001221C1"/>
    <w:rsid w:val="00122886"/>
    <w:rsid w:val="00122FA8"/>
    <w:rsid w:val="00123FDF"/>
    <w:rsid w:val="0012710C"/>
    <w:rsid w:val="00130075"/>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5CED"/>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C6444"/>
    <w:rsid w:val="002C679A"/>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1A"/>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0ECF"/>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414B"/>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4A59"/>
    <w:rsid w:val="00635592"/>
    <w:rsid w:val="00636A3C"/>
    <w:rsid w:val="00637730"/>
    <w:rsid w:val="00640345"/>
    <w:rsid w:val="00640569"/>
    <w:rsid w:val="00640AC1"/>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57A88"/>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A63D4"/>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71B2"/>
    <w:rsid w:val="00707CB2"/>
    <w:rsid w:val="007111C9"/>
    <w:rsid w:val="0071439A"/>
    <w:rsid w:val="00714CD9"/>
    <w:rsid w:val="00715EDA"/>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2B59"/>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351E"/>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5AA4"/>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39B"/>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56D5"/>
    <w:rsid w:val="008774D3"/>
    <w:rsid w:val="00880B5E"/>
    <w:rsid w:val="008823F4"/>
    <w:rsid w:val="00885F32"/>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B26"/>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1E6B"/>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41D2"/>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4EC5"/>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5C50"/>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1AC7"/>
    <w:rsid w:val="00C12698"/>
    <w:rsid w:val="00C12839"/>
    <w:rsid w:val="00C1388E"/>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35F9"/>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343C"/>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0541"/>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0310"/>
    <w:rsid w:val="00DB1629"/>
    <w:rsid w:val="00DB32B2"/>
    <w:rsid w:val="00DB666B"/>
    <w:rsid w:val="00DB787C"/>
    <w:rsid w:val="00DC1A06"/>
    <w:rsid w:val="00DC1C12"/>
    <w:rsid w:val="00DC214B"/>
    <w:rsid w:val="00DC65B9"/>
    <w:rsid w:val="00DC68E1"/>
    <w:rsid w:val="00DC7A92"/>
    <w:rsid w:val="00DC7CC4"/>
    <w:rsid w:val="00DD3A2B"/>
    <w:rsid w:val="00DD5A65"/>
    <w:rsid w:val="00DD7189"/>
    <w:rsid w:val="00DD7C52"/>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073D"/>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22C"/>
    <w:rsid w:val="00E925E4"/>
    <w:rsid w:val="00E951A8"/>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739"/>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2C78"/>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D85"/>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4984"/>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87F50"/>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6FA0"/>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3B2D"/>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B906C6E"/>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22</cp:revision>
  <cp:lastPrinted>2019-06-26T11:20:00Z</cp:lastPrinted>
  <dcterms:created xsi:type="dcterms:W3CDTF">2019-06-26T08:30:00Z</dcterms:created>
  <dcterms:modified xsi:type="dcterms:W3CDTF">2019-08-08T08:08:00Z</dcterms:modified>
</cp:coreProperties>
</file>