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526DB" w:rsidRDefault="003F404A" w:rsidP="003F404A">
      <w:pPr>
        <w:spacing w:after="0" w:line="240" w:lineRule="auto"/>
        <w:jc w:val="both"/>
        <w:rPr>
          <w:rFonts w:ascii="Times New Roman" w:hAnsi="Times New Roman"/>
          <w:b/>
          <w:bCs/>
          <w:sz w:val="28"/>
          <w:szCs w:val="28"/>
          <w:lang w:val="ro-RO"/>
        </w:rPr>
      </w:pPr>
    </w:p>
    <w:p w:rsidR="003F404A" w:rsidRPr="000526DB" w:rsidRDefault="003F404A" w:rsidP="003F404A">
      <w:pPr>
        <w:pStyle w:val="Heading1"/>
        <w:spacing w:after="120"/>
        <w:jc w:val="center"/>
        <w:rPr>
          <w:rFonts w:ascii="Arial" w:hAnsi="Arial" w:cs="Arial"/>
          <w:b/>
          <w:bCs/>
        </w:rPr>
      </w:pPr>
      <w:r w:rsidRPr="000526DB">
        <w:rPr>
          <w:rFonts w:ascii="Arial" w:hAnsi="Arial" w:cs="Arial"/>
          <w:b/>
        </w:rPr>
        <w:t>DECIZIA ETAPEI DE ÎNCADRARE</w:t>
      </w:r>
      <w:r w:rsidRPr="000526DB">
        <w:rPr>
          <w:rFonts w:ascii="Arial" w:hAnsi="Arial" w:cs="Arial"/>
          <w:b/>
          <w:bCs/>
        </w:rPr>
        <w:t xml:space="preserve"> </w:t>
      </w:r>
    </w:p>
    <w:p w:rsidR="00C833F9" w:rsidRPr="000526DB" w:rsidRDefault="00B35C50" w:rsidP="00C833F9">
      <w:pPr>
        <w:pStyle w:val="Heading2"/>
        <w:tabs>
          <w:tab w:val="center" w:pos="4987"/>
          <w:tab w:val="left" w:pos="7650"/>
        </w:tabs>
        <w:spacing w:before="0" w:after="0" w:line="240" w:lineRule="auto"/>
        <w:jc w:val="center"/>
        <w:rPr>
          <w:rFonts w:ascii="Arial" w:hAnsi="Arial" w:cs="Arial"/>
          <w:i w:val="0"/>
          <w:lang w:val="ro-RO"/>
        </w:rPr>
      </w:pPr>
      <w:r w:rsidRPr="000526DB">
        <w:rPr>
          <w:rFonts w:ascii="Arial" w:hAnsi="Arial" w:cs="Arial"/>
          <w:i w:val="0"/>
          <w:lang w:val="ro-RO"/>
        </w:rPr>
        <w:t xml:space="preserve">Nr. </w:t>
      </w:r>
      <w:r w:rsidR="00A739D3" w:rsidRPr="000526DB">
        <w:rPr>
          <w:rFonts w:ascii="Arial" w:hAnsi="Arial" w:cs="Arial"/>
          <w:i w:val="0"/>
          <w:lang w:val="ro-RO"/>
        </w:rPr>
        <w:t>d</w:t>
      </w:r>
      <w:r w:rsidR="00413AD9" w:rsidRPr="000526DB">
        <w:rPr>
          <w:rFonts w:ascii="Arial" w:hAnsi="Arial" w:cs="Arial"/>
          <w:i w:val="0"/>
          <w:lang w:val="ro-RO"/>
        </w:rPr>
        <w:t>in</w:t>
      </w:r>
      <w:r w:rsidR="00706EAD" w:rsidRPr="000526DB">
        <w:rPr>
          <w:rFonts w:ascii="Arial" w:hAnsi="Arial" w:cs="Arial"/>
          <w:i w:val="0"/>
          <w:lang w:val="ro-RO"/>
        </w:rPr>
        <w:t xml:space="preserve">   </w:t>
      </w:r>
      <w:r w:rsidR="001842CB" w:rsidRPr="000526DB">
        <w:rPr>
          <w:rFonts w:ascii="Arial" w:hAnsi="Arial" w:cs="Arial"/>
          <w:i w:val="0"/>
          <w:lang w:val="ro-RO"/>
        </w:rPr>
        <w:t>.2019</w:t>
      </w:r>
    </w:p>
    <w:p w:rsidR="00A739D3" w:rsidRPr="000526DB" w:rsidRDefault="000526DB" w:rsidP="000526DB">
      <w:pPr>
        <w:jc w:val="center"/>
        <w:rPr>
          <w:rFonts w:ascii="Times New Roman" w:hAnsi="Times New Roman"/>
          <w:sz w:val="24"/>
          <w:szCs w:val="24"/>
          <w:lang w:val="ro-RO"/>
        </w:rPr>
      </w:pPr>
      <w:bookmarkStart w:id="0" w:name="_GoBack"/>
      <w:bookmarkEnd w:id="0"/>
      <w:r w:rsidRPr="000526DB">
        <w:rPr>
          <w:rFonts w:ascii="Times New Roman" w:hAnsi="Times New Roman"/>
          <w:sz w:val="24"/>
          <w:szCs w:val="24"/>
          <w:lang w:val="ro-RO"/>
        </w:rPr>
        <w:t>(PROIECT)</w:t>
      </w:r>
    </w:p>
    <w:p w:rsidR="003F404A" w:rsidRPr="000526DB" w:rsidRDefault="003F404A" w:rsidP="003F404A">
      <w:pPr>
        <w:autoSpaceDE w:val="0"/>
        <w:spacing w:after="0" w:line="240" w:lineRule="auto"/>
        <w:jc w:val="both"/>
        <w:rPr>
          <w:rFonts w:ascii="Arial" w:hAnsi="Arial" w:cs="Arial"/>
          <w:sz w:val="24"/>
          <w:szCs w:val="24"/>
          <w:lang w:val="ro-RO"/>
        </w:rPr>
      </w:pPr>
    </w:p>
    <w:p w:rsidR="00413AD9" w:rsidRPr="000526DB" w:rsidRDefault="00413AD9" w:rsidP="003F404A">
      <w:pPr>
        <w:autoSpaceDE w:val="0"/>
        <w:spacing w:after="0" w:line="240" w:lineRule="auto"/>
        <w:jc w:val="both"/>
        <w:rPr>
          <w:rFonts w:ascii="Arial" w:hAnsi="Arial" w:cs="Arial"/>
          <w:sz w:val="24"/>
          <w:szCs w:val="24"/>
          <w:lang w:val="ro-RO"/>
        </w:rPr>
      </w:pPr>
    </w:p>
    <w:p w:rsidR="00AE26EC" w:rsidRPr="000526DB" w:rsidRDefault="003F404A" w:rsidP="00AE26EC">
      <w:pPr>
        <w:autoSpaceDE w:val="0"/>
        <w:spacing w:after="0" w:line="240" w:lineRule="auto"/>
        <w:ind w:firstLine="540"/>
        <w:jc w:val="both"/>
        <w:rPr>
          <w:rFonts w:ascii="Arial" w:hAnsi="Arial" w:cs="Arial"/>
          <w:sz w:val="24"/>
          <w:szCs w:val="24"/>
          <w:lang w:val="ro-RO" w:eastAsia="ro-RO"/>
        </w:rPr>
      </w:pPr>
      <w:r w:rsidRPr="000526DB">
        <w:rPr>
          <w:rFonts w:ascii="Arial" w:hAnsi="Arial" w:cs="Arial"/>
          <w:sz w:val="24"/>
          <w:szCs w:val="24"/>
          <w:lang w:val="ro-RO"/>
        </w:rPr>
        <w:t>Ca urmare a solicitării de emitere a acordului de mediu adresate de</w:t>
      </w:r>
      <w:r w:rsidRPr="000526DB">
        <w:rPr>
          <w:rFonts w:ascii="Arial" w:hAnsi="Arial" w:cs="Arial"/>
          <w:b/>
          <w:sz w:val="24"/>
          <w:szCs w:val="24"/>
          <w:lang w:val="ro-RO"/>
        </w:rPr>
        <w:t xml:space="preserve"> </w:t>
      </w:r>
      <w:r w:rsidR="00706EAD" w:rsidRPr="000526DB">
        <w:rPr>
          <w:rFonts w:ascii="Arial" w:hAnsi="Arial" w:cs="Arial"/>
          <w:b/>
          <w:sz w:val="24"/>
          <w:szCs w:val="24"/>
          <w:lang w:val="ro-RO"/>
        </w:rPr>
        <w:t>S</w:t>
      </w:r>
      <w:r w:rsidR="00706EAD" w:rsidRPr="000526DB">
        <w:rPr>
          <w:rFonts w:ascii="Arial" w:hAnsi="Arial" w:cs="Arial"/>
          <w:b/>
          <w:bCs/>
          <w:sz w:val="24"/>
          <w:szCs w:val="24"/>
          <w:lang w:val="ro-RO"/>
        </w:rPr>
        <w:t xml:space="preserve">.C. </w:t>
      </w:r>
      <w:r w:rsidR="00706EAD" w:rsidRPr="000526DB">
        <w:rPr>
          <w:rFonts w:ascii="Arial" w:hAnsi="Arial" w:cs="Arial"/>
          <w:b/>
          <w:sz w:val="24"/>
          <w:szCs w:val="24"/>
          <w:lang w:val="ro-RO"/>
        </w:rPr>
        <w:t>DFA ANTO TRANS</w:t>
      </w:r>
      <w:r w:rsidR="00706EAD" w:rsidRPr="000526DB">
        <w:rPr>
          <w:rFonts w:ascii="Arial" w:hAnsi="Arial" w:cs="Arial"/>
          <w:b/>
          <w:bCs/>
          <w:sz w:val="24"/>
          <w:szCs w:val="24"/>
          <w:lang w:val="ro-RO"/>
        </w:rPr>
        <w:t xml:space="preserve"> S.R.L.</w:t>
      </w:r>
      <w:r w:rsidR="00706EAD" w:rsidRPr="000526DB">
        <w:rPr>
          <w:rFonts w:ascii="Arial" w:hAnsi="Arial" w:cs="Arial"/>
          <w:b/>
          <w:sz w:val="24"/>
          <w:szCs w:val="24"/>
          <w:lang w:val="ro-RO"/>
        </w:rPr>
        <w:t xml:space="preserve">, </w:t>
      </w:r>
      <w:r w:rsidR="00706EAD" w:rsidRPr="000526DB">
        <w:rPr>
          <w:rFonts w:ascii="Arial" w:hAnsi="Arial" w:cs="Arial"/>
          <w:sz w:val="24"/>
          <w:szCs w:val="24"/>
          <w:lang w:val="ro-RO"/>
        </w:rPr>
        <w:t>cu sediul în loc. Bălan, nr. 161. com. Bălan, jud. Sălaj</w:t>
      </w:r>
      <w:r w:rsidRPr="000526DB">
        <w:rPr>
          <w:rFonts w:ascii="Arial" w:hAnsi="Arial" w:cs="Arial"/>
          <w:sz w:val="24"/>
          <w:szCs w:val="24"/>
          <w:lang w:val="ro-RO"/>
        </w:rPr>
        <w:t>,</w:t>
      </w:r>
      <w:r w:rsidR="00AE26EC" w:rsidRPr="000526DB">
        <w:rPr>
          <w:rFonts w:ascii="Arial" w:hAnsi="Arial" w:cs="Arial"/>
          <w:sz w:val="24"/>
          <w:szCs w:val="24"/>
          <w:lang w:val="ro-RO"/>
        </w:rPr>
        <w:t xml:space="preserve"> </w:t>
      </w:r>
      <w:r w:rsidRPr="000526DB">
        <w:rPr>
          <w:rFonts w:ascii="Arial" w:hAnsi="Arial" w:cs="Arial"/>
          <w:sz w:val="24"/>
          <w:szCs w:val="24"/>
          <w:lang w:val="ro-RO"/>
        </w:rPr>
        <w:t xml:space="preserve">înregistrată la APM Salaj cu nr. </w:t>
      </w:r>
      <w:r w:rsidR="00A739D3" w:rsidRPr="000526DB">
        <w:rPr>
          <w:rFonts w:ascii="Arial" w:hAnsi="Arial" w:cs="Arial"/>
          <w:sz w:val="24"/>
          <w:szCs w:val="24"/>
          <w:lang w:val="ro-RO"/>
        </w:rPr>
        <w:t xml:space="preserve">517 din </w:t>
      </w:r>
      <w:r w:rsidR="00781683" w:rsidRPr="000526DB">
        <w:rPr>
          <w:rFonts w:ascii="Arial" w:hAnsi="Arial" w:cs="Arial"/>
          <w:sz w:val="24"/>
          <w:szCs w:val="24"/>
          <w:lang w:val="ro-RO"/>
        </w:rPr>
        <w:t>28.02.2019</w:t>
      </w:r>
      <w:r w:rsidRPr="000526DB">
        <w:rPr>
          <w:rFonts w:ascii="Arial" w:hAnsi="Arial" w:cs="Arial"/>
          <w:sz w:val="24"/>
          <w:szCs w:val="24"/>
          <w:lang w:val="ro-RO"/>
        </w:rPr>
        <w:t>,</w:t>
      </w:r>
      <w:r w:rsidR="00AE26EC" w:rsidRPr="000526DB">
        <w:rPr>
          <w:rFonts w:ascii="Arial" w:hAnsi="Arial" w:cs="Arial"/>
          <w:sz w:val="24"/>
          <w:szCs w:val="24"/>
          <w:lang w:val="ro-RO"/>
        </w:rPr>
        <w:t xml:space="preserve"> </w:t>
      </w:r>
      <w:r w:rsidR="000F5E78" w:rsidRPr="000526DB">
        <w:rPr>
          <w:rFonts w:ascii="Arial" w:hAnsi="Arial" w:cs="Arial"/>
          <w:sz w:val="24"/>
          <w:szCs w:val="24"/>
          <w:lang w:val="ro-RO" w:eastAsia="ro-RO"/>
        </w:rPr>
        <w:t>în baza</w:t>
      </w:r>
      <w:r w:rsidR="00AE26EC" w:rsidRPr="000526DB">
        <w:rPr>
          <w:rFonts w:ascii="Arial" w:hAnsi="Arial" w:cs="Arial"/>
          <w:sz w:val="24"/>
          <w:szCs w:val="24"/>
          <w:lang w:val="ro-RO" w:eastAsia="ro-RO"/>
        </w:rPr>
        <w:t>:</w:t>
      </w:r>
    </w:p>
    <w:p w:rsidR="003F404A" w:rsidRPr="000526DB" w:rsidRDefault="00AE26EC" w:rsidP="004F41D6">
      <w:pPr>
        <w:autoSpaceDE w:val="0"/>
        <w:spacing w:before="120" w:after="0" w:line="240" w:lineRule="auto"/>
        <w:ind w:firstLine="539"/>
        <w:jc w:val="both"/>
        <w:rPr>
          <w:rFonts w:ascii="Arial" w:hAnsi="Arial" w:cs="Arial"/>
          <w:sz w:val="24"/>
          <w:szCs w:val="24"/>
          <w:lang w:val="ro-RO"/>
        </w:rPr>
      </w:pPr>
      <w:r w:rsidRPr="000526DB">
        <w:rPr>
          <w:rFonts w:ascii="Arial" w:hAnsi="Arial" w:cs="Arial"/>
          <w:sz w:val="24"/>
          <w:szCs w:val="24"/>
          <w:lang w:val="ro-RO" w:eastAsia="ro-RO"/>
        </w:rPr>
        <w:t>-</w:t>
      </w:r>
      <w:r w:rsidR="000F5E78" w:rsidRPr="000526DB">
        <w:rPr>
          <w:rFonts w:ascii="Arial" w:hAnsi="Arial" w:cs="Arial"/>
          <w:b/>
          <w:sz w:val="24"/>
          <w:szCs w:val="24"/>
          <w:lang w:val="ro-RO" w:eastAsia="ro-RO"/>
        </w:rPr>
        <w:t xml:space="preserve"> Legii nr. 292/2018 </w:t>
      </w:r>
      <w:r w:rsidR="000F5E78" w:rsidRPr="000526DB">
        <w:rPr>
          <w:rFonts w:ascii="Arial" w:hAnsi="Arial" w:cs="Arial"/>
          <w:sz w:val="24"/>
          <w:szCs w:val="24"/>
          <w:lang w:val="ro-RO" w:eastAsia="ro-RO"/>
        </w:rPr>
        <w:t>privind evaluarea impactului anumitor proiecte publice şi private asupra mediului</w:t>
      </w:r>
      <w:r w:rsidR="008B753D" w:rsidRPr="000526DB">
        <w:rPr>
          <w:rFonts w:ascii="Arial" w:hAnsi="Arial" w:cs="Arial"/>
          <w:sz w:val="24"/>
          <w:szCs w:val="24"/>
          <w:lang w:val="ro-RO" w:eastAsia="ro-RO"/>
        </w:rPr>
        <w:t>, și a</w:t>
      </w:r>
    </w:p>
    <w:p w:rsidR="003F404A" w:rsidRPr="000526D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526DB">
        <w:rPr>
          <w:rFonts w:ascii="Arial" w:hAnsi="Arial" w:cs="Arial"/>
          <w:b/>
          <w:sz w:val="24"/>
          <w:szCs w:val="24"/>
          <w:lang w:val="ro-RO"/>
        </w:rPr>
        <w:t>Ordonanţei de Urgenţă a Guvernului nr. 57/2007</w:t>
      </w:r>
      <w:r w:rsidRPr="000526DB">
        <w:rPr>
          <w:rFonts w:ascii="Arial" w:hAnsi="Arial" w:cs="Arial"/>
          <w:sz w:val="24"/>
          <w:szCs w:val="24"/>
          <w:lang w:val="ro-RO"/>
        </w:rPr>
        <w:t xml:space="preserve"> privind regimul ariilor naturale protejate, conservarea habitatelor naturale, a florei şi faunei sǎlbatice, </w:t>
      </w:r>
      <w:r w:rsidR="00E70DA1" w:rsidRPr="000526DB">
        <w:rPr>
          <w:rFonts w:ascii="Arial" w:hAnsi="Arial" w:cs="Arial"/>
          <w:sz w:val="24"/>
          <w:szCs w:val="24"/>
          <w:lang w:val="ro-RO"/>
        </w:rPr>
        <w:t>aprobată cu modificǎri şi completǎri</w:t>
      </w:r>
      <w:r w:rsidRPr="000526DB">
        <w:rPr>
          <w:rFonts w:ascii="Arial" w:hAnsi="Arial" w:cs="Arial"/>
          <w:sz w:val="24"/>
          <w:szCs w:val="24"/>
          <w:lang w:val="ro-RO"/>
        </w:rPr>
        <w:t xml:space="preserve"> prin </w:t>
      </w:r>
      <w:r w:rsidRPr="000526DB">
        <w:rPr>
          <w:rFonts w:ascii="Arial" w:hAnsi="Arial" w:cs="Arial"/>
          <w:b/>
          <w:sz w:val="24"/>
          <w:szCs w:val="24"/>
          <w:lang w:val="ro-RO"/>
        </w:rPr>
        <w:t>Legea nr. 49/2011</w:t>
      </w:r>
      <w:r w:rsidRPr="000526DB">
        <w:rPr>
          <w:rFonts w:ascii="Arial" w:hAnsi="Arial" w:cs="Arial"/>
          <w:sz w:val="24"/>
          <w:szCs w:val="24"/>
          <w:lang w:val="ro-RO"/>
        </w:rPr>
        <w:t>,</w:t>
      </w:r>
      <w:r w:rsidR="00E70DA1" w:rsidRPr="000526DB">
        <w:rPr>
          <w:rFonts w:ascii="Arial" w:hAnsi="Arial" w:cs="Arial"/>
          <w:sz w:val="24"/>
          <w:szCs w:val="24"/>
          <w:lang w:val="ro-RO"/>
        </w:rPr>
        <w:t xml:space="preserve"> cu modificările și completările ulterioare,</w:t>
      </w:r>
    </w:p>
    <w:p w:rsidR="007F5EDD" w:rsidRPr="000526DB"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0526DB">
        <w:rPr>
          <w:rFonts w:ascii="Arial" w:hAnsi="Arial" w:cs="Arial"/>
          <w:sz w:val="24"/>
          <w:szCs w:val="24"/>
          <w:lang w:val="ro-RO"/>
        </w:rPr>
        <w:t>autoritatea competentă pentru protecţia mediului APM Sălaj decide, ca urmare a consultărilo</w:t>
      </w:r>
      <w:r w:rsidR="00FF7388" w:rsidRPr="000526DB">
        <w:rPr>
          <w:rFonts w:ascii="Arial" w:hAnsi="Arial" w:cs="Arial"/>
          <w:sz w:val="24"/>
          <w:szCs w:val="24"/>
          <w:lang w:val="ro-RO"/>
        </w:rPr>
        <w:t xml:space="preserve">r </w:t>
      </w:r>
      <w:r w:rsidR="00AE26EC" w:rsidRPr="000526DB">
        <w:rPr>
          <w:rFonts w:ascii="Arial" w:hAnsi="Arial" w:cs="Arial"/>
          <w:sz w:val="24"/>
          <w:szCs w:val="24"/>
          <w:lang w:val="ro-RO"/>
        </w:rPr>
        <w:t>desfăşurate în cadrul şedinţei</w:t>
      </w:r>
      <w:r w:rsidRPr="000526DB">
        <w:rPr>
          <w:rFonts w:ascii="Arial" w:hAnsi="Arial" w:cs="Arial"/>
          <w:sz w:val="24"/>
          <w:szCs w:val="24"/>
          <w:lang w:val="ro-RO"/>
        </w:rPr>
        <w:t xml:space="preserve"> Comisiei de Analiză Tehnică din data de </w:t>
      </w:r>
      <w:r w:rsidR="008A7E88" w:rsidRPr="000526DB">
        <w:rPr>
          <w:rFonts w:ascii="Arial" w:hAnsi="Arial" w:cs="Arial"/>
          <w:sz w:val="24"/>
          <w:szCs w:val="24"/>
          <w:lang w:val="ro-RO"/>
        </w:rPr>
        <w:t>03.06.2019</w:t>
      </w:r>
      <w:r w:rsidRPr="000526DB">
        <w:rPr>
          <w:rFonts w:ascii="Arial" w:hAnsi="Arial" w:cs="Arial"/>
          <w:sz w:val="24"/>
          <w:szCs w:val="24"/>
          <w:lang w:val="ro-RO"/>
        </w:rPr>
        <w:t xml:space="preserve">, că proiectul: </w:t>
      </w:r>
      <w:r w:rsidR="008A7E88" w:rsidRPr="000526DB">
        <w:rPr>
          <w:rFonts w:ascii="Arial" w:hAnsi="Arial" w:cs="Arial"/>
          <w:b/>
          <w:sz w:val="24"/>
          <w:szCs w:val="24"/>
          <w:lang w:val="ro-RO"/>
        </w:rPr>
        <w:t>AMENAJARE HELEȘTEU PENTRU PESCUIT SPORTIV PRIN EXPLOATAREA BALASTRULUI – PERIMETRUL DE EXPLOATARE CHECHIȘ 2</w:t>
      </w:r>
      <w:r w:rsidR="00F656F0" w:rsidRPr="000526DB">
        <w:rPr>
          <w:rFonts w:ascii="Arial" w:hAnsi="Arial" w:cs="Arial"/>
          <w:b/>
          <w:i/>
          <w:sz w:val="24"/>
          <w:szCs w:val="24"/>
          <w:lang w:val="ro-RO"/>
        </w:rPr>
        <w:t>,</w:t>
      </w:r>
      <w:r w:rsidR="00F656F0" w:rsidRPr="000526DB">
        <w:rPr>
          <w:rFonts w:ascii="Arial" w:hAnsi="Arial" w:cs="Arial"/>
          <w:b/>
          <w:sz w:val="24"/>
          <w:szCs w:val="24"/>
          <w:lang w:val="ro-RO"/>
        </w:rPr>
        <w:t xml:space="preserve"> </w:t>
      </w:r>
      <w:r w:rsidR="00F656F0" w:rsidRPr="000526DB">
        <w:rPr>
          <w:rFonts w:ascii="Arial" w:hAnsi="Arial" w:cs="Arial"/>
          <w:sz w:val="24"/>
          <w:szCs w:val="24"/>
          <w:lang w:val="ro-RO"/>
        </w:rPr>
        <w:t xml:space="preserve">propus a fi amplasat în </w:t>
      </w:r>
      <w:r w:rsidR="008F6605" w:rsidRPr="000526DB">
        <w:rPr>
          <w:rFonts w:ascii="Arial" w:hAnsi="Arial" w:cs="Arial"/>
          <w:sz w:val="24"/>
          <w:szCs w:val="24"/>
          <w:lang w:val="ro-RO"/>
        </w:rPr>
        <w:t>jud. Sălaj, ex</w:t>
      </w:r>
      <w:r w:rsidR="008A7E88" w:rsidRPr="000526DB">
        <w:rPr>
          <w:rFonts w:ascii="Arial" w:hAnsi="Arial" w:cs="Arial"/>
          <w:sz w:val="24"/>
          <w:szCs w:val="24"/>
          <w:lang w:val="ro-RO"/>
        </w:rPr>
        <w:t>travilanul com. Bălan - albia majoră a râului Almaș, mal stâng</w:t>
      </w:r>
      <w:r w:rsidRPr="000526DB">
        <w:rPr>
          <w:rFonts w:ascii="Arial" w:hAnsi="Arial" w:cs="Arial"/>
          <w:sz w:val="24"/>
          <w:szCs w:val="24"/>
          <w:lang w:val="ro-RO"/>
        </w:rPr>
        <w:t xml:space="preserve">, </w:t>
      </w:r>
    </w:p>
    <w:p w:rsidR="003F404A" w:rsidRPr="000526DB" w:rsidRDefault="003F404A" w:rsidP="00F656F0">
      <w:pPr>
        <w:autoSpaceDE w:val="0"/>
        <w:autoSpaceDN w:val="0"/>
        <w:adjustRightInd w:val="0"/>
        <w:spacing w:before="120" w:after="0" w:line="240" w:lineRule="auto"/>
        <w:ind w:firstLine="539"/>
        <w:jc w:val="both"/>
        <w:rPr>
          <w:rFonts w:ascii="Arial" w:hAnsi="Arial" w:cs="Arial"/>
          <w:b/>
          <w:sz w:val="24"/>
          <w:szCs w:val="24"/>
          <w:lang w:val="ro-RO"/>
        </w:rPr>
      </w:pPr>
      <w:r w:rsidRPr="000526DB">
        <w:rPr>
          <w:rFonts w:ascii="Arial" w:hAnsi="Arial" w:cs="Arial"/>
          <w:b/>
          <w:sz w:val="24"/>
          <w:szCs w:val="24"/>
          <w:lang w:val="ro-RO"/>
        </w:rPr>
        <w:t>nu se supune evaluării impactului asupra mediului</w:t>
      </w:r>
      <w:r w:rsidR="007F5EDD" w:rsidRPr="000526DB">
        <w:rPr>
          <w:rFonts w:ascii="Arial" w:hAnsi="Arial" w:cs="Arial"/>
          <w:b/>
          <w:sz w:val="24"/>
          <w:szCs w:val="24"/>
          <w:lang w:val="ro-RO"/>
        </w:rPr>
        <w:t>,</w:t>
      </w:r>
      <w:r w:rsidRPr="000526DB">
        <w:rPr>
          <w:rFonts w:ascii="Arial" w:hAnsi="Arial" w:cs="Arial"/>
          <w:b/>
          <w:sz w:val="24"/>
          <w:szCs w:val="24"/>
          <w:lang w:val="ro-RO"/>
        </w:rPr>
        <w:t xml:space="preserve"> nu se supune evaluării adecvate</w:t>
      </w:r>
      <w:r w:rsidR="007F5EDD" w:rsidRPr="000526DB">
        <w:rPr>
          <w:rFonts w:ascii="Arial" w:hAnsi="Arial" w:cs="Arial"/>
          <w:b/>
          <w:sz w:val="24"/>
          <w:szCs w:val="24"/>
          <w:lang w:val="ro-RO"/>
        </w:rPr>
        <w:t xml:space="preserve"> şi</w:t>
      </w:r>
      <w:r w:rsidR="00CD61EB" w:rsidRPr="000526DB">
        <w:rPr>
          <w:rFonts w:ascii="Arial" w:hAnsi="Arial" w:cs="Arial"/>
          <w:b/>
          <w:sz w:val="24"/>
          <w:szCs w:val="24"/>
          <w:lang w:val="ro-RO"/>
        </w:rPr>
        <w:t xml:space="preserve"> nu se supune evaluării impactului asupra corpurilor de apă</w:t>
      </w:r>
      <w:r w:rsidRPr="000526DB">
        <w:rPr>
          <w:rFonts w:ascii="Arial" w:hAnsi="Arial" w:cs="Arial"/>
          <w:b/>
          <w:sz w:val="24"/>
          <w:szCs w:val="24"/>
          <w:lang w:val="ro-RO"/>
        </w:rPr>
        <w:t xml:space="preserve">.  </w:t>
      </w:r>
    </w:p>
    <w:p w:rsidR="003F404A" w:rsidRPr="000526DB" w:rsidRDefault="003F404A" w:rsidP="006F78ED">
      <w:pPr>
        <w:autoSpaceDE w:val="0"/>
        <w:autoSpaceDN w:val="0"/>
        <w:adjustRightInd w:val="0"/>
        <w:spacing w:before="120" w:after="0" w:line="240" w:lineRule="auto"/>
        <w:jc w:val="both"/>
        <w:rPr>
          <w:rFonts w:ascii="Arial" w:hAnsi="Arial" w:cs="Arial"/>
          <w:sz w:val="24"/>
          <w:szCs w:val="24"/>
          <w:lang w:val="ro-RO"/>
        </w:rPr>
      </w:pPr>
      <w:r w:rsidRPr="000526DB">
        <w:rPr>
          <w:rFonts w:ascii="Arial" w:hAnsi="Arial" w:cs="Arial"/>
          <w:sz w:val="24"/>
          <w:szCs w:val="24"/>
          <w:lang w:val="ro-RO"/>
        </w:rPr>
        <w:t xml:space="preserve">    Justificarea prezentei decizii:</w:t>
      </w:r>
    </w:p>
    <w:p w:rsidR="003F404A" w:rsidRPr="000526DB" w:rsidRDefault="003F404A" w:rsidP="006F78ED">
      <w:pPr>
        <w:autoSpaceDE w:val="0"/>
        <w:autoSpaceDN w:val="0"/>
        <w:adjustRightInd w:val="0"/>
        <w:spacing w:before="120" w:after="0" w:line="240" w:lineRule="auto"/>
        <w:jc w:val="both"/>
        <w:rPr>
          <w:rFonts w:ascii="Arial" w:hAnsi="Arial" w:cs="Arial"/>
          <w:sz w:val="24"/>
          <w:szCs w:val="24"/>
          <w:lang w:val="ro-RO"/>
        </w:rPr>
      </w:pPr>
      <w:r w:rsidRPr="000526DB">
        <w:rPr>
          <w:rFonts w:ascii="Arial" w:hAnsi="Arial" w:cs="Arial"/>
          <w:b/>
          <w:sz w:val="24"/>
          <w:szCs w:val="24"/>
          <w:lang w:val="ro-RO"/>
        </w:rPr>
        <w:t xml:space="preserve">   </w:t>
      </w:r>
      <w:r w:rsidR="0034572A" w:rsidRPr="000526DB">
        <w:rPr>
          <w:rFonts w:ascii="Arial" w:hAnsi="Arial" w:cs="Arial"/>
          <w:b/>
          <w:sz w:val="24"/>
          <w:szCs w:val="24"/>
          <w:lang w:val="ro-RO"/>
        </w:rPr>
        <w:t xml:space="preserve"> I.</w:t>
      </w:r>
      <w:r w:rsidR="0034572A" w:rsidRPr="000526DB">
        <w:rPr>
          <w:rFonts w:ascii="Arial" w:hAnsi="Arial" w:cs="Arial"/>
          <w:sz w:val="24"/>
          <w:szCs w:val="24"/>
          <w:lang w:val="ro-RO"/>
        </w:rPr>
        <w:t xml:space="preserve"> </w:t>
      </w:r>
      <w:r w:rsidRPr="000526DB">
        <w:rPr>
          <w:rFonts w:ascii="Arial" w:hAnsi="Arial" w:cs="Arial"/>
          <w:noProof/>
          <w:sz w:val="24"/>
          <w:szCs w:val="24"/>
          <w:lang w:val="ro-RO"/>
        </w:rPr>
        <w:t xml:space="preserve">Motivele </w:t>
      </w:r>
      <w:r w:rsidR="00626A57" w:rsidRPr="000526DB">
        <w:rPr>
          <w:rFonts w:ascii="Arial" w:hAnsi="Arial" w:cs="Arial"/>
          <w:noProof/>
          <w:sz w:val="24"/>
          <w:szCs w:val="24"/>
          <w:lang w:val="ro-RO"/>
        </w:rPr>
        <w:t>pe baza cărora s-a stabilit necesitatea neefectuării</w:t>
      </w:r>
      <w:r w:rsidRPr="000526DB">
        <w:rPr>
          <w:rFonts w:ascii="Arial" w:hAnsi="Arial" w:cs="Arial"/>
          <w:noProof/>
          <w:sz w:val="24"/>
          <w:szCs w:val="24"/>
          <w:lang w:val="ro-RO"/>
        </w:rPr>
        <w:t xml:space="preserve"> </w:t>
      </w:r>
      <w:r w:rsidR="00626A57" w:rsidRPr="000526DB">
        <w:rPr>
          <w:rFonts w:ascii="Arial" w:hAnsi="Arial" w:cs="Arial"/>
          <w:noProof/>
          <w:sz w:val="24"/>
          <w:szCs w:val="24"/>
          <w:lang w:val="ro-RO"/>
        </w:rPr>
        <w:t>evaluării</w:t>
      </w:r>
      <w:r w:rsidRPr="000526DB">
        <w:rPr>
          <w:rFonts w:ascii="Arial" w:hAnsi="Arial" w:cs="Arial"/>
          <w:noProof/>
          <w:sz w:val="24"/>
          <w:szCs w:val="24"/>
          <w:lang w:val="ro-RO"/>
        </w:rPr>
        <w:t xml:space="preserve"> impactului asupra mediului sunt următoarele:</w:t>
      </w:r>
    </w:p>
    <w:p w:rsidR="003F404A" w:rsidRPr="000526DB" w:rsidRDefault="003F404A" w:rsidP="006F78ED">
      <w:pPr>
        <w:autoSpaceDE w:val="0"/>
        <w:autoSpaceDN w:val="0"/>
        <w:adjustRightInd w:val="0"/>
        <w:spacing w:before="120" w:after="0" w:line="240" w:lineRule="auto"/>
        <w:jc w:val="both"/>
        <w:rPr>
          <w:rFonts w:ascii="Arial" w:hAnsi="Arial" w:cs="Arial"/>
          <w:noProof/>
          <w:sz w:val="24"/>
          <w:szCs w:val="24"/>
          <w:lang w:val="ro-RO"/>
        </w:rPr>
      </w:pPr>
      <w:r w:rsidRPr="000526DB">
        <w:rPr>
          <w:rFonts w:ascii="Arial" w:hAnsi="Arial" w:cs="Arial"/>
          <w:b/>
          <w:sz w:val="24"/>
          <w:szCs w:val="24"/>
          <w:lang w:val="ro-RO"/>
        </w:rPr>
        <w:t>a)</w:t>
      </w:r>
      <w:r w:rsidRPr="000526DB">
        <w:rPr>
          <w:rFonts w:ascii="Arial" w:hAnsi="Arial" w:cs="Arial"/>
          <w:sz w:val="24"/>
          <w:szCs w:val="24"/>
          <w:lang w:val="ro-RO"/>
        </w:rPr>
        <w:t xml:space="preserve"> Proiectul se încadrează în </w:t>
      </w:r>
      <w:r w:rsidR="006F78ED" w:rsidRPr="000526DB">
        <w:rPr>
          <w:rFonts w:ascii="Arial" w:hAnsi="Arial" w:cs="Arial"/>
          <w:sz w:val="24"/>
          <w:szCs w:val="24"/>
          <w:lang w:val="ro-RO"/>
        </w:rPr>
        <w:t>prevederile</w:t>
      </w:r>
      <w:r w:rsidR="00302577" w:rsidRPr="000526DB">
        <w:rPr>
          <w:rFonts w:ascii="Arial" w:hAnsi="Arial" w:cs="Arial"/>
          <w:sz w:val="24"/>
          <w:szCs w:val="24"/>
          <w:lang w:val="ro-RO"/>
        </w:rPr>
        <w:t xml:space="preserve"> Legii nr. 292/2018 privind evaluarea impactului anumitor proiecte publice şi private asupra mediului, </w:t>
      </w:r>
      <w:r w:rsidR="00E71D5F" w:rsidRPr="000526DB">
        <w:rPr>
          <w:rFonts w:ascii="Arial" w:hAnsi="Arial" w:cs="Arial"/>
          <w:sz w:val="24"/>
          <w:szCs w:val="24"/>
          <w:lang w:val="ro-RO"/>
        </w:rPr>
        <w:t>anexa 2, la pct. 2, lit a) – cariere, exploatări miniere de suprafaţă şi de extracţie a turbei, altele decât cele prevazute în anexa nr. 1</w:t>
      </w:r>
      <w:r w:rsidR="005F6029" w:rsidRPr="000526DB">
        <w:rPr>
          <w:rFonts w:ascii="Arial" w:hAnsi="Arial" w:cs="Arial"/>
          <w:sz w:val="24"/>
          <w:szCs w:val="24"/>
          <w:lang w:val="ro-RO"/>
        </w:rPr>
        <w:t>;</w:t>
      </w:r>
    </w:p>
    <w:p w:rsidR="006F78ED" w:rsidRPr="000526DB" w:rsidRDefault="003F404A" w:rsidP="006F78ED">
      <w:pPr>
        <w:spacing w:before="120" w:after="0" w:line="240" w:lineRule="auto"/>
        <w:jc w:val="both"/>
        <w:rPr>
          <w:rFonts w:ascii="Arial" w:hAnsi="Arial" w:cs="Arial"/>
          <w:sz w:val="24"/>
          <w:szCs w:val="24"/>
          <w:lang w:val="ro-RO"/>
        </w:rPr>
      </w:pPr>
      <w:r w:rsidRPr="000526DB">
        <w:rPr>
          <w:rFonts w:ascii="Arial" w:hAnsi="Arial" w:cs="Arial"/>
          <w:b/>
          <w:sz w:val="24"/>
          <w:szCs w:val="24"/>
          <w:lang w:val="ro-RO"/>
        </w:rPr>
        <w:t xml:space="preserve">b) </w:t>
      </w:r>
      <w:r w:rsidRPr="000526DB">
        <w:rPr>
          <w:rFonts w:ascii="Arial" w:hAnsi="Arial" w:cs="Arial"/>
          <w:sz w:val="24"/>
          <w:szCs w:val="24"/>
          <w:lang w:val="ro-RO"/>
        </w:rPr>
        <w:t>Caracteristicile proiectului:</w:t>
      </w:r>
    </w:p>
    <w:p w:rsidR="00E762BE" w:rsidRPr="000526DB" w:rsidRDefault="00885F85" w:rsidP="00F32AAB">
      <w:pPr>
        <w:spacing w:after="0" w:line="240" w:lineRule="auto"/>
        <w:ind w:firstLine="284"/>
        <w:jc w:val="both"/>
        <w:rPr>
          <w:rFonts w:ascii="Arial" w:hAnsi="Arial" w:cs="Arial"/>
          <w:sz w:val="24"/>
          <w:szCs w:val="24"/>
          <w:lang w:val="ro-RO"/>
        </w:rPr>
      </w:pPr>
      <w:r w:rsidRPr="000526DB">
        <w:rPr>
          <w:rFonts w:ascii="Arial" w:hAnsi="Arial" w:cs="Arial"/>
          <w:bCs/>
          <w:noProof/>
          <w:sz w:val="24"/>
          <w:szCs w:val="24"/>
          <w:lang w:val="ro-RO"/>
        </w:rPr>
        <w:t>b</w:t>
      </w:r>
      <w:r w:rsidRPr="000526DB">
        <w:rPr>
          <w:rFonts w:ascii="Arial" w:hAnsi="Arial" w:cs="Arial"/>
          <w:bCs/>
          <w:noProof/>
          <w:sz w:val="24"/>
          <w:szCs w:val="24"/>
          <w:vertAlign w:val="subscript"/>
          <w:lang w:val="ro-RO"/>
        </w:rPr>
        <w:t>1</w:t>
      </w:r>
      <w:r w:rsidR="004E6183" w:rsidRPr="000526DB">
        <w:rPr>
          <w:rFonts w:ascii="Arial" w:hAnsi="Arial" w:cs="Arial"/>
          <w:bCs/>
          <w:noProof/>
          <w:sz w:val="24"/>
          <w:szCs w:val="24"/>
          <w:lang w:val="ro-RO"/>
        </w:rPr>
        <w:t>)</w:t>
      </w:r>
      <w:r w:rsidR="004E6183" w:rsidRPr="000526DB">
        <w:rPr>
          <w:rFonts w:ascii="Arial" w:hAnsi="Arial" w:cs="Arial"/>
          <w:noProof/>
          <w:sz w:val="24"/>
          <w:szCs w:val="24"/>
          <w:lang w:val="ro-RO"/>
        </w:rPr>
        <w:t xml:space="preserve"> dimensiunea </w:t>
      </w:r>
      <w:r w:rsidR="00E762BE" w:rsidRPr="000526DB">
        <w:rPr>
          <w:rFonts w:ascii="Arial" w:hAnsi="Arial" w:cs="Arial"/>
          <w:noProof/>
          <w:sz w:val="24"/>
          <w:szCs w:val="24"/>
          <w:lang w:val="ro-RO"/>
        </w:rPr>
        <w:t>şi concepţia întregului proiect:</w:t>
      </w:r>
    </w:p>
    <w:p w:rsidR="00DA5875" w:rsidRPr="000526DB" w:rsidRDefault="00DA5875" w:rsidP="006F78ED">
      <w:pPr>
        <w:spacing w:after="0" w:line="240" w:lineRule="auto"/>
        <w:ind w:firstLine="720"/>
        <w:jc w:val="both"/>
        <w:rPr>
          <w:rFonts w:ascii="Arial" w:hAnsi="Arial" w:cs="Arial"/>
          <w:sz w:val="24"/>
          <w:szCs w:val="24"/>
          <w:lang w:val="ro-RO"/>
        </w:rPr>
      </w:pPr>
      <w:r w:rsidRPr="000526DB">
        <w:rPr>
          <w:rFonts w:ascii="Arial" w:hAnsi="Arial" w:cs="Arial"/>
          <w:sz w:val="24"/>
          <w:szCs w:val="24"/>
          <w:lang w:val="ro-RO"/>
        </w:rPr>
        <w:t>Prin proiect se propune realizarea unui heleșteu piscicol pentru pescuit sportiv prin valorificarea materialului excavat și anume prin extragerea prin mijloace proprii a agregatelor minerale reprezentate de nisip şi pietriş, cantonate în albia majoră a râului Almaș, mal stâng; coordonatele Stereo 70’’ ce delimitează suprafața extinsă sunt următoarele:</w:t>
      </w:r>
    </w:p>
    <w:p w:rsidR="00DA5875" w:rsidRPr="000526DB" w:rsidRDefault="00DA5875" w:rsidP="006F78ED">
      <w:pPr>
        <w:spacing w:after="0" w:line="240" w:lineRule="auto"/>
        <w:ind w:firstLine="720"/>
        <w:jc w:val="both"/>
        <w:rPr>
          <w:rFonts w:ascii="Arial" w:hAnsi="Arial" w:cs="Arial"/>
          <w:sz w:val="24"/>
          <w:szCs w:val="24"/>
          <w:lang w:val="ro-RO"/>
        </w:rPr>
      </w:pPr>
      <w:r w:rsidRPr="000526DB">
        <w:rPr>
          <w:rFonts w:ascii="Arial" w:hAnsi="Arial" w:cs="Arial"/>
          <w:sz w:val="24"/>
          <w:szCs w:val="24"/>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20"/>
        <w:gridCol w:w="2553"/>
      </w:tblGrid>
      <w:tr w:rsidR="00E67560" w:rsidRPr="000526DB" w:rsidTr="001B30D8">
        <w:trPr>
          <w:jc w:val="center"/>
        </w:trPr>
        <w:tc>
          <w:tcPr>
            <w:tcW w:w="1195" w:type="dxa"/>
            <w:hideMark/>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Nr. punct</w:t>
            </w:r>
          </w:p>
        </w:tc>
        <w:tc>
          <w:tcPr>
            <w:tcW w:w="2520" w:type="dxa"/>
            <w:hideMark/>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X</w:t>
            </w:r>
          </w:p>
        </w:tc>
        <w:tc>
          <w:tcPr>
            <w:tcW w:w="2553" w:type="dxa"/>
            <w:hideMark/>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Y</w:t>
            </w:r>
          </w:p>
        </w:tc>
      </w:tr>
      <w:tr w:rsidR="00E67560" w:rsidRPr="000526DB" w:rsidTr="001B30D8">
        <w:trPr>
          <w:jc w:val="center"/>
        </w:trPr>
        <w:tc>
          <w:tcPr>
            <w:tcW w:w="1195" w:type="dxa"/>
            <w:hideMark/>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1.</w:t>
            </w:r>
          </w:p>
        </w:tc>
        <w:tc>
          <w:tcPr>
            <w:tcW w:w="2520" w:type="dxa"/>
            <w:hideMark/>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630.935</w:t>
            </w:r>
          </w:p>
        </w:tc>
        <w:tc>
          <w:tcPr>
            <w:tcW w:w="2553" w:type="dxa"/>
            <w:hideMark/>
          </w:tcPr>
          <w:p w:rsidR="00DA5875" w:rsidRPr="000526DB" w:rsidRDefault="004C6617" w:rsidP="004C6617">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371</w:t>
            </w:r>
            <w:r w:rsidR="00DA5875" w:rsidRPr="000526DB">
              <w:rPr>
                <w:rFonts w:ascii="Arial" w:hAnsi="Arial" w:cs="Arial"/>
                <w:sz w:val="24"/>
                <w:szCs w:val="24"/>
                <w:lang w:val="ro-RO"/>
              </w:rPr>
              <w:t>.</w:t>
            </w:r>
            <w:r w:rsidRPr="000526DB">
              <w:rPr>
                <w:rFonts w:ascii="Arial" w:hAnsi="Arial" w:cs="Arial"/>
                <w:sz w:val="24"/>
                <w:szCs w:val="24"/>
                <w:lang w:val="ro-RO"/>
              </w:rPr>
              <w:t>731</w:t>
            </w:r>
          </w:p>
        </w:tc>
      </w:tr>
      <w:tr w:rsidR="00E67560" w:rsidRPr="000526DB" w:rsidTr="001B30D8">
        <w:trPr>
          <w:jc w:val="center"/>
        </w:trPr>
        <w:tc>
          <w:tcPr>
            <w:tcW w:w="1195" w:type="dxa"/>
            <w:hideMark/>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2.</w:t>
            </w:r>
          </w:p>
        </w:tc>
        <w:tc>
          <w:tcPr>
            <w:tcW w:w="2520" w:type="dxa"/>
            <w:hideMark/>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630.938</w:t>
            </w:r>
          </w:p>
        </w:tc>
        <w:tc>
          <w:tcPr>
            <w:tcW w:w="2553" w:type="dxa"/>
            <w:hideMark/>
          </w:tcPr>
          <w:p w:rsidR="00DA5875" w:rsidRPr="000526DB" w:rsidRDefault="004C6617" w:rsidP="004C6617">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371</w:t>
            </w:r>
            <w:r w:rsidR="00DA5875" w:rsidRPr="000526DB">
              <w:rPr>
                <w:rFonts w:ascii="Arial" w:hAnsi="Arial" w:cs="Arial"/>
                <w:sz w:val="24"/>
                <w:szCs w:val="24"/>
                <w:lang w:val="ro-RO"/>
              </w:rPr>
              <w:t>.</w:t>
            </w:r>
            <w:r w:rsidRPr="000526DB">
              <w:rPr>
                <w:rFonts w:ascii="Arial" w:hAnsi="Arial" w:cs="Arial"/>
                <w:sz w:val="24"/>
                <w:szCs w:val="24"/>
                <w:lang w:val="ro-RO"/>
              </w:rPr>
              <w:t>746</w:t>
            </w:r>
          </w:p>
        </w:tc>
      </w:tr>
      <w:tr w:rsidR="00E67560" w:rsidRPr="000526DB" w:rsidTr="001B30D8">
        <w:trPr>
          <w:jc w:val="center"/>
        </w:trPr>
        <w:tc>
          <w:tcPr>
            <w:tcW w:w="1195" w:type="dxa"/>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3.</w:t>
            </w:r>
          </w:p>
        </w:tc>
        <w:tc>
          <w:tcPr>
            <w:tcW w:w="2520" w:type="dxa"/>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630.896</w:t>
            </w:r>
          </w:p>
        </w:tc>
        <w:tc>
          <w:tcPr>
            <w:tcW w:w="2553" w:type="dxa"/>
          </w:tcPr>
          <w:p w:rsidR="00DA5875" w:rsidRPr="000526DB" w:rsidRDefault="004C6617" w:rsidP="004C6617">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371</w:t>
            </w:r>
            <w:r w:rsidR="00DA5875" w:rsidRPr="000526DB">
              <w:rPr>
                <w:rFonts w:ascii="Arial" w:hAnsi="Arial" w:cs="Arial"/>
                <w:sz w:val="24"/>
                <w:szCs w:val="24"/>
                <w:lang w:val="ro-RO"/>
              </w:rPr>
              <w:t>.</w:t>
            </w:r>
            <w:r w:rsidRPr="000526DB">
              <w:rPr>
                <w:rFonts w:ascii="Arial" w:hAnsi="Arial" w:cs="Arial"/>
                <w:sz w:val="24"/>
                <w:szCs w:val="24"/>
                <w:lang w:val="ro-RO"/>
              </w:rPr>
              <w:t>812</w:t>
            </w:r>
          </w:p>
        </w:tc>
      </w:tr>
      <w:tr w:rsidR="00E67560" w:rsidRPr="000526DB" w:rsidTr="001B30D8">
        <w:trPr>
          <w:jc w:val="center"/>
        </w:trPr>
        <w:tc>
          <w:tcPr>
            <w:tcW w:w="1195" w:type="dxa"/>
            <w:hideMark/>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4.</w:t>
            </w:r>
          </w:p>
        </w:tc>
        <w:tc>
          <w:tcPr>
            <w:tcW w:w="2520" w:type="dxa"/>
            <w:hideMark/>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630.819</w:t>
            </w:r>
          </w:p>
        </w:tc>
        <w:tc>
          <w:tcPr>
            <w:tcW w:w="2553" w:type="dxa"/>
            <w:hideMark/>
          </w:tcPr>
          <w:p w:rsidR="00DA5875" w:rsidRPr="000526DB" w:rsidRDefault="004C6617" w:rsidP="004C6617">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371</w:t>
            </w:r>
            <w:r w:rsidR="00DA5875" w:rsidRPr="000526DB">
              <w:rPr>
                <w:rFonts w:ascii="Arial" w:hAnsi="Arial" w:cs="Arial"/>
                <w:sz w:val="24"/>
                <w:szCs w:val="24"/>
                <w:lang w:val="ro-RO"/>
              </w:rPr>
              <w:t>.</w:t>
            </w:r>
            <w:r w:rsidRPr="000526DB">
              <w:rPr>
                <w:rFonts w:ascii="Arial" w:hAnsi="Arial" w:cs="Arial"/>
                <w:sz w:val="24"/>
                <w:szCs w:val="24"/>
                <w:lang w:val="ro-RO"/>
              </w:rPr>
              <w:t>747</w:t>
            </w:r>
          </w:p>
        </w:tc>
      </w:tr>
      <w:tr w:rsidR="00DA5875" w:rsidRPr="000526DB" w:rsidTr="001B30D8">
        <w:trPr>
          <w:jc w:val="center"/>
        </w:trPr>
        <w:tc>
          <w:tcPr>
            <w:tcW w:w="1195" w:type="dxa"/>
            <w:hideMark/>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5.</w:t>
            </w:r>
          </w:p>
        </w:tc>
        <w:tc>
          <w:tcPr>
            <w:tcW w:w="2520" w:type="dxa"/>
            <w:hideMark/>
          </w:tcPr>
          <w:p w:rsidR="00DA5875" w:rsidRPr="000526DB" w:rsidRDefault="00DA5875" w:rsidP="00DA5875">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630.825</w:t>
            </w:r>
          </w:p>
        </w:tc>
        <w:tc>
          <w:tcPr>
            <w:tcW w:w="2553" w:type="dxa"/>
            <w:hideMark/>
          </w:tcPr>
          <w:p w:rsidR="00DA5875" w:rsidRPr="000526DB" w:rsidRDefault="004C6617" w:rsidP="004C6617">
            <w:pPr>
              <w:autoSpaceDE w:val="0"/>
              <w:autoSpaceDN w:val="0"/>
              <w:adjustRightInd w:val="0"/>
              <w:spacing w:after="0" w:line="240" w:lineRule="auto"/>
              <w:jc w:val="center"/>
              <w:rPr>
                <w:rFonts w:ascii="Arial" w:hAnsi="Arial" w:cs="Arial"/>
                <w:sz w:val="24"/>
                <w:szCs w:val="24"/>
                <w:lang w:val="ro-RO"/>
              </w:rPr>
            </w:pPr>
            <w:r w:rsidRPr="000526DB">
              <w:rPr>
                <w:rFonts w:ascii="Arial" w:hAnsi="Arial" w:cs="Arial"/>
                <w:sz w:val="24"/>
                <w:szCs w:val="24"/>
                <w:lang w:val="ro-RO"/>
              </w:rPr>
              <w:t>371</w:t>
            </w:r>
            <w:r w:rsidR="00DA5875" w:rsidRPr="000526DB">
              <w:rPr>
                <w:rFonts w:ascii="Arial" w:hAnsi="Arial" w:cs="Arial"/>
                <w:sz w:val="24"/>
                <w:szCs w:val="24"/>
                <w:lang w:val="ro-RO"/>
              </w:rPr>
              <w:t>.</w:t>
            </w:r>
            <w:r w:rsidRPr="000526DB">
              <w:rPr>
                <w:rFonts w:ascii="Arial" w:hAnsi="Arial" w:cs="Arial"/>
                <w:sz w:val="24"/>
                <w:szCs w:val="24"/>
                <w:lang w:val="ro-RO"/>
              </w:rPr>
              <w:t>710</w:t>
            </w:r>
          </w:p>
        </w:tc>
      </w:tr>
    </w:tbl>
    <w:p w:rsidR="00DA5875" w:rsidRPr="000526DB" w:rsidRDefault="00DA5875" w:rsidP="006F78ED">
      <w:pPr>
        <w:spacing w:after="0" w:line="240" w:lineRule="auto"/>
        <w:ind w:firstLine="720"/>
        <w:jc w:val="both"/>
        <w:rPr>
          <w:rFonts w:ascii="Arial" w:hAnsi="Arial" w:cs="Arial"/>
          <w:sz w:val="24"/>
          <w:szCs w:val="24"/>
          <w:lang w:val="ro-RO"/>
        </w:rPr>
      </w:pPr>
    </w:p>
    <w:p w:rsidR="00837E3A" w:rsidRPr="000526DB" w:rsidRDefault="00837E3A" w:rsidP="00837E3A">
      <w:pPr>
        <w:autoSpaceDE w:val="0"/>
        <w:autoSpaceDN w:val="0"/>
        <w:adjustRightInd w:val="0"/>
        <w:spacing w:after="0" w:line="240" w:lineRule="auto"/>
        <w:ind w:firstLine="851"/>
        <w:jc w:val="both"/>
        <w:rPr>
          <w:rFonts w:ascii="Arial" w:hAnsi="Arial" w:cs="Arial"/>
          <w:sz w:val="24"/>
          <w:szCs w:val="24"/>
          <w:lang w:val="ro-RO"/>
        </w:rPr>
      </w:pPr>
      <w:r w:rsidRPr="000526DB">
        <w:rPr>
          <w:rFonts w:ascii="Arial" w:hAnsi="Arial" w:cs="Arial"/>
          <w:sz w:val="24"/>
          <w:szCs w:val="24"/>
          <w:lang w:val="ro-RO"/>
        </w:rPr>
        <w:lastRenderedPageBreak/>
        <w:t>Pilieri de siguranță:</w:t>
      </w:r>
    </w:p>
    <w:p w:rsidR="00837E3A" w:rsidRPr="000526DB" w:rsidRDefault="00837E3A" w:rsidP="00837E3A">
      <w:pPr>
        <w:autoSpaceDE w:val="0"/>
        <w:autoSpaceDN w:val="0"/>
        <w:adjustRightInd w:val="0"/>
        <w:spacing w:after="0" w:line="240" w:lineRule="auto"/>
        <w:ind w:firstLine="851"/>
        <w:jc w:val="both"/>
        <w:rPr>
          <w:rFonts w:ascii="Arial" w:hAnsi="Arial" w:cs="Arial"/>
          <w:sz w:val="24"/>
          <w:szCs w:val="24"/>
          <w:lang w:val="ro-RO"/>
        </w:rPr>
      </w:pPr>
      <w:r w:rsidRPr="000526DB">
        <w:rPr>
          <w:rFonts w:ascii="Arial" w:hAnsi="Arial" w:cs="Arial"/>
          <w:sz w:val="24"/>
          <w:szCs w:val="24"/>
          <w:lang w:val="ro-RO"/>
        </w:rPr>
        <w:t>- 5 m față de proprietățile din vecinătate;</w:t>
      </w:r>
    </w:p>
    <w:p w:rsidR="00837E3A" w:rsidRPr="000526DB" w:rsidRDefault="00837E3A" w:rsidP="00E759E5">
      <w:pPr>
        <w:autoSpaceDE w:val="0"/>
        <w:autoSpaceDN w:val="0"/>
        <w:adjustRightInd w:val="0"/>
        <w:spacing w:after="0" w:line="240" w:lineRule="auto"/>
        <w:ind w:firstLine="851"/>
        <w:jc w:val="both"/>
        <w:rPr>
          <w:rFonts w:ascii="Arial" w:hAnsi="Arial" w:cs="Arial"/>
          <w:sz w:val="24"/>
          <w:szCs w:val="24"/>
          <w:lang w:val="ro-RO"/>
        </w:rPr>
      </w:pPr>
      <w:r w:rsidRPr="000526DB">
        <w:rPr>
          <w:rFonts w:ascii="Arial" w:hAnsi="Arial" w:cs="Arial"/>
          <w:sz w:val="24"/>
          <w:szCs w:val="24"/>
          <w:lang w:val="ro-RO"/>
        </w:rPr>
        <w:t>- minimum 15 m față de malul stâng al cursului de apă Almaș;</w:t>
      </w:r>
    </w:p>
    <w:p w:rsidR="00C305E6" w:rsidRPr="000526DB" w:rsidRDefault="00C305E6" w:rsidP="00C305E6">
      <w:pPr>
        <w:autoSpaceDE w:val="0"/>
        <w:autoSpaceDN w:val="0"/>
        <w:adjustRightInd w:val="0"/>
        <w:spacing w:after="0" w:line="240" w:lineRule="auto"/>
        <w:ind w:firstLine="851"/>
        <w:jc w:val="both"/>
        <w:rPr>
          <w:rFonts w:ascii="Arial" w:hAnsi="Arial" w:cs="Arial"/>
          <w:sz w:val="24"/>
          <w:szCs w:val="24"/>
          <w:lang w:val="ro-RO"/>
        </w:rPr>
      </w:pPr>
      <w:r w:rsidRPr="000526DB">
        <w:rPr>
          <w:rFonts w:ascii="Arial" w:hAnsi="Arial" w:cs="Arial"/>
          <w:sz w:val="24"/>
          <w:szCs w:val="24"/>
          <w:lang w:val="ro-RO"/>
        </w:rPr>
        <w:t>Lucrările se vor desfăşura în</w:t>
      </w:r>
      <w:r w:rsidR="00E35EC5" w:rsidRPr="000526DB">
        <w:rPr>
          <w:rFonts w:ascii="Arial" w:hAnsi="Arial" w:cs="Arial"/>
          <w:sz w:val="24"/>
          <w:szCs w:val="24"/>
          <w:lang w:val="ro-RO"/>
        </w:rPr>
        <w:t>tr-un</w:t>
      </w:r>
      <w:r w:rsidRPr="000526DB">
        <w:rPr>
          <w:rFonts w:ascii="Arial" w:hAnsi="Arial" w:cs="Arial"/>
          <w:sz w:val="24"/>
          <w:szCs w:val="24"/>
          <w:lang w:val="ro-RO"/>
        </w:rPr>
        <w:t xml:space="preserve"> perimetru</w:t>
      </w:r>
      <w:r w:rsidR="00E35EC5" w:rsidRPr="000526DB">
        <w:rPr>
          <w:rFonts w:ascii="Arial" w:hAnsi="Arial" w:cs="Arial"/>
          <w:sz w:val="24"/>
          <w:szCs w:val="24"/>
          <w:lang w:val="ro-RO"/>
        </w:rPr>
        <w:t xml:space="preserve"> </w:t>
      </w:r>
      <w:r w:rsidRPr="000526DB">
        <w:rPr>
          <w:rFonts w:ascii="Arial" w:hAnsi="Arial" w:cs="Arial"/>
          <w:sz w:val="24"/>
          <w:szCs w:val="24"/>
          <w:lang w:val="ro-RO"/>
        </w:rPr>
        <w:t xml:space="preserve">de exploatare </w:t>
      </w:r>
      <w:r w:rsidR="00E35EC5" w:rsidRPr="000526DB">
        <w:rPr>
          <w:rFonts w:ascii="Arial" w:hAnsi="Arial" w:cs="Arial"/>
          <w:sz w:val="24"/>
          <w:szCs w:val="24"/>
          <w:lang w:val="ro-RO"/>
        </w:rPr>
        <w:t>în suprafață de</w:t>
      </w:r>
      <w:r w:rsidRPr="000526DB">
        <w:rPr>
          <w:rFonts w:ascii="Arial" w:hAnsi="Arial" w:cs="Arial"/>
          <w:sz w:val="24"/>
          <w:szCs w:val="24"/>
          <w:lang w:val="ro-RO"/>
        </w:rPr>
        <w:t xml:space="preserve"> </w:t>
      </w:r>
      <w:r w:rsidR="00E35EC5" w:rsidRPr="000526DB">
        <w:rPr>
          <w:rFonts w:ascii="Arial" w:hAnsi="Arial" w:cs="Arial"/>
          <w:sz w:val="24"/>
          <w:szCs w:val="24"/>
          <w:lang w:val="ro-RO"/>
        </w:rPr>
        <w:t>69</w:t>
      </w:r>
      <w:r w:rsidRPr="000526DB">
        <w:rPr>
          <w:rFonts w:ascii="Arial" w:hAnsi="Arial" w:cs="Arial"/>
          <w:sz w:val="24"/>
          <w:szCs w:val="24"/>
          <w:lang w:val="ro-RO"/>
        </w:rPr>
        <w:t xml:space="preserve">00 mp, capacitatea de producţie </w:t>
      </w:r>
      <w:r w:rsidR="00E35EC5" w:rsidRPr="000526DB">
        <w:rPr>
          <w:rFonts w:ascii="Arial" w:hAnsi="Arial" w:cs="Arial"/>
          <w:sz w:val="24"/>
          <w:szCs w:val="24"/>
          <w:lang w:val="ro-RO"/>
        </w:rPr>
        <w:t>21640 mc extras geologic/an</w:t>
      </w:r>
      <w:r w:rsidRPr="000526DB">
        <w:rPr>
          <w:rFonts w:ascii="Arial" w:hAnsi="Arial" w:cs="Arial"/>
          <w:sz w:val="24"/>
          <w:szCs w:val="24"/>
          <w:lang w:val="ro-RO"/>
        </w:rPr>
        <w:t xml:space="preserve">. </w:t>
      </w:r>
    </w:p>
    <w:p w:rsidR="00C305E6" w:rsidRPr="000526DB" w:rsidRDefault="00C305E6" w:rsidP="00C305E6">
      <w:pPr>
        <w:autoSpaceDE w:val="0"/>
        <w:autoSpaceDN w:val="0"/>
        <w:adjustRightInd w:val="0"/>
        <w:spacing w:after="0" w:line="240" w:lineRule="auto"/>
        <w:ind w:firstLine="851"/>
        <w:jc w:val="both"/>
        <w:rPr>
          <w:rFonts w:ascii="Arial" w:hAnsi="Arial" w:cs="Arial"/>
          <w:sz w:val="24"/>
          <w:szCs w:val="24"/>
          <w:lang w:val="ro-RO"/>
        </w:rPr>
      </w:pPr>
      <w:r w:rsidRPr="000526DB">
        <w:rPr>
          <w:rFonts w:ascii="Arial" w:hAnsi="Arial" w:cs="Arial"/>
          <w:sz w:val="24"/>
          <w:szCs w:val="24"/>
          <w:lang w:val="ro-RO"/>
        </w:rPr>
        <w:t xml:space="preserve">Accesul în perimetrul de exploatare se va face </w:t>
      </w:r>
      <w:r w:rsidR="00E52CD8" w:rsidRPr="000526DB">
        <w:rPr>
          <w:rFonts w:ascii="Arial" w:hAnsi="Arial" w:cs="Arial"/>
          <w:sz w:val="24"/>
          <w:szCs w:val="24"/>
          <w:lang w:val="ro-RO"/>
        </w:rPr>
        <w:t>din DN 1G la intrarea în localitatea Bălan, pe un drum de exploatare cu lungimea de 850 m, existent, care va fi reamenajat</w:t>
      </w:r>
      <w:r w:rsidRPr="000526DB">
        <w:rPr>
          <w:rFonts w:ascii="Arial" w:hAnsi="Arial" w:cs="Arial"/>
          <w:sz w:val="24"/>
          <w:szCs w:val="24"/>
          <w:lang w:val="ro-RO"/>
        </w:rPr>
        <w:t xml:space="preserve">. </w:t>
      </w:r>
    </w:p>
    <w:p w:rsidR="00C305E6" w:rsidRPr="000526DB" w:rsidRDefault="00C305E6" w:rsidP="00C305E6">
      <w:pPr>
        <w:autoSpaceDE w:val="0"/>
        <w:autoSpaceDN w:val="0"/>
        <w:adjustRightInd w:val="0"/>
        <w:spacing w:after="0" w:line="240" w:lineRule="auto"/>
        <w:ind w:firstLine="851"/>
        <w:jc w:val="both"/>
        <w:rPr>
          <w:rFonts w:ascii="Arial" w:hAnsi="Arial" w:cs="Arial"/>
          <w:sz w:val="24"/>
          <w:szCs w:val="24"/>
          <w:lang w:val="ro-RO"/>
        </w:rPr>
      </w:pPr>
      <w:r w:rsidRPr="000526DB">
        <w:rPr>
          <w:rFonts w:ascii="Arial" w:hAnsi="Arial" w:cs="Arial"/>
          <w:sz w:val="24"/>
          <w:szCs w:val="24"/>
          <w:lang w:val="ro-RO"/>
        </w:rPr>
        <w:t>Lucrări miniere de pregătire: zăcământul prezintă copertă, solul vegetal nisipos prezent în acoperişul zăcământului cu grosimea de 0,5 m în volum de 3</w:t>
      </w:r>
      <w:r w:rsidR="00E23A11" w:rsidRPr="000526DB">
        <w:rPr>
          <w:rFonts w:ascii="Arial" w:hAnsi="Arial" w:cs="Arial"/>
          <w:sz w:val="24"/>
          <w:szCs w:val="24"/>
          <w:lang w:val="ro-RO"/>
        </w:rPr>
        <w:t>449</w:t>
      </w:r>
      <w:r w:rsidRPr="000526DB">
        <w:rPr>
          <w:rFonts w:ascii="Arial" w:hAnsi="Arial" w:cs="Arial"/>
          <w:sz w:val="24"/>
          <w:szCs w:val="24"/>
          <w:lang w:val="ro-RO"/>
        </w:rPr>
        <w:t xml:space="preserve"> mc, ce va fi exploatat și utilizat la lucrările de refacere a mediului în vederea constituirii stratului fertil pe taluzele perimetrale ale viitoarei amenajări piscicole</w:t>
      </w:r>
      <w:r w:rsidR="00E23A11" w:rsidRPr="000526DB">
        <w:rPr>
          <w:rFonts w:ascii="Arial" w:hAnsi="Arial" w:cs="Arial"/>
          <w:sz w:val="24"/>
          <w:szCs w:val="24"/>
          <w:lang w:val="ro-RO"/>
        </w:rPr>
        <w:t xml:space="preserve"> </w:t>
      </w:r>
      <w:r w:rsidRPr="000526DB">
        <w:rPr>
          <w:rFonts w:ascii="Arial" w:hAnsi="Arial" w:cs="Arial"/>
          <w:sz w:val="24"/>
          <w:szCs w:val="24"/>
          <w:lang w:val="ro-RO"/>
        </w:rPr>
        <w:t>pentru re</w:t>
      </w:r>
      <w:r w:rsidR="00E23A11" w:rsidRPr="000526DB">
        <w:rPr>
          <w:rFonts w:ascii="Arial" w:hAnsi="Arial" w:cs="Arial"/>
          <w:sz w:val="24"/>
          <w:szCs w:val="24"/>
          <w:lang w:val="ro-RO"/>
        </w:rPr>
        <w:t>alizarea digului perimetral cu dimensiunile: înălțime 1,5 m, lățime coronament 1,5 m, lățime ampriză 4,5</w:t>
      </w:r>
      <w:r w:rsidR="00E4368C" w:rsidRPr="000526DB">
        <w:rPr>
          <w:rFonts w:ascii="Arial" w:hAnsi="Arial" w:cs="Arial"/>
          <w:sz w:val="24"/>
          <w:szCs w:val="24"/>
          <w:lang w:val="ro-RO"/>
        </w:rPr>
        <w:t xml:space="preserve"> </w:t>
      </w:r>
      <w:r w:rsidR="00E23A11" w:rsidRPr="000526DB">
        <w:rPr>
          <w:rFonts w:ascii="Arial" w:hAnsi="Arial" w:cs="Arial"/>
          <w:sz w:val="24"/>
          <w:szCs w:val="24"/>
          <w:lang w:val="ro-RO"/>
        </w:rPr>
        <w:t>m, lungime 343 m și pantă taluz 1:1</w:t>
      </w:r>
      <w:r w:rsidRPr="000526DB">
        <w:rPr>
          <w:rFonts w:ascii="Arial" w:hAnsi="Arial" w:cs="Arial"/>
          <w:sz w:val="24"/>
          <w:szCs w:val="24"/>
          <w:lang w:val="ro-RO"/>
        </w:rPr>
        <w:t>.</w:t>
      </w:r>
    </w:p>
    <w:p w:rsidR="00801DC0" w:rsidRPr="000526DB" w:rsidRDefault="00C305E6" w:rsidP="00C305E6">
      <w:pPr>
        <w:spacing w:after="0" w:line="240" w:lineRule="auto"/>
        <w:ind w:firstLine="284"/>
        <w:jc w:val="both"/>
        <w:rPr>
          <w:rFonts w:ascii="Arial" w:hAnsi="Arial" w:cs="Arial"/>
          <w:bCs/>
          <w:noProof/>
          <w:sz w:val="24"/>
          <w:szCs w:val="24"/>
          <w:lang w:val="ro-RO"/>
        </w:rPr>
      </w:pPr>
      <w:r w:rsidRPr="000526DB">
        <w:rPr>
          <w:rFonts w:ascii="Arial" w:hAnsi="Arial" w:cs="Arial"/>
          <w:sz w:val="24"/>
          <w:szCs w:val="24"/>
          <w:lang w:val="ro-RO"/>
        </w:rPr>
        <w:t xml:space="preserve">Exploatarea balastrului se va desfăşura mecanizat cu utilaje terasiere (excavator) </w:t>
      </w:r>
      <w:r w:rsidR="00E23A11" w:rsidRPr="000526DB">
        <w:rPr>
          <w:rFonts w:ascii="Arial" w:hAnsi="Arial" w:cs="Arial"/>
          <w:sz w:val="24"/>
          <w:szCs w:val="24"/>
          <w:lang w:val="ro-RO"/>
        </w:rPr>
        <w:t xml:space="preserve">în două etape </w:t>
      </w:r>
      <w:r w:rsidRPr="000526DB">
        <w:rPr>
          <w:rFonts w:ascii="Arial" w:hAnsi="Arial" w:cs="Arial"/>
          <w:sz w:val="24"/>
          <w:szCs w:val="24"/>
          <w:lang w:val="ro-RO"/>
        </w:rPr>
        <w:t>prin aplicarea metodei de exploatare în fâşii direcţionale cu avansarea frontului perpendicular pe direcţia fâşiei</w:t>
      </w:r>
      <w:r w:rsidR="00E4368C" w:rsidRPr="000526DB">
        <w:rPr>
          <w:rFonts w:ascii="Arial" w:hAnsi="Arial" w:cs="Arial"/>
          <w:sz w:val="24"/>
          <w:szCs w:val="24"/>
          <w:lang w:val="ro-RO"/>
        </w:rPr>
        <w:t xml:space="preserve"> în prima etapă în uscat H=1,89m și sub nivelul apei H=3,19 m până la cota finală de 208,35 m</w:t>
      </w:r>
      <w:r w:rsidRPr="000526DB">
        <w:rPr>
          <w:rFonts w:ascii="Arial" w:hAnsi="Arial" w:cs="Arial"/>
          <w:sz w:val="24"/>
          <w:szCs w:val="24"/>
          <w:lang w:val="ro-RO"/>
        </w:rPr>
        <w:t xml:space="preserve">. Lăţimea fâşiei de extragere va fi de 4 m; înălțimea treptei de exploatare max. </w:t>
      </w:r>
      <w:r w:rsidR="00E23A11" w:rsidRPr="000526DB">
        <w:rPr>
          <w:rFonts w:ascii="Arial" w:hAnsi="Arial" w:cs="Arial"/>
          <w:sz w:val="24"/>
          <w:szCs w:val="24"/>
          <w:lang w:val="ro-RO"/>
        </w:rPr>
        <w:t>5,08</w:t>
      </w:r>
      <w:r w:rsidRPr="000526DB">
        <w:rPr>
          <w:rFonts w:ascii="Arial" w:hAnsi="Arial" w:cs="Arial"/>
          <w:sz w:val="24"/>
          <w:szCs w:val="24"/>
          <w:lang w:val="ro-RO"/>
        </w:rPr>
        <w:t xml:space="preserve"> m, </w:t>
      </w:r>
      <w:r w:rsidR="00E23A11" w:rsidRPr="000526DB">
        <w:rPr>
          <w:rFonts w:ascii="Arial" w:hAnsi="Arial" w:cs="Arial"/>
          <w:sz w:val="24"/>
          <w:szCs w:val="24"/>
          <w:lang w:val="ro-RO"/>
        </w:rPr>
        <w:t xml:space="preserve">inclusiv coperta se va contura o singură treaptă de exploatare de la cota terenului natural până la cota hidrostatic +208,35 m care reprezintă culcușul zăcământului. </w:t>
      </w:r>
    </w:p>
    <w:p w:rsidR="00D374D3" w:rsidRPr="000526DB" w:rsidRDefault="004E6183" w:rsidP="00801DC0">
      <w:pPr>
        <w:spacing w:after="0" w:line="240" w:lineRule="auto"/>
        <w:ind w:firstLine="284"/>
        <w:jc w:val="both"/>
        <w:rPr>
          <w:rFonts w:ascii="Arial" w:hAnsi="Arial" w:cs="Arial"/>
          <w:noProof/>
          <w:sz w:val="24"/>
          <w:szCs w:val="24"/>
          <w:lang w:val="ro-RO"/>
        </w:rPr>
      </w:pPr>
      <w:r w:rsidRPr="000526DB">
        <w:rPr>
          <w:rFonts w:ascii="Arial" w:hAnsi="Arial" w:cs="Arial"/>
          <w:bCs/>
          <w:noProof/>
          <w:sz w:val="24"/>
          <w:szCs w:val="24"/>
          <w:lang w:val="ro-RO"/>
        </w:rPr>
        <w:t>b</w:t>
      </w:r>
      <w:r w:rsidR="000676DE" w:rsidRPr="000526DB">
        <w:rPr>
          <w:rFonts w:ascii="Arial" w:hAnsi="Arial" w:cs="Arial"/>
          <w:bCs/>
          <w:noProof/>
          <w:sz w:val="24"/>
          <w:szCs w:val="24"/>
          <w:vertAlign w:val="subscript"/>
          <w:lang w:val="ro-RO"/>
        </w:rPr>
        <w:t>2</w:t>
      </w:r>
      <w:r w:rsidRPr="000526DB">
        <w:rPr>
          <w:rFonts w:ascii="Arial" w:hAnsi="Arial" w:cs="Arial"/>
          <w:bCs/>
          <w:noProof/>
          <w:sz w:val="24"/>
          <w:szCs w:val="24"/>
          <w:lang w:val="ro-RO"/>
        </w:rPr>
        <w:t>)</w:t>
      </w:r>
      <w:r w:rsidRPr="000526DB">
        <w:rPr>
          <w:rFonts w:ascii="Arial" w:hAnsi="Arial" w:cs="Arial"/>
          <w:noProof/>
          <w:sz w:val="24"/>
          <w:szCs w:val="24"/>
          <w:lang w:val="ro-RO"/>
        </w:rPr>
        <w:t> cumularea cu alte pro</w:t>
      </w:r>
      <w:r w:rsidR="000676DE" w:rsidRPr="000526DB">
        <w:rPr>
          <w:rFonts w:ascii="Arial" w:hAnsi="Arial" w:cs="Arial"/>
          <w:noProof/>
          <w:sz w:val="24"/>
          <w:szCs w:val="24"/>
          <w:lang w:val="ro-RO"/>
        </w:rPr>
        <w:t>iecte existente şi/sau aprobate:</w:t>
      </w:r>
      <w:r w:rsidR="004A7C07" w:rsidRPr="000526DB">
        <w:rPr>
          <w:rFonts w:ascii="Arial" w:hAnsi="Arial" w:cs="Arial"/>
          <w:noProof/>
          <w:sz w:val="24"/>
          <w:szCs w:val="24"/>
          <w:lang w:val="ro-RO"/>
        </w:rPr>
        <w:t xml:space="preserve"> </w:t>
      </w:r>
      <w:r w:rsidR="00D374D3" w:rsidRPr="000526DB">
        <w:rPr>
          <w:rFonts w:ascii="Arial" w:hAnsi="Arial" w:cs="Arial"/>
          <w:sz w:val="24"/>
          <w:szCs w:val="24"/>
          <w:lang w:val="ro-RO"/>
        </w:rPr>
        <w:t>- nu este cazul</w:t>
      </w:r>
      <w:r w:rsidR="001025AD" w:rsidRPr="000526DB">
        <w:rPr>
          <w:rFonts w:ascii="Arial" w:hAnsi="Arial" w:cs="Arial"/>
          <w:noProof/>
          <w:sz w:val="24"/>
          <w:szCs w:val="24"/>
          <w:lang w:val="ro-RO"/>
        </w:rPr>
        <w:t>;</w:t>
      </w:r>
    </w:p>
    <w:p w:rsidR="0095343B" w:rsidRPr="000526DB" w:rsidRDefault="00B95FDB" w:rsidP="008F3BE5">
      <w:pPr>
        <w:spacing w:after="0" w:line="240" w:lineRule="auto"/>
        <w:ind w:firstLine="284"/>
        <w:jc w:val="both"/>
        <w:rPr>
          <w:rFonts w:ascii="Arial" w:hAnsi="Arial" w:cs="Arial"/>
          <w:noProof/>
          <w:sz w:val="24"/>
          <w:szCs w:val="24"/>
          <w:lang w:val="ro-RO"/>
        </w:rPr>
      </w:pPr>
      <w:r w:rsidRPr="000526DB">
        <w:rPr>
          <w:rFonts w:ascii="Arial" w:hAnsi="Arial" w:cs="Arial"/>
          <w:bCs/>
          <w:noProof/>
          <w:sz w:val="24"/>
          <w:szCs w:val="24"/>
          <w:lang w:val="ro-RO"/>
        </w:rPr>
        <w:t>b</w:t>
      </w:r>
      <w:r w:rsidRPr="000526DB">
        <w:rPr>
          <w:rFonts w:ascii="Arial" w:hAnsi="Arial" w:cs="Arial"/>
          <w:bCs/>
          <w:noProof/>
          <w:sz w:val="24"/>
          <w:szCs w:val="24"/>
          <w:vertAlign w:val="subscript"/>
          <w:lang w:val="ro-RO"/>
        </w:rPr>
        <w:t>3</w:t>
      </w:r>
      <w:r w:rsidR="004E6183" w:rsidRPr="000526DB">
        <w:rPr>
          <w:rFonts w:ascii="Arial" w:hAnsi="Arial" w:cs="Arial"/>
          <w:bCs/>
          <w:noProof/>
          <w:sz w:val="24"/>
          <w:szCs w:val="24"/>
          <w:lang w:val="ro-RO"/>
        </w:rPr>
        <w:t>)</w:t>
      </w:r>
      <w:r w:rsidR="004E6183" w:rsidRPr="000526DB">
        <w:rPr>
          <w:rFonts w:ascii="Arial" w:hAnsi="Arial" w:cs="Arial"/>
          <w:noProof/>
          <w:sz w:val="24"/>
          <w:szCs w:val="24"/>
          <w:lang w:val="ro-RO"/>
        </w:rPr>
        <w:t> utilizarea resurselor naturale, în special a solului, a terenurilor, a apei şi a biodiversităţii</w:t>
      </w:r>
      <w:r w:rsidRPr="000526DB">
        <w:rPr>
          <w:rFonts w:ascii="Arial" w:hAnsi="Arial" w:cs="Arial"/>
          <w:noProof/>
          <w:sz w:val="24"/>
          <w:szCs w:val="24"/>
          <w:lang w:val="ro-RO"/>
        </w:rPr>
        <w:t>:</w:t>
      </w:r>
      <w:r w:rsidR="00D374D3" w:rsidRPr="000526DB">
        <w:rPr>
          <w:rFonts w:ascii="Arial" w:hAnsi="Arial" w:cs="Arial"/>
          <w:noProof/>
          <w:sz w:val="24"/>
          <w:szCs w:val="24"/>
          <w:lang w:val="ro-RO"/>
        </w:rPr>
        <w:t xml:space="preserve"> </w:t>
      </w:r>
      <w:r w:rsidR="00E4368C" w:rsidRPr="000526DB">
        <w:rPr>
          <w:rFonts w:ascii="Arial" w:hAnsi="Arial" w:cs="Arial"/>
          <w:noProof/>
          <w:sz w:val="24"/>
          <w:szCs w:val="24"/>
          <w:lang w:val="ro-RO"/>
        </w:rPr>
        <w:t>extragerea unei rezerve minerale de pietriş şi nisip (21640 mc extras geologic/an)</w:t>
      </w:r>
      <w:r w:rsidR="008F3BE5" w:rsidRPr="000526DB">
        <w:rPr>
          <w:rFonts w:ascii="Arial" w:hAnsi="Arial" w:cs="Arial"/>
          <w:noProof/>
          <w:sz w:val="24"/>
          <w:szCs w:val="24"/>
          <w:lang w:val="ro-RO"/>
        </w:rPr>
        <w:t xml:space="preserve">. </w:t>
      </w:r>
    </w:p>
    <w:p w:rsidR="003D0423" w:rsidRPr="000526DB" w:rsidRDefault="004A6217" w:rsidP="00E92155">
      <w:pPr>
        <w:spacing w:after="0" w:line="240" w:lineRule="auto"/>
        <w:ind w:firstLine="284"/>
        <w:jc w:val="both"/>
        <w:rPr>
          <w:rFonts w:ascii="Arial" w:hAnsi="Arial" w:cs="Arial"/>
          <w:sz w:val="24"/>
          <w:szCs w:val="24"/>
          <w:lang w:val="ro-RO"/>
        </w:rPr>
      </w:pPr>
      <w:r w:rsidRPr="000526DB">
        <w:rPr>
          <w:rFonts w:ascii="Arial" w:hAnsi="Arial" w:cs="Arial"/>
          <w:bCs/>
          <w:noProof/>
          <w:sz w:val="24"/>
          <w:szCs w:val="24"/>
          <w:lang w:val="ro-RO"/>
        </w:rPr>
        <w:t>b</w:t>
      </w:r>
      <w:r w:rsidRPr="000526DB">
        <w:rPr>
          <w:rFonts w:ascii="Arial" w:hAnsi="Arial" w:cs="Arial"/>
          <w:bCs/>
          <w:noProof/>
          <w:sz w:val="24"/>
          <w:szCs w:val="24"/>
          <w:vertAlign w:val="subscript"/>
          <w:lang w:val="ro-RO"/>
        </w:rPr>
        <w:t>4</w:t>
      </w:r>
      <w:r w:rsidR="004E6183" w:rsidRPr="000526DB">
        <w:rPr>
          <w:rFonts w:ascii="Arial" w:hAnsi="Arial" w:cs="Arial"/>
          <w:bCs/>
          <w:noProof/>
          <w:sz w:val="24"/>
          <w:szCs w:val="24"/>
          <w:lang w:val="ro-RO"/>
        </w:rPr>
        <w:t>)</w:t>
      </w:r>
      <w:r w:rsidR="004E6183" w:rsidRPr="000526DB">
        <w:rPr>
          <w:rFonts w:ascii="Arial" w:hAnsi="Arial" w:cs="Arial"/>
          <w:noProof/>
          <w:sz w:val="24"/>
          <w:szCs w:val="24"/>
          <w:lang w:val="ro-RO"/>
        </w:rPr>
        <w:t> cantitatea şi tipurile de deşeuri generate/gestionate</w:t>
      </w:r>
      <w:r w:rsidRPr="000526DB">
        <w:rPr>
          <w:rFonts w:ascii="Arial" w:hAnsi="Arial" w:cs="Arial"/>
          <w:noProof/>
          <w:sz w:val="24"/>
          <w:szCs w:val="24"/>
          <w:lang w:val="ro-RO"/>
        </w:rPr>
        <w:t xml:space="preserve">: </w:t>
      </w:r>
      <w:r w:rsidR="003D0423" w:rsidRPr="000526DB">
        <w:rPr>
          <w:rFonts w:ascii="Arial" w:hAnsi="Arial" w:cs="Arial"/>
          <w:sz w:val="24"/>
          <w:szCs w:val="24"/>
          <w:lang w:val="ro-RO"/>
        </w:rPr>
        <w:t>conform Legii nr. 211/2011 (r</w:t>
      </w:r>
      <w:r w:rsidR="003D0423" w:rsidRPr="000526DB">
        <w:rPr>
          <w:rFonts w:ascii="Arial" w:hAnsi="Arial" w:cs="Arial"/>
          <w:sz w:val="24"/>
          <w:szCs w:val="24"/>
          <w:vertAlign w:val="subscript"/>
          <w:lang w:val="ro-RO"/>
        </w:rPr>
        <w:t>1</w:t>
      </w:r>
      <w:r w:rsidR="003D0423" w:rsidRPr="000526DB">
        <w:rPr>
          <w:rFonts w:ascii="Arial" w:hAnsi="Arial" w:cs="Arial"/>
          <w:sz w:val="24"/>
          <w:szCs w:val="24"/>
          <w:lang w:val="ro-RO"/>
        </w:rPr>
        <w:t>), privind regimul deşeurilor</w:t>
      </w:r>
      <w:r w:rsidR="001842CB" w:rsidRPr="000526DB">
        <w:rPr>
          <w:rFonts w:ascii="Arial" w:hAnsi="Arial" w:cs="Arial"/>
          <w:sz w:val="24"/>
          <w:szCs w:val="24"/>
          <w:lang w:val="ro-RO"/>
        </w:rPr>
        <w:t xml:space="preserve">, </w:t>
      </w:r>
      <w:r w:rsidR="002700D6" w:rsidRPr="000526DB">
        <w:rPr>
          <w:rFonts w:ascii="Arial" w:hAnsi="Arial" w:cs="Arial"/>
          <w:sz w:val="24"/>
          <w:szCs w:val="24"/>
          <w:lang w:val="ro-RO"/>
        </w:rPr>
        <w:t>cu modificările și completările ulterioare</w:t>
      </w:r>
      <w:r w:rsidR="003D0423" w:rsidRPr="000526DB">
        <w:rPr>
          <w:rFonts w:ascii="Arial" w:hAnsi="Arial" w:cs="Arial"/>
          <w:sz w:val="24"/>
          <w:szCs w:val="24"/>
          <w:lang w:val="ro-RO"/>
        </w:rPr>
        <w:t xml:space="preserve">: </w:t>
      </w:r>
      <w:r w:rsidR="002C7E32" w:rsidRPr="000526DB">
        <w:rPr>
          <w:rFonts w:ascii="Arial" w:hAnsi="Arial" w:cs="Arial"/>
          <w:sz w:val="24"/>
          <w:szCs w:val="24"/>
          <w:lang w:val="ro-RO"/>
        </w:rPr>
        <w:t>deşeurile rezultate vor fi deşeurile menajere; acestea vor fi depozitate într-un recipient metalic și predate la firme autorizate de colectare;</w:t>
      </w:r>
      <w:r w:rsidR="003D0423" w:rsidRPr="000526DB">
        <w:rPr>
          <w:rFonts w:ascii="Arial" w:hAnsi="Arial" w:cs="Arial"/>
          <w:sz w:val="24"/>
          <w:szCs w:val="24"/>
          <w:lang w:val="ro-RO"/>
        </w:rPr>
        <w:t xml:space="preserve"> </w:t>
      </w:r>
    </w:p>
    <w:p w:rsidR="004E6183" w:rsidRPr="000526DB" w:rsidRDefault="003D0423" w:rsidP="00FE552C">
      <w:pPr>
        <w:spacing w:after="0" w:line="240" w:lineRule="auto"/>
        <w:ind w:firstLine="547"/>
        <w:jc w:val="both"/>
        <w:rPr>
          <w:rFonts w:ascii="Arial" w:hAnsi="Arial" w:cs="Arial"/>
          <w:sz w:val="24"/>
          <w:szCs w:val="24"/>
          <w:lang w:val="ro-RO"/>
        </w:rPr>
      </w:pPr>
      <w:r w:rsidRPr="000526DB">
        <w:rPr>
          <w:rFonts w:ascii="Arial" w:hAnsi="Arial" w:cs="Arial"/>
          <w:sz w:val="24"/>
          <w:szCs w:val="24"/>
          <w:lang w:val="ro-RO"/>
        </w:rPr>
        <w:t>Lucrări necesare organizării de șantier:</w:t>
      </w:r>
      <w:r w:rsidR="00FE552C" w:rsidRPr="000526DB">
        <w:rPr>
          <w:rFonts w:ascii="Arial" w:hAnsi="Arial" w:cs="Arial"/>
          <w:sz w:val="24"/>
          <w:szCs w:val="24"/>
          <w:lang w:val="ro-RO"/>
        </w:rPr>
        <w:t xml:space="preserve"> </w:t>
      </w:r>
      <w:r w:rsidR="002C7E32" w:rsidRPr="000526DB">
        <w:rPr>
          <w:rFonts w:ascii="Arial" w:hAnsi="Arial" w:cs="Arial"/>
          <w:sz w:val="24"/>
          <w:szCs w:val="24"/>
          <w:lang w:val="ro-RO"/>
        </w:rPr>
        <w:t>datorită condiţiilor de amplasament existente, nu este necesară amenajarea unei organizări de şantier. Pentru necesitățile de folosință uzuală se va utiliza dotările existente în stația de sortare din aproprierea amplasamentului</w:t>
      </w:r>
      <w:r w:rsidR="002073F9" w:rsidRPr="000526DB">
        <w:rPr>
          <w:rFonts w:ascii="Arial" w:hAnsi="Arial" w:cs="Arial"/>
          <w:sz w:val="24"/>
          <w:szCs w:val="24"/>
          <w:lang w:val="ro-RO"/>
        </w:rPr>
        <w:t>.</w:t>
      </w:r>
    </w:p>
    <w:p w:rsidR="004E6183" w:rsidRPr="000526DB" w:rsidRDefault="00F70F10" w:rsidP="00E67560">
      <w:pPr>
        <w:spacing w:after="0" w:line="240" w:lineRule="auto"/>
        <w:ind w:firstLine="284"/>
        <w:jc w:val="both"/>
        <w:rPr>
          <w:rFonts w:ascii="Arial" w:hAnsi="Arial" w:cs="Arial"/>
          <w:sz w:val="24"/>
          <w:szCs w:val="24"/>
          <w:lang w:val="ro-RO"/>
        </w:rPr>
      </w:pPr>
      <w:r w:rsidRPr="000526DB">
        <w:rPr>
          <w:rFonts w:ascii="Arial" w:hAnsi="Arial" w:cs="Arial"/>
          <w:bCs/>
          <w:noProof/>
          <w:sz w:val="24"/>
          <w:szCs w:val="24"/>
          <w:lang w:val="ro-RO"/>
        </w:rPr>
        <w:t>b</w:t>
      </w:r>
      <w:r w:rsidRPr="000526DB">
        <w:rPr>
          <w:rFonts w:ascii="Arial" w:hAnsi="Arial" w:cs="Arial"/>
          <w:bCs/>
          <w:noProof/>
          <w:sz w:val="24"/>
          <w:szCs w:val="24"/>
          <w:vertAlign w:val="subscript"/>
          <w:lang w:val="ro-RO"/>
        </w:rPr>
        <w:t>5</w:t>
      </w:r>
      <w:r w:rsidRPr="000526DB">
        <w:rPr>
          <w:rFonts w:ascii="Arial" w:hAnsi="Arial" w:cs="Arial"/>
          <w:bCs/>
          <w:noProof/>
          <w:sz w:val="24"/>
          <w:szCs w:val="24"/>
          <w:lang w:val="ro-RO"/>
        </w:rPr>
        <w:t>)</w:t>
      </w:r>
      <w:r w:rsidR="004E6183" w:rsidRPr="000526DB">
        <w:rPr>
          <w:rFonts w:ascii="Arial" w:hAnsi="Arial" w:cs="Arial"/>
          <w:noProof/>
          <w:sz w:val="24"/>
          <w:szCs w:val="24"/>
          <w:lang w:val="ro-RO"/>
        </w:rPr>
        <w:t> poluarea şi alte efecte negative</w:t>
      </w:r>
      <w:r w:rsidRPr="000526DB">
        <w:rPr>
          <w:rFonts w:ascii="Arial" w:hAnsi="Arial" w:cs="Arial"/>
          <w:noProof/>
          <w:sz w:val="24"/>
          <w:szCs w:val="24"/>
          <w:lang w:val="ro-RO"/>
        </w:rPr>
        <w:t>:</w:t>
      </w:r>
      <w:r w:rsidR="00BB6BEE" w:rsidRPr="000526DB">
        <w:rPr>
          <w:rFonts w:ascii="Arial" w:hAnsi="Arial" w:cs="Arial"/>
          <w:sz w:val="24"/>
          <w:szCs w:val="24"/>
          <w:lang w:val="ro-RO"/>
        </w:rPr>
        <w:t xml:space="preserve"> </w:t>
      </w:r>
      <w:r w:rsidR="00E67560" w:rsidRPr="000526DB">
        <w:rPr>
          <w:rFonts w:ascii="Arial" w:hAnsi="Arial" w:cs="Arial"/>
          <w:sz w:val="24"/>
          <w:szCs w:val="24"/>
          <w:lang w:val="ro-RO"/>
        </w:rPr>
        <w:t>- .......</w:t>
      </w:r>
      <w:r w:rsidR="00E22C13" w:rsidRPr="000526DB">
        <w:rPr>
          <w:rFonts w:ascii="Arial" w:hAnsi="Arial" w:cs="Arial"/>
          <w:sz w:val="24"/>
          <w:szCs w:val="24"/>
          <w:lang w:val="ro-RO"/>
        </w:rPr>
        <w:t>.</w:t>
      </w:r>
    </w:p>
    <w:p w:rsidR="004E6183" w:rsidRPr="000526DB" w:rsidRDefault="00C4188B" w:rsidP="00F32AAB">
      <w:pPr>
        <w:spacing w:after="0" w:line="240" w:lineRule="auto"/>
        <w:ind w:firstLine="284"/>
        <w:jc w:val="both"/>
        <w:rPr>
          <w:rFonts w:ascii="Arial" w:hAnsi="Arial" w:cs="Arial"/>
          <w:noProof/>
          <w:sz w:val="24"/>
          <w:szCs w:val="24"/>
          <w:lang w:val="ro-RO"/>
        </w:rPr>
      </w:pPr>
      <w:r w:rsidRPr="000526DB">
        <w:rPr>
          <w:rFonts w:ascii="Arial" w:hAnsi="Arial" w:cs="Arial"/>
          <w:bCs/>
          <w:noProof/>
          <w:sz w:val="24"/>
          <w:szCs w:val="24"/>
          <w:lang w:val="ro-RO"/>
        </w:rPr>
        <w:t>b</w:t>
      </w:r>
      <w:r w:rsidRPr="000526DB">
        <w:rPr>
          <w:rFonts w:ascii="Arial" w:hAnsi="Arial" w:cs="Arial"/>
          <w:bCs/>
          <w:noProof/>
          <w:sz w:val="24"/>
          <w:szCs w:val="24"/>
          <w:vertAlign w:val="subscript"/>
          <w:lang w:val="ro-RO"/>
        </w:rPr>
        <w:t>6</w:t>
      </w:r>
      <w:r w:rsidRPr="000526DB">
        <w:rPr>
          <w:rFonts w:ascii="Arial" w:hAnsi="Arial" w:cs="Arial"/>
          <w:bCs/>
          <w:noProof/>
          <w:sz w:val="24"/>
          <w:szCs w:val="24"/>
          <w:lang w:val="ro-RO"/>
        </w:rPr>
        <w:t>)</w:t>
      </w:r>
      <w:r w:rsidR="004E6183" w:rsidRPr="000526DB">
        <w:rPr>
          <w:rFonts w:ascii="Arial" w:hAnsi="Arial" w:cs="Arial"/>
          <w:noProof/>
          <w:sz w:val="24"/>
          <w:szCs w:val="24"/>
          <w:lang w:val="ro-RO"/>
        </w:rPr>
        <w:t> riscurile de accidente majore şi/sau dezastre relevante pentru proiectul în cauză, inclusiv cele cauzate de schimbările climatice, conform informaţiilor ştiinţifice</w:t>
      </w:r>
      <w:r w:rsidR="00EA793D" w:rsidRPr="000526DB">
        <w:rPr>
          <w:rFonts w:ascii="Arial" w:hAnsi="Arial" w:cs="Arial"/>
          <w:noProof/>
          <w:sz w:val="24"/>
          <w:szCs w:val="24"/>
          <w:lang w:val="ro-RO"/>
        </w:rPr>
        <w:t>: nu este cazul</w:t>
      </w:r>
      <w:r w:rsidR="008B15C9" w:rsidRPr="000526DB">
        <w:rPr>
          <w:rFonts w:ascii="Arial" w:hAnsi="Arial" w:cs="Arial"/>
          <w:noProof/>
          <w:sz w:val="24"/>
          <w:szCs w:val="24"/>
          <w:lang w:val="ro-RO"/>
        </w:rPr>
        <w:t>, proiectul nu</w:t>
      </w:r>
      <w:r w:rsidR="008B15C9" w:rsidRPr="000526DB">
        <w:rPr>
          <w:rFonts w:ascii="Times New Roman" w:eastAsia="Times New Roman" w:hAnsi="Times New Roman"/>
          <w:sz w:val="24"/>
          <w:szCs w:val="24"/>
          <w:lang w:val="ro-RO" w:eastAsia="en-GB"/>
        </w:rPr>
        <w:t xml:space="preserve"> </w:t>
      </w:r>
      <w:r w:rsidR="008B15C9" w:rsidRPr="000526DB">
        <w:rPr>
          <w:rFonts w:ascii="Arial" w:hAnsi="Arial" w:cs="Arial"/>
          <w:noProof/>
          <w:sz w:val="24"/>
          <w:szCs w:val="24"/>
          <w:lang w:val="ro-RO"/>
        </w:rPr>
        <w:t xml:space="preserve">intră sub incidenţa legislaţiei privind controlul activităţilor care prezintă pericole de accidente majore în care sunt </w:t>
      </w:r>
      <w:r w:rsidR="00A16C3D" w:rsidRPr="000526DB">
        <w:rPr>
          <w:rFonts w:ascii="Arial" w:hAnsi="Arial" w:cs="Arial"/>
          <w:noProof/>
          <w:sz w:val="24"/>
          <w:szCs w:val="24"/>
          <w:lang w:val="ro-RO"/>
        </w:rPr>
        <w:t>implicate substanţe periculoase.</w:t>
      </w:r>
    </w:p>
    <w:p w:rsidR="00143E9C" w:rsidRPr="000526DB" w:rsidRDefault="00FB61C6" w:rsidP="003A431A">
      <w:pPr>
        <w:spacing w:after="0" w:line="240" w:lineRule="auto"/>
        <w:ind w:firstLine="284"/>
        <w:jc w:val="both"/>
        <w:rPr>
          <w:rFonts w:ascii="Arial" w:hAnsi="Arial" w:cs="Arial"/>
          <w:bCs/>
          <w:noProof/>
          <w:sz w:val="24"/>
          <w:szCs w:val="24"/>
          <w:lang w:val="ro-RO"/>
        </w:rPr>
      </w:pPr>
      <w:r w:rsidRPr="000526DB">
        <w:rPr>
          <w:rFonts w:ascii="Arial" w:hAnsi="Arial" w:cs="Arial"/>
          <w:bCs/>
          <w:noProof/>
          <w:sz w:val="24"/>
          <w:szCs w:val="24"/>
          <w:lang w:val="ro-RO"/>
        </w:rPr>
        <w:t>b</w:t>
      </w:r>
      <w:r w:rsidRPr="000526DB">
        <w:rPr>
          <w:rFonts w:ascii="Arial" w:hAnsi="Arial" w:cs="Arial"/>
          <w:bCs/>
          <w:noProof/>
          <w:sz w:val="24"/>
          <w:szCs w:val="24"/>
          <w:vertAlign w:val="subscript"/>
          <w:lang w:val="ro-RO"/>
        </w:rPr>
        <w:t>7</w:t>
      </w:r>
      <w:r w:rsidR="004E6183" w:rsidRPr="000526DB">
        <w:rPr>
          <w:rFonts w:ascii="Arial" w:hAnsi="Arial" w:cs="Arial"/>
          <w:bCs/>
          <w:noProof/>
          <w:sz w:val="24"/>
          <w:szCs w:val="24"/>
          <w:lang w:val="ro-RO"/>
        </w:rPr>
        <w:t>)</w:t>
      </w:r>
      <w:r w:rsidR="004E6183" w:rsidRPr="000526DB">
        <w:rPr>
          <w:rFonts w:ascii="Arial" w:hAnsi="Arial" w:cs="Arial"/>
          <w:noProof/>
          <w:sz w:val="24"/>
          <w:szCs w:val="24"/>
          <w:lang w:val="ro-RO"/>
        </w:rPr>
        <w:t> riscurile pentru sănătatea umană - de ex</w:t>
      </w:r>
      <w:r w:rsidR="00F32AAB" w:rsidRPr="000526DB">
        <w:rPr>
          <w:rFonts w:ascii="Arial" w:hAnsi="Arial" w:cs="Arial"/>
          <w:noProof/>
          <w:sz w:val="24"/>
          <w:szCs w:val="24"/>
          <w:lang w:val="ro-RO"/>
        </w:rPr>
        <w:t>emplu</w:t>
      </w:r>
      <w:r w:rsidR="004E6183" w:rsidRPr="000526DB">
        <w:rPr>
          <w:rFonts w:ascii="Arial" w:hAnsi="Arial" w:cs="Arial"/>
          <w:noProof/>
          <w:sz w:val="24"/>
          <w:szCs w:val="24"/>
          <w:lang w:val="ro-RO"/>
        </w:rPr>
        <w:t>, din cauza contaminării apei sau a poluării atmosferice</w:t>
      </w:r>
      <w:r w:rsidR="00693EAB" w:rsidRPr="000526DB">
        <w:rPr>
          <w:rFonts w:ascii="Arial" w:hAnsi="Arial" w:cs="Arial"/>
          <w:noProof/>
          <w:sz w:val="24"/>
          <w:szCs w:val="24"/>
          <w:lang w:val="ro-RO"/>
        </w:rPr>
        <w:t>:</w:t>
      </w:r>
      <w:r w:rsidR="00BB6BEE" w:rsidRPr="000526DB">
        <w:rPr>
          <w:rFonts w:ascii="Arial" w:hAnsi="Arial" w:cs="Arial"/>
          <w:noProof/>
          <w:sz w:val="24"/>
          <w:szCs w:val="24"/>
          <w:lang w:val="ro-RO"/>
        </w:rPr>
        <w:t xml:space="preserve"> pierderi accidentale de produse petroliere în apă, sol: beneficiarul trebuie să dețină mijloace proprii de primă intervenție, baloți paie, materiale absorbante și să ia toate măsurile necesar</w:t>
      </w:r>
      <w:r w:rsidR="003A431A" w:rsidRPr="000526DB">
        <w:rPr>
          <w:rFonts w:ascii="Arial" w:hAnsi="Arial" w:cs="Arial"/>
          <w:noProof/>
          <w:sz w:val="24"/>
          <w:szCs w:val="24"/>
          <w:lang w:val="ro-RO"/>
        </w:rPr>
        <w:t xml:space="preserve">e pentru remedierea acestora. Stopirea cu apă a suprafețelor de rulare cu ajutorul unei cisterne în perioadele secetoase și cu temperaturi ridicate în vederea reducerii emisiilor de pulberi. </w:t>
      </w:r>
    </w:p>
    <w:p w:rsidR="004E6183" w:rsidRPr="000526DB" w:rsidRDefault="004F41D6" w:rsidP="004F41D6">
      <w:pPr>
        <w:spacing w:before="120" w:after="0" w:line="240" w:lineRule="auto"/>
        <w:jc w:val="both"/>
        <w:rPr>
          <w:rFonts w:ascii="Arial" w:hAnsi="Arial" w:cs="Arial"/>
          <w:b/>
          <w:noProof/>
          <w:sz w:val="24"/>
          <w:szCs w:val="24"/>
          <w:lang w:val="ro-RO"/>
        </w:rPr>
      </w:pPr>
      <w:r w:rsidRPr="000526DB">
        <w:rPr>
          <w:rFonts w:ascii="Arial" w:hAnsi="Arial" w:cs="Arial"/>
          <w:b/>
          <w:bCs/>
          <w:noProof/>
          <w:sz w:val="24"/>
          <w:szCs w:val="24"/>
          <w:lang w:val="ro-RO"/>
        </w:rPr>
        <w:t>c)</w:t>
      </w:r>
      <w:r w:rsidR="00002B27" w:rsidRPr="000526DB">
        <w:rPr>
          <w:rFonts w:ascii="Arial" w:hAnsi="Arial" w:cs="Arial"/>
          <w:b/>
          <w:bCs/>
          <w:noProof/>
          <w:sz w:val="24"/>
          <w:szCs w:val="24"/>
          <w:lang w:val="ro-RO"/>
        </w:rPr>
        <w:t xml:space="preserve"> </w:t>
      </w:r>
      <w:r w:rsidR="004E6183" w:rsidRPr="000526DB">
        <w:rPr>
          <w:rFonts w:ascii="Arial" w:hAnsi="Arial" w:cs="Arial"/>
          <w:noProof/>
          <w:sz w:val="24"/>
          <w:szCs w:val="24"/>
          <w:lang w:val="ro-RO"/>
        </w:rPr>
        <w:t>Amplasarea proiectelor</w:t>
      </w:r>
      <w:r w:rsidR="00002B27" w:rsidRPr="000526DB">
        <w:rPr>
          <w:rFonts w:ascii="Arial" w:hAnsi="Arial" w:cs="Arial"/>
          <w:noProof/>
          <w:sz w:val="24"/>
          <w:szCs w:val="24"/>
          <w:lang w:val="ro-RO"/>
        </w:rPr>
        <w:t>:</w:t>
      </w:r>
    </w:p>
    <w:p w:rsidR="00D469D4" w:rsidRPr="000526DB" w:rsidRDefault="005B37EF" w:rsidP="00D469D4">
      <w:pPr>
        <w:spacing w:after="0" w:line="240" w:lineRule="auto"/>
        <w:ind w:firstLine="284"/>
        <w:jc w:val="both"/>
        <w:rPr>
          <w:rFonts w:ascii="Arial" w:hAnsi="Arial" w:cs="Arial"/>
          <w:iCs/>
          <w:noProof/>
          <w:sz w:val="24"/>
          <w:szCs w:val="24"/>
          <w:lang w:val="ro-RO"/>
        </w:rPr>
      </w:pPr>
      <w:r w:rsidRPr="000526DB">
        <w:rPr>
          <w:rFonts w:ascii="Arial" w:hAnsi="Arial" w:cs="Arial"/>
          <w:bCs/>
          <w:noProof/>
          <w:sz w:val="24"/>
          <w:szCs w:val="24"/>
          <w:lang w:val="ro-RO"/>
        </w:rPr>
        <w:t>c</w:t>
      </w:r>
      <w:r w:rsidRPr="000526DB">
        <w:rPr>
          <w:rFonts w:ascii="Arial" w:hAnsi="Arial" w:cs="Arial"/>
          <w:bCs/>
          <w:noProof/>
          <w:sz w:val="24"/>
          <w:szCs w:val="24"/>
          <w:vertAlign w:val="subscript"/>
          <w:lang w:val="ro-RO"/>
        </w:rPr>
        <w:t>1</w:t>
      </w:r>
      <w:r w:rsidR="004E6183" w:rsidRPr="000526DB">
        <w:rPr>
          <w:rFonts w:ascii="Arial" w:hAnsi="Arial" w:cs="Arial"/>
          <w:bCs/>
          <w:noProof/>
          <w:sz w:val="24"/>
          <w:szCs w:val="24"/>
          <w:lang w:val="ro-RO"/>
        </w:rPr>
        <w:t>)</w:t>
      </w:r>
      <w:r w:rsidR="004E6183" w:rsidRPr="000526DB">
        <w:rPr>
          <w:rFonts w:ascii="Arial" w:hAnsi="Arial" w:cs="Arial"/>
          <w:noProof/>
          <w:sz w:val="24"/>
          <w:szCs w:val="24"/>
          <w:lang w:val="ro-RO"/>
        </w:rPr>
        <w:t> utilizarea ac</w:t>
      </w:r>
      <w:r w:rsidRPr="000526DB">
        <w:rPr>
          <w:rFonts w:ascii="Arial" w:hAnsi="Arial" w:cs="Arial"/>
          <w:noProof/>
          <w:sz w:val="24"/>
          <w:szCs w:val="24"/>
          <w:lang w:val="ro-RO"/>
        </w:rPr>
        <w:t>tuală şi aprobată a terenurilor:</w:t>
      </w:r>
      <w:r w:rsidR="00247D84" w:rsidRPr="000526DB">
        <w:rPr>
          <w:rFonts w:ascii="Arial" w:hAnsi="Arial" w:cs="Arial"/>
          <w:sz w:val="24"/>
          <w:szCs w:val="24"/>
          <w:lang w:val="ro-RO"/>
        </w:rPr>
        <w:t xml:space="preserve"> </w:t>
      </w:r>
      <w:r w:rsidR="003A431A" w:rsidRPr="000526DB">
        <w:rPr>
          <w:rFonts w:ascii="Arial" w:hAnsi="Arial" w:cs="Arial"/>
          <w:sz w:val="24"/>
          <w:szCs w:val="24"/>
          <w:lang w:val="ro-RO"/>
        </w:rPr>
        <w:t>proiectul presupune extracţia pietrişului şi nisipului în albia majoră a râului Almaș; terenul afer</w:t>
      </w:r>
      <w:r w:rsidR="00A33A05" w:rsidRPr="000526DB">
        <w:rPr>
          <w:rFonts w:ascii="Arial" w:hAnsi="Arial" w:cs="Arial"/>
          <w:sz w:val="24"/>
          <w:szCs w:val="24"/>
          <w:lang w:val="ro-RO"/>
        </w:rPr>
        <w:t xml:space="preserve">ent amplasamentului este situat în </w:t>
      </w:r>
      <w:r w:rsidR="00872965" w:rsidRPr="000526DB">
        <w:rPr>
          <w:rFonts w:ascii="Arial" w:hAnsi="Arial" w:cs="Arial"/>
          <w:sz w:val="24"/>
          <w:szCs w:val="24"/>
          <w:lang w:val="ro-RO"/>
        </w:rPr>
        <w:t>...... , proprietatea beneficiarului</w:t>
      </w:r>
      <w:r w:rsidR="003A431A" w:rsidRPr="000526DB">
        <w:rPr>
          <w:rFonts w:ascii="Arial" w:hAnsi="Arial" w:cs="Arial"/>
          <w:sz w:val="24"/>
          <w:szCs w:val="24"/>
          <w:lang w:val="ro-RO"/>
        </w:rPr>
        <w:t xml:space="preserve">, conform certificatului de urbanism nr. </w:t>
      </w:r>
      <w:r w:rsidR="00872965" w:rsidRPr="000526DB">
        <w:rPr>
          <w:rFonts w:ascii="Arial" w:hAnsi="Arial" w:cs="Arial"/>
          <w:sz w:val="24"/>
          <w:szCs w:val="24"/>
          <w:lang w:val="ro-RO"/>
        </w:rPr>
        <w:t>5</w:t>
      </w:r>
      <w:r w:rsidR="003A431A" w:rsidRPr="000526DB">
        <w:rPr>
          <w:rFonts w:ascii="Arial" w:hAnsi="Arial" w:cs="Arial"/>
          <w:sz w:val="24"/>
          <w:szCs w:val="24"/>
          <w:lang w:val="ro-RO"/>
        </w:rPr>
        <w:t xml:space="preserve"> din </w:t>
      </w:r>
      <w:r w:rsidR="00872965" w:rsidRPr="000526DB">
        <w:rPr>
          <w:rFonts w:ascii="Arial" w:hAnsi="Arial" w:cs="Arial"/>
          <w:sz w:val="24"/>
          <w:szCs w:val="24"/>
          <w:lang w:val="ro-RO"/>
        </w:rPr>
        <w:t>30.01.2019</w:t>
      </w:r>
      <w:r w:rsidR="003A431A" w:rsidRPr="000526DB">
        <w:rPr>
          <w:rFonts w:ascii="Arial" w:hAnsi="Arial" w:cs="Arial"/>
          <w:sz w:val="24"/>
          <w:szCs w:val="24"/>
          <w:lang w:val="ro-RO"/>
        </w:rPr>
        <w:t xml:space="preserve"> emis de Primăria Comunei</w:t>
      </w:r>
      <w:r w:rsidR="00A33A05" w:rsidRPr="000526DB">
        <w:rPr>
          <w:rFonts w:ascii="Arial" w:hAnsi="Arial" w:cs="Arial"/>
          <w:sz w:val="24"/>
          <w:szCs w:val="24"/>
          <w:lang w:val="ro-RO"/>
        </w:rPr>
        <w:t xml:space="preserve"> </w:t>
      </w:r>
      <w:r w:rsidR="00346D68" w:rsidRPr="000526DB">
        <w:rPr>
          <w:rFonts w:ascii="Arial" w:hAnsi="Arial" w:cs="Arial"/>
          <w:sz w:val="24"/>
          <w:szCs w:val="24"/>
          <w:lang w:val="ro-RO"/>
        </w:rPr>
        <w:t>Bălan</w:t>
      </w:r>
      <w:r w:rsidR="003A431A" w:rsidRPr="000526DB">
        <w:rPr>
          <w:rFonts w:ascii="Arial" w:hAnsi="Arial" w:cs="Arial"/>
          <w:sz w:val="24"/>
          <w:szCs w:val="24"/>
          <w:lang w:val="ro-RO"/>
        </w:rPr>
        <w:t xml:space="preserve">. Amplasamentul este situat la o distanţă de peste </w:t>
      </w:r>
      <w:r w:rsidR="00346D68" w:rsidRPr="000526DB">
        <w:rPr>
          <w:rFonts w:ascii="Arial" w:hAnsi="Arial" w:cs="Arial"/>
          <w:sz w:val="24"/>
          <w:szCs w:val="24"/>
          <w:lang w:val="ro-RO"/>
        </w:rPr>
        <w:t>160 m</w:t>
      </w:r>
      <w:r w:rsidR="003A431A" w:rsidRPr="000526DB">
        <w:rPr>
          <w:rFonts w:ascii="Arial" w:hAnsi="Arial" w:cs="Arial"/>
          <w:sz w:val="24"/>
          <w:szCs w:val="24"/>
          <w:lang w:val="ro-RO"/>
        </w:rPr>
        <w:t xml:space="preserve"> depărtare de cea mai apropiată locuinţă.</w:t>
      </w:r>
    </w:p>
    <w:p w:rsidR="004E6183" w:rsidRPr="000526DB" w:rsidRDefault="00351254" w:rsidP="00F31527">
      <w:pPr>
        <w:spacing w:after="0" w:line="240" w:lineRule="auto"/>
        <w:ind w:firstLine="284"/>
        <w:jc w:val="both"/>
        <w:rPr>
          <w:rFonts w:ascii="Arial" w:hAnsi="Arial" w:cs="Arial"/>
          <w:noProof/>
          <w:sz w:val="24"/>
          <w:szCs w:val="24"/>
          <w:lang w:val="ro-RO"/>
        </w:rPr>
      </w:pPr>
      <w:r w:rsidRPr="000526DB">
        <w:rPr>
          <w:rFonts w:ascii="Arial" w:hAnsi="Arial" w:cs="Arial"/>
          <w:bCs/>
          <w:noProof/>
          <w:sz w:val="24"/>
          <w:szCs w:val="24"/>
          <w:lang w:val="ro-RO"/>
        </w:rPr>
        <w:t>c</w:t>
      </w:r>
      <w:r w:rsidRPr="000526DB">
        <w:rPr>
          <w:rFonts w:ascii="Arial" w:hAnsi="Arial" w:cs="Arial"/>
          <w:bCs/>
          <w:noProof/>
          <w:sz w:val="24"/>
          <w:szCs w:val="24"/>
          <w:vertAlign w:val="subscript"/>
          <w:lang w:val="ro-RO"/>
        </w:rPr>
        <w:t>2</w:t>
      </w:r>
      <w:r w:rsidRPr="000526DB">
        <w:rPr>
          <w:rFonts w:ascii="Arial" w:hAnsi="Arial" w:cs="Arial"/>
          <w:bCs/>
          <w:noProof/>
          <w:sz w:val="24"/>
          <w:szCs w:val="24"/>
          <w:lang w:val="ro-RO"/>
        </w:rPr>
        <w:t xml:space="preserve">) </w:t>
      </w:r>
      <w:r w:rsidR="004E6183" w:rsidRPr="000526DB">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0526DB">
        <w:rPr>
          <w:rFonts w:ascii="Arial" w:hAnsi="Arial" w:cs="Arial"/>
          <w:noProof/>
          <w:sz w:val="24"/>
          <w:szCs w:val="24"/>
          <w:lang w:val="ro-RO"/>
        </w:rPr>
        <w:t xml:space="preserve">: </w:t>
      </w:r>
      <w:r w:rsidR="00A33A05" w:rsidRPr="000526DB">
        <w:rPr>
          <w:rFonts w:ascii="Arial" w:hAnsi="Arial" w:cs="Arial"/>
          <w:noProof/>
          <w:sz w:val="24"/>
          <w:szCs w:val="24"/>
          <w:lang w:val="ro-RO"/>
        </w:rPr>
        <w:t>la</w:t>
      </w:r>
      <w:r w:rsidR="001808E0" w:rsidRPr="000526DB">
        <w:rPr>
          <w:rFonts w:ascii="Arial" w:hAnsi="Arial" w:cs="Arial"/>
          <w:noProof/>
          <w:sz w:val="24"/>
          <w:szCs w:val="24"/>
          <w:lang w:val="ro-RO"/>
        </w:rPr>
        <w:t xml:space="preserve"> finalizarea lucrărilor </w:t>
      </w:r>
      <w:r w:rsidR="00A33A05" w:rsidRPr="000526DB">
        <w:rPr>
          <w:rFonts w:ascii="Arial" w:hAnsi="Arial" w:cs="Arial"/>
          <w:noProof/>
          <w:sz w:val="24"/>
          <w:szCs w:val="24"/>
          <w:lang w:val="ro-RO"/>
        </w:rPr>
        <w:t>de exploatare se va realiza un heleșteu piscicol pentru pescuit sportiv</w:t>
      </w:r>
      <w:r w:rsidR="001808E0" w:rsidRPr="000526DB">
        <w:rPr>
          <w:rFonts w:ascii="Arial" w:hAnsi="Arial" w:cs="Arial"/>
          <w:noProof/>
          <w:sz w:val="24"/>
          <w:szCs w:val="24"/>
          <w:lang w:val="ro-RO"/>
        </w:rPr>
        <w:t>.</w:t>
      </w:r>
      <w:r w:rsidR="00F31527" w:rsidRPr="000526DB">
        <w:rPr>
          <w:rFonts w:ascii="Arial" w:hAnsi="Arial" w:cs="Arial"/>
          <w:noProof/>
          <w:sz w:val="24"/>
          <w:szCs w:val="24"/>
          <w:lang w:val="ro-RO"/>
        </w:rPr>
        <w:t xml:space="preserve"> </w:t>
      </w:r>
    </w:p>
    <w:p w:rsidR="004E6183" w:rsidRPr="000526DB" w:rsidRDefault="00B54566" w:rsidP="004F41D6">
      <w:pPr>
        <w:spacing w:after="0" w:line="240" w:lineRule="auto"/>
        <w:ind w:firstLine="284"/>
        <w:jc w:val="both"/>
        <w:rPr>
          <w:rFonts w:ascii="Arial" w:hAnsi="Arial" w:cs="Arial"/>
          <w:noProof/>
          <w:sz w:val="24"/>
          <w:szCs w:val="24"/>
          <w:lang w:val="ro-RO"/>
        </w:rPr>
      </w:pPr>
      <w:r w:rsidRPr="000526DB">
        <w:rPr>
          <w:rFonts w:ascii="Arial" w:hAnsi="Arial" w:cs="Arial"/>
          <w:bCs/>
          <w:noProof/>
          <w:sz w:val="24"/>
          <w:szCs w:val="24"/>
          <w:lang w:val="ro-RO"/>
        </w:rPr>
        <w:t>c</w:t>
      </w:r>
      <w:r w:rsidRPr="000526DB">
        <w:rPr>
          <w:rFonts w:ascii="Arial" w:hAnsi="Arial" w:cs="Arial"/>
          <w:bCs/>
          <w:noProof/>
          <w:sz w:val="24"/>
          <w:szCs w:val="24"/>
          <w:vertAlign w:val="subscript"/>
          <w:lang w:val="ro-RO"/>
        </w:rPr>
        <w:t>3</w:t>
      </w:r>
      <w:r w:rsidRPr="000526DB">
        <w:rPr>
          <w:rFonts w:ascii="Arial" w:hAnsi="Arial" w:cs="Arial"/>
          <w:bCs/>
          <w:noProof/>
          <w:sz w:val="24"/>
          <w:szCs w:val="24"/>
          <w:lang w:val="ro-RO"/>
        </w:rPr>
        <w:t xml:space="preserve">) </w:t>
      </w:r>
      <w:r w:rsidR="004E6183" w:rsidRPr="000526DB">
        <w:rPr>
          <w:rFonts w:ascii="Arial" w:hAnsi="Arial" w:cs="Arial"/>
          <w:noProof/>
          <w:sz w:val="24"/>
          <w:szCs w:val="24"/>
          <w:lang w:val="ro-RO"/>
        </w:rPr>
        <w:t>capacitatea de absorbţie a mediului natural, acordându-se o atenţie specială următoarelor zone:</w:t>
      </w:r>
    </w:p>
    <w:p w:rsidR="00B54566" w:rsidRPr="000526DB"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526DB">
        <w:rPr>
          <w:rFonts w:ascii="Arial" w:hAnsi="Arial" w:cs="Arial"/>
          <w:noProof/>
          <w:sz w:val="24"/>
          <w:szCs w:val="24"/>
          <w:lang w:val="ro-RO"/>
        </w:rPr>
        <w:lastRenderedPageBreak/>
        <w:t>zone umede, z</w:t>
      </w:r>
      <w:r w:rsidR="00B54566" w:rsidRPr="000526DB">
        <w:rPr>
          <w:rFonts w:ascii="Arial" w:hAnsi="Arial" w:cs="Arial"/>
          <w:noProof/>
          <w:sz w:val="24"/>
          <w:szCs w:val="24"/>
          <w:lang w:val="ro-RO"/>
        </w:rPr>
        <w:t>one riverane, guri ale râurilor:</w:t>
      </w:r>
      <w:r w:rsidR="005512CD" w:rsidRPr="000526DB">
        <w:rPr>
          <w:rFonts w:ascii="Arial" w:hAnsi="Arial" w:cs="Arial"/>
          <w:noProof/>
          <w:sz w:val="24"/>
          <w:szCs w:val="24"/>
          <w:lang w:val="ro-RO"/>
        </w:rPr>
        <w:t xml:space="preserve"> </w:t>
      </w:r>
      <w:r w:rsidR="009A0274" w:rsidRPr="000526DB">
        <w:rPr>
          <w:rFonts w:ascii="Arial" w:hAnsi="Arial" w:cs="Arial"/>
          <w:bCs/>
          <w:noProof/>
          <w:sz w:val="24"/>
          <w:szCs w:val="24"/>
          <w:lang w:val="ro-RO"/>
        </w:rPr>
        <w:t>râul Almaș, deoarece extracţia pietrişului şi nisipului se va realiza din albia majoră a râului Almaș; manipularea carburanţilor şi a uleiurilor pentru utilaje se va face în locuri special amenajate, pentru a evita eventualele scurgeri accidentale;</w:t>
      </w:r>
    </w:p>
    <w:p w:rsidR="003A7B98" w:rsidRPr="000526DB"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0526DB">
        <w:rPr>
          <w:rFonts w:ascii="Arial" w:hAnsi="Arial" w:cs="Arial"/>
          <w:noProof/>
          <w:sz w:val="24"/>
          <w:szCs w:val="24"/>
          <w:lang w:val="ro-RO"/>
        </w:rPr>
        <w:t>zone costiere şi mediul marin</w:t>
      </w:r>
      <w:r w:rsidR="003A7B98" w:rsidRPr="000526DB">
        <w:rPr>
          <w:rFonts w:ascii="Arial" w:hAnsi="Arial" w:cs="Arial"/>
          <w:noProof/>
          <w:sz w:val="24"/>
          <w:szCs w:val="24"/>
          <w:lang w:val="ro-RO"/>
        </w:rPr>
        <w:t>: nu este cazul;</w:t>
      </w:r>
    </w:p>
    <w:p w:rsidR="005167E4" w:rsidRPr="000526DB"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526DB">
        <w:rPr>
          <w:rFonts w:ascii="Arial" w:hAnsi="Arial" w:cs="Arial"/>
          <w:noProof/>
          <w:sz w:val="24"/>
          <w:szCs w:val="24"/>
          <w:lang w:val="ro-RO"/>
        </w:rPr>
        <w:t>zonele montane şi forestiere</w:t>
      </w:r>
      <w:r w:rsidR="005167E4" w:rsidRPr="000526DB">
        <w:rPr>
          <w:rFonts w:ascii="Arial" w:hAnsi="Arial" w:cs="Arial"/>
          <w:noProof/>
          <w:sz w:val="24"/>
          <w:szCs w:val="24"/>
          <w:lang w:val="ro-RO"/>
        </w:rPr>
        <w:t xml:space="preserve">: </w:t>
      </w:r>
      <w:r w:rsidR="005512CD" w:rsidRPr="000526DB">
        <w:rPr>
          <w:rFonts w:ascii="Arial" w:hAnsi="Arial" w:cs="Arial"/>
          <w:noProof/>
          <w:sz w:val="24"/>
          <w:szCs w:val="24"/>
          <w:lang w:val="ro-RO"/>
        </w:rPr>
        <w:t>nu este cazul</w:t>
      </w:r>
      <w:r w:rsidR="005167E4" w:rsidRPr="000526DB">
        <w:rPr>
          <w:rFonts w:ascii="Arial" w:hAnsi="Arial" w:cs="Arial"/>
          <w:noProof/>
          <w:sz w:val="24"/>
          <w:szCs w:val="24"/>
          <w:lang w:val="ro-RO"/>
        </w:rPr>
        <w:t>;</w:t>
      </w:r>
    </w:p>
    <w:p w:rsidR="005167E4" w:rsidRPr="000526DB"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0526DB">
        <w:rPr>
          <w:rFonts w:ascii="Arial" w:hAnsi="Arial" w:cs="Arial"/>
          <w:noProof/>
          <w:sz w:val="24"/>
          <w:szCs w:val="24"/>
          <w:lang w:val="ro-RO"/>
        </w:rPr>
        <w:t>arii naturale protejate de interes naţional, comunitar, internaţional</w:t>
      </w:r>
      <w:r w:rsidR="005167E4" w:rsidRPr="000526DB">
        <w:rPr>
          <w:rFonts w:ascii="Arial" w:hAnsi="Arial" w:cs="Arial"/>
          <w:noProof/>
          <w:sz w:val="24"/>
          <w:szCs w:val="24"/>
          <w:lang w:val="ro-RO"/>
        </w:rPr>
        <w:t>: nu este cazul;</w:t>
      </w:r>
    </w:p>
    <w:p w:rsidR="00B54566" w:rsidRPr="000526DB"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526DB">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0526DB">
        <w:rPr>
          <w:rFonts w:ascii="Arial" w:hAnsi="Arial" w:cs="Arial"/>
          <w:noProof/>
          <w:sz w:val="24"/>
          <w:szCs w:val="24"/>
          <w:lang w:val="ro-RO"/>
        </w:rPr>
        <w:t>: nu este cazul;</w:t>
      </w:r>
    </w:p>
    <w:p w:rsidR="00B54566" w:rsidRPr="000526DB"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526DB">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0526DB">
        <w:rPr>
          <w:rFonts w:ascii="Arial" w:hAnsi="Arial" w:cs="Arial"/>
          <w:noProof/>
          <w:sz w:val="24"/>
          <w:szCs w:val="24"/>
          <w:lang w:val="ro-RO"/>
        </w:rPr>
        <w:t>: nu este cazul;</w:t>
      </w:r>
    </w:p>
    <w:p w:rsidR="00F31527" w:rsidRPr="000526DB"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526DB">
        <w:rPr>
          <w:rFonts w:ascii="Arial" w:hAnsi="Arial" w:cs="Arial"/>
          <w:noProof/>
          <w:sz w:val="24"/>
          <w:szCs w:val="24"/>
          <w:lang w:val="ro-RO"/>
        </w:rPr>
        <w:t>zonele cu o densitate mare a populaţiei: nu este cazul</w:t>
      </w:r>
      <w:r w:rsidR="00510644" w:rsidRPr="000526DB">
        <w:rPr>
          <w:rFonts w:ascii="Arial" w:hAnsi="Arial" w:cs="Arial"/>
          <w:noProof/>
          <w:sz w:val="24"/>
          <w:szCs w:val="24"/>
          <w:lang w:val="ro-RO"/>
        </w:rPr>
        <w:t>;</w:t>
      </w:r>
    </w:p>
    <w:p w:rsidR="00B54566" w:rsidRPr="000526DB"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526DB">
        <w:rPr>
          <w:rFonts w:ascii="Arial" w:hAnsi="Arial" w:cs="Arial"/>
          <w:noProof/>
          <w:sz w:val="24"/>
          <w:szCs w:val="24"/>
          <w:lang w:val="ro-RO"/>
        </w:rPr>
        <w:t>peisaje şi situri importante din punct de vedere istoric, cultura</w:t>
      </w:r>
      <w:r w:rsidR="00F31527" w:rsidRPr="000526DB">
        <w:rPr>
          <w:rFonts w:ascii="Arial" w:hAnsi="Arial" w:cs="Arial"/>
          <w:noProof/>
          <w:sz w:val="24"/>
          <w:szCs w:val="24"/>
          <w:lang w:val="ro-RO"/>
        </w:rPr>
        <w:t>l sau arheologic: nu este cazul.</w:t>
      </w:r>
      <w:r w:rsidR="004E6183" w:rsidRPr="000526DB">
        <w:rPr>
          <w:rFonts w:ascii="Arial" w:hAnsi="Arial" w:cs="Arial"/>
          <w:b/>
          <w:bCs/>
          <w:noProof/>
          <w:sz w:val="24"/>
          <w:szCs w:val="24"/>
          <w:lang w:val="ro-RO"/>
        </w:rPr>
        <w:t>   </w:t>
      </w:r>
    </w:p>
    <w:p w:rsidR="004E6183" w:rsidRPr="000526DB" w:rsidRDefault="00C938C4" w:rsidP="00F31527">
      <w:pPr>
        <w:spacing w:before="120" w:after="0" w:line="240" w:lineRule="auto"/>
        <w:jc w:val="both"/>
        <w:rPr>
          <w:rFonts w:ascii="Arial" w:hAnsi="Arial" w:cs="Arial"/>
          <w:noProof/>
          <w:sz w:val="24"/>
          <w:szCs w:val="24"/>
          <w:lang w:val="ro-RO"/>
        </w:rPr>
      </w:pPr>
      <w:r w:rsidRPr="000526DB">
        <w:rPr>
          <w:rFonts w:ascii="Arial" w:hAnsi="Arial" w:cs="Arial"/>
          <w:b/>
          <w:bCs/>
          <w:noProof/>
          <w:sz w:val="24"/>
          <w:szCs w:val="24"/>
          <w:lang w:val="ro-RO"/>
        </w:rPr>
        <w:t>d</w:t>
      </w:r>
      <w:r w:rsidR="00F31527" w:rsidRPr="000526DB">
        <w:rPr>
          <w:rFonts w:ascii="Arial" w:hAnsi="Arial" w:cs="Arial"/>
          <w:b/>
          <w:bCs/>
          <w:noProof/>
          <w:sz w:val="24"/>
          <w:szCs w:val="24"/>
          <w:lang w:val="ro-RO"/>
        </w:rPr>
        <w:t>)</w:t>
      </w:r>
      <w:r w:rsidRPr="000526DB">
        <w:rPr>
          <w:rFonts w:ascii="Arial" w:hAnsi="Arial" w:cs="Arial"/>
          <w:bCs/>
          <w:noProof/>
          <w:sz w:val="24"/>
          <w:szCs w:val="24"/>
          <w:lang w:val="ro-RO"/>
        </w:rPr>
        <w:t xml:space="preserve"> </w:t>
      </w:r>
      <w:r w:rsidR="004E6183" w:rsidRPr="000526DB">
        <w:rPr>
          <w:rFonts w:ascii="Arial" w:hAnsi="Arial" w:cs="Arial"/>
          <w:noProof/>
          <w:sz w:val="24"/>
          <w:szCs w:val="24"/>
          <w:lang w:val="ro-RO"/>
        </w:rPr>
        <w:t>Tipurile şi caracteristicile impactului potenţial</w:t>
      </w:r>
      <w:r w:rsidRPr="000526DB">
        <w:rPr>
          <w:rFonts w:ascii="Arial" w:hAnsi="Arial" w:cs="Arial"/>
          <w:noProof/>
          <w:sz w:val="24"/>
          <w:szCs w:val="24"/>
          <w:lang w:val="ro-RO"/>
        </w:rPr>
        <w:t>:</w:t>
      </w:r>
    </w:p>
    <w:p w:rsidR="004E6183" w:rsidRPr="000526DB" w:rsidRDefault="00F129DE" w:rsidP="00086B6F">
      <w:pPr>
        <w:spacing w:after="0" w:line="240" w:lineRule="auto"/>
        <w:ind w:firstLine="284"/>
        <w:jc w:val="both"/>
        <w:rPr>
          <w:rFonts w:ascii="Arial" w:hAnsi="Arial" w:cs="Arial"/>
          <w:noProof/>
          <w:sz w:val="24"/>
          <w:szCs w:val="24"/>
          <w:lang w:val="ro-RO"/>
        </w:rPr>
      </w:pPr>
      <w:r w:rsidRPr="000526DB">
        <w:rPr>
          <w:rFonts w:ascii="Arial" w:hAnsi="Arial" w:cs="Arial"/>
          <w:sz w:val="24"/>
          <w:szCs w:val="24"/>
          <w:lang w:val="ro-RO"/>
        </w:rPr>
        <w:t>d</w:t>
      </w:r>
      <w:r w:rsidRPr="000526DB">
        <w:rPr>
          <w:rFonts w:ascii="Arial" w:hAnsi="Arial" w:cs="Arial"/>
          <w:sz w:val="24"/>
          <w:szCs w:val="24"/>
          <w:vertAlign w:val="subscript"/>
          <w:lang w:val="ro-RO"/>
        </w:rPr>
        <w:t>1</w:t>
      </w:r>
      <w:r w:rsidRPr="000526DB">
        <w:rPr>
          <w:rFonts w:ascii="Arial" w:hAnsi="Arial" w:cs="Arial"/>
          <w:sz w:val="24"/>
          <w:szCs w:val="24"/>
          <w:lang w:val="ro-RO"/>
        </w:rPr>
        <w:t xml:space="preserve">) </w:t>
      </w:r>
      <w:r w:rsidR="004E6183" w:rsidRPr="000526DB">
        <w:rPr>
          <w:rFonts w:ascii="Arial" w:hAnsi="Arial" w:cs="Arial"/>
          <w:noProof/>
          <w:sz w:val="24"/>
          <w:szCs w:val="24"/>
          <w:lang w:val="ro-RO"/>
        </w:rPr>
        <w:t>importanţa şi extinderea spaţială a impactului - de exemplu, zona geografică şi dimensiunea populaţiei care poate fi afectată</w:t>
      </w:r>
      <w:r w:rsidRPr="000526DB">
        <w:rPr>
          <w:rFonts w:ascii="Arial" w:hAnsi="Arial" w:cs="Arial"/>
          <w:noProof/>
          <w:sz w:val="24"/>
          <w:szCs w:val="24"/>
          <w:lang w:val="ro-RO"/>
        </w:rPr>
        <w:t xml:space="preserve">: </w:t>
      </w:r>
      <w:r w:rsidRPr="000526DB">
        <w:rPr>
          <w:rFonts w:ascii="Arial" w:hAnsi="Arial" w:cs="Arial"/>
          <w:sz w:val="24"/>
          <w:szCs w:val="24"/>
          <w:lang w:val="ro-RO"/>
        </w:rPr>
        <w:t>- p</w:t>
      </w:r>
      <w:r w:rsidR="00086B6F" w:rsidRPr="000526DB">
        <w:rPr>
          <w:rFonts w:ascii="Arial" w:hAnsi="Arial" w:cs="Arial"/>
          <w:sz w:val="24"/>
          <w:szCs w:val="24"/>
          <w:lang w:val="ro-RO"/>
        </w:rPr>
        <w:t>unctual pe perioada de execuţie;</w:t>
      </w:r>
    </w:p>
    <w:p w:rsidR="004E6183" w:rsidRPr="000526DB" w:rsidRDefault="00170F1F" w:rsidP="00485400">
      <w:pPr>
        <w:spacing w:after="0" w:line="240" w:lineRule="auto"/>
        <w:ind w:firstLine="284"/>
        <w:jc w:val="both"/>
        <w:rPr>
          <w:rFonts w:ascii="Arial" w:hAnsi="Arial" w:cs="Arial"/>
          <w:bCs/>
          <w:i/>
          <w:noProof/>
          <w:sz w:val="24"/>
          <w:szCs w:val="24"/>
          <w:lang w:val="ro-RO"/>
        </w:rPr>
      </w:pPr>
      <w:r w:rsidRPr="000526DB">
        <w:rPr>
          <w:rFonts w:ascii="Arial" w:hAnsi="Arial" w:cs="Arial"/>
          <w:bCs/>
          <w:noProof/>
          <w:sz w:val="24"/>
          <w:szCs w:val="24"/>
          <w:lang w:val="ro-RO"/>
        </w:rPr>
        <w:t>d</w:t>
      </w:r>
      <w:r w:rsidRPr="000526DB">
        <w:rPr>
          <w:rFonts w:ascii="Arial" w:hAnsi="Arial" w:cs="Arial"/>
          <w:bCs/>
          <w:noProof/>
          <w:sz w:val="24"/>
          <w:szCs w:val="24"/>
          <w:vertAlign w:val="subscript"/>
          <w:lang w:val="ro-RO"/>
        </w:rPr>
        <w:t>2</w:t>
      </w:r>
      <w:r w:rsidRPr="000526DB">
        <w:rPr>
          <w:rFonts w:ascii="Arial" w:hAnsi="Arial" w:cs="Arial"/>
          <w:bCs/>
          <w:noProof/>
          <w:sz w:val="24"/>
          <w:szCs w:val="24"/>
          <w:lang w:val="ro-RO"/>
        </w:rPr>
        <w:t xml:space="preserve">) </w:t>
      </w:r>
      <w:r w:rsidR="004E6183" w:rsidRPr="000526DB">
        <w:rPr>
          <w:rFonts w:ascii="Arial" w:hAnsi="Arial" w:cs="Arial"/>
          <w:bCs/>
          <w:noProof/>
          <w:sz w:val="24"/>
          <w:szCs w:val="24"/>
          <w:lang w:val="ro-RO"/>
        </w:rPr>
        <w:t>natura impactului</w:t>
      </w:r>
      <w:r w:rsidR="00F31359" w:rsidRPr="000526DB">
        <w:rPr>
          <w:rFonts w:ascii="Arial" w:hAnsi="Arial" w:cs="Arial"/>
          <w:bCs/>
          <w:noProof/>
          <w:sz w:val="24"/>
          <w:szCs w:val="24"/>
          <w:lang w:val="ro-RO"/>
        </w:rPr>
        <w:t>: -</w:t>
      </w:r>
      <w:r w:rsidR="00EB748E" w:rsidRPr="000526DB">
        <w:rPr>
          <w:rFonts w:ascii="Arial" w:hAnsi="Arial" w:cs="Arial"/>
          <w:bCs/>
          <w:noProof/>
          <w:sz w:val="24"/>
          <w:szCs w:val="24"/>
          <w:lang w:val="ro-RO"/>
        </w:rPr>
        <w:t xml:space="preserve"> </w:t>
      </w:r>
      <w:r w:rsidR="005512CD" w:rsidRPr="000526DB">
        <w:rPr>
          <w:rFonts w:ascii="Arial" w:hAnsi="Arial" w:cs="Arial"/>
          <w:bCs/>
          <w:noProof/>
          <w:sz w:val="24"/>
          <w:szCs w:val="24"/>
          <w:lang w:val="ro-RO"/>
        </w:rPr>
        <w:t>impactul asupra zonei este temporar, pe termens scurt, doar pe perioada execuției;</w:t>
      </w:r>
    </w:p>
    <w:p w:rsidR="004E6183" w:rsidRPr="000526DB" w:rsidRDefault="00170F1F" w:rsidP="00086B6F">
      <w:pPr>
        <w:spacing w:after="0" w:line="240" w:lineRule="auto"/>
        <w:ind w:firstLine="284"/>
        <w:jc w:val="both"/>
        <w:rPr>
          <w:rFonts w:ascii="Arial" w:hAnsi="Arial" w:cs="Arial"/>
          <w:noProof/>
          <w:sz w:val="24"/>
          <w:szCs w:val="24"/>
          <w:lang w:val="ro-RO"/>
        </w:rPr>
      </w:pPr>
      <w:r w:rsidRPr="000526DB">
        <w:rPr>
          <w:rFonts w:ascii="Arial" w:hAnsi="Arial" w:cs="Arial"/>
          <w:sz w:val="24"/>
          <w:szCs w:val="24"/>
          <w:lang w:val="ro-RO"/>
        </w:rPr>
        <w:t>d</w:t>
      </w:r>
      <w:r w:rsidRPr="000526DB">
        <w:rPr>
          <w:rFonts w:ascii="Arial" w:hAnsi="Arial" w:cs="Arial"/>
          <w:sz w:val="24"/>
          <w:szCs w:val="24"/>
          <w:vertAlign w:val="subscript"/>
          <w:lang w:val="ro-RO"/>
        </w:rPr>
        <w:t>3</w:t>
      </w:r>
      <w:r w:rsidRPr="000526DB">
        <w:rPr>
          <w:rFonts w:ascii="Arial" w:hAnsi="Arial" w:cs="Arial"/>
          <w:sz w:val="24"/>
          <w:szCs w:val="24"/>
          <w:lang w:val="ro-RO"/>
        </w:rPr>
        <w:t xml:space="preserve">) </w:t>
      </w:r>
      <w:r w:rsidR="004E6183" w:rsidRPr="000526DB">
        <w:rPr>
          <w:rFonts w:ascii="Arial" w:hAnsi="Arial" w:cs="Arial"/>
          <w:noProof/>
          <w:sz w:val="24"/>
          <w:szCs w:val="24"/>
          <w:lang w:val="ro-RO"/>
        </w:rPr>
        <w:t>natura transfrontalieră a impactului</w:t>
      </w:r>
      <w:r w:rsidR="00F129DE" w:rsidRPr="000526DB">
        <w:rPr>
          <w:rFonts w:ascii="Arial" w:hAnsi="Arial" w:cs="Arial"/>
          <w:noProof/>
          <w:sz w:val="24"/>
          <w:szCs w:val="24"/>
          <w:lang w:val="ro-RO"/>
        </w:rPr>
        <w:t xml:space="preserve">: </w:t>
      </w:r>
      <w:r w:rsidR="00F129DE" w:rsidRPr="000526DB">
        <w:rPr>
          <w:rFonts w:ascii="Arial" w:hAnsi="Arial" w:cs="Arial"/>
          <w:sz w:val="24"/>
          <w:szCs w:val="24"/>
          <w:lang w:val="ro-RO"/>
        </w:rPr>
        <w:t>- nu este cazul</w:t>
      </w:r>
      <w:r w:rsidR="004E6183" w:rsidRPr="000526DB">
        <w:rPr>
          <w:rFonts w:ascii="Arial" w:hAnsi="Arial" w:cs="Arial"/>
          <w:noProof/>
          <w:sz w:val="24"/>
          <w:szCs w:val="24"/>
          <w:lang w:val="ro-RO"/>
        </w:rPr>
        <w:t>;</w:t>
      </w:r>
      <w:r w:rsidR="002C4B37" w:rsidRPr="000526DB">
        <w:rPr>
          <w:rFonts w:ascii="Arial" w:hAnsi="Arial" w:cs="Arial"/>
          <w:noProof/>
          <w:sz w:val="24"/>
          <w:szCs w:val="24"/>
          <w:lang w:val="ro-RO"/>
        </w:rPr>
        <w:t xml:space="preserve"> amplasamentul proiectului nu se află în apropierea graniței cu alte țări</w:t>
      </w:r>
      <w:r w:rsidR="00926C75" w:rsidRPr="000526DB">
        <w:rPr>
          <w:rFonts w:ascii="Arial" w:hAnsi="Arial" w:cs="Arial"/>
          <w:noProof/>
          <w:sz w:val="24"/>
          <w:szCs w:val="24"/>
          <w:lang w:val="ro-RO"/>
        </w:rPr>
        <w:t xml:space="preserve">, proiectul nu va influența calitatea aerului înconjurător al altei țări sau </w:t>
      </w:r>
      <w:r w:rsidR="005831A3" w:rsidRPr="000526DB">
        <w:rPr>
          <w:rFonts w:ascii="Arial" w:hAnsi="Arial" w:cs="Arial"/>
          <w:noProof/>
          <w:sz w:val="24"/>
          <w:szCs w:val="24"/>
          <w:lang w:val="ro-RO"/>
        </w:rPr>
        <w:t xml:space="preserve">nu va genera </w:t>
      </w:r>
      <w:r w:rsidR="00926C75" w:rsidRPr="000526DB">
        <w:rPr>
          <w:rFonts w:ascii="Arial" w:hAnsi="Arial" w:cs="Arial"/>
          <w:noProof/>
          <w:sz w:val="24"/>
          <w:szCs w:val="24"/>
          <w:lang w:val="ro-RO"/>
        </w:rPr>
        <w:t>emisii în ape care se genereze efecte pe teritoriul altui stat.</w:t>
      </w:r>
    </w:p>
    <w:p w:rsidR="004E6183" w:rsidRPr="000526DB" w:rsidRDefault="00170F1F" w:rsidP="00086B6F">
      <w:pPr>
        <w:spacing w:after="0" w:line="240" w:lineRule="auto"/>
        <w:ind w:firstLine="284"/>
        <w:jc w:val="both"/>
        <w:rPr>
          <w:rFonts w:ascii="Arial" w:hAnsi="Arial" w:cs="Arial"/>
          <w:noProof/>
          <w:sz w:val="24"/>
          <w:szCs w:val="24"/>
          <w:lang w:val="ro-RO"/>
        </w:rPr>
      </w:pPr>
      <w:r w:rsidRPr="000526DB">
        <w:rPr>
          <w:rFonts w:ascii="Arial" w:hAnsi="Arial" w:cs="Arial"/>
          <w:sz w:val="24"/>
          <w:szCs w:val="24"/>
          <w:lang w:val="ro-RO"/>
        </w:rPr>
        <w:t>d</w:t>
      </w:r>
      <w:r w:rsidRPr="000526DB">
        <w:rPr>
          <w:rFonts w:ascii="Arial" w:hAnsi="Arial" w:cs="Arial"/>
          <w:sz w:val="24"/>
          <w:szCs w:val="24"/>
          <w:vertAlign w:val="subscript"/>
          <w:lang w:val="ro-RO"/>
        </w:rPr>
        <w:t>4</w:t>
      </w:r>
      <w:r w:rsidRPr="000526DB">
        <w:rPr>
          <w:rFonts w:ascii="Arial" w:hAnsi="Arial" w:cs="Arial"/>
          <w:sz w:val="24"/>
          <w:szCs w:val="24"/>
          <w:lang w:val="ro-RO"/>
        </w:rPr>
        <w:t>)</w:t>
      </w:r>
      <w:r w:rsidR="004E6183" w:rsidRPr="000526DB">
        <w:rPr>
          <w:rFonts w:ascii="Arial" w:hAnsi="Arial" w:cs="Arial"/>
          <w:noProof/>
          <w:sz w:val="24"/>
          <w:szCs w:val="24"/>
          <w:lang w:val="ro-RO"/>
        </w:rPr>
        <w:t> intensitatea şi complexitatea impactului</w:t>
      </w:r>
      <w:r w:rsidRPr="000526DB">
        <w:rPr>
          <w:rFonts w:ascii="Arial" w:hAnsi="Arial" w:cs="Arial"/>
          <w:noProof/>
          <w:sz w:val="24"/>
          <w:szCs w:val="24"/>
          <w:lang w:val="ro-RO"/>
        </w:rPr>
        <w:t xml:space="preserve">: </w:t>
      </w:r>
      <w:r w:rsidRPr="000526DB">
        <w:rPr>
          <w:rFonts w:ascii="Arial" w:hAnsi="Arial" w:cs="Arial"/>
          <w:sz w:val="24"/>
          <w:szCs w:val="24"/>
          <w:lang w:val="ro-RO"/>
        </w:rPr>
        <w:t xml:space="preserve">- </w:t>
      </w:r>
      <w:r w:rsidR="001576DC" w:rsidRPr="000526DB">
        <w:rPr>
          <w:rFonts w:ascii="Arial" w:hAnsi="Arial" w:cs="Arial"/>
          <w:sz w:val="24"/>
          <w:szCs w:val="24"/>
          <w:lang w:val="ro-RO"/>
        </w:rPr>
        <w:t>va fi mică</w:t>
      </w:r>
      <w:r w:rsidRPr="000526DB">
        <w:rPr>
          <w:rFonts w:ascii="Arial" w:hAnsi="Arial" w:cs="Arial"/>
          <w:sz w:val="24"/>
          <w:szCs w:val="24"/>
          <w:lang w:val="ro-RO"/>
        </w:rPr>
        <w:t xml:space="preserve"> pe perioada de execuţie şi funcţionare</w:t>
      </w:r>
      <w:r w:rsidR="004E6183" w:rsidRPr="000526DB">
        <w:rPr>
          <w:rFonts w:ascii="Arial" w:hAnsi="Arial" w:cs="Arial"/>
          <w:noProof/>
          <w:sz w:val="24"/>
          <w:szCs w:val="24"/>
          <w:lang w:val="ro-RO"/>
        </w:rPr>
        <w:t>;</w:t>
      </w:r>
    </w:p>
    <w:p w:rsidR="004E6183" w:rsidRPr="000526DB" w:rsidRDefault="00170F1F" w:rsidP="00086B6F">
      <w:pPr>
        <w:spacing w:after="0" w:line="240" w:lineRule="auto"/>
        <w:ind w:firstLine="284"/>
        <w:jc w:val="both"/>
        <w:rPr>
          <w:rFonts w:ascii="Arial" w:hAnsi="Arial" w:cs="Arial"/>
          <w:noProof/>
          <w:sz w:val="24"/>
          <w:szCs w:val="24"/>
          <w:lang w:val="ro-RO"/>
        </w:rPr>
      </w:pPr>
      <w:r w:rsidRPr="000526DB">
        <w:rPr>
          <w:rFonts w:ascii="Arial" w:hAnsi="Arial" w:cs="Arial"/>
          <w:sz w:val="24"/>
          <w:szCs w:val="24"/>
          <w:lang w:val="ro-RO"/>
        </w:rPr>
        <w:t>d</w:t>
      </w:r>
      <w:r w:rsidR="0062600A" w:rsidRPr="000526DB">
        <w:rPr>
          <w:rFonts w:ascii="Arial" w:hAnsi="Arial" w:cs="Arial"/>
          <w:sz w:val="24"/>
          <w:szCs w:val="24"/>
          <w:vertAlign w:val="subscript"/>
          <w:lang w:val="ro-RO"/>
        </w:rPr>
        <w:t>5</w:t>
      </w:r>
      <w:r w:rsidRPr="000526DB">
        <w:rPr>
          <w:rFonts w:ascii="Arial" w:hAnsi="Arial" w:cs="Arial"/>
          <w:sz w:val="24"/>
          <w:szCs w:val="24"/>
          <w:lang w:val="ro-RO"/>
        </w:rPr>
        <w:t xml:space="preserve">) </w:t>
      </w:r>
      <w:r w:rsidR="004E6183" w:rsidRPr="000526DB">
        <w:rPr>
          <w:rFonts w:ascii="Arial" w:hAnsi="Arial" w:cs="Arial"/>
          <w:noProof/>
          <w:sz w:val="24"/>
          <w:szCs w:val="24"/>
          <w:lang w:val="ro-RO"/>
        </w:rPr>
        <w:t>probabilitatea impactului</w:t>
      </w:r>
      <w:r w:rsidRPr="000526DB">
        <w:rPr>
          <w:rFonts w:ascii="Arial" w:hAnsi="Arial" w:cs="Arial"/>
          <w:noProof/>
          <w:sz w:val="24"/>
          <w:szCs w:val="24"/>
          <w:lang w:val="ro-RO"/>
        </w:rPr>
        <w:t xml:space="preserve"> </w:t>
      </w:r>
      <w:r w:rsidRPr="000526DB">
        <w:rPr>
          <w:rFonts w:ascii="Arial" w:hAnsi="Arial" w:cs="Arial"/>
          <w:sz w:val="24"/>
          <w:szCs w:val="24"/>
          <w:lang w:val="ro-RO"/>
        </w:rPr>
        <w:t>- redusă, pe perioada de execuţie</w:t>
      </w:r>
      <w:r w:rsidRPr="000526DB">
        <w:rPr>
          <w:rFonts w:ascii="Arial" w:hAnsi="Arial" w:cs="Arial"/>
          <w:noProof/>
          <w:sz w:val="24"/>
          <w:szCs w:val="24"/>
          <w:lang w:val="ro-RO"/>
        </w:rPr>
        <w:t xml:space="preserve">; </w:t>
      </w:r>
    </w:p>
    <w:p w:rsidR="004E6183" w:rsidRPr="000526DB" w:rsidRDefault="0062600A" w:rsidP="00086B6F">
      <w:pPr>
        <w:spacing w:after="0" w:line="240" w:lineRule="auto"/>
        <w:ind w:firstLine="284"/>
        <w:jc w:val="both"/>
        <w:rPr>
          <w:rFonts w:ascii="Arial" w:hAnsi="Arial" w:cs="Arial"/>
          <w:noProof/>
          <w:sz w:val="24"/>
          <w:szCs w:val="24"/>
          <w:lang w:val="ro-RO"/>
        </w:rPr>
      </w:pPr>
      <w:r w:rsidRPr="000526DB">
        <w:rPr>
          <w:rFonts w:ascii="Arial" w:hAnsi="Arial" w:cs="Arial"/>
          <w:sz w:val="24"/>
          <w:szCs w:val="24"/>
          <w:lang w:val="ro-RO"/>
        </w:rPr>
        <w:t>d</w:t>
      </w:r>
      <w:r w:rsidRPr="000526DB">
        <w:rPr>
          <w:rFonts w:ascii="Arial" w:hAnsi="Arial" w:cs="Arial"/>
          <w:sz w:val="24"/>
          <w:szCs w:val="24"/>
          <w:vertAlign w:val="subscript"/>
          <w:lang w:val="ro-RO"/>
        </w:rPr>
        <w:t>6</w:t>
      </w:r>
      <w:r w:rsidRPr="000526DB">
        <w:rPr>
          <w:rFonts w:ascii="Arial" w:hAnsi="Arial" w:cs="Arial"/>
          <w:sz w:val="24"/>
          <w:szCs w:val="24"/>
          <w:lang w:val="ro-RO"/>
        </w:rPr>
        <w:t xml:space="preserve">) </w:t>
      </w:r>
      <w:r w:rsidR="004E6183" w:rsidRPr="000526DB">
        <w:rPr>
          <w:rFonts w:ascii="Arial" w:hAnsi="Arial" w:cs="Arial"/>
          <w:noProof/>
          <w:sz w:val="24"/>
          <w:szCs w:val="24"/>
          <w:lang w:val="ro-RO"/>
        </w:rPr>
        <w:t>debutul, durata, frecvenţa şi reversibilitatea preconizate ale impactului</w:t>
      </w:r>
      <w:r w:rsidRPr="000526DB">
        <w:rPr>
          <w:rFonts w:ascii="Arial" w:hAnsi="Arial" w:cs="Arial"/>
          <w:noProof/>
          <w:sz w:val="24"/>
          <w:szCs w:val="24"/>
          <w:lang w:val="ro-RO"/>
        </w:rPr>
        <w:t xml:space="preserve">: </w:t>
      </w:r>
      <w:r w:rsidRPr="000526DB">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0526DB">
        <w:rPr>
          <w:rFonts w:ascii="Arial" w:hAnsi="Arial" w:cs="Arial"/>
          <w:sz w:val="24"/>
          <w:szCs w:val="24"/>
          <w:lang w:val="ro-RO"/>
        </w:rPr>
        <w:t xml:space="preserve">durata și frecvența </w:t>
      </w:r>
      <w:r w:rsidRPr="000526DB">
        <w:rPr>
          <w:rFonts w:ascii="Arial" w:hAnsi="Arial" w:cs="Arial"/>
          <w:sz w:val="24"/>
          <w:szCs w:val="24"/>
          <w:lang w:val="ro-RO"/>
        </w:rPr>
        <w:t>impactul</w:t>
      </w:r>
      <w:r w:rsidR="005F1303" w:rsidRPr="000526DB">
        <w:rPr>
          <w:rFonts w:ascii="Arial" w:hAnsi="Arial" w:cs="Arial"/>
          <w:sz w:val="24"/>
          <w:szCs w:val="24"/>
          <w:lang w:val="ro-RO"/>
        </w:rPr>
        <w:t>ui</w:t>
      </w:r>
      <w:r w:rsidRPr="000526DB">
        <w:rPr>
          <w:rFonts w:ascii="Arial" w:hAnsi="Arial" w:cs="Arial"/>
          <w:sz w:val="24"/>
          <w:szCs w:val="24"/>
          <w:lang w:val="ro-RO"/>
        </w:rPr>
        <w:t xml:space="preserve"> asupra factorilor de mediu va fi temporar</w:t>
      </w:r>
      <w:r w:rsidR="004634C3" w:rsidRPr="000526DB">
        <w:rPr>
          <w:rFonts w:ascii="Arial" w:hAnsi="Arial" w:cs="Arial"/>
          <w:sz w:val="24"/>
          <w:szCs w:val="24"/>
          <w:lang w:val="ro-RO"/>
        </w:rPr>
        <w:t xml:space="preserve"> și pe termen scurt</w:t>
      </w:r>
      <w:r w:rsidRPr="000526DB">
        <w:rPr>
          <w:rFonts w:ascii="Arial" w:hAnsi="Arial" w:cs="Arial"/>
          <w:sz w:val="24"/>
          <w:szCs w:val="24"/>
          <w:lang w:val="ro-RO"/>
        </w:rPr>
        <w:t>. Pe măsura realizării lucrărilor şi închiderii fronturilor de lucru, calitatea factorilor de mediu afectaţi va reveni la parametrii iniţiali</w:t>
      </w:r>
      <w:r w:rsidR="004E6183" w:rsidRPr="000526DB">
        <w:rPr>
          <w:rFonts w:ascii="Arial" w:hAnsi="Arial" w:cs="Arial"/>
          <w:noProof/>
          <w:sz w:val="24"/>
          <w:szCs w:val="24"/>
          <w:lang w:val="ro-RO"/>
        </w:rPr>
        <w:t>;</w:t>
      </w:r>
    </w:p>
    <w:p w:rsidR="004E6183" w:rsidRPr="000526DB" w:rsidRDefault="00744F41" w:rsidP="00086B6F">
      <w:pPr>
        <w:spacing w:after="0" w:line="240" w:lineRule="auto"/>
        <w:ind w:firstLine="284"/>
        <w:jc w:val="both"/>
        <w:rPr>
          <w:rFonts w:ascii="Arial" w:hAnsi="Arial" w:cs="Arial"/>
          <w:noProof/>
          <w:sz w:val="24"/>
          <w:szCs w:val="24"/>
          <w:lang w:val="ro-RO"/>
        </w:rPr>
      </w:pPr>
      <w:r w:rsidRPr="000526DB">
        <w:rPr>
          <w:rFonts w:ascii="Arial" w:hAnsi="Arial" w:cs="Arial"/>
          <w:sz w:val="24"/>
          <w:szCs w:val="24"/>
          <w:lang w:val="ro-RO"/>
        </w:rPr>
        <w:t>d</w:t>
      </w:r>
      <w:r w:rsidRPr="000526DB">
        <w:rPr>
          <w:rFonts w:ascii="Arial" w:hAnsi="Arial" w:cs="Arial"/>
          <w:sz w:val="24"/>
          <w:szCs w:val="24"/>
          <w:vertAlign w:val="subscript"/>
          <w:lang w:val="ro-RO"/>
        </w:rPr>
        <w:t>7</w:t>
      </w:r>
      <w:r w:rsidRPr="000526DB">
        <w:rPr>
          <w:rFonts w:ascii="Arial" w:hAnsi="Arial" w:cs="Arial"/>
          <w:sz w:val="24"/>
          <w:szCs w:val="24"/>
          <w:lang w:val="ro-RO"/>
        </w:rPr>
        <w:t>)</w:t>
      </w:r>
      <w:r w:rsidR="004E6183" w:rsidRPr="000526DB">
        <w:rPr>
          <w:rFonts w:ascii="Arial" w:hAnsi="Arial" w:cs="Arial"/>
          <w:noProof/>
          <w:sz w:val="24"/>
          <w:szCs w:val="24"/>
          <w:lang w:val="ro-RO"/>
        </w:rPr>
        <w:t> cumularea impactului cu impactul altor proiecte existente şi/sau aprobate</w:t>
      </w:r>
      <w:r w:rsidRPr="000526DB">
        <w:rPr>
          <w:rFonts w:ascii="Arial" w:hAnsi="Arial" w:cs="Arial"/>
          <w:noProof/>
          <w:sz w:val="24"/>
          <w:szCs w:val="24"/>
          <w:lang w:val="ro-RO"/>
        </w:rPr>
        <w:t xml:space="preserve">: </w:t>
      </w:r>
      <w:r w:rsidR="00510644" w:rsidRPr="000526DB">
        <w:rPr>
          <w:rFonts w:ascii="Arial" w:hAnsi="Arial" w:cs="Arial"/>
          <w:noProof/>
          <w:sz w:val="24"/>
          <w:szCs w:val="24"/>
          <w:lang w:val="ro-RO"/>
        </w:rPr>
        <w:t>nu este cazul</w:t>
      </w:r>
      <w:r w:rsidR="004E6183" w:rsidRPr="000526DB">
        <w:rPr>
          <w:rFonts w:ascii="Arial" w:hAnsi="Arial" w:cs="Arial"/>
          <w:noProof/>
          <w:sz w:val="24"/>
          <w:szCs w:val="24"/>
          <w:lang w:val="ro-RO"/>
        </w:rPr>
        <w:t>;</w:t>
      </w:r>
    </w:p>
    <w:p w:rsidR="004E6183" w:rsidRPr="000526DB" w:rsidRDefault="002070E7" w:rsidP="00086B6F">
      <w:pPr>
        <w:spacing w:after="0" w:line="240" w:lineRule="auto"/>
        <w:ind w:firstLine="284"/>
        <w:jc w:val="both"/>
        <w:rPr>
          <w:rFonts w:ascii="Arial" w:hAnsi="Arial" w:cs="Arial"/>
          <w:noProof/>
          <w:sz w:val="24"/>
          <w:szCs w:val="24"/>
          <w:lang w:val="ro-RO"/>
        </w:rPr>
      </w:pPr>
      <w:r w:rsidRPr="000526DB">
        <w:rPr>
          <w:rFonts w:ascii="Arial" w:hAnsi="Arial" w:cs="Arial"/>
          <w:sz w:val="24"/>
          <w:szCs w:val="24"/>
          <w:lang w:val="ro-RO"/>
        </w:rPr>
        <w:t>d</w:t>
      </w:r>
      <w:r w:rsidRPr="000526DB">
        <w:rPr>
          <w:rFonts w:ascii="Arial" w:hAnsi="Arial" w:cs="Arial"/>
          <w:sz w:val="24"/>
          <w:szCs w:val="24"/>
          <w:vertAlign w:val="subscript"/>
          <w:lang w:val="ro-RO"/>
        </w:rPr>
        <w:t>8</w:t>
      </w:r>
      <w:r w:rsidRPr="000526DB">
        <w:rPr>
          <w:rFonts w:ascii="Arial" w:hAnsi="Arial" w:cs="Arial"/>
          <w:sz w:val="24"/>
          <w:szCs w:val="24"/>
          <w:lang w:val="ro-RO"/>
        </w:rPr>
        <w:t>)</w:t>
      </w:r>
      <w:r w:rsidR="004E6183" w:rsidRPr="000526DB">
        <w:rPr>
          <w:rFonts w:ascii="Arial" w:hAnsi="Arial" w:cs="Arial"/>
          <w:noProof/>
          <w:sz w:val="24"/>
          <w:szCs w:val="24"/>
          <w:lang w:val="ro-RO"/>
        </w:rPr>
        <w:t> posibilitatea de reducere efectivă a impactului</w:t>
      </w:r>
      <w:r w:rsidR="00C24BD6" w:rsidRPr="000526DB">
        <w:rPr>
          <w:rFonts w:ascii="Arial" w:hAnsi="Arial" w:cs="Arial"/>
          <w:noProof/>
          <w:sz w:val="24"/>
          <w:szCs w:val="24"/>
          <w:lang w:val="ro-RO"/>
        </w:rPr>
        <w:t xml:space="preserve">: respectarea legislației în vigoare și </w:t>
      </w:r>
      <w:r w:rsidR="00D955C1" w:rsidRPr="000526DB">
        <w:rPr>
          <w:rFonts w:ascii="Arial" w:hAnsi="Arial" w:cs="Arial"/>
          <w:noProof/>
          <w:sz w:val="24"/>
          <w:szCs w:val="24"/>
          <w:lang w:val="ro-RO"/>
        </w:rPr>
        <w:t>respectarea condițiilor</w:t>
      </w:r>
      <w:r w:rsidR="00C24BD6" w:rsidRPr="000526DB">
        <w:rPr>
          <w:rFonts w:ascii="Arial" w:hAnsi="Arial" w:cs="Arial"/>
          <w:noProof/>
          <w:sz w:val="24"/>
          <w:szCs w:val="24"/>
          <w:lang w:val="ro-RO"/>
        </w:rPr>
        <w:t xml:space="preserve"> </w:t>
      </w:r>
      <w:r w:rsidR="00267409" w:rsidRPr="000526DB">
        <w:rPr>
          <w:rFonts w:ascii="Arial" w:hAnsi="Arial" w:cs="Arial"/>
          <w:noProof/>
          <w:sz w:val="24"/>
          <w:szCs w:val="24"/>
          <w:lang w:val="ro-RO"/>
        </w:rPr>
        <w:t xml:space="preserve">din </w:t>
      </w:r>
      <w:r w:rsidR="00D955C1" w:rsidRPr="000526DB">
        <w:rPr>
          <w:rFonts w:ascii="Arial" w:hAnsi="Arial" w:cs="Arial"/>
          <w:noProof/>
          <w:sz w:val="24"/>
          <w:szCs w:val="24"/>
          <w:lang w:val="ro-RO"/>
        </w:rPr>
        <w:t>prezent</w:t>
      </w:r>
      <w:r w:rsidR="00267409" w:rsidRPr="000526DB">
        <w:rPr>
          <w:rFonts w:ascii="Arial" w:hAnsi="Arial" w:cs="Arial"/>
          <w:noProof/>
          <w:sz w:val="24"/>
          <w:szCs w:val="24"/>
          <w:lang w:val="ro-RO"/>
        </w:rPr>
        <w:t>a</w:t>
      </w:r>
      <w:r w:rsidR="00493C8D" w:rsidRPr="000526DB">
        <w:rPr>
          <w:rFonts w:ascii="Arial" w:hAnsi="Arial" w:cs="Arial"/>
          <w:noProof/>
          <w:sz w:val="24"/>
          <w:szCs w:val="24"/>
          <w:lang w:val="ro-RO"/>
        </w:rPr>
        <w:t xml:space="preserve"> </w:t>
      </w:r>
      <w:r w:rsidR="00510644" w:rsidRPr="000526DB">
        <w:rPr>
          <w:rFonts w:ascii="Arial" w:hAnsi="Arial" w:cs="Arial"/>
          <w:noProof/>
          <w:sz w:val="24"/>
          <w:szCs w:val="24"/>
          <w:lang w:val="ro-RO"/>
        </w:rPr>
        <w:t>d</w:t>
      </w:r>
      <w:r w:rsidR="00C24BD6" w:rsidRPr="000526DB">
        <w:rPr>
          <w:rFonts w:ascii="Arial" w:hAnsi="Arial" w:cs="Arial"/>
          <w:noProof/>
          <w:sz w:val="24"/>
          <w:szCs w:val="24"/>
          <w:lang w:val="ro-RO"/>
        </w:rPr>
        <w:t>ecizi</w:t>
      </w:r>
      <w:r w:rsidR="00493C8D" w:rsidRPr="000526DB">
        <w:rPr>
          <w:rFonts w:ascii="Arial" w:hAnsi="Arial" w:cs="Arial"/>
          <w:noProof/>
          <w:sz w:val="24"/>
          <w:szCs w:val="24"/>
          <w:lang w:val="ro-RO"/>
        </w:rPr>
        <w:t>e</w:t>
      </w:r>
      <w:r w:rsidR="00267409" w:rsidRPr="000526DB">
        <w:rPr>
          <w:rFonts w:ascii="Arial" w:hAnsi="Arial" w:cs="Arial"/>
          <w:noProof/>
          <w:sz w:val="24"/>
          <w:szCs w:val="24"/>
          <w:lang w:val="ro-RO"/>
        </w:rPr>
        <w:t xml:space="preserve"> etapă</w:t>
      </w:r>
      <w:r w:rsidR="00C24BD6" w:rsidRPr="000526DB">
        <w:rPr>
          <w:rFonts w:ascii="Arial" w:hAnsi="Arial" w:cs="Arial"/>
          <w:noProof/>
          <w:sz w:val="24"/>
          <w:szCs w:val="24"/>
          <w:lang w:val="ro-RO"/>
        </w:rPr>
        <w:t xml:space="preserve"> de încadrare</w:t>
      </w:r>
      <w:r w:rsidR="004E6183" w:rsidRPr="000526DB">
        <w:rPr>
          <w:rFonts w:ascii="Arial" w:hAnsi="Arial" w:cs="Arial"/>
          <w:noProof/>
          <w:sz w:val="24"/>
          <w:szCs w:val="24"/>
          <w:lang w:val="ro-RO"/>
        </w:rPr>
        <w:t>.</w:t>
      </w:r>
    </w:p>
    <w:p w:rsidR="00626A57" w:rsidRPr="000526DB" w:rsidRDefault="00626A57" w:rsidP="00626A57">
      <w:pPr>
        <w:spacing w:before="120" w:after="0" w:line="240" w:lineRule="auto"/>
        <w:ind w:firstLine="284"/>
        <w:jc w:val="both"/>
        <w:rPr>
          <w:rFonts w:ascii="Arial" w:hAnsi="Arial" w:cs="Arial"/>
          <w:noProof/>
          <w:sz w:val="24"/>
          <w:szCs w:val="24"/>
          <w:lang w:val="ro-RO"/>
        </w:rPr>
      </w:pPr>
      <w:r w:rsidRPr="000526DB">
        <w:rPr>
          <w:rFonts w:ascii="Arial" w:hAnsi="Arial" w:cs="Arial"/>
          <w:b/>
          <w:noProof/>
          <w:sz w:val="24"/>
          <w:szCs w:val="24"/>
          <w:lang w:val="ro-RO"/>
        </w:rPr>
        <w:t xml:space="preserve">II. </w:t>
      </w:r>
      <w:r w:rsidRPr="000526DB">
        <w:rPr>
          <w:rFonts w:ascii="Arial" w:hAnsi="Arial" w:cs="Arial"/>
          <w:noProof/>
          <w:sz w:val="24"/>
          <w:szCs w:val="24"/>
          <w:lang w:val="ro-RO"/>
        </w:rPr>
        <w:t xml:space="preserve">Motivele pe baza cărora s-a stabilit necesitatea neefectuării evaluării </w:t>
      </w:r>
      <w:r w:rsidR="00722C2D" w:rsidRPr="000526DB">
        <w:rPr>
          <w:rFonts w:ascii="Arial" w:hAnsi="Arial" w:cs="Arial"/>
          <w:noProof/>
          <w:sz w:val="24"/>
          <w:szCs w:val="24"/>
          <w:lang w:val="ro-RO"/>
        </w:rPr>
        <w:t>adecvate</w:t>
      </w:r>
      <w:r w:rsidRPr="000526DB">
        <w:rPr>
          <w:rFonts w:ascii="Arial" w:hAnsi="Arial" w:cs="Arial"/>
          <w:noProof/>
          <w:sz w:val="24"/>
          <w:szCs w:val="24"/>
          <w:lang w:val="ro-RO"/>
        </w:rPr>
        <w:t xml:space="preserve"> sunt următoarele:</w:t>
      </w:r>
      <w:r w:rsidR="00722C2D" w:rsidRPr="000526DB">
        <w:rPr>
          <w:rFonts w:ascii="Arial" w:hAnsi="Arial" w:cs="Arial"/>
          <w:noProof/>
          <w:sz w:val="24"/>
          <w:szCs w:val="24"/>
          <w:lang w:val="ro-RO"/>
        </w:rPr>
        <w:t xml:space="preserve"> - nu este cazul; a</w:t>
      </w:r>
      <w:r w:rsidRPr="000526DB">
        <w:rPr>
          <w:rFonts w:ascii="Arial" w:hAnsi="Arial" w:cs="Arial"/>
          <w:noProof/>
          <w:sz w:val="24"/>
          <w:szCs w:val="24"/>
          <w:lang w:val="ro-RO"/>
        </w:rPr>
        <w:t xml:space="preserve">mplasamentul proiectului nu </w:t>
      </w:r>
      <w:r w:rsidR="00722C2D" w:rsidRPr="000526DB">
        <w:rPr>
          <w:rFonts w:ascii="Arial" w:hAnsi="Arial" w:cs="Arial"/>
          <w:noProof/>
          <w:sz w:val="24"/>
          <w:szCs w:val="24"/>
          <w:lang w:val="ro-RO"/>
        </w:rPr>
        <w:t>se află situat în nicio arie protejată.</w:t>
      </w:r>
    </w:p>
    <w:p w:rsidR="00481E97" w:rsidRPr="000526DB" w:rsidRDefault="00722C2D" w:rsidP="00481E97">
      <w:pPr>
        <w:spacing w:before="120" w:after="0" w:line="240" w:lineRule="auto"/>
        <w:ind w:firstLine="284"/>
        <w:jc w:val="both"/>
        <w:rPr>
          <w:rFonts w:ascii="Arial" w:hAnsi="Arial" w:cs="Arial"/>
          <w:noProof/>
          <w:sz w:val="24"/>
          <w:szCs w:val="24"/>
          <w:lang w:val="ro-RO"/>
        </w:rPr>
      </w:pPr>
      <w:r w:rsidRPr="000526DB">
        <w:rPr>
          <w:rFonts w:ascii="Arial" w:hAnsi="Arial" w:cs="Arial"/>
          <w:b/>
          <w:noProof/>
          <w:sz w:val="24"/>
          <w:szCs w:val="24"/>
          <w:lang w:val="ro-RO"/>
        </w:rPr>
        <w:t>III.</w:t>
      </w:r>
      <w:r w:rsidR="00481E97" w:rsidRPr="000526DB">
        <w:rPr>
          <w:rFonts w:ascii="Arial" w:hAnsi="Arial" w:cs="Arial"/>
          <w:b/>
          <w:noProof/>
          <w:sz w:val="24"/>
          <w:szCs w:val="24"/>
          <w:lang w:val="ro-RO"/>
        </w:rPr>
        <w:t xml:space="preserve"> </w:t>
      </w:r>
      <w:r w:rsidR="00481E97" w:rsidRPr="000526DB">
        <w:rPr>
          <w:rFonts w:ascii="Arial" w:hAnsi="Arial" w:cs="Arial"/>
          <w:noProof/>
          <w:sz w:val="24"/>
          <w:szCs w:val="24"/>
          <w:lang w:val="ro-RO"/>
        </w:rPr>
        <w:t xml:space="preserve">Motivele pe baza cărora s-a stabilit necesitatea neefectuării evaluării impactului asupra corpurilor de apă în conformitate cu </w:t>
      </w:r>
      <w:r w:rsidR="0038725B" w:rsidRPr="000526DB">
        <w:rPr>
          <w:rFonts w:ascii="Arial" w:hAnsi="Arial" w:cs="Arial"/>
          <w:noProof/>
          <w:sz w:val="24"/>
          <w:szCs w:val="24"/>
          <w:lang w:val="ro-RO"/>
        </w:rPr>
        <w:t>avizul de gospodărire a apelor nr. 24 din 02.02.2018 trensfrat prin adresa nr. 7126/22.11.2018, emise</w:t>
      </w:r>
      <w:r w:rsidR="00481E97" w:rsidRPr="000526DB">
        <w:rPr>
          <w:rFonts w:ascii="Arial" w:hAnsi="Arial" w:cs="Arial"/>
          <w:noProof/>
          <w:sz w:val="24"/>
          <w:szCs w:val="24"/>
          <w:lang w:val="ro-RO"/>
        </w:rPr>
        <w:t xml:space="preserve"> de Administrația Bazinală de Apă Someș – Tisa sunt următoarele: - lucrările nu vor determina modificări semnificative ale indicatorilor fizico – chimici, bi</w:t>
      </w:r>
      <w:r w:rsidR="00634A59" w:rsidRPr="000526DB">
        <w:rPr>
          <w:rFonts w:ascii="Arial" w:hAnsi="Arial" w:cs="Arial"/>
          <w:noProof/>
          <w:sz w:val="24"/>
          <w:szCs w:val="24"/>
          <w:lang w:val="ro-RO"/>
        </w:rPr>
        <w:t>o</w:t>
      </w:r>
      <w:r w:rsidR="00481E97" w:rsidRPr="000526DB">
        <w:rPr>
          <w:rFonts w:ascii="Arial" w:hAnsi="Arial" w:cs="Arial"/>
          <w:noProof/>
          <w:sz w:val="24"/>
          <w:szCs w:val="24"/>
          <w:lang w:val="ro-RO"/>
        </w:rPr>
        <w:t>logici și hidromorfologici pe corpul de apă.</w:t>
      </w:r>
    </w:p>
    <w:p w:rsidR="005B372E" w:rsidRPr="000526DB" w:rsidRDefault="005B372E" w:rsidP="005B372E">
      <w:pPr>
        <w:autoSpaceDE w:val="0"/>
        <w:autoSpaceDN w:val="0"/>
        <w:adjustRightInd w:val="0"/>
        <w:spacing w:after="0" w:line="240" w:lineRule="auto"/>
        <w:jc w:val="both"/>
        <w:rPr>
          <w:rFonts w:ascii="Arial" w:hAnsi="Arial" w:cs="Arial"/>
          <w:sz w:val="24"/>
          <w:szCs w:val="24"/>
          <w:lang w:val="ro-RO"/>
        </w:rPr>
      </w:pPr>
    </w:p>
    <w:p w:rsidR="005B372E" w:rsidRPr="000526DB" w:rsidRDefault="00EE2396" w:rsidP="005B372E">
      <w:pPr>
        <w:autoSpaceDE w:val="0"/>
        <w:autoSpaceDN w:val="0"/>
        <w:adjustRightInd w:val="0"/>
        <w:spacing w:after="0" w:line="240" w:lineRule="auto"/>
        <w:jc w:val="both"/>
        <w:rPr>
          <w:rFonts w:ascii="Arial" w:hAnsi="Arial" w:cs="Arial"/>
          <w:noProof/>
          <w:sz w:val="24"/>
          <w:szCs w:val="24"/>
          <w:lang w:val="ro-RO"/>
        </w:rPr>
      </w:pPr>
      <w:r w:rsidRPr="000526DB">
        <w:rPr>
          <w:rFonts w:ascii="Arial" w:eastAsia="Times New Roman" w:hAnsi="Arial" w:cs="Arial"/>
          <w:b/>
          <w:noProof/>
          <w:sz w:val="24"/>
          <w:szCs w:val="24"/>
          <w:lang w:val="ro-RO" w:eastAsia="en-GB"/>
        </w:rPr>
        <w:t>Caracteristicile proiectului şi/sau condiţiile de realizare a proiectului</w:t>
      </w:r>
      <w:r w:rsidR="005B372E" w:rsidRPr="000526DB">
        <w:rPr>
          <w:rFonts w:ascii="Arial" w:hAnsi="Arial" w:cs="Arial"/>
          <w:noProof/>
          <w:sz w:val="24"/>
          <w:szCs w:val="24"/>
          <w:lang w:val="ro-RO"/>
        </w:rPr>
        <w:t>:</w:t>
      </w:r>
    </w:p>
    <w:p w:rsidR="005B372E" w:rsidRPr="000526D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Respectarea prev</w:t>
      </w:r>
      <w:r w:rsidR="00667B18" w:rsidRPr="000526DB">
        <w:rPr>
          <w:rFonts w:ascii="Arial" w:hAnsi="Arial" w:cs="Arial"/>
          <w:noProof/>
          <w:sz w:val="24"/>
          <w:szCs w:val="24"/>
          <w:lang w:val="ro-RO"/>
        </w:rPr>
        <w:t>ederilor art. 20</w:t>
      </w:r>
      <w:r w:rsidRPr="000526DB">
        <w:rPr>
          <w:rFonts w:ascii="Arial" w:hAnsi="Arial" w:cs="Arial"/>
          <w:noProof/>
          <w:sz w:val="24"/>
          <w:szCs w:val="24"/>
          <w:lang w:val="ro-RO"/>
        </w:rPr>
        <w:t xml:space="preserve"> alin</w:t>
      </w:r>
      <w:r w:rsidRPr="000526DB">
        <w:rPr>
          <w:rFonts w:ascii="Arial" w:hAnsi="Arial" w:cs="Arial"/>
          <w:sz w:val="24"/>
          <w:szCs w:val="24"/>
          <w:lang w:val="ro-RO"/>
        </w:rPr>
        <w:t xml:space="preserve">. (1) din </w:t>
      </w:r>
      <w:r w:rsidR="00667B18" w:rsidRPr="000526DB">
        <w:rPr>
          <w:rFonts w:ascii="Arial" w:hAnsi="Arial" w:cs="Arial"/>
          <w:sz w:val="24"/>
          <w:szCs w:val="24"/>
          <w:lang w:val="ro-RO" w:eastAsia="ro-RO"/>
        </w:rPr>
        <w:t>Legea nr. 292/2018</w:t>
      </w:r>
      <w:r w:rsidR="00D952B0" w:rsidRPr="000526DB">
        <w:rPr>
          <w:rFonts w:ascii="Arial" w:hAnsi="Arial" w:cs="Arial"/>
          <w:sz w:val="24"/>
          <w:szCs w:val="24"/>
          <w:lang w:val="ro-RO" w:eastAsia="ro-RO"/>
        </w:rPr>
        <w:t>,</w:t>
      </w:r>
      <w:r w:rsidR="00DA5A61" w:rsidRPr="000526DB">
        <w:rPr>
          <w:rFonts w:ascii="Arial" w:hAnsi="Arial" w:cs="Arial"/>
          <w:sz w:val="24"/>
          <w:szCs w:val="24"/>
          <w:lang w:val="ro-RO" w:eastAsia="ro-RO"/>
        </w:rPr>
        <w:t xml:space="preserve"> </w:t>
      </w:r>
      <w:r w:rsidR="00DA5A61" w:rsidRPr="000526DB">
        <w:rPr>
          <w:rFonts w:ascii="Arial" w:hAnsi="Arial" w:cs="Arial"/>
          <w:sz w:val="24"/>
          <w:szCs w:val="24"/>
          <w:lang w:val="ro-RO"/>
        </w:rPr>
        <w:t>privind evaluarea impactului anumitor proiecte publice şi private asupra mediului</w:t>
      </w:r>
      <w:r w:rsidRPr="000526DB">
        <w:rPr>
          <w:rFonts w:ascii="Arial" w:hAnsi="Arial" w:cs="Arial"/>
          <w:sz w:val="24"/>
          <w:szCs w:val="24"/>
          <w:lang w:val="ro-RO"/>
        </w:rPr>
        <w:t xml:space="preserve">: "În situaţia în care, după emiterea acordului de mediu şi înaintea obţinerii aprobării de dezvoltare, proiectul a suferit </w:t>
      </w:r>
      <w:r w:rsidRPr="000526DB">
        <w:rPr>
          <w:rFonts w:ascii="Arial" w:hAnsi="Arial" w:cs="Arial"/>
          <w:sz w:val="24"/>
          <w:szCs w:val="24"/>
          <w:lang w:val="ro-RO"/>
        </w:rPr>
        <w:lastRenderedPageBreak/>
        <w:t xml:space="preserve">modificări, titularul proiectului este obligat să notifice în scris autoritatea </w:t>
      </w:r>
      <w:r w:rsidR="00667B18" w:rsidRPr="000526DB">
        <w:rPr>
          <w:rFonts w:ascii="Arial" w:hAnsi="Arial" w:cs="Arial"/>
          <w:sz w:val="24"/>
          <w:szCs w:val="24"/>
          <w:lang w:val="ro-RO"/>
        </w:rPr>
        <w:t>competentă</w:t>
      </w:r>
      <w:r w:rsidRPr="000526DB">
        <w:rPr>
          <w:rFonts w:ascii="Arial" w:hAnsi="Arial" w:cs="Arial"/>
          <w:sz w:val="24"/>
          <w:szCs w:val="24"/>
          <w:lang w:val="ro-RO"/>
        </w:rPr>
        <w:t xml:space="preserve"> pentru protecţia mediului emitentă </w:t>
      </w:r>
      <w:r w:rsidR="00667B18" w:rsidRPr="000526DB">
        <w:rPr>
          <w:rFonts w:ascii="Arial" w:hAnsi="Arial" w:cs="Arial"/>
          <w:sz w:val="24"/>
          <w:szCs w:val="24"/>
          <w:lang w:val="ro-RO"/>
        </w:rPr>
        <w:t>cu privire la aceste</w:t>
      </w:r>
      <w:r w:rsidRPr="000526DB">
        <w:rPr>
          <w:rFonts w:ascii="Arial" w:hAnsi="Arial" w:cs="Arial"/>
          <w:sz w:val="24"/>
          <w:szCs w:val="24"/>
          <w:lang w:val="ro-RO"/>
        </w:rPr>
        <w:t xml:space="preserve"> modificări."</w:t>
      </w:r>
    </w:p>
    <w:p w:rsidR="005B372E" w:rsidRPr="000526D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0526D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0526D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sz w:val="24"/>
          <w:szCs w:val="24"/>
          <w:lang w:val="ro-RO"/>
        </w:rPr>
        <w:t>Respectarea prevederilor actelor/avizelor emise de alte autorităţi pentru prezentul proiect.</w:t>
      </w:r>
    </w:p>
    <w:p w:rsidR="005B372E" w:rsidRPr="000526DB"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sz w:val="24"/>
          <w:szCs w:val="24"/>
          <w:lang w:val="ro-RO"/>
        </w:rPr>
        <w:t xml:space="preserve">Respectarea prevederilor Ord. nr. </w:t>
      </w:r>
      <w:r w:rsidR="005B372E" w:rsidRPr="000526DB">
        <w:rPr>
          <w:rFonts w:ascii="Arial" w:hAnsi="Arial" w:cs="Arial"/>
          <w:sz w:val="24"/>
          <w:szCs w:val="24"/>
          <w:lang w:val="ro-RO"/>
        </w:rPr>
        <w:t>119/2014,</w:t>
      </w:r>
      <w:r w:rsidR="00925F1F" w:rsidRPr="000526DB">
        <w:rPr>
          <w:rFonts w:ascii="Arial" w:hAnsi="Arial" w:cs="Arial"/>
          <w:sz w:val="24"/>
          <w:szCs w:val="24"/>
          <w:lang w:val="ro-RO"/>
        </w:rPr>
        <w:t xml:space="preserve"> cu modificările ulterioare,</w:t>
      </w:r>
      <w:r w:rsidR="005B372E" w:rsidRPr="000526DB">
        <w:rPr>
          <w:rFonts w:ascii="Arial" w:hAnsi="Arial" w:cs="Arial"/>
          <w:sz w:val="24"/>
          <w:szCs w:val="24"/>
          <w:lang w:val="ro-RO"/>
        </w:rPr>
        <w:t xml:space="preserve"> privind nivelul de zgomot.</w:t>
      </w:r>
    </w:p>
    <w:p w:rsidR="005B372E" w:rsidRPr="000526DB"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sz w:val="24"/>
          <w:szCs w:val="24"/>
          <w:lang w:val="ro-RO"/>
        </w:rPr>
        <w:t>I</w:t>
      </w:r>
      <w:r w:rsidR="005B372E" w:rsidRPr="000526DB">
        <w:rPr>
          <w:rFonts w:ascii="Arial" w:hAnsi="Arial" w:cs="Arial"/>
          <w:sz w:val="24"/>
          <w:szCs w:val="24"/>
          <w:lang w:val="ro-RO"/>
        </w:rPr>
        <w:t>nterzicerea depozitării direct pe sol a deşeurilor sau a materialelor cu pericol de poluare.</w:t>
      </w:r>
    </w:p>
    <w:p w:rsidR="001842CB" w:rsidRPr="000526DB"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sz w:val="24"/>
          <w:szCs w:val="24"/>
          <w:lang w:val="ro-RO"/>
        </w:rPr>
        <w:t>Conform art. 43</w:t>
      </w:r>
      <w:r w:rsidR="005B372E" w:rsidRPr="000526DB">
        <w:rPr>
          <w:rFonts w:ascii="Arial" w:hAnsi="Arial" w:cs="Arial"/>
          <w:sz w:val="24"/>
          <w:szCs w:val="24"/>
          <w:lang w:val="ro-RO"/>
        </w:rPr>
        <w:t>, alin. 3-4 din</w:t>
      </w:r>
      <w:r w:rsidRPr="000526DB">
        <w:rPr>
          <w:rFonts w:ascii="Arial" w:hAnsi="Arial" w:cs="Arial"/>
          <w:sz w:val="24"/>
          <w:szCs w:val="24"/>
          <w:lang w:val="ro-RO"/>
        </w:rPr>
        <w:t xml:space="preserve"> anexa. nr. 5 la procedură,</w:t>
      </w:r>
      <w:r w:rsidR="005B372E" w:rsidRPr="000526DB">
        <w:rPr>
          <w:rFonts w:ascii="Arial" w:hAnsi="Arial" w:cs="Arial"/>
          <w:sz w:val="24"/>
          <w:szCs w:val="24"/>
          <w:lang w:val="ro-RO"/>
        </w:rPr>
        <w:t xml:space="preserve"> </w:t>
      </w:r>
      <w:r w:rsidRPr="000526DB">
        <w:rPr>
          <w:rFonts w:ascii="Arial" w:hAnsi="Arial" w:cs="Arial"/>
          <w:sz w:val="24"/>
          <w:szCs w:val="24"/>
          <w:lang w:val="ro-RO"/>
        </w:rPr>
        <w:t xml:space="preserve">din </w:t>
      </w:r>
      <w:r w:rsidRPr="000526DB">
        <w:rPr>
          <w:rFonts w:ascii="Arial" w:hAnsi="Arial" w:cs="Arial"/>
          <w:sz w:val="24"/>
          <w:szCs w:val="24"/>
          <w:lang w:val="ro-RO" w:eastAsia="ro-RO"/>
        </w:rPr>
        <w:t xml:space="preserve">Legea nr. 292/2018 </w:t>
      </w:r>
      <w:r w:rsidR="005B372E" w:rsidRPr="000526DB">
        <w:rPr>
          <w:rFonts w:ascii="Arial" w:hAnsi="Arial" w:cs="Arial"/>
          <w:sz w:val="24"/>
          <w:szCs w:val="24"/>
          <w:lang w:val="ro-RO"/>
        </w:rPr>
        <w:t xml:space="preserve">privind </w:t>
      </w:r>
      <w:r w:rsidR="00D171F4" w:rsidRPr="000526DB">
        <w:rPr>
          <w:rFonts w:ascii="Arial" w:hAnsi="Arial" w:cs="Arial"/>
          <w:sz w:val="24"/>
          <w:szCs w:val="24"/>
          <w:lang w:val="ro-RO"/>
        </w:rPr>
        <w:t>evaluarea</w:t>
      </w:r>
      <w:r w:rsidR="005B372E" w:rsidRPr="000526DB">
        <w:rPr>
          <w:rFonts w:ascii="Arial" w:hAnsi="Arial" w:cs="Arial"/>
          <w:sz w:val="24"/>
          <w:szCs w:val="24"/>
          <w:lang w:val="ro-RO"/>
        </w:rPr>
        <w:t xml:space="preserve"> impactului </w:t>
      </w:r>
      <w:r w:rsidR="00D171F4" w:rsidRPr="000526DB">
        <w:rPr>
          <w:rFonts w:ascii="Arial" w:hAnsi="Arial" w:cs="Arial"/>
          <w:sz w:val="24"/>
          <w:szCs w:val="24"/>
          <w:lang w:val="ro-RO"/>
        </w:rPr>
        <w:t>anumitor</w:t>
      </w:r>
      <w:r w:rsidR="005B372E" w:rsidRPr="000526DB">
        <w:rPr>
          <w:rFonts w:ascii="Arial" w:hAnsi="Arial" w:cs="Arial"/>
          <w:sz w:val="24"/>
          <w:szCs w:val="24"/>
          <w:lang w:val="ro-RO"/>
        </w:rPr>
        <w:t xml:space="preserve"> proiecte publice şi private</w:t>
      </w:r>
      <w:r w:rsidR="00D171F4" w:rsidRPr="000526DB">
        <w:rPr>
          <w:rFonts w:ascii="Arial" w:hAnsi="Arial" w:cs="Arial"/>
          <w:sz w:val="24"/>
          <w:szCs w:val="24"/>
          <w:lang w:val="ro-RO"/>
        </w:rPr>
        <w:t xml:space="preserve"> asupra mediului</w:t>
      </w:r>
      <w:r w:rsidR="005B372E" w:rsidRPr="000526DB">
        <w:rPr>
          <w:rFonts w:ascii="Arial" w:hAnsi="Arial" w:cs="Arial"/>
          <w:sz w:val="24"/>
          <w:szCs w:val="24"/>
          <w:lang w:val="ro-RO"/>
        </w:rPr>
        <w:t xml:space="preserve">: </w:t>
      </w:r>
      <w:r w:rsidR="00DA5A61" w:rsidRPr="000526DB">
        <w:rPr>
          <w:rFonts w:ascii="Arial" w:hAnsi="Arial" w:cs="Arial"/>
          <w:sz w:val="24"/>
          <w:szCs w:val="24"/>
          <w:lang w:val="ro-RO"/>
        </w:rPr>
        <w:t>”</w:t>
      </w:r>
      <w:r w:rsidR="00D171F4" w:rsidRPr="000526DB">
        <w:rPr>
          <w:rFonts w:ascii="Arial" w:hAnsi="Arial" w:cs="Arial"/>
          <w:bCs/>
          <w:sz w:val="24"/>
          <w:szCs w:val="24"/>
          <w:lang w:val="ro-RO"/>
        </w:rPr>
        <w:t>(3)</w:t>
      </w:r>
      <w:r w:rsidR="00D171F4" w:rsidRPr="000526DB">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0526DB">
        <w:rPr>
          <w:rFonts w:ascii="Arial" w:hAnsi="Arial" w:cs="Arial"/>
          <w:bCs/>
          <w:sz w:val="24"/>
          <w:szCs w:val="24"/>
          <w:lang w:val="ro-RO"/>
        </w:rPr>
        <w:t>(4)</w:t>
      </w:r>
      <w:r w:rsidR="00D171F4" w:rsidRPr="000526DB">
        <w:rPr>
          <w:rFonts w:ascii="Arial" w:hAnsi="Arial" w:cs="Arial"/>
          <w:sz w:val="24"/>
          <w:szCs w:val="24"/>
          <w:lang w:val="ro-RO"/>
        </w:rPr>
        <w:t xml:space="preserve"> Procesul-verbal întocmit în situaţia prevăzută la alin. (3) se </w:t>
      </w:r>
      <w:r w:rsidR="00D171F4" w:rsidRPr="000526DB">
        <w:rPr>
          <w:rFonts w:ascii="Arial" w:hAnsi="Arial" w:cs="Arial"/>
          <w:noProof/>
          <w:sz w:val="24"/>
          <w:szCs w:val="24"/>
          <w:lang w:val="ro-RO"/>
        </w:rPr>
        <w:t>anexează şi face parte integrantă din procesul-verbal de re</w:t>
      </w:r>
      <w:r w:rsidR="00DA5A61" w:rsidRPr="000526DB">
        <w:rPr>
          <w:rFonts w:ascii="Arial" w:hAnsi="Arial" w:cs="Arial"/>
          <w:noProof/>
          <w:sz w:val="24"/>
          <w:szCs w:val="24"/>
          <w:lang w:val="ro-RO"/>
        </w:rPr>
        <w:t>cepţie la terminarea lucrărilor</w:t>
      </w:r>
      <w:r w:rsidR="00547EAB" w:rsidRPr="000526DB">
        <w:rPr>
          <w:rFonts w:ascii="Arial" w:hAnsi="Arial" w:cs="Arial"/>
          <w:noProof/>
          <w:sz w:val="24"/>
          <w:szCs w:val="24"/>
          <w:lang w:val="ro-RO"/>
        </w:rPr>
        <w:t>.</w:t>
      </w:r>
      <w:r w:rsidR="00DA5A61" w:rsidRPr="000526DB">
        <w:rPr>
          <w:rFonts w:ascii="Arial" w:hAnsi="Arial" w:cs="Arial"/>
          <w:noProof/>
          <w:sz w:val="24"/>
          <w:szCs w:val="24"/>
          <w:lang w:val="ro-RO"/>
        </w:rPr>
        <w:t>”</w:t>
      </w:r>
    </w:p>
    <w:p w:rsidR="001842CB" w:rsidRPr="000526D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Luarea tuturor măsurilor de prevenire eficientă a poluării, care să asigure că nicio polu</w:t>
      </w:r>
      <w:r w:rsidR="001842CB" w:rsidRPr="000526DB">
        <w:rPr>
          <w:rFonts w:ascii="Arial" w:hAnsi="Arial" w:cs="Arial"/>
          <w:noProof/>
          <w:sz w:val="24"/>
          <w:szCs w:val="24"/>
          <w:lang w:val="ro-RO"/>
        </w:rPr>
        <w:t>are importantă nu va fi cauzată.</w:t>
      </w:r>
    </w:p>
    <w:p w:rsidR="001842CB" w:rsidRPr="000526D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0526DB">
        <w:rPr>
          <w:rFonts w:ascii="Arial" w:hAnsi="Arial" w:cs="Arial"/>
          <w:noProof/>
          <w:sz w:val="24"/>
          <w:szCs w:val="24"/>
          <w:lang w:val="ro-RO"/>
        </w:rPr>
        <w:t>ndu-se impactul asupra mediului.</w:t>
      </w:r>
    </w:p>
    <w:p w:rsidR="001842CB" w:rsidRPr="000526D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Prevenirea accidentelor și limitarea con</w:t>
      </w:r>
      <w:r w:rsidR="001842CB" w:rsidRPr="000526DB">
        <w:rPr>
          <w:rFonts w:ascii="Arial" w:hAnsi="Arial" w:cs="Arial"/>
          <w:noProof/>
          <w:sz w:val="24"/>
          <w:szCs w:val="24"/>
          <w:lang w:val="ro-RO"/>
        </w:rPr>
        <w:t>secințelor acesora.</w:t>
      </w:r>
    </w:p>
    <w:p w:rsidR="001842CB" w:rsidRPr="000526D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Să supravegheze desfășurarea activității, astfel încât să nu</w:t>
      </w:r>
      <w:r w:rsidR="001842CB" w:rsidRPr="000526DB">
        <w:rPr>
          <w:rFonts w:ascii="Arial" w:hAnsi="Arial" w:cs="Arial"/>
          <w:noProof/>
          <w:sz w:val="24"/>
          <w:szCs w:val="24"/>
          <w:lang w:val="ro-RO"/>
        </w:rPr>
        <w:t xml:space="preserve"> se producă fenomene de poluare.</w:t>
      </w:r>
    </w:p>
    <w:p w:rsidR="001842CB" w:rsidRPr="000526D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Se interzice depozitarea pe amplasament de sub</w:t>
      </w:r>
      <w:r w:rsidR="001842CB" w:rsidRPr="000526DB">
        <w:rPr>
          <w:rFonts w:ascii="Arial" w:hAnsi="Arial" w:cs="Arial"/>
          <w:noProof/>
          <w:sz w:val="24"/>
          <w:szCs w:val="24"/>
          <w:lang w:val="ro-RO"/>
        </w:rPr>
        <w:t>stanțe și preparate periculoase.</w:t>
      </w:r>
    </w:p>
    <w:p w:rsidR="001842CB" w:rsidRPr="000526D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Menținerea în stare de curățenie a spațiului destinat implementării proiectului, fără dep</w:t>
      </w:r>
      <w:r w:rsidR="001842CB" w:rsidRPr="000526DB">
        <w:rPr>
          <w:rFonts w:ascii="Arial" w:hAnsi="Arial" w:cs="Arial"/>
          <w:noProof/>
          <w:sz w:val="24"/>
          <w:szCs w:val="24"/>
          <w:lang w:val="ro-RO"/>
        </w:rPr>
        <w:t>ozitări necontrolate de deșeuri.</w:t>
      </w:r>
    </w:p>
    <w:p w:rsidR="008A7A5C" w:rsidRPr="000526DB"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0526DB">
        <w:rPr>
          <w:rFonts w:ascii="Arial" w:hAnsi="Arial" w:cs="Arial"/>
          <w:noProof/>
          <w:sz w:val="24"/>
          <w:szCs w:val="24"/>
          <w:lang w:val="ro-RO"/>
        </w:rPr>
        <w:t>(r</w:t>
      </w:r>
      <w:r w:rsidR="001842CB" w:rsidRPr="000526DB">
        <w:rPr>
          <w:rFonts w:ascii="Arial" w:hAnsi="Arial" w:cs="Arial"/>
          <w:noProof/>
          <w:sz w:val="24"/>
          <w:szCs w:val="24"/>
          <w:vertAlign w:val="subscript"/>
          <w:lang w:val="ro-RO"/>
        </w:rPr>
        <w:t>1</w:t>
      </w:r>
      <w:r w:rsidR="001842CB" w:rsidRPr="000526DB">
        <w:rPr>
          <w:rFonts w:ascii="Arial" w:hAnsi="Arial" w:cs="Arial"/>
          <w:noProof/>
          <w:sz w:val="24"/>
          <w:szCs w:val="24"/>
          <w:lang w:val="ro-RO"/>
        </w:rPr>
        <w:t xml:space="preserve">) </w:t>
      </w:r>
      <w:r w:rsidRPr="000526DB">
        <w:rPr>
          <w:rFonts w:ascii="Arial" w:hAnsi="Arial" w:cs="Arial"/>
          <w:noProof/>
          <w:sz w:val="24"/>
          <w:szCs w:val="24"/>
          <w:lang w:val="ro-RO"/>
        </w:rPr>
        <w:t>privind regimul deșeurilor, cu modifică</w:t>
      </w:r>
      <w:r w:rsidR="008A7A5C" w:rsidRPr="000526DB">
        <w:rPr>
          <w:rFonts w:ascii="Arial" w:hAnsi="Arial" w:cs="Arial"/>
          <w:noProof/>
          <w:sz w:val="24"/>
          <w:szCs w:val="24"/>
          <w:lang w:val="ro-RO"/>
        </w:rPr>
        <w:t>rile și completările ulterioare.</w:t>
      </w:r>
    </w:p>
    <w:p w:rsidR="008A7A5C" w:rsidRPr="000526DB"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Asigurarea refacerii mediului în toată zon</w:t>
      </w:r>
      <w:r w:rsidR="008A7A5C" w:rsidRPr="000526DB">
        <w:rPr>
          <w:rFonts w:ascii="Arial" w:hAnsi="Arial" w:cs="Arial"/>
          <w:noProof/>
          <w:sz w:val="24"/>
          <w:szCs w:val="24"/>
          <w:lang w:val="ro-RO"/>
        </w:rPr>
        <w:t>a de implementare a proiectului.</w:t>
      </w:r>
    </w:p>
    <w:p w:rsidR="008A7A5C" w:rsidRPr="000526DB"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Se impune respectarea cu strictețe a amplasamentului, fără exti</w:t>
      </w:r>
      <w:r w:rsidR="008A7A5C" w:rsidRPr="000526DB">
        <w:rPr>
          <w:rFonts w:ascii="Arial" w:hAnsi="Arial" w:cs="Arial"/>
          <w:noProof/>
          <w:sz w:val="24"/>
          <w:szCs w:val="24"/>
          <w:lang w:val="ro-RO"/>
        </w:rPr>
        <w:t>nderi sau modificări ulterioare.</w:t>
      </w:r>
    </w:p>
    <w:p w:rsidR="00864555" w:rsidRPr="000526DB" w:rsidRDefault="002F52D0" w:rsidP="0086455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0526DB">
        <w:rPr>
          <w:rFonts w:ascii="Arial" w:hAnsi="Arial" w:cs="Arial"/>
          <w:noProof/>
          <w:sz w:val="24"/>
          <w:szCs w:val="24"/>
          <w:lang w:val="ro-RO"/>
        </w:rPr>
        <w:t xml:space="preserve"> </w:t>
      </w:r>
    </w:p>
    <w:p w:rsidR="00864555" w:rsidRPr="000526DB" w:rsidRDefault="00864555" w:rsidP="0086455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Conform prevederilor Ord. nr. 1798/2007 cu modificările ulterioare, titularul are obligaţia ca la finalizarea investiţiei şi la punerea în funcţiune a obiectivului să solicite şi să obţină autorizaţia de mediu.</w:t>
      </w:r>
    </w:p>
    <w:p w:rsidR="001E5CED" w:rsidRPr="000526DB" w:rsidRDefault="001E5CED"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526DB">
        <w:rPr>
          <w:rFonts w:ascii="Arial" w:hAnsi="Arial" w:cs="Arial"/>
          <w:noProof/>
          <w:sz w:val="24"/>
          <w:szCs w:val="24"/>
          <w:lang w:val="ro-RO"/>
        </w:rPr>
        <w:t xml:space="preserve">Respectarea măsurilor şi condiţiilor de realizare a proiectului în conformitate cu  </w:t>
      </w:r>
      <w:r w:rsidRPr="000526DB">
        <w:rPr>
          <w:rFonts w:ascii="Arial" w:hAnsi="Arial" w:cs="Arial"/>
          <w:b/>
          <w:i/>
          <w:noProof/>
          <w:sz w:val="24"/>
          <w:szCs w:val="24"/>
          <w:u w:val="single"/>
          <w:lang w:val="ro-RO"/>
        </w:rPr>
        <w:t>Avizul de gospodărire a apelor</w:t>
      </w:r>
      <w:r w:rsidR="004B0ECF" w:rsidRPr="000526DB">
        <w:rPr>
          <w:rFonts w:ascii="Arial" w:hAnsi="Arial" w:cs="Arial"/>
          <w:b/>
          <w:i/>
          <w:noProof/>
          <w:sz w:val="24"/>
          <w:szCs w:val="24"/>
          <w:u w:val="single"/>
          <w:lang w:val="ro-RO"/>
        </w:rPr>
        <w:t xml:space="preserve"> nr. </w:t>
      </w:r>
      <w:r w:rsidR="00FB73D6" w:rsidRPr="000526DB">
        <w:rPr>
          <w:rFonts w:ascii="Arial" w:hAnsi="Arial" w:cs="Arial"/>
          <w:b/>
          <w:i/>
          <w:noProof/>
          <w:sz w:val="24"/>
          <w:szCs w:val="24"/>
          <w:u w:val="single"/>
          <w:lang w:val="ro-RO"/>
        </w:rPr>
        <w:t>24 din</w:t>
      </w:r>
      <w:r w:rsidR="004B0ECF" w:rsidRPr="000526DB">
        <w:rPr>
          <w:rFonts w:ascii="Arial" w:hAnsi="Arial" w:cs="Arial"/>
          <w:b/>
          <w:i/>
          <w:noProof/>
          <w:sz w:val="24"/>
          <w:szCs w:val="24"/>
          <w:u w:val="single"/>
          <w:lang w:val="ro-RO"/>
        </w:rPr>
        <w:t xml:space="preserve"> </w:t>
      </w:r>
      <w:r w:rsidR="00FB73D6" w:rsidRPr="000526DB">
        <w:rPr>
          <w:rFonts w:ascii="Arial" w:hAnsi="Arial" w:cs="Arial"/>
          <w:b/>
          <w:i/>
          <w:noProof/>
          <w:sz w:val="24"/>
          <w:szCs w:val="24"/>
          <w:u w:val="single"/>
          <w:lang w:val="ro-RO"/>
        </w:rPr>
        <w:t>02.02.2018</w:t>
      </w:r>
      <w:r w:rsidRPr="000526DB">
        <w:rPr>
          <w:rFonts w:ascii="Arial" w:hAnsi="Arial" w:cs="Arial"/>
          <w:b/>
          <w:i/>
          <w:noProof/>
          <w:sz w:val="24"/>
          <w:szCs w:val="24"/>
          <w:u w:val="single"/>
          <w:lang w:val="ro-RO"/>
        </w:rPr>
        <w:t xml:space="preserve">, </w:t>
      </w:r>
      <w:r w:rsidR="00D02161" w:rsidRPr="000526DB">
        <w:rPr>
          <w:rFonts w:ascii="Arial" w:hAnsi="Arial" w:cs="Arial"/>
          <w:b/>
          <w:i/>
          <w:noProof/>
          <w:sz w:val="24"/>
          <w:szCs w:val="24"/>
          <w:u w:val="single"/>
          <w:lang w:val="ro-RO"/>
        </w:rPr>
        <w:t>transferat prin adresa nr. 7126/22.11.2018</w:t>
      </w:r>
      <w:r w:rsidR="00D02161" w:rsidRPr="000526DB">
        <w:rPr>
          <w:rFonts w:ascii="Arial" w:hAnsi="Arial" w:cs="Arial"/>
          <w:noProof/>
          <w:sz w:val="24"/>
          <w:szCs w:val="24"/>
          <w:lang w:val="ro-RO"/>
        </w:rPr>
        <w:t xml:space="preserve">, emise </w:t>
      </w:r>
      <w:r w:rsidRPr="000526DB">
        <w:rPr>
          <w:rFonts w:ascii="Arial" w:hAnsi="Arial" w:cs="Arial"/>
          <w:noProof/>
          <w:sz w:val="24"/>
          <w:szCs w:val="24"/>
          <w:lang w:val="ro-RO"/>
        </w:rPr>
        <w:t>de A.N. Apele Române, Administrația Bazinală de Apă Someș - Tisa</w:t>
      </w:r>
      <w:r w:rsidR="00863440" w:rsidRPr="000526DB">
        <w:rPr>
          <w:rFonts w:ascii="Arial" w:hAnsi="Arial" w:cs="Arial"/>
          <w:noProof/>
          <w:sz w:val="24"/>
          <w:szCs w:val="24"/>
          <w:lang w:val="ro-RO"/>
        </w:rPr>
        <w:t>:</w:t>
      </w:r>
    </w:p>
    <w:p w:rsidR="00D02161" w:rsidRPr="000526DB" w:rsidRDefault="00D02161" w:rsidP="00D02161">
      <w:pPr>
        <w:numPr>
          <w:ilvl w:val="0"/>
          <w:numId w:val="20"/>
        </w:numPr>
        <w:tabs>
          <w:tab w:val="left" w:pos="1134"/>
        </w:tabs>
        <w:spacing w:after="0" w:line="240" w:lineRule="auto"/>
        <w:ind w:left="0" w:firstLine="709"/>
        <w:jc w:val="both"/>
        <w:rPr>
          <w:rFonts w:ascii="Arial" w:hAnsi="Arial" w:cs="Arial"/>
          <w:sz w:val="24"/>
          <w:szCs w:val="24"/>
          <w:lang w:val="ro-RO"/>
        </w:rPr>
      </w:pPr>
      <w:r w:rsidRPr="000526DB">
        <w:rPr>
          <w:rFonts w:ascii="Arial" w:hAnsi="Arial" w:cs="Arial"/>
          <w:sz w:val="24"/>
          <w:szCs w:val="24"/>
          <w:lang w:val="ro-RO"/>
        </w:rPr>
        <w:t>Începerea execuţiei se va anunţa cu 10 zile înainte la Sistemul de Gospodărire a Apelor Sălaj, iar desfășurarea acestora se va face sub directa supraveghere a apersonalului de specialitate din cadrul S.G.A. Sălaj.</w:t>
      </w:r>
    </w:p>
    <w:p w:rsidR="00D02161" w:rsidRPr="000526DB" w:rsidRDefault="00D02161"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0526DB">
        <w:rPr>
          <w:rFonts w:ascii="Arial" w:hAnsi="Arial" w:cs="Arial"/>
          <w:sz w:val="24"/>
          <w:szCs w:val="24"/>
          <w:lang w:val="ro-RO"/>
        </w:rPr>
        <w:t>Premergător începerii execuției, beneficiarul va transmite autorității de gospodărire a apelor autorizația de constuire obținută în vedere demarării lucrărilor.</w:t>
      </w:r>
    </w:p>
    <w:p w:rsidR="00FB7DB1" w:rsidRPr="000526DB" w:rsidRDefault="00D02161" w:rsidP="00FB7DB1">
      <w:pPr>
        <w:numPr>
          <w:ilvl w:val="0"/>
          <w:numId w:val="20"/>
        </w:numPr>
        <w:tabs>
          <w:tab w:val="left" w:pos="1134"/>
        </w:tabs>
        <w:spacing w:after="0" w:line="240" w:lineRule="auto"/>
        <w:ind w:left="0" w:firstLine="709"/>
        <w:jc w:val="both"/>
        <w:rPr>
          <w:rFonts w:ascii="Arial" w:hAnsi="Arial" w:cs="Arial"/>
          <w:sz w:val="24"/>
          <w:szCs w:val="24"/>
          <w:lang w:val="ro-RO"/>
        </w:rPr>
      </w:pPr>
      <w:r w:rsidRPr="000526DB">
        <w:rPr>
          <w:rFonts w:ascii="Arial" w:hAnsi="Arial" w:cs="Arial"/>
          <w:sz w:val="24"/>
          <w:szCs w:val="24"/>
          <w:lang w:val="ro-RO"/>
        </w:rPr>
        <w:lastRenderedPageBreak/>
        <w:t>Se interzice evacuarea de ape uzate, deșeuri și alte substanțe poluante în apele de suprafață</w:t>
      </w:r>
      <w:r w:rsidR="00FB7DB1" w:rsidRPr="000526DB">
        <w:rPr>
          <w:rFonts w:ascii="Arial" w:hAnsi="Arial" w:cs="Arial"/>
          <w:sz w:val="24"/>
          <w:szCs w:val="24"/>
          <w:lang w:val="ro-RO"/>
        </w:rPr>
        <w:t xml:space="preserve"> sau subterane.</w:t>
      </w:r>
    </w:p>
    <w:p w:rsidR="00FB7DB1" w:rsidRPr="000526DB" w:rsidRDefault="00FB7DB1" w:rsidP="00FB7DB1">
      <w:pPr>
        <w:numPr>
          <w:ilvl w:val="0"/>
          <w:numId w:val="20"/>
        </w:numPr>
        <w:tabs>
          <w:tab w:val="left" w:pos="1134"/>
        </w:tabs>
        <w:spacing w:after="0" w:line="240" w:lineRule="auto"/>
        <w:ind w:left="0" w:firstLine="709"/>
        <w:jc w:val="both"/>
        <w:rPr>
          <w:rFonts w:ascii="Arial" w:hAnsi="Arial" w:cs="Arial"/>
          <w:sz w:val="24"/>
          <w:szCs w:val="24"/>
          <w:lang w:val="ro-RO"/>
        </w:rPr>
      </w:pPr>
      <w:r w:rsidRPr="000526DB">
        <w:rPr>
          <w:rFonts w:ascii="Arial" w:hAnsi="Arial" w:cs="Arial"/>
          <w:sz w:val="24"/>
          <w:szCs w:val="24"/>
          <w:lang w:val="ro-RO"/>
        </w:rPr>
        <w:t>În perioada de execuție a lucrărilor se vor lua toate măsurile ce se impun pentru evitarea poluării apelor, pentru protecția factorilor de mediu, a zonelor apropiate și se va respecta întocmai tehnologia de execuție prezentă, luându-se măsuri de prevenire și combatere a poluărilor accidentale, în special cu produse petroliere ca urmare a exploatării utilajelor tehnologice.</w:t>
      </w:r>
    </w:p>
    <w:p w:rsidR="00981958" w:rsidRPr="000526DB"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0526DB">
        <w:rPr>
          <w:rFonts w:ascii="Arial" w:hAnsi="Arial" w:cs="Arial"/>
          <w:sz w:val="24"/>
          <w:szCs w:val="24"/>
          <w:lang w:val="ro-RO"/>
        </w:rPr>
        <w:t xml:space="preserve">Pe parcursul execuției lucrărilor </w:t>
      </w:r>
      <w:r w:rsidR="00FB7DB1" w:rsidRPr="000526DB">
        <w:rPr>
          <w:rFonts w:ascii="Arial" w:hAnsi="Arial" w:cs="Arial"/>
          <w:sz w:val="24"/>
          <w:szCs w:val="24"/>
          <w:lang w:val="ro-RO"/>
        </w:rPr>
        <w:t xml:space="preserve">și după </w:t>
      </w:r>
      <w:r w:rsidRPr="000526DB">
        <w:rPr>
          <w:rFonts w:ascii="Arial" w:hAnsi="Arial" w:cs="Arial"/>
          <w:sz w:val="24"/>
          <w:szCs w:val="24"/>
          <w:lang w:val="ro-RO"/>
        </w:rPr>
        <w:t>constructorul și beneficiarul au obligația de a asigura scurgerea liberă a apelor, depozitarea  de materiale sau staționarea utila</w:t>
      </w:r>
      <w:r w:rsidR="00FB7DB1" w:rsidRPr="000526DB">
        <w:rPr>
          <w:rFonts w:ascii="Arial" w:hAnsi="Arial" w:cs="Arial"/>
          <w:sz w:val="24"/>
          <w:szCs w:val="24"/>
          <w:lang w:val="ro-RO"/>
        </w:rPr>
        <w:t>jelor în albie fiind interzisă.</w:t>
      </w:r>
    </w:p>
    <w:p w:rsidR="00FB7DB1" w:rsidRPr="000526DB" w:rsidRDefault="00FB7DB1"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0526DB">
        <w:rPr>
          <w:rFonts w:ascii="Arial" w:hAnsi="Arial" w:cs="Arial"/>
          <w:sz w:val="24"/>
          <w:szCs w:val="24"/>
          <w:lang w:val="ro-RO"/>
        </w:rPr>
        <w:t>Riscul pentru eventualele pagube datorate apelor revine în exclusivitate beneficiarului.</w:t>
      </w:r>
    </w:p>
    <w:p w:rsidR="00981958" w:rsidRPr="000526DB" w:rsidRDefault="00981958" w:rsidP="00FB7DB1">
      <w:pPr>
        <w:numPr>
          <w:ilvl w:val="0"/>
          <w:numId w:val="20"/>
        </w:numPr>
        <w:tabs>
          <w:tab w:val="left" w:pos="1134"/>
        </w:tabs>
        <w:spacing w:after="0" w:line="240" w:lineRule="auto"/>
        <w:ind w:left="0" w:firstLine="709"/>
        <w:jc w:val="both"/>
        <w:rPr>
          <w:rFonts w:ascii="Arial" w:hAnsi="Arial" w:cs="Arial"/>
          <w:sz w:val="24"/>
          <w:szCs w:val="24"/>
          <w:lang w:val="ro-RO"/>
        </w:rPr>
      </w:pPr>
      <w:r w:rsidRPr="000526DB">
        <w:rPr>
          <w:rFonts w:ascii="Arial" w:hAnsi="Arial" w:cs="Arial"/>
          <w:sz w:val="24"/>
          <w:szCs w:val="24"/>
          <w:lang w:val="ro-RO"/>
        </w:rPr>
        <w:t>Recepția lucrărilor se va face în prezența delegatului Sistemului de Gospodărire a Apelor Sălaj.</w:t>
      </w:r>
    </w:p>
    <w:p w:rsidR="00981958" w:rsidRPr="000526DB"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0526DB">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completarile ulterioare.</w:t>
      </w:r>
    </w:p>
    <w:p w:rsidR="008756D5" w:rsidRPr="000526DB" w:rsidRDefault="00D20541" w:rsidP="008756D5">
      <w:pPr>
        <w:tabs>
          <w:tab w:val="left" w:pos="1134"/>
        </w:tabs>
        <w:spacing w:before="240" w:after="0" w:line="240" w:lineRule="auto"/>
        <w:ind w:firstLine="851"/>
        <w:jc w:val="both"/>
        <w:rPr>
          <w:rFonts w:ascii="Arial" w:hAnsi="Arial" w:cs="Arial"/>
          <w:sz w:val="24"/>
          <w:szCs w:val="24"/>
          <w:lang w:val="ro-RO"/>
        </w:rPr>
      </w:pPr>
      <w:r w:rsidRPr="000526DB">
        <w:rPr>
          <w:rFonts w:ascii="Arial" w:hAnsi="Arial" w:cs="Arial"/>
          <w:sz w:val="24"/>
          <w:szCs w:val="24"/>
          <w:lang w:val="ro-RO"/>
        </w:rPr>
        <w:t>Î</w:t>
      </w:r>
      <w:r w:rsidR="008756D5" w:rsidRPr="000526DB">
        <w:rPr>
          <w:rFonts w:ascii="Arial" w:hAnsi="Arial" w:cs="Arial"/>
          <w:sz w:val="24"/>
          <w:szCs w:val="24"/>
          <w:lang w:val="ro-RO"/>
        </w:rPr>
        <w:t>n urma transmiterii memoriului de prezentare s-au solicitat de către membrii CAT următoarele acte/avize:</w:t>
      </w:r>
    </w:p>
    <w:p w:rsidR="008756D5" w:rsidRPr="000526DB" w:rsidRDefault="004B0ECF" w:rsidP="004B0ECF">
      <w:pPr>
        <w:tabs>
          <w:tab w:val="left" w:pos="1134"/>
        </w:tabs>
        <w:spacing w:after="0" w:line="240" w:lineRule="auto"/>
        <w:ind w:firstLine="851"/>
        <w:jc w:val="both"/>
        <w:rPr>
          <w:rFonts w:ascii="Arial" w:hAnsi="Arial" w:cs="Arial"/>
          <w:sz w:val="24"/>
          <w:szCs w:val="24"/>
          <w:lang w:val="ro-RO"/>
        </w:rPr>
      </w:pPr>
      <w:r w:rsidRPr="000526DB">
        <w:rPr>
          <w:rFonts w:ascii="Arial" w:hAnsi="Arial" w:cs="Arial"/>
          <w:sz w:val="24"/>
          <w:szCs w:val="24"/>
          <w:lang w:val="ro-RO"/>
        </w:rPr>
        <w:t>-</w:t>
      </w:r>
      <w:r w:rsidR="00C51D9A" w:rsidRPr="000526DB">
        <w:rPr>
          <w:rFonts w:ascii="Arial" w:hAnsi="Arial" w:cs="Arial"/>
          <w:sz w:val="24"/>
          <w:szCs w:val="24"/>
          <w:lang w:val="ro-RO"/>
        </w:rPr>
        <w:t xml:space="preserve"> necesită autorizare sanitară veterinară și pentru siguranța alim</w:t>
      </w:r>
      <w:r w:rsidR="000C5A3A" w:rsidRPr="000526DB">
        <w:rPr>
          <w:rFonts w:ascii="Arial" w:hAnsi="Arial" w:cs="Arial"/>
          <w:sz w:val="24"/>
          <w:szCs w:val="24"/>
          <w:lang w:val="ro-RO"/>
        </w:rPr>
        <w:t>entelor obiectiv exploatație de acvacultură</w:t>
      </w:r>
      <w:r w:rsidRPr="000526DB">
        <w:rPr>
          <w:rFonts w:ascii="Arial" w:hAnsi="Arial" w:cs="Arial"/>
          <w:sz w:val="24"/>
          <w:szCs w:val="24"/>
          <w:lang w:val="ro-RO"/>
        </w:rPr>
        <w:t>.</w:t>
      </w:r>
    </w:p>
    <w:p w:rsidR="00361191" w:rsidRPr="000526DB" w:rsidRDefault="00361191" w:rsidP="008A7A5C">
      <w:pPr>
        <w:spacing w:before="120" w:after="0" w:line="240" w:lineRule="auto"/>
        <w:jc w:val="both"/>
        <w:rPr>
          <w:rFonts w:ascii="Arial" w:eastAsia="Times New Roman" w:hAnsi="Arial" w:cs="Arial"/>
          <w:noProof/>
          <w:sz w:val="24"/>
          <w:szCs w:val="24"/>
          <w:lang w:val="ro-RO" w:eastAsia="en-GB"/>
        </w:rPr>
      </w:pPr>
      <w:r w:rsidRPr="000526DB">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0526DB" w:rsidRDefault="00361191" w:rsidP="008A7A5C">
      <w:pPr>
        <w:spacing w:before="120" w:after="0" w:line="240" w:lineRule="auto"/>
        <w:jc w:val="both"/>
        <w:rPr>
          <w:rFonts w:ascii="Arial" w:eastAsia="Times New Roman" w:hAnsi="Arial" w:cs="Arial"/>
          <w:noProof/>
          <w:sz w:val="24"/>
          <w:szCs w:val="24"/>
          <w:lang w:val="ro-RO" w:eastAsia="en-GB"/>
        </w:rPr>
      </w:pPr>
      <w:r w:rsidRPr="000526DB">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0526DB" w:rsidRDefault="00361191" w:rsidP="008A7A5C">
      <w:pPr>
        <w:spacing w:before="120" w:after="0" w:line="240" w:lineRule="auto"/>
        <w:jc w:val="both"/>
        <w:rPr>
          <w:rFonts w:ascii="Arial" w:eastAsia="Times New Roman" w:hAnsi="Arial" w:cs="Arial"/>
          <w:noProof/>
          <w:sz w:val="24"/>
          <w:szCs w:val="24"/>
          <w:lang w:val="ro-RO" w:eastAsia="en-GB"/>
        </w:rPr>
      </w:pPr>
      <w:r w:rsidRPr="000526DB">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0526DB">
        <w:rPr>
          <w:rFonts w:ascii="Arial" w:hAnsi="Arial" w:cs="Arial"/>
          <w:sz w:val="24"/>
          <w:szCs w:val="24"/>
          <w:lang w:val="ro-RO" w:eastAsia="ro-RO"/>
        </w:rPr>
        <w:t>Legea nr. 292/2018</w:t>
      </w:r>
      <w:r w:rsidRPr="000526DB">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0526DB" w:rsidRDefault="00361191" w:rsidP="008A7A5C">
      <w:pPr>
        <w:spacing w:before="120" w:after="0" w:line="240" w:lineRule="auto"/>
        <w:jc w:val="both"/>
        <w:rPr>
          <w:rFonts w:ascii="Arial" w:eastAsia="Times New Roman" w:hAnsi="Arial" w:cs="Arial"/>
          <w:noProof/>
          <w:sz w:val="24"/>
          <w:szCs w:val="24"/>
          <w:lang w:val="ro-RO" w:eastAsia="en-GB"/>
        </w:rPr>
      </w:pPr>
      <w:r w:rsidRPr="000526DB">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526DB" w:rsidRDefault="00361191" w:rsidP="008A7A5C">
      <w:pPr>
        <w:spacing w:before="120" w:after="0" w:line="240" w:lineRule="auto"/>
        <w:jc w:val="both"/>
        <w:rPr>
          <w:rFonts w:ascii="Arial" w:eastAsia="Times New Roman" w:hAnsi="Arial" w:cs="Arial"/>
          <w:noProof/>
          <w:sz w:val="24"/>
          <w:szCs w:val="24"/>
          <w:lang w:val="ro-RO" w:eastAsia="en-GB"/>
        </w:rPr>
      </w:pPr>
      <w:r w:rsidRPr="000526D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0526DB">
        <w:rPr>
          <w:rFonts w:ascii="Arial" w:hAnsi="Arial" w:cs="Arial"/>
          <w:sz w:val="24"/>
          <w:szCs w:val="24"/>
          <w:lang w:val="ro-RO" w:eastAsia="ro-RO"/>
        </w:rPr>
        <w:t>Legea nr. 292/2018</w:t>
      </w:r>
      <w:r w:rsidR="003230BA" w:rsidRPr="000526DB">
        <w:rPr>
          <w:rFonts w:ascii="Arial" w:eastAsia="Times New Roman" w:hAnsi="Arial" w:cs="Arial"/>
          <w:noProof/>
          <w:sz w:val="24"/>
          <w:szCs w:val="24"/>
          <w:lang w:val="ro-RO" w:eastAsia="en-GB"/>
        </w:rPr>
        <w:t xml:space="preserve"> </w:t>
      </w:r>
      <w:r w:rsidRPr="000526DB">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526DB" w:rsidRDefault="00361191" w:rsidP="008A7A5C">
      <w:pPr>
        <w:spacing w:before="120" w:after="0" w:line="240" w:lineRule="auto"/>
        <w:jc w:val="both"/>
        <w:rPr>
          <w:rFonts w:ascii="Arial" w:eastAsia="Times New Roman" w:hAnsi="Arial" w:cs="Arial"/>
          <w:noProof/>
          <w:sz w:val="24"/>
          <w:szCs w:val="24"/>
          <w:lang w:val="ro-RO" w:eastAsia="en-GB"/>
        </w:rPr>
      </w:pPr>
      <w:r w:rsidRPr="000526D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0526DB" w:rsidRDefault="00361191" w:rsidP="008A7A5C">
      <w:pPr>
        <w:spacing w:before="120" w:after="0" w:line="240" w:lineRule="auto"/>
        <w:jc w:val="both"/>
        <w:rPr>
          <w:rFonts w:ascii="Arial" w:eastAsia="Times New Roman" w:hAnsi="Arial" w:cs="Arial"/>
          <w:noProof/>
          <w:sz w:val="24"/>
          <w:szCs w:val="24"/>
          <w:lang w:val="ro-RO" w:eastAsia="en-GB"/>
        </w:rPr>
      </w:pPr>
      <w:r w:rsidRPr="000526D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0526DB" w:rsidRDefault="00B3605B" w:rsidP="008A7A5C">
      <w:pPr>
        <w:autoSpaceDE w:val="0"/>
        <w:autoSpaceDN w:val="0"/>
        <w:adjustRightInd w:val="0"/>
        <w:spacing w:before="120" w:after="0" w:line="240" w:lineRule="auto"/>
        <w:jc w:val="both"/>
        <w:rPr>
          <w:rFonts w:ascii="Arial" w:hAnsi="Arial" w:cs="Arial"/>
          <w:noProof/>
          <w:sz w:val="24"/>
          <w:szCs w:val="24"/>
          <w:lang w:val="ro-RO"/>
        </w:rPr>
      </w:pPr>
      <w:r w:rsidRPr="000526DB">
        <w:rPr>
          <w:rFonts w:ascii="Arial" w:hAnsi="Arial" w:cs="Arial"/>
          <w:noProof/>
          <w:sz w:val="24"/>
          <w:szCs w:val="24"/>
          <w:lang w:val="ro-RO"/>
        </w:rPr>
        <w:lastRenderedPageBreak/>
        <w:t xml:space="preserve">    Prezenta decizie poate fi contestată în conformitate cu prevederile </w:t>
      </w:r>
      <w:r w:rsidRPr="000526DB">
        <w:rPr>
          <w:rFonts w:ascii="Arial" w:hAnsi="Arial" w:cs="Arial"/>
          <w:sz w:val="24"/>
          <w:szCs w:val="24"/>
          <w:lang w:val="ro-RO" w:eastAsia="ro-RO"/>
        </w:rPr>
        <w:t>Legii nr. 292/2018</w:t>
      </w:r>
      <w:r w:rsidRPr="000526DB">
        <w:rPr>
          <w:rFonts w:ascii="Arial" w:eastAsia="Times New Roman" w:hAnsi="Arial" w:cs="Arial"/>
          <w:noProof/>
          <w:sz w:val="24"/>
          <w:szCs w:val="24"/>
          <w:lang w:val="ro-RO" w:eastAsia="en-GB"/>
        </w:rPr>
        <w:t xml:space="preserve"> privind evaluarea impactului anumitor proiecte publice şi private asupra mediului</w:t>
      </w:r>
      <w:r w:rsidRPr="000526DB">
        <w:rPr>
          <w:rFonts w:ascii="Arial" w:hAnsi="Arial" w:cs="Arial"/>
          <w:b/>
          <w:sz w:val="24"/>
          <w:szCs w:val="24"/>
          <w:lang w:val="ro-RO" w:eastAsia="ro-RO"/>
        </w:rPr>
        <w:t xml:space="preserve"> </w:t>
      </w:r>
      <w:r w:rsidRPr="000526DB">
        <w:rPr>
          <w:rFonts w:ascii="Arial" w:hAnsi="Arial" w:cs="Arial"/>
          <w:noProof/>
          <w:sz w:val="24"/>
          <w:szCs w:val="24"/>
          <w:lang w:val="ro-RO"/>
        </w:rPr>
        <w:t>şi ale Legii contenciosului administrativ nr. 554/2004, cu modificările şi completările ulterioare.</w:t>
      </w:r>
    </w:p>
    <w:p w:rsidR="00361191" w:rsidRPr="000526DB" w:rsidRDefault="00356C75" w:rsidP="008A7A5C">
      <w:pPr>
        <w:autoSpaceDE w:val="0"/>
        <w:autoSpaceDN w:val="0"/>
        <w:adjustRightInd w:val="0"/>
        <w:spacing w:before="120" w:after="0" w:line="240" w:lineRule="auto"/>
        <w:jc w:val="both"/>
        <w:rPr>
          <w:rFonts w:ascii="Arial" w:hAnsi="Arial" w:cs="Arial"/>
          <w:noProof/>
          <w:sz w:val="24"/>
          <w:szCs w:val="24"/>
          <w:lang w:val="ro-RO"/>
        </w:rPr>
      </w:pPr>
      <w:r w:rsidRPr="000526DB">
        <w:rPr>
          <w:rFonts w:ascii="Arial" w:hAnsi="Arial" w:cs="Arial"/>
          <w:sz w:val="24"/>
          <w:szCs w:val="24"/>
          <w:lang w:val="ro-RO"/>
        </w:rPr>
        <w:t xml:space="preserve">    </w:t>
      </w:r>
      <w:r w:rsidR="00B3605B" w:rsidRPr="000526DB">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F0F59" w:rsidRPr="000526DB" w:rsidRDefault="000F0F59" w:rsidP="00DC65B9">
      <w:pPr>
        <w:spacing w:after="0" w:line="360" w:lineRule="auto"/>
        <w:rPr>
          <w:rFonts w:ascii="Arial" w:hAnsi="Arial" w:cs="Arial"/>
          <w:b/>
          <w:bCs/>
          <w:sz w:val="24"/>
          <w:szCs w:val="24"/>
          <w:lang w:val="ro-RO"/>
        </w:rPr>
      </w:pPr>
    </w:p>
    <w:p w:rsidR="001334D5" w:rsidRPr="000526DB" w:rsidRDefault="001334D5" w:rsidP="00DC65B9">
      <w:pPr>
        <w:spacing w:after="0" w:line="360" w:lineRule="auto"/>
        <w:rPr>
          <w:rFonts w:ascii="Arial" w:hAnsi="Arial" w:cs="Arial"/>
          <w:b/>
          <w:bCs/>
          <w:sz w:val="24"/>
          <w:szCs w:val="24"/>
          <w:lang w:val="ro-RO"/>
        </w:rPr>
      </w:pPr>
    </w:p>
    <w:p w:rsidR="00B67741" w:rsidRPr="000526DB" w:rsidRDefault="00B67741" w:rsidP="00DC65B9">
      <w:pPr>
        <w:spacing w:after="0" w:line="240" w:lineRule="auto"/>
        <w:jc w:val="center"/>
        <w:rPr>
          <w:rFonts w:ascii="Arial" w:hAnsi="Arial" w:cs="Arial"/>
          <w:b/>
          <w:bCs/>
          <w:sz w:val="24"/>
          <w:szCs w:val="24"/>
          <w:lang w:val="ro-RO"/>
        </w:rPr>
      </w:pPr>
    </w:p>
    <w:p w:rsidR="00DC65B9" w:rsidRPr="000526DB" w:rsidRDefault="00DC65B9" w:rsidP="00DC65B9">
      <w:pPr>
        <w:spacing w:after="0" w:line="240" w:lineRule="auto"/>
        <w:jc w:val="center"/>
        <w:rPr>
          <w:rFonts w:ascii="Arial" w:hAnsi="Arial" w:cs="Arial"/>
          <w:b/>
          <w:bCs/>
          <w:sz w:val="24"/>
          <w:szCs w:val="24"/>
          <w:lang w:val="ro-RO"/>
        </w:rPr>
      </w:pPr>
      <w:r w:rsidRPr="000526DB">
        <w:rPr>
          <w:rFonts w:ascii="Arial" w:hAnsi="Arial" w:cs="Arial"/>
          <w:b/>
          <w:bCs/>
          <w:sz w:val="24"/>
          <w:szCs w:val="24"/>
          <w:lang w:val="ro-RO"/>
        </w:rPr>
        <w:t>DIRECTOR EXECUTIV</w:t>
      </w:r>
    </w:p>
    <w:p w:rsidR="00DC65B9" w:rsidRPr="000526DB" w:rsidRDefault="00DC65B9" w:rsidP="00DC65B9">
      <w:pPr>
        <w:spacing w:after="0" w:line="240" w:lineRule="auto"/>
        <w:jc w:val="center"/>
        <w:rPr>
          <w:rFonts w:ascii="Arial" w:hAnsi="Arial" w:cs="Arial"/>
          <w:b/>
          <w:bCs/>
          <w:sz w:val="24"/>
          <w:szCs w:val="24"/>
          <w:lang w:val="ro-RO"/>
        </w:rPr>
      </w:pPr>
      <w:r w:rsidRPr="000526DB">
        <w:rPr>
          <w:rFonts w:ascii="Arial" w:hAnsi="Arial" w:cs="Arial"/>
          <w:b/>
          <w:bCs/>
          <w:sz w:val="24"/>
          <w:szCs w:val="24"/>
          <w:lang w:val="ro-RO"/>
        </w:rPr>
        <w:t>dr. ing. Aurica GREC</w:t>
      </w:r>
    </w:p>
    <w:p w:rsidR="00DC65B9" w:rsidRPr="000526DB" w:rsidRDefault="00DC65B9" w:rsidP="00DC65B9">
      <w:pPr>
        <w:spacing w:after="0" w:line="360" w:lineRule="auto"/>
        <w:jc w:val="both"/>
        <w:rPr>
          <w:rFonts w:ascii="Arial" w:hAnsi="Arial" w:cs="Arial"/>
          <w:b/>
          <w:bCs/>
          <w:sz w:val="24"/>
          <w:szCs w:val="24"/>
          <w:lang w:val="ro-RO"/>
        </w:rPr>
      </w:pPr>
      <w:r w:rsidRPr="000526DB">
        <w:rPr>
          <w:rFonts w:ascii="Arial" w:hAnsi="Arial" w:cs="Arial"/>
          <w:b/>
          <w:bCs/>
          <w:sz w:val="24"/>
          <w:szCs w:val="24"/>
          <w:lang w:val="ro-RO"/>
        </w:rPr>
        <w:t xml:space="preserve">         </w:t>
      </w:r>
    </w:p>
    <w:p w:rsidR="00DC65B9" w:rsidRPr="000526DB" w:rsidRDefault="00DC65B9" w:rsidP="00DC65B9">
      <w:pPr>
        <w:spacing w:after="0" w:line="360" w:lineRule="auto"/>
        <w:jc w:val="both"/>
        <w:rPr>
          <w:rFonts w:ascii="Arial" w:hAnsi="Arial" w:cs="Arial"/>
          <w:b/>
          <w:bCs/>
          <w:sz w:val="24"/>
          <w:szCs w:val="24"/>
          <w:lang w:val="ro-RO"/>
        </w:rPr>
      </w:pPr>
      <w:r w:rsidRPr="000526DB">
        <w:rPr>
          <w:rFonts w:ascii="Arial" w:hAnsi="Arial" w:cs="Arial"/>
          <w:b/>
          <w:bCs/>
          <w:sz w:val="24"/>
          <w:szCs w:val="24"/>
          <w:lang w:val="ro-RO"/>
        </w:rPr>
        <w:t xml:space="preserve">       </w:t>
      </w:r>
    </w:p>
    <w:p w:rsidR="00DC65B9" w:rsidRPr="000526DB" w:rsidRDefault="00DC65B9" w:rsidP="00DC65B9">
      <w:pPr>
        <w:spacing w:after="0" w:line="240" w:lineRule="auto"/>
        <w:jc w:val="both"/>
        <w:outlineLvl w:val="0"/>
        <w:rPr>
          <w:rFonts w:ascii="Arial" w:hAnsi="Arial" w:cs="Arial"/>
          <w:bCs/>
          <w:sz w:val="24"/>
          <w:szCs w:val="24"/>
          <w:lang w:val="ro-RO"/>
        </w:rPr>
      </w:pPr>
    </w:p>
    <w:p w:rsidR="006F2E87" w:rsidRPr="000526DB" w:rsidRDefault="006F2E87" w:rsidP="00DC65B9">
      <w:pPr>
        <w:spacing w:after="0" w:line="240" w:lineRule="auto"/>
        <w:jc w:val="both"/>
        <w:outlineLvl w:val="0"/>
        <w:rPr>
          <w:rFonts w:ascii="Arial" w:hAnsi="Arial" w:cs="Arial"/>
          <w:bCs/>
          <w:sz w:val="24"/>
          <w:szCs w:val="24"/>
          <w:lang w:val="ro-RO"/>
        </w:rPr>
      </w:pPr>
    </w:p>
    <w:p w:rsidR="000F0F59" w:rsidRPr="000526DB" w:rsidRDefault="000F0F59" w:rsidP="00DC65B9">
      <w:pPr>
        <w:spacing w:after="0" w:line="240" w:lineRule="auto"/>
        <w:jc w:val="both"/>
        <w:outlineLvl w:val="0"/>
        <w:rPr>
          <w:rFonts w:ascii="Arial" w:hAnsi="Arial" w:cs="Arial"/>
          <w:bCs/>
          <w:sz w:val="24"/>
          <w:szCs w:val="24"/>
          <w:lang w:val="ro-RO"/>
        </w:rPr>
      </w:pPr>
    </w:p>
    <w:p w:rsidR="000F0F59" w:rsidRPr="000526DB" w:rsidRDefault="000F0F59" w:rsidP="00DC65B9">
      <w:pPr>
        <w:spacing w:after="0" w:line="240" w:lineRule="auto"/>
        <w:jc w:val="both"/>
        <w:outlineLvl w:val="0"/>
        <w:rPr>
          <w:rFonts w:ascii="Arial" w:hAnsi="Arial" w:cs="Arial"/>
          <w:bCs/>
          <w:sz w:val="24"/>
          <w:szCs w:val="24"/>
          <w:lang w:val="ro-RO"/>
        </w:rPr>
      </w:pPr>
    </w:p>
    <w:p w:rsidR="001334D5" w:rsidRPr="000526DB" w:rsidRDefault="001334D5" w:rsidP="00DC65B9">
      <w:pPr>
        <w:spacing w:after="0" w:line="240" w:lineRule="auto"/>
        <w:jc w:val="both"/>
        <w:outlineLvl w:val="0"/>
        <w:rPr>
          <w:rFonts w:ascii="Arial" w:hAnsi="Arial" w:cs="Arial"/>
          <w:bCs/>
          <w:sz w:val="24"/>
          <w:szCs w:val="24"/>
          <w:lang w:val="ro-RO"/>
        </w:rPr>
      </w:pPr>
    </w:p>
    <w:p w:rsidR="00C51C44" w:rsidRPr="000526DB" w:rsidRDefault="00C51C44" w:rsidP="00DC65B9">
      <w:pPr>
        <w:spacing w:after="0" w:line="240" w:lineRule="auto"/>
        <w:jc w:val="both"/>
        <w:outlineLvl w:val="0"/>
        <w:rPr>
          <w:rFonts w:ascii="Arial" w:hAnsi="Arial" w:cs="Arial"/>
          <w:bCs/>
          <w:sz w:val="24"/>
          <w:szCs w:val="24"/>
          <w:lang w:val="ro-RO"/>
        </w:rPr>
      </w:pPr>
    </w:p>
    <w:p w:rsidR="009220B3" w:rsidRPr="000526DB" w:rsidRDefault="009220B3" w:rsidP="00DC65B9">
      <w:pPr>
        <w:spacing w:after="0" w:line="240" w:lineRule="auto"/>
        <w:jc w:val="both"/>
        <w:outlineLvl w:val="0"/>
        <w:rPr>
          <w:rFonts w:ascii="Arial" w:hAnsi="Arial" w:cs="Arial"/>
          <w:bCs/>
          <w:sz w:val="24"/>
          <w:szCs w:val="24"/>
          <w:lang w:val="ro-RO"/>
        </w:rPr>
      </w:pPr>
    </w:p>
    <w:p w:rsidR="001334D5" w:rsidRPr="000526DB" w:rsidRDefault="001334D5" w:rsidP="00DC65B9">
      <w:pPr>
        <w:spacing w:after="0" w:line="240" w:lineRule="auto"/>
        <w:jc w:val="both"/>
        <w:outlineLvl w:val="0"/>
        <w:rPr>
          <w:rFonts w:ascii="Arial" w:hAnsi="Arial" w:cs="Arial"/>
          <w:bCs/>
          <w:sz w:val="24"/>
          <w:szCs w:val="24"/>
          <w:lang w:val="ro-RO"/>
        </w:rPr>
      </w:pPr>
    </w:p>
    <w:p w:rsidR="00DC65B9" w:rsidRPr="000526DB" w:rsidRDefault="00990FAB" w:rsidP="00DC65B9">
      <w:pPr>
        <w:spacing w:after="0" w:line="240" w:lineRule="auto"/>
        <w:jc w:val="both"/>
        <w:outlineLvl w:val="0"/>
        <w:rPr>
          <w:rFonts w:ascii="Arial" w:hAnsi="Arial" w:cs="Arial"/>
          <w:bCs/>
          <w:sz w:val="24"/>
          <w:szCs w:val="24"/>
          <w:lang w:val="ro-RO"/>
        </w:rPr>
      </w:pPr>
      <w:r w:rsidRPr="000526DB">
        <w:rPr>
          <w:rFonts w:ascii="Arial" w:hAnsi="Arial" w:cs="Arial"/>
          <w:bCs/>
          <w:sz w:val="24"/>
          <w:szCs w:val="24"/>
          <w:lang w:val="ro-RO"/>
        </w:rPr>
        <w:t>Şef S</w:t>
      </w:r>
      <w:r w:rsidR="00DC65B9" w:rsidRPr="000526DB">
        <w:rPr>
          <w:rFonts w:ascii="Arial" w:hAnsi="Arial" w:cs="Arial"/>
          <w:bCs/>
          <w:sz w:val="24"/>
          <w:szCs w:val="24"/>
          <w:lang w:val="ro-RO"/>
        </w:rPr>
        <w:t xml:space="preserve">erviciu Avize, Acorduri, Autorizații, </w:t>
      </w:r>
      <w:r w:rsidR="00DC65B9" w:rsidRPr="000526DB">
        <w:rPr>
          <w:rFonts w:ascii="Arial" w:hAnsi="Arial" w:cs="Arial"/>
          <w:bCs/>
          <w:sz w:val="24"/>
          <w:szCs w:val="24"/>
          <w:lang w:val="ro-RO"/>
        </w:rPr>
        <w:tab/>
      </w:r>
      <w:r w:rsidR="00DC65B9" w:rsidRPr="000526DB">
        <w:rPr>
          <w:rFonts w:ascii="Arial" w:hAnsi="Arial" w:cs="Arial"/>
          <w:bCs/>
          <w:sz w:val="24"/>
          <w:szCs w:val="24"/>
          <w:lang w:val="ro-RO"/>
        </w:rPr>
        <w:tab/>
      </w:r>
      <w:r w:rsidR="00DC65B9" w:rsidRPr="000526DB">
        <w:rPr>
          <w:rFonts w:ascii="Arial" w:hAnsi="Arial" w:cs="Arial"/>
          <w:bCs/>
          <w:sz w:val="24"/>
          <w:szCs w:val="24"/>
          <w:lang w:val="ro-RO"/>
        </w:rPr>
        <w:tab/>
      </w:r>
      <w:r w:rsidR="00DC65B9" w:rsidRPr="000526DB">
        <w:rPr>
          <w:rFonts w:ascii="Arial" w:hAnsi="Arial" w:cs="Arial"/>
          <w:bCs/>
          <w:sz w:val="24"/>
          <w:szCs w:val="24"/>
          <w:lang w:val="ro-RO"/>
        </w:rPr>
        <w:tab/>
      </w:r>
      <w:r w:rsidR="00E46D41" w:rsidRPr="000526DB">
        <w:rPr>
          <w:rFonts w:ascii="Arial" w:hAnsi="Arial" w:cs="Arial"/>
          <w:bCs/>
          <w:sz w:val="24"/>
          <w:szCs w:val="24"/>
          <w:lang w:val="ro-RO"/>
        </w:rPr>
        <w:t>Responsabil biodiverisate,</w:t>
      </w:r>
      <w:r w:rsidR="00DC65B9" w:rsidRPr="000526DB">
        <w:rPr>
          <w:rFonts w:ascii="Arial" w:hAnsi="Arial" w:cs="Arial"/>
          <w:bCs/>
          <w:sz w:val="24"/>
          <w:szCs w:val="24"/>
          <w:lang w:val="ro-RO"/>
        </w:rPr>
        <w:t xml:space="preserve">                       </w:t>
      </w:r>
    </w:p>
    <w:p w:rsidR="00DC65B9" w:rsidRPr="000526DB"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0526DB">
        <w:rPr>
          <w:rFonts w:ascii="Arial" w:hAnsi="Arial" w:cs="Arial"/>
          <w:bCs/>
          <w:sz w:val="24"/>
          <w:szCs w:val="24"/>
          <w:lang w:val="ro-RO"/>
        </w:rPr>
        <w:t>ing. Gizella Balint</w:t>
      </w:r>
      <w:r w:rsidR="00E46D41" w:rsidRPr="000526DB">
        <w:rPr>
          <w:rFonts w:ascii="Arial" w:hAnsi="Arial" w:cs="Arial"/>
          <w:bCs/>
          <w:sz w:val="24"/>
          <w:szCs w:val="24"/>
          <w:lang w:val="ro-RO"/>
        </w:rPr>
        <w:tab/>
        <w:t xml:space="preserve">cons. Radu Hideg      </w:t>
      </w:r>
      <w:r w:rsidR="00E46D41" w:rsidRPr="000526DB">
        <w:rPr>
          <w:rFonts w:ascii="Arial" w:hAnsi="Arial" w:cs="Arial"/>
          <w:bCs/>
          <w:sz w:val="24"/>
          <w:szCs w:val="24"/>
          <w:lang w:val="ro-RO"/>
        </w:rPr>
        <w:tab/>
      </w:r>
    </w:p>
    <w:p w:rsidR="00DC65B9" w:rsidRPr="000526DB" w:rsidRDefault="00DC65B9" w:rsidP="00DC65B9">
      <w:pPr>
        <w:spacing w:after="0" w:line="240" w:lineRule="auto"/>
        <w:jc w:val="both"/>
        <w:rPr>
          <w:rFonts w:ascii="Arial" w:hAnsi="Arial" w:cs="Arial"/>
          <w:bCs/>
          <w:sz w:val="24"/>
          <w:szCs w:val="24"/>
          <w:lang w:val="ro-RO"/>
        </w:rPr>
      </w:pPr>
    </w:p>
    <w:p w:rsidR="00DC65B9" w:rsidRPr="000526DB" w:rsidRDefault="00DC65B9" w:rsidP="00DC65B9">
      <w:pPr>
        <w:spacing w:after="0" w:line="240" w:lineRule="auto"/>
        <w:jc w:val="both"/>
        <w:rPr>
          <w:rFonts w:ascii="Arial" w:hAnsi="Arial" w:cs="Arial"/>
          <w:bCs/>
          <w:sz w:val="24"/>
          <w:szCs w:val="24"/>
          <w:lang w:val="ro-RO"/>
        </w:rPr>
      </w:pPr>
    </w:p>
    <w:p w:rsidR="00DC65B9" w:rsidRPr="000526DB" w:rsidRDefault="00DC65B9" w:rsidP="00DC65B9">
      <w:pPr>
        <w:spacing w:after="0" w:line="240" w:lineRule="auto"/>
        <w:jc w:val="both"/>
        <w:rPr>
          <w:rFonts w:ascii="Arial" w:hAnsi="Arial" w:cs="Arial"/>
          <w:bCs/>
          <w:sz w:val="24"/>
          <w:szCs w:val="24"/>
          <w:lang w:val="ro-RO"/>
        </w:rPr>
      </w:pPr>
    </w:p>
    <w:p w:rsidR="00C51C44" w:rsidRPr="000526DB" w:rsidRDefault="00C51C44" w:rsidP="00DC65B9">
      <w:pPr>
        <w:spacing w:after="0" w:line="240" w:lineRule="auto"/>
        <w:jc w:val="both"/>
        <w:rPr>
          <w:rFonts w:ascii="Arial" w:hAnsi="Arial" w:cs="Arial"/>
          <w:bCs/>
          <w:sz w:val="24"/>
          <w:szCs w:val="24"/>
          <w:lang w:val="ro-RO"/>
        </w:rPr>
      </w:pPr>
    </w:p>
    <w:p w:rsidR="00C51C44" w:rsidRPr="000526DB" w:rsidRDefault="00C51C44" w:rsidP="00DC65B9">
      <w:pPr>
        <w:spacing w:after="0" w:line="240" w:lineRule="auto"/>
        <w:jc w:val="both"/>
        <w:rPr>
          <w:rFonts w:ascii="Arial" w:hAnsi="Arial" w:cs="Arial"/>
          <w:bCs/>
          <w:sz w:val="24"/>
          <w:szCs w:val="24"/>
          <w:lang w:val="ro-RO"/>
        </w:rPr>
      </w:pPr>
    </w:p>
    <w:p w:rsidR="00C51C44" w:rsidRPr="000526DB" w:rsidRDefault="00C51C44" w:rsidP="00DC65B9">
      <w:pPr>
        <w:spacing w:after="0" w:line="240" w:lineRule="auto"/>
        <w:jc w:val="both"/>
        <w:rPr>
          <w:rFonts w:ascii="Arial" w:hAnsi="Arial" w:cs="Arial"/>
          <w:bCs/>
          <w:sz w:val="24"/>
          <w:szCs w:val="24"/>
          <w:lang w:val="ro-RO"/>
        </w:rPr>
      </w:pPr>
    </w:p>
    <w:p w:rsidR="00C51C44" w:rsidRPr="000526DB" w:rsidRDefault="00C51C44" w:rsidP="00DC65B9">
      <w:pPr>
        <w:spacing w:after="0" w:line="240" w:lineRule="auto"/>
        <w:jc w:val="both"/>
        <w:rPr>
          <w:rFonts w:ascii="Arial" w:hAnsi="Arial" w:cs="Arial"/>
          <w:bCs/>
          <w:sz w:val="24"/>
          <w:szCs w:val="24"/>
          <w:lang w:val="ro-RO"/>
        </w:rPr>
      </w:pPr>
    </w:p>
    <w:p w:rsidR="001334D5" w:rsidRPr="000526DB" w:rsidRDefault="001334D5" w:rsidP="00DC65B9">
      <w:pPr>
        <w:spacing w:after="0" w:line="240" w:lineRule="auto"/>
        <w:jc w:val="both"/>
        <w:rPr>
          <w:rFonts w:ascii="Arial" w:hAnsi="Arial" w:cs="Arial"/>
          <w:bCs/>
          <w:sz w:val="24"/>
          <w:szCs w:val="24"/>
          <w:lang w:val="ro-RO"/>
        </w:rPr>
      </w:pPr>
    </w:p>
    <w:p w:rsidR="00DC65B9" w:rsidRPr="000526DB" w:rsidRDefault="00DC65B9" w:rsidP="00DC65B9">
      <w:pPr>
        <w:spacing w:after="0" w:line="240" w:lineRule="auto"/>
        <w:jc w:val="both"/>
        <w:rPr>
          <w:rFonts w:ascii="Arial" w:hAnsi="Arial" w:cs="Arial"/>
          <w:bCs/>
          <w:sz w:val="24"/>
          <w:szCs w:val="24"/>
          <w:lang w:val="ro-RO"/>
        </w:rPr>
      </w:pPr>
      <w:r w:rsidRPr="000526DB">
        <w:rPr>
          <w:rFonts w:ascii="Arial" w:hAnsi="Arial" w:cs="Arial"/>
          <w:bCs/>
          <w:sz w:val="24"/>
          <w:szCs w:val="24"/>
          <w:lang w:val="ro-RO"/>
        </w:rPr>
        <w:t xml:space="preserve">Întocmit, </w:t>
      </w:r>
    </w:p>
    <w:p w:rsidR="003F404A" w:rsidRPr="000526DB" w:rsidRDefault="00D952B0" w:rsidP="00DC65B9">
      <w:pPr>
        <w:spacing w:after="0" w:line="360" w:lineRule="auto"/>
        <w:jc w:val="both"/>
        <w:rPr>
          <w:rFonts w:ascii="Arial" w:hAnsi="Arial" w:cs="Arial"/>
          <w:b/>
          <w:bCs/>
          <w:sz w:val="24"/>
          <w:szCs w:val="24"/>
          <w:lang w:val="ro-RO"/>
        </w:rPr>
      </w:pPr>
      <w:r w:rsidRPr="000526DB">
        <w:rPr>
          <w:rFonts w:ascii="Arial" w:hAnsi="Arial" w:cs="Arial"/>
          <w:bCs/>
          <w:sz w:val="24"/>
          <w:szCs w:val="24"/>
          <w:lang w:val="ro-RO"/>
        </w:rPr>
        <w:t>ing. Georgiana Jula</w:t>
      </w:r>
    </w:p>
    <w:p w:rsidR="003F404A" w:rsidRPr="000526DB" w:rsidRDefault="003F404A" w:rsidP="003F404A">
      <w:pPr>
        <w:spacing w:after="0" w:line="360" w:lineRule="auto"/>
        <w:jc w:val="both"/>
        <w:rPr>
          <w:rFonts w:ascii="Arial" w:hAnsi="Arial" w:cs="Arial"/>
          <w:bCs/>
          <w:sz w:val="24"/>
          <w:szCs w:val="24"/>
          <w:lang w:val="ro-RO"/>
        </w:rPr>
      </w:pPr>
    </w:p>
    <w:p w:rsidR="003F404A" w:rsidRPr="000526DB" w:rsidRDefault="003F404A" w:rsidP="003F404A">
      <w:pPr>
        <w:autoSpaceDE w:val="0"/>
        <w:autoSpaceDN w:val="0"/>
        <w:adjustRightInd w:val="0"/>
        <w:spacing w:after="0" w:line="240" w:lineRule="auto"/>
        <w:jc w:val="both"/>
        <w:rPr>
          <w:rFonts w:ascii="Arial" w:hAnsi="Arial" w:cs="Arial"/>
          <w:sz w:val="24"/>
          <w:szCs w:val="24"/>
          <w:lang w:val="ro-RO"/>
        </w:rPr>
      </w:pPr>
    </w:p>
    <w:p w:rsidR="00DC68E1" w:rsidRPr="000526DB" w:rsidRDefault="00DC68E1">
      <w:pPr>
        <w:rPr>
          <w:lang w:val="ro-RO"/>
        </w:rPr>
      </w:pPr>
    </w:p>
    <w:sectPr w:rsidR="00DC68E1" w:rsidRPr="000526DB"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32" w:rsidRDefault="00885F32" w:rsidP="000B208E">
      <w:pPr>
        <w:spacing w:after="0" w:line="240" w:lineRule="auto"/>
      </w:pPr>
      <w:r>
        <w:separator/>
      </w:r>
    </w:p>
  </w:endnote>
  <w:endnote w:type="continuationSeparator" w:id="0">
    <w:p w:rsidR="00885F32" w:rsidRDefault="00885F3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0526DB"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0526DB">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22352026"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0526DB">
          <w:rPr>
            <w:rFonts w:ascii="Arial" w:hAnsi="Arial" w:cs="Arial"/>
            <w:noProof/>
            <w:sz w:val="20"/>
            <w:szCs w:val="20"/>
          </w:rPr>
          <w:t>6</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0526DB">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22352027"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526DB">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32" w:rsidRDefault="00885F32" w:rsidP="000B208E">
      <w:pPr>
        <w:spacing w:after="0" w:line="240" w:lineRule="auto"/>
      </w:pPr>
      <w:r>
        <w:separator/>
      </w:r>
    </w:p>
  </w:footnote>
  <w:footnote w:type="continuationSeparator" w:id="0">
    <w:p w:rsidR="00885F32" w:rsidRDefault="00885F3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CE12D3" w:rsidP="00CE12D3">
    <w:pPr>
      <w:tabs>
        <w:tab w:val="left" w:pos="9000"/>
      </w:tabs>
      <w:spacing w:after="0" w:line="240" w:lineRule="auto"/>
      <w:rPr>
        <w:lang w:val="ro-RO"/>
      </w:rPr>
    </w:pPr>
    <w:r w:rsidRPr="00CE12D3">
      <w:rPr>
        <w:noProof/>
      </w:rPr>
      <w:drawing>
        <wp:anchor distT="0" distB="0" distL="114300" distR="114300" simplePos="0" relativeHeight="251680768"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D3">
      <w:rPr>
        <w:lang w:val="ro-RO"/>
      </w:rPr>
      <w:t xml:space="preserve">                     </w:t>
    </w:r>
  </w:p>
  <w:p w:rsidR="00CE12D3" w:rsidRPr="00CE12D3" w:rsidRDefault="00CE12D3" w:rsidP="00CE12D3">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E12D3" w:rsidRPr="00CE12D3" w:rsidRDefault="00CE12D3" w:rsidP="00CE12D3">
    <w:pPr>
      <w:tabs>
        <w:tab w:val="left" w:pos="9000"/>
      </w:tabs>
      <w:spacing w:after="0" w:line="240" w:lineRule="auto"/>
      <w:jc w:val="right"/>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0526D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E86064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D6481"/>
    <w:multiLevelType w:val="hybridMultilevel"/>
    <w:tmpl w:val="D488E278"/>
    <w:lvl w:ilvl="0" w:tplc="1DBAF3A8">
      <w:start w:val="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9"/>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15"/>
  </w:num>
  <w:num w:numId="18">
    <w:abstractNumId w:val="10"/>
  </w:num>
  <w:num w:numId="19">
    <w:abstractNumId w:val="20"/>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6DB"/>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5A3A"/>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5CED"/>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C6444"/>
    <w:rsid w:val="002C7E32"/>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6D68"/>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3B3"/>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5B"/>
    <w:rsid w:val="0038727B"/>
    <w:rsid w:val="003875A7"/>
    <w:rsid w:val="00387639"/>
    <w:rsid w:val="0039163F"/>
    <w:rsid w:val="00392583"/>
    <w:rsid w:val="003926FE"/>
    <w:rsid w:val="00395666"/>
    <w:rsid w:val="00395780"/>
    <w:rsid w:val="003A3E02"/>
    <w:rsid w:val="003A431A"/>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462F"/>
    <w:rsid w:val="003E4740"/>
    <w:rsid w:val="003E5A42"/>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0ECF"/>
    <w:rsid w:val="004B166A"/>
    <w:rsid w:val="004B26CF"/>
    <w:rsid w:val="004B2AFE"/>
    <w:rsid w:val="004B62C5"/>
    <w:rsid w:val="004B732D"/>
    <w:rsid w:val="004B7BE2"/>
    <w:rsid w:val="004B7CB5"/>
    <w:rsid w:val="004C0AAC"/>
    <w:rsid w:val="004C4842"/>
    <w:rsid w:val="004C4DF5"/>
    <w:rsid w:val="004C5249"/>
    <w:rsid w:val="004C61A8"/>
    <w:rsid w:val="004C6617"/>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4A59"/>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6F78ED"/>
    <w:rsid w:val="00700721"/>
    <w:rsid w:val="00700869"/>
    <w:rsid w:val="00700F6C"/>
    <w:rsid w:val="0070258E"/>
    <w:rsid w:val="007047F7"/>
    <w:rsid w:val="00704D59"/>
    <w:rsid w:val="00706EAD"/>
    <w:rsid w:val="007071B2"/>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683"/>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07FD"/>
    <w:rsid w:val="00831ED5"/>
    <w:rsid w:val="00831F93"/>
    <w:rsid w:val="0083291B"/>
    <w:rsid w:val="00832F56"/>
    <w:rsid w:val="00835859"/>
    <w:rsid w:val="00836508"/>
    <w:rsid w:val="008376B7"/>
    <w:rsid w:val="00837C11"/>
    <w:rsid w:val="00837E3A"/>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64555"/>
    <w:rsid w:val="00872965"/>
    <w:rsid w:val="00873D01"/>
    <w:rsid w:val="0087551C"/>
    <w:rsid w:val="008756D5"/>
    <w:rsid w:val="008774D3"/>
    <w:rsid w:val="00880B5E"/>
    <w:rsid w:val="008823F4"/>
    <w:rsid w:val="00885F32"/>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A7E88"/>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6605"/>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48C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274"/>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B7EB6"/>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3A05"/>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5C50"/>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6BEE"/>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387D"/>
    <w:rsid w:val="00C2443F"/>
    <w:rsid w:val="00C24483"/>
    <w:rsid w:val="00C24BD6"/>
    <w:rsid w:val="00C26E02"/>
    <w:rsid w:val="00C305E6"/>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1D9A"/>
    <w:rsid w:val="00C53AAD"/>
    <w:rsid w:val="00C53E63"/>
    <w:rsid w:val="00C548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161"/>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0541"/>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875"/>
    <w:rsid w:val="00DA5A61"/>
    <w:rsid w:val="00DA651C"/>
    <w:rsid w:val="00DA7DE6"/>
    <w:rsid w:val="00DB01A3"/>
    <w:rsid w:val="00DB1629"/>
    <w:rsid w:val="00DB32B2"/>
    <w:rsid w:val="00DB666B"/>
    <w:rsid w:val="00DB787C"/>
    <w:rsid w:val="00DC1A06"/>
    <w:rsid w:val="00DC214B"/>
    <w:rsid w:val="00DC65B9"/>
    <w:rsid w:val="00DC68E1"/>
    <w:rsid w:val="00DC7A92"/>
    <w:rsid w:val="00DC7CC4"/>
    <w:rsid w:val="00DD3A2B"/>
    <w:rsid w:val="00DD7189"/>
    <w:rsid w:val="00DD7950"/>
    <w:rsid w:val="00DD7C52"/>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2C13"/>
    <w:rsid w:val="00E23A11"/>
    <w:rsid w:val="00E26F93"/>
    <w:rsid w:val="00E275D5"/>
    <w:rsid w:val="00E31EA5"/>
    <w:rsid w:val="00E33CC8"/>
    <w:rsid w:val="00E35EC5"/>
    <w:rsid w:val="00E36219"/>
    <w:rsid w:val="00E36A5F"/>
    <w:rsid w:val="00E36B68"/>
    <w:rsid w:val="00E3729E"/>
    <w:rsid w:val="00E424F1"/>
    <w:rsid w:val="00E43303"/>
    <w:rsid w:val="00E4368C"/>
    <w:rsid w:val="00E455EF"/>
    <w:rsid w:val="00E466DC"/>
    <w:rsid w:val="00E46BDE"/>
    <w:rsid w:val="00E46D41"/>
    <w:rsid w:val="00E46DC1"/>
    <w:rsid w:val="00E50549"/>
    <w:rsid w:val="00E51BB8"/>
    <w:rsid w:val="00E52CD8"/>
    <w:rsid w:val="00E53E7A"/>
    <w:rsid w:val="00E55873"/>
    <w:rsid w:val="00E55A74"/>
    <w:rsid w:val="00E55DDF"/>
    <w:rsid w:val="00E55EE0"/>
    <w:rsid w:val="00E56A23"/>
    <w:rsid w:val="00E6022B"/>
    <w:rsid w:val="00E60916"/>
    <w:rsid w:val="00E610A2"/>
    <w:rsid w:val="00E639AE"/>
    <w:rsid w:val="00E6435E"/>
    <w:rsid w:val="00E65113"/>
    <w:rsid w:val="00E656FF"/>
    <w:rsid w:val="00E67560"/>
    <w:rsid w:val="00E67726"/>
    <w:rsid w:val="00E70219"/>
    <w:rsid w:val="00E70DA1"/>
    <w:rsid w:val="00E71D5F"/>
    <w:rsid w:val="00E726CA"/>
    <w:rsid w:val="00E72CE6"/>
    <w:rsid w:val="00E72FEA"/>
    <w:rsid w:val="00E75329"/>
    <w:rsid w:val="00E759E5"/>
    <w:rsid w:val="00E762BE"/>
    <w:rsid w:val="00E7724C"/>
    <w:rsid w:val="00E774CB"/>
    <w:rsid w:val="00E81234"/>
    <w:rsid w:val="00E81CA7"/>
    <w:rsid w:val="00E83E42"/>
    <w:rsid w:val="00E844C5"/>
    <w:rsid w:val="00E85310"/>
    <w:rsid w:val="00E91477"/>
    <w:rsid w:val="00E91BCB"/>
    <w:rsid w:val="00E92155"/>
    <w:rsid w:val="00E925E4"/>
    <w:rsid w:val="00E951A8"/>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53AF"/>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3D6"/>
    <w:rsid w:val="00FB7B75"/>
    <w:rsid w:val="00FB7DB1"/>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552C"/>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449B1A0"/>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29</cp:revision>
  <cp:lastPrinted>2019-05-08T06:53:00Z</cp:lastPrinted>
  <dcterms:created xsi:type="dcterms:W3CDTF">2019-05-30T09:13:00Z</dcterms:created>
  <dcterms:modified xsi:type="dcterms:W3CDTF">2019-06-18T05:34:00Z</dcterms:modified>
</cp:coreProperties>
</file>