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DB32B2" w:rsidRDefault="008A52B8" w:rsidP="003F404A">
      <w:pPr>
        <w:spacing w:after="0" w:line="240" w:lineRule="auto"/>
        <w:jc w:val="both"/>
        <w:rPr>
          <w:rFonts w:ascii="Times New Roman" w:hAnsi="Times New Roman"/>
          <w:b/>
          <w:bCs/>
          <w:color w:val="FF0000"/>
          <w:sz w:val="28"/>
          <w:szCs w:val="28"/>
          <w:lang w:val="ro-RO"/>
        </w:rPr>
      </w:pPr>
      <w:r>
        <w:rPr>
          <w:rFonts w:ascii="Times New Roman" w:hAnsi="Times New Roman"/>
          <w:b/>
          <w:bCs/>
          <w:color w:val="FF0000"/>
          <w:sz w:val="28"/>
          <w:szCs w:val="28"/>
          <w:lang w:val="ro-RO"/>
        </w:rPr>
        <w:t>.</w:t>
      </w:r>
    </w:p>
    <w:p w:rsidR="003F404A" w:rsidRPr="00DB32B2" w:rsidRDefault="003F404A" w:rsidP="003F404A">
      <w:pPr>
        <w:pStyle w:val="Heading1"/>
        <w:spacing w:after="120"/>
        <w:jc w:val="center"/>
        <w:rPr>
          <w:rFonts w:ascii="Arial" w:hAnsi="Arial" w:cs="Arial"/>
          <w:b/>
          <w:bCs/>
        </w:rPr>
      </w:pPr>
      <w:r w:rsidRPr="00DB32B2">
        <w:rPr>
          <w:rFonts w:ascii="Arial" w:hAnsi="Arial" w:cs="Arial"/>
          <w:b/>
        </w:rPr>
        <w:t>DECIZIA ETAPEI DE ÎNCADRARE</w:t>
      </w:r>
      <w:r w:rsidRPr="00DB32B2">
        <w:rPr>
          <w:rFonts w:ascii="Arial" w:hAnsi="Arial" w:cs="Arial"/>
          <w:b/>
          <w:bCs/>
        </w:rPr>
        <w:t xml:space="preserve"> </w:t>
      </w:r>
    </w:p>
    <w:p w:rsidR="00C833F9" w:rsidRPr="00203F00" w:rsidRDefault="00821D21" w:rsidP="00821D21">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lang w:val="ro-RO"/>
        </w:rPr>
        <w:t xml:space="preserve">                        </w:t>
      </w:r>
      <w:r w:rsidR="00A35DA2">
        <w:rPr>
          <w:rFonts w:ascii="Arial" w:hAnsi="Arial" w:cs="Arial"/>
          <w:i w:val="0"/>
          <w:lang w:val="ro-RO"/>
        </w:rPr>
        <w:t xml:space="preserve">          </w:t>
      </w:r>
      <w:r w:rsidR="00141528">
        <w:rPr>
          <w:rFonts w:ascii="Arial" w:hAnsi="Arial" w:cs="Arial"/>
          <w:i w:val="0"/>
          <w:lang w:val="ro-RO"/>
        </w:rPr>
        <w:t xml:space="preserve">                  Proiect din 18</w:t>
      </w:r>
      <w:bookmarkStart w:id="0" w:name="_GoBack"/>
      <w:bookmarkEnd w:id="0"/>
      <w:r w:rsidR="008A52B8">
        <w:rPr>
          <w:rFonts w:ascii="Arial" w:hAnsi="Arial" w:cs="Arial"/>
          <w:i w:val="0"/>
          <w:lang w:val="ro-RO"/>
        </w:rPr>
        <w:t>.12</w:t>
      </w:r>
      <w:r w:rsidR="00A35DA2">
        <w:rPr>
          <w:rFonts w:ascii="Arial" w:hAnsi="Arial" w:cs="Arial"/>
          <w:i w:val="0"/>
          <w:lang w:val="ro-RO"/>
        </w:rPr>
        <w:t>.2019</w:t>
      </w:r>
    </w:p>
    <w:p w:rsidR="00A739D3" w:rsidRPr="00DB32B2" w:rsidRDefault="00A739D3" w:rsidP="00A739D3">
      <w:pPr>
        <w:rPr>
          <w:lang w:val="ro-RO"/>
        </w:rPr>
      </w:pPr>
    </w:p>
    <w:p w:rsidR="003F404A" w:rsidRPr="00DB32B2" w:rsidRDefault="003F404A" w:rsidP="003F404A">
      <w:pPr>
        <w:autoSpaceDE w:val="0"/>
        <w:spacing w:after="0" w:line="240" w:lineRule="auto"/>
        <w:jc w:val="both"/>
        <w:rPr>
          <w:rFonts w:ascii="Arial" w:hAnsi="Arial" w:cs="Arial"/>
          <w:color w:val="FF0000"/>
          <w:sz w:val="24"/>
          <w:szCs w:val="24"/>
          <w:lang w:val="ro-RO"/>
        </w:rPr>
      </w:pPr>
    </w:p>
    <w:p w:rsidR="00413AD9" w:rsidRPr="00DB32B2" w:rsidRDefault="00413AD9" w:rsidP="003F404A">
      <w:pPr>
        <w:autoSpaceDE w:val="0"/>
        <w:spacing w:after="0" w:line="240" w:lineRule="auto"/>
        <w:jc w:val="both"/>
        <w:rPr>
          <w:rFonts w:ascii="Arial" w:hAnsi="Arial" w:cs="Arial"/>
          <w:color w:val="FF0000"/>
          <w:sz w:val="24"/>
          <w:szCs w:val="24"/>
          <w:lang w:val="ro-RO"/>
        </w:rPr>
      </w:pPr>
    </w:p>
    <w:p w:rsidR="00AE26EC" w:rsidRPr="00DB32B2" w:rsidRDefault="003F404A" w:rsidP="00AE26EC">
      <w:pPr>
        <w:autoSpaceDE w:val="0"/>
        <w:spacing w:after="0" w:line="240" w:lineRule="auto"/>
        <w:ind w:firstLine="540"/>
        <w:jc w:val="both"/>
        <w:rPr>
          <w:rFonts w:ascii="Arial" w:hAnsi="Arial" w:cs="Arial"/>
          <w:sz w:val="24"/>
          <w:szCs w:val="24"/>
          <w:lang w:val="ro-RO" w:eastAsia="ro-RO"/>
        </w:rPr>
      </w:pPr>
      <w:r w:rsidRPr="00DB32B2">
        <w:rPr>
          <w:rFonts w:ascii="Arial" w:hAnsi="Arial" w:cs="Arial"/>
          <w:sz w:val="24"/>
          <w:szCs w:val="24"/>
          <w:lang w:val="ro-RO"/>
        </w:rPr>
        <w:t>Ca urmare a solicitării de emitere a acordului de mediu adresate de</w:t>
      </w:r>
      <w:r w:rsidRPr="00DB32B2">
        <w:rPr>
          <w:rFonts w:ascii="Arial" w:hAnsi="Arial" w:cs="Arial"/>
          <w:b/>
          <w:sz w:val="24"/>
          <w:szCs w:val="24"/>
          <w:lang w:val="ro-RO"/>
        </w:rPr>
        <w:t xml:space="preserve"> </w:t>
      </w:r>
      <w:r w:rsidR="00A35DA2">
        <w:rPr>
          <w:rFonts w:ascii="Arial" w:hAnsi="Arial" w:cs="Arial"/>
          <w:b/>
          <w:sz w:val="24"/>
          <w:szCs w:val="24"/>
          <w:lang w:val="ro-RO"/>
        </w:rPr>
        <w:t xml:space="preserve">S.C.FRATII GHIDRA SRL </w:t>
      </w:r>
      <w:r w:rsidRPr="00DB32B2">
        <w:rPr>
          <w:rFonts w:ascii="Arial" w:hAnsi="Arial" w:cs="Arial"/>
          <w:sz w:val="24"/>
          <w:szCs w:val="24"/>
          <w:lang w:val="ro-RO"/>
        </w:rPr>
        <w:t>,</w:t>
      </w:r>
      <w:r w:rsidRPr="00DB32B2">
        <w:rPr>
          <w:rFonts w:ascii="Arial" w:hAnsi="Arial" w:cs="Arial"/>
          <w:color w:val="FF0000"/>
          <w:sz w:val="24"/>
          <w:szCs w:val="24"/>
          <w:lang w:val="ro-RO"/>
        </w:rPr>
        <w:t xml:space="preserve"> </w:t>
      </w:r>
      <w:r w:rsidRPr="00DB32B2">
        <w:rPr>
          <w:rFonts w:ascii="Arial" w:hAnsi="Arial" w:cs="Arial"/>
          <w:sz w:val="24"/>
          <w:szCs w:val="24"/>
          <w:lang w:val="ro-RO"/>
        </w:rPr>
        <w:t xml:space="preserve">cu sediul </w:t>
      </w:r>
      <w:r w:rsidR="003A7CA1" w:rsidRPr="00DB32B2">
        <w:rPr>
          <w:rFonts w:ascii="Arial" w:hAnsi="Arial" w:cs="Arial"/>
          <w:sz w:val="24"/>
          <w:szCs w:val="24"/>
          <w:lang w:val="ro-RO"/>
        </w:rPr>
        <w:t>în</w:t>
      </w:r>
      <w:r w:rsidR="00AE26EC" w:rsidRPr="00DB32B2">
        <w:rPr>
          <w:rFonts w:ascii="Arial" w:hAnsi="Arial" w:cs="Arial"/>
          <w:sz w:val="24"/>
          <w:szCs w:val="24"/>
          <w:lang w:val="ro-RO"/>
        </w:rPr>
        <w:t xml:space="preserve"> </w:t>
      </w:r>
      <w:r w:rsidR="00A35DA2">
        <w:rPr>
          <w:rFonts w:ascii="Arial" w:hAnsi="Arial" w:cs="Arial"/>
          <w:sz w:val="24"/>
          <w:szCs w:val="24"/>
          <w:lang w:val="ro-RO"/>
        </w:rPr>
        <w:t>județul Sălaj, com. Bobota, satul Bobota, nr. 497</w:t>
      </w:r>
      <w:r w:rsidRPr="00DB32B2">
        <w:rPr>
          <w:rFonts w:ascii="Arial" w:hAnsi="Arial" w:cs="Arial"/>
          <w:sz w:val="24"/>
          <w:szCs w:val="24"/>
          <w:lang w:val="ro-RO"/>
        </w:rPr>
        <w:t>,</w:t>
      </w:r>
      <w:r w:rsidR="00AE26EC" w:rsidRPr="00DB32B2">
        <w:rPr>
          <w:rFonts w:ascii="Arial" w:hAnsi="Arial" w:cs="Arial"/>
          <w:sz w:val="24"/>
          <w:szCs w:val="24"/>
          <w:lang w:val="ro-RO"/>
        </w:rPr>
        <w:t xml:space="preserve"> </w:t>
      </w:r>
      <w:r w:rsidRPr="00DB32B2">
        <w:rPr>
          <w:rFonts w:ascii="Arial" w:hAnsi="Arial" w:cs="Arial"/>
          <w:sz w:val="24"/>
          <w:szCs w:val="24"/>
          <w:lang w:val="ro-RO"/>
        </w:rPr>
        <w:t xml:space="preserve">înregistrată la APM Salaj cu nr. </w:t>
      </w:r>
      <w:r w:rsidR="00A35DA2">
        <w:rPr>
          <w:rFonts w:ascii="Arial" w:hAnsi="Arial" w:cs="Arial"/>
          <w:sz w:val="24"/>
          <w:szCs w:val="24"/>
          <w:lang w:val="ro-RO"/>
        </w:rPr>
        <w:t>6634 din 13.09.2019</w:t>
      </w:r>
      <w:r w:rsidRPr="00DB32B2">
        <w:rPr>
          <w:rFonts w:ascii="Arial" w:hAnsi="Arial" w:cs="Arial"/>
          <w:sz w:val="24"/>
          <w:szCs w:val="24"/>
          <w:lang w:val="ro-RO"/>
        </w:rPr>
        <w:t>,</w:t>
      </w:r>
      <w:r w:rsidR="00AE26EC" w:rsidRPr="00DB32B2">
        <w:rPr>
          <w:rFonts w:ascii="Arial" w:hAnsi="Arial" w:cs="Arial"/>
          <w:sz w:val="24"/>
          <w:szCs w:val="24"/>
          <w:lang w:val="ro-RO"/>
        </w:rPr>
        <w:t xml:space="preserve"> </w:t>
      </w:r>
      <w:r w:rsidR="000F5E78" w:rsidRPr="00DB32B2">
        <w:rPr>
          <w:rFonts w:ascii="Arial" w:hAnsi="Arial" w:cs="Arial"/>
          <w:sz w:val="24"/>
          <w:szCs w:val="24"/>
          <w:lang w:val="ro-RO" w:eastAsia="ro-RO"/>
        </w:rPr>
        <w:t>în baza</w:t>
      </w:r>
      <w:r w:rsidR="00AE26EC" w:rsidRPr="00DB32B2">
        <w:rPr>
          <w:rFonts w:ascii="Arial" w:hAnsi="Arial" w:cs="Arial"/>
          <w:sz w:val="24"/>
          <w:szCs w:val="24"/>
          <w:lang w:val="ro-RO" w:eastAsia="ro-RO"/>
        </w:rPr>
        <w:t>:</w:t>
      </w:r>
    </w:p>
    <w:p w:rsidR="003F404A" w:rsidRPr="00DB32B2" w:rsidRDefault="00AE26EC" w:rsidP="004F41D6">
      <w:pPr>
        <w:autoSpaceDE w:val="0"/>
        <w:spacing w:before="120" w:after="0" w:line="240" w:lineRule="auto"/>
        <w:ind w:firstLine="539"/>
        <w:jc w:val="both"/>
        <w:rPr>
          <w:rFonts w:ascii="Arial" w:hAnsi="Arial" w:cs="Arial"/>
          <w:sz w:val="24"/>
          <w:szCs w:val="24"/>
          <w:lang w:val="ro-RO"/>
        </w:rPr>
      </w:pPr>
      <w:r w:rsidRPr="00DB32B2">
        <w:rPr>
          <w:rFonts w:ascii="Arial" w:hAnsi="Arial" w:cs="Arial"/>
          <w:sz w:val="24"/>
          <w:szCs w:val="24"/>
          <w:lang w:val="ro-RO" w:eastAsia="ro-RO"/>
        </w:rPr>
        <w:t>-</w:t>
      </w:r>
      <w:r w:rsidR="000F5E78" w:rsidRPr="00DB32B2">
        <w:rPr>
          <w:rFonts w:ascii="Arial" w:hAnsi="Arial" w:cs="Arial"/>
          <w:b/>
          <w:sz w:val="24"/>
          <w:szCs w:val="24"/>
          <w:lang w:val="ro-RO" w:eastAsia="ro-RO"/>
        </w:rPr>
        <w:t xml:space="preserve"> Legii nr. 292/2018 </w:t>
      </w:r>
      <w:r w:rsidR="000F5E78" w:rsidRPr="00DB32B2">
        <w:rPr>
          <w:rFonts w:ascii="Arial" w:hAnsi="Arial" w:cs="Arial"/>
          <w:sz w:val="24"/>
          <w:szCs w:val="24"/>
          <w:lang w:val="ro-RO" w:eastAsia="ro-RO"/>
        </w:rPr>
        <w:t>privind evaluarea impactului anumitor proiecte publice şi private asupra mediului</w:t>
      </w:r>
      <w:r w:rsidR="008B753D" w:rsidRPr="00DB32B2">
        <w:rPr>
          <w:rFonts w:ascii="Arial" w:hAnsi="Arial" w:cs="Arial"/>
          <w:sz w:val="24"/>
          <w:szCs w:val="24"/>
          <w:lang w:val="ro-RO" w:eastAsia="ro-RO"/>
        </w:rPr>
        <w:t>, și a</w:t>
      </w:r>
    </w:p>
    <w:p w:rsidR="003F404A" w:rsidRPr="00DB32B2"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B32B2">
        <w:rPr>
          <w:rFonts w:ascii="Arial" w:hAnsi="Arial" w:cs="Arial"/>
          <w:b/>
          <w:sz w:val="24"/>
          <w:szCs w:val="24"/>
          <w:lang w:val="ro-RO"/>
        </w:rPr>
        <w:t>Ordonanţei de Urgenţă a Guvernului nr. 57/2007</w:t>
      </w:r>
      <w:r w:rsidRPr="00DB32B2">
        <w:rPr>
          <w:rFonts w:ascii="Arial" w:hAnsi="Arial" w:cs="Arial"/>
          <w:sz w:val="24"/>
          <w:szCs w:val="24"/>
          <w:lang w:val="ro-RO"/>
        </w:rPr>
        <w:t xml:space="preserve"> privind regimul ariilor naturale protejate, conservarea habitatelor naturale, a florei şi faunei sǎlbatice, </w:t>
      </w:r>
      <w:r w:rsidR="00E70DA1" w:rsidRPr="00DB32B2">
        <w:rPr>
          <w:rFonts w:ascii="Arial" w:hAnsi="Arial" w:cs="Arial"/>
          <w:sz w:val="24"/>
          <w:szCs w:val="24"/>
          <w:lang w:val="ro-RO"/>
        </w:rPr>
        <w:t>aprobată cu modificǎri şi completǎri</w:t>
      </w:r>
      <w:r w:rsidRPr="00DB32B2">
        <w:rPr>
          <w:rFonts w:ascii="Arial" w:hAnsi="Arial" w:cs="Arial"/>
          <w:sz w:val="24"/>
          <w:szCs w:val="24"/>
          <w:lang w:val="ro-RO"/>
        </w:rPr>
        <w:t xml:space="preserve"> prin </w:t>
      </w:r>
      <w:r w:rsidRPr="00DB32B2">
        <w:rPr>
          <w:rFonts w:ascii="Arial" w:hAnsi="Arial" w:cs="Arial"/>
          <w:b/>
          <w:sz w:val="24"/>
          <w:szCs w:val="24"/>
          <w:lang w:val="ro-RO"/>
        </w:rPr>
        <w:t>Legea nr. 49/2011</w:t>
      </w:r>
      <w:r w:rsidRPr="00DB32B2">
        <w:rPr>
          <w:rFonts w:ascii="Arial" w:hAnsi="Arial" w:cs="Arial"/>
          <w:sz w:val="24"/>
          <w:szCs w:val="24"/>
          <w:lang w:val="ro-RO"/>
        </w:rPr>
        <w:t>,</w:t>
      </w:r>
      <w:r w:rsidR="00E70DA1" w:rsidRPr="00DB32B2">
        <w:rPr>
          <w:rFonts w:ascii="Arial" w:hAnsi="Arial" w:cs="Arial"/>
          <w:sz w:val="24"/>
          <w:szCs w:val="24"/>
          <w:lang w:val="ro-RO"/>
        </w:rPr>
        <w:t xml:space="preserve"> cu modificările și completările ulterioare,</w:t>
      </w:r>
    </w:p>
    <w:p w:rsidR="007F5EDD" w:rsidRPr="00DB32B2"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DB32B2">
        <w:rPr>
          <w:rFonts w:ascii="Arial" w:hAnsi="Arial" w:cs="Arial"/>
          <w:sz w:val="24"/>
          <w:szCs w:val="24"/>
          <w:lang w:val="ro-RO"/>
        </w:rPr>
        <w:t>autoritatea competentă pentru protecţia mediului APM Sălaj decide, ca urmare a consultărilo</w:t>
      </w:r>
      <w:r w:rsidR="00FF7388" w:rsidRPr="00DB32B2">
        <w:rPr>
          <w:rFonts w:ascii="Arial" w:hAnsi="Arial" w:cs="Arial"/>
          <w:sz w:val="24"/>
          <w:szCs w:val="24"/>
          <w:lang w:val="ro-RO"/>
        </w:rPr>
        <w:t xml:space="preserve">r </w:t>
      </w:r>
      <w:r w:rsidR="00AE26EC" w:rsidRPr="00DB32B2">
        <w:rPr>
          <w:rFonts w:ascii="Arial" w:hAnsi="Arial" w:cs="Arial"/>
          <w:sz w:val="24"/>
          <w:szCs w:val="24"/>
          <w:lang w:val="ro-RO"/>
        </w:rPr>
        <w:t>desfăşurate în cadrul şedinţei</w:t>
      </w:r>
      <w:r w:rsidRPr="00DB32B2">
        <w:rPr>
          <w:rFonts w:ascii="Arial" w:hAnsi="Arial" w:cs="Arial"/>
          <w:sz w:val="24"/>
          <w:szCs w:val="24"/>
          <w:lang w:val="ro-RO"/>
        </w:rPr>
        <w:t xml:space="preserve"> Comisiei de Analiză Tehnică din data de</w:t>
      </w:r>
      <w:r w:rsidR="008A52B8">
        <w:rPr>
          <w:rFonts w:ascii="Arial" w:hAnsi="Arial" w:cs="Arial"/>
          <w:sz w:val="24"/>
          <w:szCs w:val="24"/>
          <w:lang w:val="ro-RO"/>
        </w:rPr>
        <w:t xml:space="preserve"> 09.12.2019</w:t>
      </w:r>
      <w:r w:rsidRPr="00DB32B2">
        <w:rPr>
          <w:rFonts w:ascii="Arial" w:hAnsi="Arial" w:cs="Arial"/>
          <w:sz w:val="24"/>
          <w:szCs w:val="24"/>
          <w:lang w:val="ro-RO"/>
        </w:rPr>
        <w:t xml:space="preserve">  că proiectul: </w:t>
      </w:r>
      <w:r w:rsidR="00A35DA2">
        <w:rPr>
          <w:rFonts w:ascii="Arial" w:hAnsi="Arial" w:cs="Arial"/>
          <w:b/>
          <w:sz w:val="24"/>
          <w:szCs w:val="24"/>
          <w:lang w:val="ro-RO"/>
        </w:rPr>
        <w:t xml:space="preserve">CONSTRUIRE HALĂ SPĂLĂTORIE AUTO , HALĂ SPĂLĂTORIE CAMIOANE ȘI CLĂDIRE ANEXĂ </w:t>
      </w:r>
      <w:r w:rsidR="002C679A">
        <w:rPr>
          <w:rFonts w:ascii="Arial" w:hAnsi="Arial" w:cs="Arial"/>
          <w:b/>
          <w:sz w:val="24"/>
          <w:szCs w:val="24"/>
          <w:lang w:val="ro-RO"/>
        </w:rPr>
        <w:t xml:space="preserve"> </w:t>
      </w:r>
      <w:r w:rsidR="00F656F0" w:rsidRPr="00DB32B2">
        <w:rPr>
          <w:rFonts w:ascii="Arial" w:hAnsi="Arial" w:cs="Arial"/>
          <w:b/>
          <w:i/>
          <w:sz w:val="24"/>
          <w:szCs w:val="24"/>
          <w:lang w:val="ro-RO"/>
        </w:rPr>
        <w:t>,</w:t>
      </w:r>
      <w:r w:rsidR="00F656F0" w:rsidRPr="00DB32B2">
        <w:rPr>
          <w:rFonts w:ascii="Arial" w:hAnsi="Arial" w:cs="Arial"/>
          <w:b/>
          <w:sz w:val="24"/>
          <w:szCs w:val="24"/>
          <w:lang w:val="ro-RO"/>
        </w:rPr>
        <w:t xml:space="preserve"> </w:t>
      </w:r>
      <w:r w:rsidR="00F656F0" w:rsidRPr="00DB32B2">
        <w:rPr>
          <w:rFonts w:ascii="Arial" w:hAnsi="Arial" w:cs="Arial"/>
          <w:sz w:val="24"/>
          <w:szCs w:val="24"/>
          <w:lang w:val="ro-RO"/>
        </w:rPr>
        <w:t>propus a fi amplasat în jud. Săla</w:t>
      </w:r>
      <w:r w:rsidR="00A35DA2">
        <w:rPr>
          <w:rFonts w:ascii="Arial" w:hAnsi="Arial" w:cs="Arial"/>
          <w:sz w:val="24"/>
          <w:szCs w:val="24"/>
          <w:lang w:val="ro-RO"/>
        </w:rPr>
        <w:t xml:space="preserve">j,  intravilanul com. Bobota, satul Bobota, nr. 433/B  </w:t>
      </w:r>
      <w:r w:rsidRPr="00DB32B2">
        <w:rPr>
          <w:rFonts w:ascii="Arial" w:hAnsi="Arial" w:cs="Arial"/>
          <w:sz w:val="24"/>
          <w:szCs w:val="24"/>
          <w:lang w:val="ro-RO"/>
        </w:rPr>
        <w:t xml:space="preserve">, </w:t>
      </w:r>
    </w:p>
    <w:p w:rsidR="003F404A" w:rsidRPr="00DB32B2" w:rsidRDefault="003F404A" w:rsidP="00F656F0">
      <w:pPr>
        <w:autoSpaceDE w:val="0"/>
        <w:autoSpaceDN w:val="0"/>
        <w:adjustRightInd w:val="0"/>
        <w:spacing w:before="120" w:after="0" w:line="240" w:lineRule="auto"/>
        <w:ind w:firstLine="539"/>
        <w:jc w:val="both"/>
        <w:rPr>
          <w:rFonts w:ascii="Arial" w:hAnsi="Arial" w:cs="Arial"/>
          <w:b/>
          <w:sz w:val="24"/>
          <w:szCs w:val="24"/>
          <w:lang w:val="ro-RO"/>
        </w:rPr>
      </w:pPr>
      <w:r w:rsidRPr="00DB32B2">
        <w:rPr>
          <w:rFonts w:ascii="Arial" w:hAnsi="Arial" w:cs="Arial"/>
          <w:b/>
          <w:sz w:val="24"/>
          <w:szCs w:val="24"/>
          <w:lang w:val="ro-RO"/>
        </w:rPr>
        <w:t>nu se supune evaluării impactului asupra mediului</w:t>
      </w:r>
      <w:r w:rsidR="007F5EDD" w:rsidRPr="00DB32B2">
        <w:rPr>
          <w:rFonts w:ascii="Arial" w:hAnsi="Arial" w:cs="Arial"/>
          <w:b/>
          <w:sz w:val="24"/>
          <w:szCs w:val="24"/>
          <w:lang w:val="ro-RO"/>
        </w:rPr>
        <w:t>,</w:t>
      </w:r>
      <w:r w:rsidRPr="00DB32B2">
        <w:rPr>
          <w:rFonts w:ascii="Arial" w:hAnsi="Arial" w:cs="Arial"/>
          <w:b/>
          <w:sz w:val="24"/>
          <w:szCs w:val="24"/>
          <w:lang w:val="ro-RO"/>
        </w:rPr>
        <w:t xml:space="preserve"> nu se supune evaluării adecvate</w:t>
      </w:r>
      <w:r w:rsidR="007F5EDD" w:rsidRPr="00DB32B2">
        <w:rPr>
          <w:rFonts w:ascii="Arial" w:hAnsi="Arial" w:cs="Arial"/>
          <w:b/>
          <w:sz w:val="24"/>
          <w:szCs w:val="24"/>
          <w:lang w:val="ro-RO"/>
        </w:rPr>
        <w:t xml:space="preserve"> şi</w:t>
      </w:r>
      <w:r w:rsidR="00CD61EB" w:rsidRPr="00DB32B2">
        <w:rPr>
          <w:rFonts w:ascii="Arial" w:hAnsi="Arial" w:cs="Arial"/>
          <w:b/>
          <w:sz w:val="24"/>
          <w:szCs w:val="24"/>
          <w:lang w:val="ro-RO"/>
        </w:rPr>
        <w:t xml:space="preserve"> nu se supune evaluării impactului asupra corpurilor de apă</w:t>
      </w:r>
      <w:r w:rsidRPr="00DB32B2">
        <w:rPr>
          <w:rFonts w:ascii="Arial" w:hAnsi="Arial" w:cs="Arial"/>
          <w:b/>
          <w:sz w:val="24"/>
          <w:szCs w:val="24"/>
          <w:lang w:val="ro-RO"/>
        </w:rPr>
        <w:t xml:space="preserve">.  </w:t>
      </w:r>
    </w:p>
    <w:p w:rsidR="003F404A" w:rsidRPr="00DB32B2" w:rsidRDefault="003F404A" w:rsidP="006F78ED">
      <w:pPr>
        <w:autoSpaceDE w:val="0"/>
        <w:autoSpaceDN w:val="0"/>
        <w:adjustRightInd w:val="0"/>
        <w:spacing w:before="120" w:after="0" w:line="240" w:lineRule="auto"/>
        <w:jc w:val="both"/>
        <w:rPr>
          <w:rFonts w:ascii="Arial" w:hAnsi="Arial" w:cs="Arial"/>
          <w:sz w:val="24"/>
          <w:szCs w:val="24"/>
          <w:lang w:val="ro-RO"/>
        </w:rPr>
      </w:pPr>
      <w:r w:rsidRPr="00DB32B2">
        <w:rPr>
          <w:rFonts w:ascii="Arial" w:hAnsi="Arial" w:cs="Arial"/>
          <w:sz w:val="24"/>
          <w:szCs w:val="24"/>
          <w:lang w:val="ro-RO"/>
        </w:rPr>
        <w:t xml:space="preserve">    Justificarea prezentei decizii:</w:t>
      </w:r>
    </w:p>
    <w:p w:rsidR="003F404A" w:rsidRPr="00DB32B2" w:rsidRDefault="003F404A" w:rsidP="006F78ED">
      <w:pPr>
        <w:autoSpaceDE w:val="0"/>
        <w:autoSpaceDN w:val="0"/>
        <w:adjustRightInd w:val="0"/>
        <w:spacing w:before="120" w:after="0" w:line="240" w:lineRule="auto"/>
        <w:jc w:val="both"/>
        <w:rPr>
          <w:rFonts w:ascii="Arial" w:hAnsi="Arial" w:cs="Arial"/>
          <w:sz w:val="24"/>
          <w:szCs w:val="24"/>
          <w:lang w:val="ro-RO"/>
        </w:rPr>
      </w:pPr>
      <w:r w:rsidRPr="00DB32B2">
        <w:rPr>
          <w:rFonts w:ascii="Arial" w:hAnsi="Arial" w:cs="Arial"/>
          <w:b/>
          <w:sz w:val="24"/>
          <w:szCs w:val="24"/>
          <w:lang w:val="ro-RO"/>
        </w:rPr>
        <w:t xml:space="preserve">   </w:t>
      </w:r>
      <w:r w:rsidR="0034572A" w:rsidRPr="00DB32B2">
        <w:rPr>
          <w:rFonts w:ascii="Arial" w:hAnsi="Arial" w:cs="Arial"/>
          <w:b/>
          <w:sz w:val="24"/>
          <w:szCs w:val="24"/>
          <w:lang w:val="ro-RO"/>
        </w:rPr>
        <w:t xml:space="preserve"> I.</w:t>
      </w:r>
      <w:r w:rsidR="0034572A" w:rsidRPr="00DB32B2">
        <w:rPr>
          <w:rFonts w:ascii="Arial" w:hAnsi="Arial" w:cs="Arial"/>
          <w:sz w:val="24"/>
          <w:szCs w:val="24"/>
          <w:lang w:val="ro-RO"/>
        </w:rPr>
        <w:t xml:space="preserve"> </w:t>
      </w:r>
      <w:r w:rsidRPr="00DB32B2">
        <w:rPr>
          <w:rFonts w:ascii="Arial" w:hAnsi="Arial" w:cs="Arial"/>
          <w:noProof/>
          <w:sz w:val="24"/>
          <w:szCs w:val="24"/>
          <w:lang w:val="ro-RO"/>
        </w:rPr>
        <w:t xml:space="preserve">Motivele </w:t>
      </w:r>
      <w:r w:rsidR="00626A57" w:rsidRPr="00DB32B2">
        <w:rPr>
          <w:rFonts w:ascii="Arial" w:hAnsi="Arial" w:cs="Arial"/>
          <w:noProof/>
          <w:sz w:val="24"/>
          <w:szCs w:val="24"/>
          <w:lang w:val="ro-RO"/>
        </w:rPr>
        <w:t>pe baza cărora s-a stabilit necesitatea neefectuării</w:t>
      </w:r>
      <w:r w:rsidRPr="00DB32B2">
        <w:rPr>
          <w:rFonts w:ascii="Arial" w:hAnsi="Arial" w:cs="Arial"/>
          <w:noProof/>
          <w:sz w:val="24"/>
          <w:szCs w:val="24"/>
          <w:lang w:val="ro-RO"/>
        </w:rPr>
        <w:t xml:space="preserve"> </w:t>
      </w:r>
      <w:r w:rsidR="00626A57" w:rsidRPr="00DB32B2">
        <w:rPr>
          <w:rFonts w:ascii="Arial" w:hAnsi="Arial" w:cs="Arial"/>
          <w:noProof/>
          <w:sz w:val="24"/>
          <w:szCs w:val="24"/>
          <w:lang w:val="ro-RO"/>
        </w:rPr>
        <w:t>evaluării</w:t>
      </w:r>
      <w:r w:rsidRPr="00DB32B2">
        <w:rPr>
          <w:rFonts w:ascii="Arial" w:hAnsi="Arial" w:cs="Arial"/>
          <w:noProof/>
          <w:sz w:val="24"/>
          <w:szCs w:val="24"/>
          <w:lang w:val="ro-RO"/>
        </w:rPr>
        <w:t xml:space="preserve"> impactului asupra mediului sunt următoarele:</w:t>
      </w:r>
    </w:p>
    <w:p w:rsidR="003F404A" w:rsidRDefault="003F404A" w:rsidP="006F78ED">
      <w:pPr>
        <w:autoSpaceDE w:val="0"/>
        <w:autoSpaceDN w:val="0"/>
        <w:adjustRightInd w:val="0"/>
        <w:spacing w:before="120" w:after="0" w:line="240" w:lineRule="auto"/>
        <w:jc w:val="both"/>
        <w:rPr>
          <w:rFonts w:ascii="Arial" w:hAnsi="Arial" w:cs="Arial"/>
          <w:sz w:val="24"/>
          <w:szCs w:val="24"/>
          <w:lang w:val="ro-RO"/>
        </w:rPr>
      </w:pPr>
      <w:r w:rsidRPr="00DB32B2">
        <w:rPr>
          <w:rFonts w:ascii="Arial" w:hAnsi="Arial" w:cs="Arial"/>
          <w:b/>
          <w:sz w:val="24"/>
          <w:szCs w:val="24"/>
          <w:lang w:val="ro-RO"/>
        </w:rPr>
        <w:t>a)</w:t>
      </w:r>
      <w:r w:rsidRPr="00DB32B2">
        <w:rPr>
          <w:rFonts w:ascii="Arial" w:hAnsi="Arial" w:cs="Arial"/>
          <w:sz w:val="24"/>
          <w:szCs w:val="24"/>
          <w:lang w:val="ro-RO"/>
        </w:rPr>
        <w:t xml:space="preserve"> Proiectul se încadrează în </w:t>
      </w:r>
      <w:r w:rsidR="006F78ED" w:rsidRPr="00DB32B2">
        <w:rPr>
          <w:rFonts w:ascii="Arial" w:hAnsi="Arial" w:cs="Arial"/>
          <w:sz w:val="24"/>
          <w:szCs w:val="24"/>
          <w:lang w:val="ro-RO"/>
        </w:rPr>
        <w:t>prevederile</w:t>
      </w:r>
      <w:r w:rsidR="00302577" w:rsidRPr="00DB32B2">
        <w:rPr>
          <w:rFonts w:ascii="Arial" w:hAnsi="Arial" w:cs="Arial"/>
          <w:sz w:val="24"/>
          <w:szCs w:val="24"/>
          <w:lang w:val="ro-RO"/>
        </w:rPr>
        <w:t xml:space="preserve"> Legii nr. 292/2018 privind evaluarea impactului anumitor proiecte publice şi private asupra mediului, </w:t>
      </w:r>
      <w:r w:rsidR="006F78ED" w:rsidRPr="00DB32B2">
        <w:rPr>
          <w:rFonts w:ascii="Arial" w:hAnsi="Arial" w:cs="Arial"/>
          <w:sz w:val="24"/>
          <w:szCs w:val="24"/>
          <w:lang w:val="ro-RO"/>
        </w:rPr>
        <w:t xml:space="preserve">anexa </w:t>
      </w:r>
      <w:r w:rsidR="00A35DA2">
        <w:rPr>
          <w:rFonts w:ascii="Arial" w:hAnsi="Arial" w:cs="Arial"/>
          <w:sz w:val="24"/>
          <w:szCs w:val="24"/>
          <w:lang w:val="ro-RO"/>
        </w:rPr>
        <w:t xml:space="preserve">nr. 2, pct. 10, lit. b)proiecte de dezvoltare urbană , inclusiv constructia centrelor comerciale  și a parcărilor auto publice  </w:t>
      </w:r>
      <w:r w:rsidR="006D45E9">
        <w:rPr>
          <w:rFonts w:ascii="Arial" w:hAnsi="Arial" w:cs="Arial"/>
          <w:sz w:val="24"/>
          <w:szCs w:val="24"/>
          <w:lang w:val="ro-RO"/>
        </w:rPr>
        <w:t>si pct 10, lit a</w:t>
      </w:r>
      <w:r w:rsidR="000C5503">
        <w:rPr>
          <w:rFonts w:ascii="Arial" w:hAnsi="Arial" w:cs="Arial"/>
          <w:sz w:val="24"/>
          <w:szCs w:val="24"/>
        </w:rPr>
        <w:t xml:space="preserve">) </w:t>
      </w:r>
      <w:r w:rsidR="006D45E9">
        <w:rPr>
          <w:rFonts w:ascii="Arial" w:hAnsi="Arial" w:cs="Arial"/>
          <w:sz w:val="24"/>
          <w:szCs w:val="24"/>
          <w:lang w:val="ro-RO"/>
        </w:rPr>
        <w:t>–</w:t>
      </w:r>
      <w:r w:rsidR="00A35DA2">
        <w:rPr>
          <w:rFonts w:ascii="Arial" w:hAnsi="Arial" w:cs="Arial"/>
          <w:sz w:val="24"/>
          <w:szCs w:val="24"/>
          <w:lang w:val="ro-RO"/>
        </w:rPr>
        <w:t xml:space="preserve"> </w:t>
      </w:r>
      <w:r w:rsidR="006D45E9">
        <w:rPr>
          <w:rFonts w:ascii="Arial" w:hAnsi="Arial" w:cs="Arial"/>
          <w:sz w:val="24"/>
          <w:szCs w:val="24"/>
          <w:lang w:val="ro-RO"/>
        </w:rPr>
        <w:t xml:space="preserve">proiecte de dezvoltare a unităților /zonelor industriale , și 11.lit. c </w:t>
      </w:r>
      <w:r w:rsidR="006D45E9">
        <w:rPr>
          <w:rFonts w:ascii="Arial" w:hAnsi="Arial" w:cs="Arial"/>
          <w:sz w:val="24"/>
          <w:szCs w:val="24"/>
        </w:rPr>
        <w:t xml:space="preserve">) </w:t>
      </w:r>
      <w:proofErr w:type="spellStart"/>
      <w:r w:rsidR="006D45E9">
        <w:rPr>
          <w:rFonts w:ascii="Arial" w:hAnsi="Arial" w:cs="Arial"/>
          <w:sz w:val="24"/>
          <w:szCs w:val="24"/>
        </w:rPr>
        <w:t>statii</w:t>
      </w:r>
      <w:proofErr w:type="spellEnd"/>
      <w:r w:rsidR="006D45E9">
        <w:rPr>
          <w:rFonts w:ascii="Arial" w:hAnsi="Arial" w:cs="Arial"/>
          <w:sz w:val="24"/>
          <w:szCs w:val="24"/>
        </w:rPr>
        <w:t xml:space="preserve"> </w:t>
      </w:r>
      <w:proofErr w:type="spellStart"/>
      <w:r w:rsidR="006D45E9">
        <w:rPr>
          <w:rFonts w:ascii="Arial" w:hAnsi="Arial" w:cs="Arial"/>
          <w:sz w:val="24"/>
          <w:szCs w:val="24"/>
        </w:rPr>
        <w:t>pentru</w:t>
      </w:r>
      <w:proofErr w:type="spellEnd"/>
      <w:r w:rsidR="006D45E9">
        <w:rPr>
          <w:rFonts w:ascii="Arial" w:hAnsi="Arial" w:cs="Arial"/>
          <w:sz w:val="24"/>
          <w:szCs w:val="24"/>
        </w:rPr>
        <w:t xml:space="preserve"> </w:t>
      </w:r>
      <w:proofErr w:type="spellStart"/>
      <w:r w:rsidR="006D45E9">
        <w:rPr>
          <w:rFonts w:ascii="Arial" w:hAnsi="Arial" w:cs="Arial"/>
          <w:sz w:val="24"/>
          <w:szCs w:val="24"/>
        </w:rPr>
        <w:t>epurarea</w:t>
      </w:r>
      <w:proofErr w:type="spellEnd"/>
      <w:r w:rsidR="006D45E9">
        <w:rPr>
          <w:rFonts w:ascii="Arial" w:hAnsi="Arial" w:cs="Arial"/>
          <w:sz w:val="24"/>
          <w:szCs w:val="24"/>
        </w:rPr>
        <w:t xml:space="preserve"> </w:t>
      </w:r>
      <w:proofErr w:type="spellStart"/>
      <w:r w:rsidR="006D45E9">
        <w:rPr>
          <w:rFonts w:ascii="Arial" w:hAnsi="Arial" w:cs="Arial"/>
          <w:sz w:val="24"/>
          <w:szCs w:val="24"/>
        </w:rPr>
        <w:t>apelor</w:t>
      </w:r>
      <w:proofErr w:type="spellEnd"/>
      <w:r w:rsidR="006D45E9">
        <w:rPr>
          <w:rFonts w:ascii="Arial" w:hAnsi="Arial" w:cs="Arial"/>
          <w:sz w:val="24"/>
          <w:szCs w:val="24"/>
        </w:rPr>
        <w:t xml:space="preserve"> </w:t>
      </w:r>
      <w:proofErr w:type="spellStart"/>
      <w:r w:rsidR="006D45E9">
        <w:rPr>
          <w:rFonts w:ascii="Arial" w:hAnsi="Arial" w:cs="Arial"/>
          <w:sz w:val="24"/>
          <w:szCs w:val="24"/>
        </w:rPr>
        <w:t>uzate</w:t>
      </w:r>
      <w:proofErr w:type="spellEnd"/>
      <w:r w:rsidR="006D45E9">
        <w:rPr>
          <w:rFonts w:ascii="Arial" w:hAnsi="Arial" w:cs="Arial"/>
          <w:sz w:val="24"/>
          <w:szCs w:val="24"/>
        </w:rPr>
        <w:t xml:space="preserve">, </w:t>
      </w:r>
      <w:proofErr w:type="spellStart"/>
      <w:r w:rsidR="006D45E9">
        <w:rPr>
          <w:rFonts w:ascii="Arial" w:hAnsi="Arial" w:cs="Arial"/>
          <w:sz w:val="24"/>
          <w:szCs w:val="24"/>
        </w:rPr>
        <w:t>altele</w:t>
      </w:r>
      <w:proofErr w:type="spellEnd"/>
      <w:r w:rsidR="006D45E9">
        <w:rPr>
          <w:rFonts w:ascii="Arial" w:hAnsi="Arial" w:cs="Arial"/>
          <w:sz w:val="24"/>
          <w:szCs w:val="24"/>
        </w:rPr>
        <w:t xml:space="preserve"> </w:t>
      </w:r>
      <w:proofErr w:type="spellStart"/>
      <w:r w:rsidR="006D45E9">
        <w:rPr>
          <w:rFonts w:ascii="Arial" w:hAnsi="Arial" w:cs="Arial"/>
          <w:sz w:val="24"/>
          <w:szCs w:val="24"/>
        </w:rPr>
        <w:t>dec</w:t>
      </w:r>
      <w:proofErr w:type="spellEnd"/>
      <w:r w:rsidR="006D45E9">
        <w:rPr>
          <w:rFonts w:ascii="Arial" w:hAnsi="Arial" w:cs="Arial"/>
          <w:sz w:val="24"/>
          <w:szCs w:val="24"/>
          <w:lang w:val="ro-RO"/>
        </w:rPr>
        <w:t>ât cele prevăzute în anexa nr. 1</w:t>
      </w:r>
      <w:r w:rsidR="00DC1C12">
        <w:rPr>
          <w:rFonts w:ascii="Arial" w:hAnsi="Arial" w:cs="Arial"/>
          <w:sz w:val="24"/>
          <w:szCs w:val="24"/>
          <w:lang w:val="ro-RO"/>
        </w:rPr>
        <w:t xml:space="preserve"> </w:t>
      </w:r>
      <w:r w:rsidR="007615D8">
        <w:rPr>
          <w:rFonts w:ascii="Arial" w:hAnsi="Arial" w:cs="Arial"/>
          <w:sz w:val="24"/>
          <w:szCs w:val="24"/>
          <w:lang w:val="ro-RO"/>
        </w:rPr>
        <w:t>.</w:t>
      </w:r>
    </w:p>
    <w:p w:rsidR="004150CD" w:rsidRPr="00CE5809" w:rsidRDefault="004150CD" w:rsidP="004150CD">
      <w:pPr>
        <w:numPr>
          <w:ilvl w:val="0"/>
          <w:numId w:val="21"/>
        </w:numPr>
        <w:spacing w:before="100" w:beforeAutospacing="1" w:after="100" w:afterAutospacing="1" w:line="240" w:lineRule="auto"/>
        <w:rPr>
          <w:rFonts w:ascii="Arial" w:eastAsia="Times New Roman" w:hAnsi="Arial" w:cs="Arial"/>
          <w:color w:val="000000"/>
          <w:sz w:val="24"/>
          <w:szCs w:val="24"/>
        </w:rPr>
      </w:pPr>
      <w:proofErr w:type="spellStart"/>
      <w:r w:rsidRPr="00CE5809">
        <w:rPr>
          <w:rFonts w:ascii="Arial" w:eastAsia="Times New Roman" w:hAnsi="Arial" w:cs="Arial"/>
          <w:color w:val="000000"/>
          <w:sz w:val="24"/>
          <w:szCs w:val="24"/>
        </w:rPr>
        <w:t>autorităţile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reprezentate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comisia</w:t>
      </w:r>
      <w:proofErr w:type="spellEnd"/>
      <w:r w:rsidRPr="00CE5809">
        <w:rPr>
          <w:rFonts w:ascii="Arial" w:eastAsia="Times New Roman" w:hAnsi="Arial" w:cs="Arial"/>
          <w:color w:val="000000"/>
          <w:sz w:val="24"/>
          <w:szCs w:val="24"/>
        </w:rPr>
        <w:t xml:space="preserve"> de </w:t>
      </w:r>
      <w:proofErr w:type="spellStart"/>
      <w:r w:rsidRPr="00CE5809">
        <w:rPr>
          <w:rFonts w:ascii="Arial" w:eastAsia="Times New Roman" w:hAnsi="Arial" w:cs="Arial"/>
          <w:color w:val="000000"/>
          <w:sz w:val="24"/>
          <w:szCs w:val="24"/>
        </w:rPr>
        <w:t>analiză</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tehnică</w:t>
      </w:r>
      <w:proofErr w:type="spellEnd"/>
      <w:r w:rsidRPr="00CE5809">
        <w:rPr>
          <w:rFonts w:ascii="Arial" w:eastAsia="Times New Roman" w:hAnsi="Arial" w:cs="Arial"/>
          <w:color w:val="000000"/>
          <w:sz w:val="24"/>
          <w:szCs w:val="24"/>
        </w:rPr>
        <w:t xml:space="preserve"> nu au </w:t>
      </w:r>
      <w:proofErr w:type="spellStart"/>
      <w:r w:rsidRPr="00CE5809">
        <w:rPr>
          <w:rFonts w:ascii="Arial" w:eastAsia="Times New Roman" w:hAnsi="Arial" w:cs="Arial"/>
          <w:color w:val="000000"/>
          <w:sz w:val="24"/>
          <w:szCs w:val="24"/>
        </w:rPr>
        <w:t>avut</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obiecţii</w:t>
      </w:r>
      <w:proofErr w:type="spellEnd"/>
      <w:r w:rsidRPr="00CE5809">
        <w:rPr>
          <w:rFonts w:ascii="Arial" w:eastAsia="Times New Roman" w:hAnsi="Arial" w:cs="Arial"/>
          <w:color w:val="000000"/>
          <w:sz w:val="24"/>
          <w:szCs w:val="24"/>
        </w:rPr>
        <w:t>/</w:t>
      </w:r>
      <w:proofErr w:type="spellStart"/>
      <w:r w:rsidRPr="00CE5809">
        <w:rPr>
          <w:rFonts w:ascii="Arial" w:eastAsia="Times New Roman" w:hAnsi="Arial" w:cs="Arial"/>
          <w:color w:val="000000"/>
          <w:sz w:val="24"/>
          <w:szCs w:val="24"/>
        </w:rPr>
        <w:t>observaţii</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ceea</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ce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priveşte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proiectul</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cauză</w:t>
      </w:r>
      <w:proofErr w:type="spellEnd"/>
      <w:r w:rsidRPr="00CE5809">
        <w:rPr>
          <w:rFonts w:ascii="Arial" w:eastAsia="Times New Roman" w:hAnsi="Arial" w:cs="Arial"/>
          <w:color w:val="000000"/>
          <w:sz w:val="24"/>
          <w:szCs w:val="24"/>
        </w:rPr>
        <w:t>;</w:t>
      </w:r>
    </w:p>
    <w:p w:rsidR="004150CD" w:rsidRPr="00CE5809" w:rsidRDefault="004150CD" w:rsidP="004150CD">
      <w:pPr>
        <w:numPr>
          <w:ilvl w:val="0"/>
          <w:numId w:val="22"/>
        </w:numPr>
        <w:spacing w:before="100" w:beforeAutospacing="1" w:after="100" w:afterAutospacing="1" w:line="240" w:lineRule="auto"/>
        <w:rPr>
          <w:rFonts w:ascii="Arial" w:eastAsia="Times New Roman" w:hAnsi="Arial" w:cs="Arial"/>
          <w:color w:val="000000"/>
          <w:sz w:val="24"/>
          <w:szCs w:val="24"/>
        </w:rPr>
      </w:pPr>
      <w:proofErr w:type="spellStart"/>
      <w:r w:rsidRPr="00CE5809">
        <w:rPr>
          <w:rFonts w:ascii="Arial" w:eastAsia="Times New Roman" w:hAnsi="Arial" w:cs="Arial"/>
          <w:color w:val="000000"/>
          <w:sz w:val="24"/>
          <w:szCs w:val="24"/>
        </w:rPr>
        <w:t>prezenta</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solicitare</w:t>
      </w:r>
      <w:proofErr w:type="spellEnd"/>
      <w:r w:rsidRPr="00CE5809">
        <w:rPr>
          <w:rFonts w:ascii="Arial" w:eastAsia="Times New Roman" w:hAnsi="Arial" w:cs="Arial"/>
          <w:color w:val="000000"/>
          <w:sz w:val="24"/>
          <w:szCs w:val="24"/>
        </w:rPr>
        <w:t xml:space="preserve"> a </w:t>
      </w:r>
      <w:proofErr w:type="spellStart"/>
      <w:r w:rsidRPr="00CE5809">
        <w:rPr>
          <w:rFonts w:ascii="Arial" w:eastAsia="Times New Roman" w:hAnsi="Arial" w:cs="Arial"/>
          <w:color w:val="000000"/>
          <w:sz w:val="24"/>
          <w:szCs w:val="24"/>
        </w:rPr>
        <w:t>fost</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mediatizată</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prin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publicare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anunţ</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ziarul</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Magazin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Sălăjean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afişare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şi</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înregistrare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anu</w:t>
      </w:r>
      <w:r w:rsidR="006D45E9">
        <w:rPr>
          <w:rFonts w:ascii="Arial" w:eastAsia="Times New Roman" w:hAnsi="Arial" w:cs="Arial"/>
          <w:color w:val="000000"/>
          <w:sz w:val="24"/>
          <w:szCs w:val="24"/>
        </w:rPr>
        <w:t>nţ</w:t>
      </w:r>
      <w:proofErr w:type="spellEnd"/>
      <w:r w:rsidR="006D45E9">
        <w:rPr>
          <w:rFonts w:ascii="Arial" w:eastAsia="Times New Roman" w:hAnsi="Arial" w:cs="Arial"/>
          <w:color w:val="000000"/>
          <w:sz w:val="24"/>
          <w:szCs w:val="24"/>
        </w:rPr>
        <w:t xml:space="preserve"> la </w:t>
      </w:r>
      <w:proofErr w:type="spellStart"/>
      <w:r w:rsidR="006D45E9">
        <w:rPr>
          <w:rFonts w:ascii="Arial" w:eastAsia="Times New Roman" w:hAnsi="Arial" w:cs="Arial"/>
          <w:color w:val="000000"/>
          <w:sz w:val="24"/>
          <w:szCs w:val="24"/>
        </w:rPr>
        <w:t>sediul</w:t>
      </w:r>
      <w:proofErr w:type="spellEnd"/>
      <w:r w:rsidR="006D45E9">
        <w:rPr>
          <w:rFonts w:ascii="Arial" w:eastAsia="Times New Roman" w:hAnsi="Arial" w:cs="Arial"/>
          <w:color w:val="000000"/>
          <w:sz w:val="24"/>
          <w:szCs w:val="24"/>
        </w:rPr>
        <w:t xml:space="preserve"> </w:t>
      </w:r>
      <w:proofErr w:type="spellStart"/>
      <w:r w:rsidR="006D45E9">
        <w:rPr>
          <w:rFonts w:ascii="Arial" w:eastAsia="Times New Roman" w:hAnsi="Arial" w:cs="Arial"/>
          <w:color w:val="000000"/>
          <w:sz w:val="24"/>
          <w:szCs w:val="24"/>
        </w:rPr>
        <w:t>Primăriei</w:t>
      </w:r>
      <w:proofErr w:type="spellEnd"/>
      <w:r w:rsidR="006D45E9">
        <w:rPr>
          <w:rFonts w:ascii="Arial" w:eastAsia="Times New Roman" w:hAnsi="Arial" w:cs="Arial"/>
          <w:color w:val="000000"/>
          <w:sz w:val="24"/>
          <w:szCs w:val="24"/>
        </w:rPr>
        <w:t xml:space="preserve"> </w:t>
      </w:r>
      <w:proofErr w:type="spellStart"/>
      <w:r w:rsidR="006D45E9">
        <w:rPr>
          <w:rFonts w:ascii="Arial" w:eastAsia="Times New Roman" w:hAnsi="Arial" w:cs="Arial"/>
          <w:color w:val="000000"/>
          <w:sz w:val="24"/>
          <w:szCs w:val="24"/>
        </w:rPr>
        <w:t>comunei</w:t>
      </w:r>
      <w:proofErr w:type="spellEnd"/>
      <w:r w:rsidR="006D45E9">
        <w:rPr>
          <w:rFonts w:ascii="Arial" w:eastAsia="Times New Roman" w:hAnsi="Arial" w:cs="Arial"/>
          <w:color w:val="000000"/>
          <w:sz w:val="24"/>
          <w:szCs w:val="24"/>
        </w:rPr>
        <w:t xml:space="preserve"> </w:t>
      </w:r>
      <w:proofErr w:type="spellStart"/>
      <w:r w:rsidR="006D45E9">
        <w:rPr>
          <w:rFonts w:ascii="Arial" w:eastAsia="Times New Roman" w:hAnsi="Arial" w:cs="Arial"/>
          <w:color w:val="000000"/>
          <w:sz w:val="24"/>
          <w:szCs w:val="24"/>
        </w:rPr>
        <w:t>Bobota</w:t>
      </w:r>
      <w:proofErr w:type="spellEnd"/>
      <w:r>
        <w:rPr>
          <w:rFonts w:ascii="Arial" w:eastAsia="Times New Roman" w:hAnsi="Arial" w:cs="Arial"/>
          <w:color w:val="000000"/>
          <w:sz w:val="24"/>
          <w:szCs w:val="24"/>
          <w:lang w:val="ro-RO"/>
        </w:rPr>
        <w:t xml:space="preserve"> </w:t>
      </w:r>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şi</w:t>
      </w:r>
      <w:proofErr w:type="spellEnd"/>
      <w:r w:rsidRPr="00CE5809">
        <w:rPr>
          <w:rFonts w:ascii="Arial" w:eastAsia="Times New Roman" w:hAnsi="Arial" w:cs="Arial"/>
          <w:color w:val="000000"/>
          <w:sz w:val="24"/>
          <w:szCs w:val="24"/>
        </w:rPr>
        <w:t xml:space="preserve"> la </w:t>
      </w:r>
      <w:proofErr w:type="spellStart"/>
      <w:r w:rsidRPr="00CE5809">
        <w:rPr>
          <w:rFonts w:ascii="Arial" w:eastAsia="Times New Roman" w:hAnsi="Arial" w:cs="Arial"/>
          <w:color w:val="000000"/>
          <w:sz w:val="24"/>
          <w:szCs w:val="24"/>
        </w:rPr>
        <w:t>sediul</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titularului</w:t>
      </w:r>
      <w:proofErr w:type="spellEnd"/>
      <w:r w:rsidRPr="00CE5809">
        <w:rPr>
          <w:rFonts w:ascii="Arial" w:eastAsia="Times New Roman" w:hAnsi="Arial" w:cs="Arial"/>
          <w:color w:val="000000"/>
          <w:sz w:val="24"/>
          <w:szCs w:val="24"/>
        </w:rPr>
        <w:t>,  </w:t>
      </w:r>
      <w:proofErr w:type="spellStart"/>
      <w:r w:rsidRPr="00CE5809">
        <w:rPr>
          <w:rFonts w:ascii="Arial" w:eastAsia="Times New Roman" w:hAnsi="Arial" w:cs="Arial"/>
          <w:color w:val="000000"/>
          <w:sz w:val="24"/>
          <w:szCs w:val="24"/>
        </w:rPr>
        <w:t>precum</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şi</w:t>
      </w:r>
      <w:proofErr w:type="spellEnd"/>
      <w:r w:rsidRPr="00CE5809">
        <w:rPr>
          <w:rFonts w:ascii="Arial" w:eastAsia="Times New Roman" w:hAnsi="Arial" w:cs="Arial"/>
          <w:color w:val="000000"/>
          <w:sz w:val="24"/>
          <w:szCs w:val="24"/>
        </w:rPr>
        <w:t xml:space="preserve"> la </w:t>
      </w:r>
      <w:proofErr w:type="spellStart"/>
      <w:r w:rsidRPr="00CE5809">
        <w:rPr>
          <w:rFonts w:ascii="Arial" w:eastAsia="Times New Roman" w:hAnsi="Arial" w:cs="Arial"/>
          <w:color w:val="000000"/>
          <w:sz w:val="24"/>
          <w:szCs w:val="24"/>
        </w:rPr>
        <w:t>sediul</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şi</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pagina</w:t>
      </w:r>
      <w:proofErr w:type="spellEnd"/>
      <w:r w:rsidRPr="00CE5809">
        <w:rPr>
          <w:rFonts w:ascii="Arial" w:eastAsia="Times New Roman" w:hAnsi="Arial" w:cs="Arial"/>
          <w:color w:val="000000"/>
          <w:sz w:val="24"/>
          <w:szCs w:val="24"/>
        </w:rPr>
        <w:t xml:space="preserve"> de internet a APM </w:t>
      </w:r>
      <w:proofErr w:type="spellStart"/>
      <w:r w:rsidRPr="00CE5809">
        <w:rPr>
          <w:rFonts w:ascii="Arial" w:eastAsia="Times New Roman" w:hAnsi="Arial" w:cs="Arial"/>
          <w:color w:val="000000"/>
          <w:sz w:val="24"/>
          <w:szCs w:val="24"/>
        </w:rPr>
        <w:t>Sălaj</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iar</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proiectul</w:t>
      </w:r>
      <w:proofErr w:type="spellEnd"/>
      <w:r w:rsidRPr="00CE5809">
        <w:rPr>
          <w:rFonts w:ascii="Arial" w:eastAsia="Times New Roman" w:hAnsi="Arial" w:cs="Arial"/>
          <w:color w:val="000000"/>
          <w:sz w:val="24"/>
          <w:szCs w:val="24"/>
        </w:rPr>
        <w:t xml:space="preserve"> de </w:t>
      </w:r>
      <w:proofErr w:type="spellStart"/>
      <w:r w:rsidRPr="00CE5809">
        <w:rPr>
          <w:rFonts w:ascii="Arial" w:eastAsia="Times New Roman" w:hAnsi="Arial" w:cs="Arial"/>
          <w:color w:val="000000"/>
          <w:sz w:val="24"/>
          <w:szCs w:val="24"/>
        </w:rPr>
        <w:t>Decizie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etapă</w:t>
      </w:r>
      <w:proofErr w:type="spellEnd"/>
      <w:r w:rsidRPr="00CE5809">
        <w:rPr>
          <w:rFonts w:ascii="Arial" w:eastAsia="Times New Roman" w:hAnsi="Arial" w:cs="Arial"/>
          <w:color w:val="000000"/>
          <w:sz w:val="24"/>
          <w:szCs w:val="24"/>
        </w:rPr>
        <w:t xml:space="preserve"> de </w:t>
      </w:r>
      <w:proofErr w:type="spellStart"/>
      <w:r w:rsidRPr="00CE5809">
        <w:rPr>
          <w:rFonts w:ascii="Arial" w:eastAsia="Times New Roman" w:hAnsi="Arial" w:cs="Arial"/>
          <w:color w:val="000000"/>
          <w:sz w:val="24"/>
          <w:szCs w:val="24"/>
        </w:rPr>
        <w:t>încadrare</w:t>
      </w:r>
      <w:proofErr w:type="spellEnd"/>
      <w:r w:rsidRPr="00CE5809">
        <w:rPr>
          <w:rFonts w:ascii="Arial" w:eastAsia="Times New Roman" w:hAnsi="Arial" w:cs="Arial"/>
          <w:color w:val="000000"/>
          <w:sz w:val="24"/>
          <w:szCs w:val="24"/>
        </w:rPr>
        <w:t xml:space="preserve"> a </w:t>
      </w:r>
      <w:proofErr w:type="spellStart"/>
      <w:r w:rsidRPr="00CE5809">
        <w:rPr>
          <w:rFonts w:ascii="Arial" w:eastAsia="Times New Roman" w:hAnsi="Arial" w:cs="Arial"/>
          <w:color w:val="000000"/>
          <w:sz w:val="24"/>
          <w:szCs w:val="24"/>
        </w:rPr>
        <w:t>fost</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postat</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pagina</w:t>
      </w:r>
      <w:proofErr w:type="spellEnd"/>
      <w:r w:rsidRPr="00CE5809">
        <w:rPr>
          <w:rFonts w:ascii="Arial" w:eastAsia="Times New Roman" w:hAnsi="Arial" w:cs="Arial"/>
          <w:color w:val="000000"/>
          <w:sz w:val="24"/>
          <w:szCs w:val="24"/>
        </w:rPr>
        <w:t xml:space="preserve"> de internet a APM </w:t>
      </w:r>
      <w:proofErr w:type="spellStart"/>
      <w:r w:rsidRPr="00CE5809">
        <w:rPr>
          <w:rFonts w:ascii="Arial" w:eastAsia="Times New Roman" w:hAnsi="Arial" w:cs="Arial"/>
          <w:color w:val="000000"/>
          <w:sz w:val="24"/>
          <w:szCs w:val="24"/>
        </w:rPr>
        <w:t>Sălaj</w:t>
      </w:r>
      <w:proofErr w:type="spellEnd"/>
      <w:r w:rsidRPr="00CE5809">
        <w:rPr>
          <w:rFonts w:ascii="Arial" w:eastAsia="Times New Roman" w:hAnsi="Arial" w:cs="Arial"/>
          <w:color w:val="000000"/>
          <w:sz w:val="24"/>
          <w:szCs w:val="24"/>
        </w:rPr>
        <w:t>;</w:t>
      </w:r>
    </w:p>
    <w:p w:rsidR="004150CD" w:rsidRPr="00CE5809" w:rsidRDefault="004150CD" w:rsidP="004150CD">
      <w:pPr>
        <w:numPr>
          <w:ilvl w:val="0"/>
          <w:numId w:val="22"/>
        </w:numPr>
        <w:spacing w:before="100" w:beforeAutospacing="1" w:after="100" w:afterAutospacing="1" w:line="240" w:lineRule="auto"/>
        <w:rPr>
          <w:rFonts w:ascii="Arial" w:eastAsia="Times New Roman" w:hAnsi="Arial" w:cs="Arial"/>
          <w:color w:val="000000"/>
          <w:sz w:val="24"/>
          <w:szCs w:val="24"/>
        </w:rPr>
      </w:pPr>
      <w:proofErr w:type="spellStart"/>
      <w:r w:rsidRPr="00CE5809">
        <w:rPr>
          <w:rFonts w:ascii="Arial" w:eastAsia="Times New Roman" w:hAnsi="Arial" w:cs="Arial"/>
          <w:color w:val="000000"/>
          <w:sz w:val="24"/>
          <w:szCs w:val="24"/>
        </w:rPr>
        <w:lastRenderedPageBreak/>
        <w:t>în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urma</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mediatizării</w:t>
      </w:r>
      <w:proofErr w:type="spellEnd"/>
      <w:r w:rsidRPr="00CE5809">
        <w:rPr>
          <w:rFonts w:ascii="Arial" w:eastAsia="Times New Roman" w:hAnsi="Arial" w:cs="Arial"/>
          <w:color w:val="000000"/>
          <w:sz w:val="24"/>
          <w:szCs w:val="24"/>
        </w:rPr>
        <w:t xml:space="preserve"> nu au </w:t>
      </w:r>
      <w:proofErr w:type="spellStart"/>
      <w:r w:rsidRPr="00CE5809">
        <w:rPr>
          <w:rFonts w:ascii="Arial" w:eastAsia="Times New Roman" w:hAnsi="Arial" w:cs="Arial"/>
          <w:color w:val="000000"/>
          <w:sz w:val="24"/>
          <w:szCs w:val="24"/>
        </w:rPr>
        <w:t>fost</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înregistrate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observaţii</w:t>
      </w:r>
      <w:proofErr w:type="spellEnd"/>
      <w:r w:rsidRPr="00CE5809">
        <w:rPr>
          <w:rFonts w:ascii="Arial" w:eastAsia="Times New Roman" w:hAnsi="Arial" w:cs="Arial"/>
          <w:color w:val="000000"/>
          <w:sz w:val="24"/>
          <w:szCs w:val="24"/>
        </w:rPr>
        <w:t>/</w:t>
      </w:r>
      <w:proofErr w:type="spellStart"/>
      <w:r w:rsidRPr="00CE5809">
        <w:rPr>
          <w:rFonts w:ascii="Arial" w:eastAsia="Times New Roman" w:hAnsi="Arial" w:cs="Arial"/>
          <w:color w:val="000000"/>
          <w:sz w:val="24"/>
          <w:szCs w:val="24"/>
        </w:rPr>
        <w:t>obiecţii</w:t>
      </w:r>
      <w:proofErr w:type="spellEnd"/>
      <w:r w:rsidRPr="00CE5809">
        <w:rPr>
          <w:rFonts w:ascii="Arial" w:eastAsia="Times New Roman" w:hAnsi="Arial" w:cs="Arial"/>
          <w:color w:val="000000"/>
          <w:sz w:val="24"/>
          <w:szCs w:val="24"/>
        </w:rPr>
        <w:t xml:space="preserve"> din </w:t>
      </w:r>
      <w:proofErr w:type="spellStart"/>
      <w:r w:rsidRPr="00CE5809">
        <w:rPr>
          <w:rFonts w:ascii="Arial" w:eastAsia="Times New Roman" w:hAnsi="Arial" w:cs="Arial"/>
          <w:color w:val="000000"/>
          <w:sz w:val="24"/>
          <w:szCs w:val="24"/>
        </w:rPr>
        <w:t>partea</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publicului</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privind</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proiectul</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cauză</w:t>
      </w:r>
      <w:proofErr w:type="spellEnd"/>
      <w:r w:rsidRPr="00CE5809">
        <w:rPr>
          <w:rFonts w:ascii="Arial" w:eastAsia="Times New Roman" w:hAnsi="Arial" w:cs="Arial"/>
          <w:color w:val="000000"/>
          <w:sz w:val="24"/>
          <w:szCs w:val="24"/>
        </w:rPr>
        <w:t>;</w:t>
      </w:r>
    </w:p>
    <w:p w:rsidR="004150CD" w:rsidRPr="00DB32B2" w:rsidRDefault="004150CD" w:rsidP="004150CD">
      <w:pPr>
        <w:autoSpaceDE w:val="0"/>
        <w:autoSpaceDN w:val="0"/>
        <w:adjustRightInd w:val="0"/>
        <w:spacing w:before="120" w:after="0" w:line="240" w:lineRule="auto"/>
        <w:jc w:val="both"/>
        <w:rPr>
          <w:rFonts w:ascii="Arial" w:hAnsi="Arial" w:cs="Arial"/>
          <w:noProof/>
          <w:sz w:val="24"/>
          <w:szCs w:val="24"/>
          <w:lang w:val="ro-RO"/>
        </w:rPr>
      </w:pPr>
    </w:p>
    <w:p w:rsidR="006F78ED" w:rsidRPr="00DB32B2" w:rsidRDefault="003F404A" w:rsidP="006F78ED">
      <w:pPr>
        <w:spacing w:before="120" w:after="0" w:line="240" w:lineRule="auto"/>
        <w:jc w:val="both"/>
        <w:rPr>
          <w:rFonts w:ascii="Arial" w:hAnsi="Arial" w:cs="Arial"/>
          <w:sz w:val="24"/>
          <w:szCs w:val="24"/>
          <w:lang w:val="ro-RO"/>
        </w:rPr>
      </w:pPr>
      <w:r w:rsidRPr="00DB32B2">
        <w:rPr>
          <w:rFonts w:ascii="Arial" w:hAnsi="Arial" w:cs="Arial"/>
          <w:b/>
          <w:sz w:val="24"/>
          <w:szCs w:val="24"/>
          <w:lang w:val="ro-RO"/>
        </w:rPr>
        <w:t xml:space="preserve">b) </w:t>
      </w:r>
      <w:r w:rsidRPr="00DB32B2">
        <w:rPr>
          <w:rFonts w:ascii="Arial" w:hAnsi="Arial" w:cs="Arial"/>
          <w:sz w:val="24"/>
          <w:szCs w:val="24"/>
          <w:lang w:val="ro-RO"/>
        </w:rPr>
        <w:t>Caracteristicile proiectului:</w:t>
      </w:r>
    </w:p>
    <w:p w:rsidR="00E762BE" w:rsidRDefault="00885F85" w:rsidP="00F32AAB">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1</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xml:space="preserve"> dimensiunea </w:t>
      </w:r>
      <w:r w:rsidR="00E762BE" w:rsidRPr="00DB32B2">
        <w:rPr>
          <w:rFonts w:ascii="Arial" w:hAnsi="Arial" w:cs="Arial"/>
          <w:noProof/>
          <w:sz w:val="24"/>
          <w:szCs w:val="24"/>
          <w:lang w:val="ro-RO"/>
        </w:rPr>
        <w:t>şi concepţia întregului proiect:</w:t>
      </w:r>
    </w:p>
    <w:p w:rsidR="00370227" w:rsidRDefault="00370227" w:rsidP="00F32AAB">
      <w:pPr>
        <w:spacing w:after="0" w:line="240" w:lineRule="auto"/>
        <w:ind w:firstLine="284"/>
        <w:jc w:val="both"/>
        <w:rPr>
          <w:rFonts w:ascii="Arial" w:hAnsi="Arial" w:cs="Arial"/>
          <w:noProof/>
          <w:sz w:val="24"/>
          <w:szCs w:val="24"/>
          <w:lang w:val="ro-RO"/>
        </w:rPr>
      </w:pPr>
    </w:p>
    <w:p w:rsidR="00370227" w:rsidRPr="00370227" w:rsidRDefault="00370227" w:rsidP="00370227">
      <w:pPr>
        <w:spacing w:after="0" w:line="240" w:lineRule="auto"/>
        <w:ind w:firstLine="418"/>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xml:space="preserve">Prin prezenta documentatie se propune realizarea a trei constructii una cu </w:t>
      </w:r>
      <w:r w:rsidRPr="007C3509">
        <w:rPr>
          <w:rFonts w:ascii="Arial" w:eastAsia="Times New Roman" w:hAnsi="Arial" w:cs="Arial"/>
          <w:b/>
          <w:color w:val="000000"/>
          <w:sz w:val="24"/>
          <w:szCs w:val="24"/>
          <w:lang w:val="ro-RO" w:eastAsia="en-GB"/>
        </w:rPr>
        <w:t>destinatia de spalatorie auto,  una cu destinatia de spalatorie camioane si una cu destinatia de anexa</w:t>
      </w:r>
      <w:r w:rsidRPr="00370227">
        <w:rPr>
          <w:rFonts w:ascii="Arial" w:eastAsia="Times New Roman" w:hAnsi="Arial" w:cs="Arial"/>
          <w:color w:val="000000"/>
          <w:sz w:val="24"/>
          <w:szCs w:val="24"/>
          <w:lang w:val="ro-RO" w:eastAsia="en-GB"/>
        </w:rPr>
        <w:t>. Cladirile vor fi dotate cu aparatura necesara pentru spalarea autovehiculelor si a camioanelor precum si cu cate o rigola centrala pentru preluarea apelor rezultate din spalare.</w:t>
      </w:r>
    </w:p>
    <w:p w:rsidR="00370227" w:rsidRPr="00370227" w:rsidRDefault="00370227" w:rsidP="00370227">
      <w:pPr>
        <w:spacing w:after="0" w:line="240" w:lineRule="auto"/>
        <w:ind w:firstLine="418"/>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Activitatile caracteristice din cadrul proiectului propus sunt activitati de prestari servicii respectiv de  spalare/cosmetizare auto.</w:t>
      </w:r>
    </w:p>
    <w:p w:rsidR="00370227" w:rsidRPr="00370227" w:rsidRDefault="00370227" w:rsidP="00370227">
      <w:pPr>
        <w:spacing w:after="0" w:line="240" w:lineRule="auto"/>
        <w:ind w:firstLine="418"/>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xml:space="preserve">  Fluxul tehnologic standard în cele doua spalatorii auto este urmatorul:</w:t>
      </w:r>
    </w:p>
    <w:p w:rsidR="00370227" w:rsidRPr="00370227" w:rsidRDefault="00370227" w:rsidP="00370227">
      <w:pPr>
        <w:spacing w:after="0" w:line="240" w:lineRule="auto"/>
        <w:ind w:firstLine="418"/>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primirea masinii ce urmeaza a fi spalata.</w:t>
      </w:r>
    </w:p>
    <w:p w:rsidR="00370227" w:rsidRPr="00370227" w:rsidRDefault="00370227" w:rsidP="00370227">
      <w:pPr>
        <w:spacing w:after="0" w:line="240" w:lineRule="auto"/>
        <w:ind w:firstLine="418"/>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spalarea propriu-zisa a masinii;</w:t>
      </w:r>
    </w:p>
    <w:p w:rsidR="00370227" w:rsidRPr="00370227" w:rsidRDefault="00370227" w:rsidP="00370227">
      <w:pPr>
        <w:spacing w:after="0" w:line="240" w:lineRule="auto"/>
        <w:ind w:firstLine="418"/>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curatarea interiorului masinii;</w:t>
      </w:r>
    </w:p>
    <w:p w:rsidR="00370227" w:rsidRPr="00370227" w:rsidRDefault="00370227" w:rsidP="00370227">
      <w:pPr>
        <w:spacing w:after="0" w:line="240" w:lineRule="auto"/>
        <w:ind w:firstLine="418"/>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uscarea masinii;</w:t>
      </w:r>
    </w:p>
    <w:p w:rsidR="00370227" w:rsidRPr="00370227" w:rsidRDefault="00370227" w:rsidP="00370227">
      <w:pPr>
        <w:spacing w:after="0" w:line="240" w:lineRule="auto"/>
        <w:ind w:firstLine="418"/>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predarea masinii clientului;</w:t>
      </w:r>
    </w:p>
    <w:p w:rsidR="00370227" w:rsidRPr="00370227" w:rsidRDefault="00370227" w:rsidP="00370227">
      <w:pPr>
        <w:spacing w:after="0" w:line="240" w:lineRule="auto"/>
        <w:ind w:firstLine="418"/>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xml:space="preserve">Pentru activitatea din spalatorii vor vor utiliza aparate profesionale pentru spalarea autovehicolelor. </w:t>
      </w:r>
    </w:p>
    <w:p w:rsidR="00370227" w:rsidRDefault="00370227" w:rsidP="00D53A25">
      <w:pPr>
        <w:spacing w:after="0" w:line="240" w:lineRule="auto"/>
        <w:ind w:firstLine="418"/>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Deoarece in procesul de spalare-curatare se vor folosi detergenti biodegradabili fara fosfati si cu alcalinitate redusa, produse de intretinere si produse de curatat ecologice, impactul activitatii desfasurate in cadrul obiectivului asupra apelor de suprafata si a panzei freatice din zona in conditiile respectarii instructiunilor de lucru, este nesemnificativ asupra factorului de mediu apa.</w:t>
      </w:r>
    </w:p>
    <w:p w:rsidR="00370227" w:rsidRPr="00370227" w:rsidRDefault="00370227" w:rsidP="00370227">
      <w:pPr>
        <w:spacing w:after="0" w:line="240" w:lineRule="auto"/>
        <w:ind w:firstLine="418"/>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Constructiile se vor realiza pe fundatii continue din beton armat, cu structura metalica, inchideri exterioare realizate din panouri termoizolante. Acoperisul va fi de tip sarpanta din lemn cu invelitoare din panouri termoizolante. Cele doua constructii vor avea regim de inaltime parter si urmatorul sistem constructiv:</w:t>
      </w:r>
    </w:p>
    <w:p w:rsidR="00370227" w:rsidRPr="00370227" w:rsidRDefault="00370227" w:rsidP="00370227">
      <w:pPr>
        <w:spacing w:after="0" w:line="240" w:lineRule="auto"/>
        <w:ind w:firstLine="420"/>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Spalatorie auto:</w:t>
      </w:r>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xml:space="preserve">fundatii din beton armat; </w:t>
      </w:r>
    </w:p>
    <w:p w:rsidR="00370227" w:rsidRPr="00370227" w:rsidRDefault="00370227" w:rsidP="00370227">
      <w:pPr>
        <w:numPr>
          <w:ilvl w:val="0"/>
          <w:numId w:val="25"/>
        </w:numPr>
        <w:spacing w:line="240" w:lineRule="auto"/>
        <w:contextualSpacing/>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xml:space="preserve">structura metalica cu inchideri din panouri termoizolante; </w:t>
      </w:r>
    </w:p>
    <w:p w:rsidR="00370227" w:rsidRPr="00370227" w:rsidRDefault="00370227" w:rsidP="00370227">
      <w:pPr>
        <w:numPr>
          <w:ilvl w:val="0"/>
          <w:numId w:val="25"/>
        </w:numPr>
        <w:spacing w:after="0" w:line="240" w:lineRule="auto"/>
        <w:contextualSpacing/>
        <w:jc w:val="both"/>
        <w:rPr>
          <w:rFonts w:ascii="Arial" w:eastAsia="Times New Roman" w:hAnsi="Arial" w:cs="Arial"/>
          <w:b/>
          <w:color w:val="000000"/>
          <w:sz w:val="24"/>
          <w:szCs w:val="24"/>
          <w:lang w:eastAsia="en-GB"/>
        </w:rPr>
      </w:pPr>
      <w:r w:rsidRPr="00370227">
        <w:rPr>
          <w:rFonts w:ascii="Arial" w:eastAsia="Times New Roman" w:hAnsi="Arial" w:cs="Arial"/>
          <w:color w:val="000000"/>
          <w:sz w:val="24"/>
          <w:szCs w:val="24"/>
          <w:lang w:val="ro-RO" w:eastAsia="en-GB"/>
        </w:rPr>
        <w:t xml:space="preserve">acoperis tip sarpanta realizat din structura metalica cu invelitoare dinpanouri termoizolante. </w:t>
      </w:r>
    </w:p>
    <w:p w:rsidR="00370227" w:rsidRPr="00370227" w:rsidRDefault="00370227" w:rsidP="00370227">
      <w:pPr>
        <w:spacing w:after="0" w:line="240" w:lineRule="auto"/>
        <w:ind w:left="1080"/>
        <w:contextualSpacing/>
        <w:jc w:val="both"/>
        <w:rPr>
          <w:rFonts w:ascii="Arial" w:eastAsia="Times New Roman" w:hAnsi="Arial" w:cs="Arial"/>
          <w:b/>
          <w:color w:val="000000"/>
          <w:sz w:val="24"/>
          <w:szCs w:val="24"/>
          <w:lang w:eastAsia="en-GB"/>
        </w:rPr>
      </w:pPr>
      <w:r w:rsidRPr="00370227">
        <w:rPr>
          <w:rFonts w:ascii="Arial" w:eastAsia="Times New Roman" w:hAnsi="Arial" w:cs="Arial"/>
          <w:color w:val="000000"/>
          <w:sz w:val="24"/>
          <w:szCs w:val="24"/>
          <w:lang w:val="ro-RO" w:eastAsia="en-GB"/>
        </w:rPr>
        <w:t>Sc = 89,52 mp</w:t>
      </w:r>
    </w:p>
    <w:p w:rsidR="00370227" w:rsidRPr="00370227" w:rsidRDefault="00370227" w:rsidP="00370227">
      <w:pPr>
        <w:spacing w:after="0" w:line="240" w:lineRule="auto"/>
        <w:ind w:left="1080"/>
        <w:contextualSpacing/>
        <w:jc w:val="both"/>
        <w:rPr>
          <w:rFonts w:ascii="Arial" w:eastAsia="Times New Roman" w:hAnsi="Arial" w:cs="Arial"/>
          <w:color w:val="000000"/>
          <w:sz w:val="24"/>
          <w:szCs w:val="24"/>
          <w:lang w:val="ro-RO" w:eastAsia="en-GB"/>
        </w:rPr>
      </w:pPr>
    </w:p>
    <w:p w:rsidR="00370227" w:rsidRPr="00370227" w:rsidRDefault="00370227" w:rsidP="00370227">
      <w:pPr>
        <w:spacing w:after="0" w:line="240" w:lineRule="auto"/>
        <w:ind w:firstLine="420"/>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Spalatorie camioane:</w:t>
      </w:r>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xml:space="preserve">fundatii din beton armat; </w:t>
      </w:r>
    </w:p>
    <w:p w:rsidR="00370227" w:rsidRPr="00370227" w:rsidRDefault="00370227" w:rsidP="00370227">
      <w:pPr>
        <w:numPr>
          <w:ilvl w:val="0"/>
          <w:numId w:val="25"/>
        </w:numPr>
        <w:spacing w:line="240" w:lineRule="auto"/>
        <w:contextualSpacing/>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xml:space="preserve">structura metalica cu inchideri din panouri termoizolante; </w:t>
      </w:r>
    </w:p>
    <w:p w:rsidR="00370227" w:rsidRPr="00370227" w:rsidRDefault="00370227" w:rsidP="00370227">
      <w:pPr>
        <w:spacing w:after="0" w:line="240" w:lineRule="auto"/>
        <w:ind w:left="1080"/>
        <w:contextualSpacing/>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acoperis tip sarpanta realizat din structura metalica cu invelitoare dinpanouri termoizolante</w:t>
      </w:r>
    </w:p>
    <w:p w:rsidR="00370227" w:rsidRPr="00370227" w:rsidRDefault="00370227" w:rsidP="00370227">
      <w:pPr>
        <w:spacing w:after="0" w:line="240" w:lineRule="auto"/>
        <w:ind w:left="1080"/>
        <w:contextualSpacing/>
        <w:jc w:val="both"/>
        <w:rPr>
          <w:rFonts w:ascii="Arial" w:eastAsia="Times New Roman" w:hAnsi="Arial" w:cs="Arial"/>
          <w:b/>
          <w:color w:val="000000"/>
          <w:sz w:val="24"/>
          <w:szCs w:val="24"/>
          <w:lang w:eastAsia="en-GB"/>
        </w:rPr>
      </w:pPr>
      <w:r w:rsidRPr="00370227">
        <w:rPr>
          <w:rFonts w:ascii="Arial" w:eastAsia="Times New Roman" w:hAnsi="Arial" w:cs="Arial"/>
          <w:color w:val="000000"/>
          <w:sz w:val="24"/>
          <w:szCs w:val="24"/>
          <w:lang w:val="ro-RO" w:eastAsia="en-GB"/>
        </w:rPr>
        <w:t>Sc = 157,06 mp</w:t>
      </w:r>
    </w:p>
    <w:p w:rsidR="00370227" w:rsidRPr="00370227" w:rsidRDefault="00370227" w:rsidP="00370227">
      <w:pPr>
        <w:spacing w:after="0" w:line="240" w:lineRule="auto"/>
        <w:ind w:firstLine="420"/>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Cladire anexa:</w:t>
      </w:r>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 xml:space="preserve">fundatii din beton armat; </w:t>
      </w:r>
    </w:p>
    <w:p w:rsidR="00370227" w:rsidRPr="00370227" w:rsidRDefault="00370227" w:rsidP="00370227">
      <w:pPr>
        <w:numPr>
          <w:ilvl w:val="0"/>
          <w:numId w:val="25"/>
        </w:numPr>
        <w:spacing w:line="240" w:lineRule="auto"/>
        <w:contextualSpacing/>
        <w:jc w:val="both"/>
        <w:rPr>
          <w:rFonts w:ascii="Arial" w:eastAsia="Times New Roman" w:hAnsi="Arial" w:cs="Arial"/>
          <w:color w:val="000000"/>
          <w:sz w:val="24"/>
          <w:szCs w:val="24"/>
          <w:lang w:val="ro-RO" w:eastAsia="en-GB"/>
        </w:rPr>
      </w:pPr>
      <w:r w:rsidRPr="00370227">
        <w:rPr>
          <w:rFonts w:ascii="Arial" w:eastAsia="Times New Roman" w:hAnsi="Arial" w:cs="Arial"/>
          <w:color w:val="000000"/>
          <w:sz w:val="24"/>
          <w:szCs w:val="24"/>
          <w:lang w:val="ro-RO" w:eastAsia="en-GB"/>
        </w:rPr>
        <w:t>structura realizata din pereti portanti din zidarie de caramida;</w:t>
      </w:r>
    </w:p>
    <w:p w:rsidR="00370227" w:rsidRPr="00370227" w:rsidRDefault="00370227" w:rsidP="00370227">
      <w:pPr>
        <w:numPr>
          <w:ilvl w:val="0"/>
          <w:numId w:val="25"/>
        </w:numPr>
        <w:spacing w:line="240" w:lineRule="auto"/>
        <w:contextualSpacing/>
        <w:jc w:val="both"/>
        <w:rPr>
          <w:rFonts w:ascii="Arial" w:eastAsia="Times New Roman" w:hAnsi="Arial" w:cs="Arial"/>
          <w:b/>
          <w:color w:val="000000"/>
          <w:sz w:val="24"/>
          <w:szCs w:val="24"/>
          <w:lang w:val="en-GB" w:eastAsia="en-GB"/>
        </w:rPr>
      </w:pPr>
      <w:r w:rsidRPr="00370227">
        <w:rPr>
          <w:rFonts w:ascii="Arial" w:eastAsia="Times New Roman" w:hAnsi="Arial" w:cs="Arial"/>
          <w:color w:val="000000"/>
          <w:sz w:val="24"/>
          <w:szCs w:val="24"/>
          <w:lang w:val="ro-RO" w:eastAsia="en-GB"/>
        </w:rPr>
        <w:t>acoperis tip sarpanta cu invelitoare din tabla.</w:t>
      </w:r>
    </w:p>
    <w:p w:rsidR="00370227" w:rsidRPr="00370227" w:rsidRDefault="00370227" w:rsidP="00370227">
      <w:pPr>
        <w:spacing w:after="0" w:line="240" w:lineRule="auto"/>
        <w:jc w:val="both"/>
        <w:rPr>
          <w:rFonts w:ascii="Arial" w:eastAsia="Times New Roman" w:hAnsi="Arial" w:cs="Arial"/>
          <w:b/>
          <w:i/>
          <w:color w:val="000000"/>
          <w:sz w:val="24"/>
          <w:szCs w:val="24"/>
          <w:lang w:val="en-GB" w:eastAsia="en-GB"/>
        </w:rPr>
      </w:pPr>
      <w:r w:rsidRPr="00370227">
        <w:rPr>
          <w:rFonts w:ascii="Arial" w:eastAsia="Times New Roman" w:hAnsi="Arial" w:cs="Arial"/>
          <w:color w:val="000000"/>
          <w:sz w:val="24"/>
          <w:szCs w:val="24"/>
          <w:lang w:val="en-GB" w:eastAsia="en-GB"/>
        </w:rPr>
        <w:tab/>
      </w:r>
      <w:r w:rsidRPr="00370227">
        <w:rPr>
          <w:rFonts w:ascii="Arial" w:eastAsia="Times New Roman" w:hAnsi="Arial" w:cs="Arial"/>
          <w:b/>
          <w:i/>
          <w:color w:val="000000"/>
          <w:sz w:val="24"/>
          <w:szCs w:val="24"/>
          <w:lang w:val="ro-RO" w:eastAsia="en-GB"/>
        </w:rPr>
        <w:t>Anexa</w:t>
      </w:r>
    </w:p>
    <w:p w:rsidR="00370227" w:rsidRPr="00370227" w:rsidRDefault="00370227" w:rsidP="00370227">
      <w:pPr>
        <w:spacing w:after="0" w:line="240" w:lineRule="auto"/>
        <w:jc w:val="both"/>
        <w:rPr>
          <w:rFonts w:ascii="Arial" w:eastAsia="Times New Roman" w:hAnsi="Arial" w:cs="Arial"/>
          <w:color w:val="000000"/>
          <w:sz w:val="24"/>
          <w:szCs w:val="24"/>
          <w:lang w:val="en-GB" w:eastAsia="en-GB"/>
        </w:rPr>
      </w:pPr>
      <w:r w:rsidRPr="00370227">
        <w:rPr>
          <w:rFonts w:ascii="Arial" w:eastAsia="Times New Roman" w:hAnsi="Arial" w:cs="Arial"/>
          <w:color w:val="000000"/>
          <w:sz w:val="24"/>
          <w:szCs w:val="24"/>
          <w:lang w:val="en-GB" w:eastAsia="en-GB"/>
        </w:rPr>
        <w:lastRenderedPageBreak/>
        <w:tab/>
        <w:t xml:space="preserve">In </w:t>
      </w:r>
      <w:proofErr w:type="spellStart"/>
      <w:r w:rsidRPr="00370227">
        <w:rPr>
          <w:rFonts w:ascii="Arial" w:eastAsia="Times New Roman" w:hAnsi="Arial" w:cs="Arial"/>
          <w:color w:val="000000"/>
          <w:sz w:val="24"/>
          <w:szCs w:val="24"/>
          <w:lang w:val="en-GB" w:eastAsia="en-GB"/>
        </w:rPr>
        <w:t>aceasta</w:t>
      </w:r>
      <w:proofErr w:type="spellEnd"/>
      <w:r w:rsidRPr="00370227">
        <w:rPr>
          <w:rFonts w:ascii="Arial" w:eastAsia="Times New Roman" w:hAnsi="Arial" w:cs="Arial"/>
          <w:color w:val="000000"/>
          <w:sz w:val="24"/>
          <w:szCs w:val="24"/>
          <w:lang w:val="en-GB" w:eastAsia="en-GB"/>
        </w:rPr>
        <w:t xml:space="preserve"> </w:t>
      </w:r>
      <w:proofErr w:type="spellStart"/>
      <w:r w:rsidRPr="00370227">
        <w:rPr>
          <w:rFonts w:ascii="Arial" w:eastAsia="Times New Roman" w:hAnsi="Arial" w:cs="Arial"/>
          <w:color w:val="000000"/>
          <w:sz w:val="24"/>
          <w:szCs w:val="24"/>
          <w:lang w:val="en-GB" w:eastAsia="en-GB"/>
        </w:rPr>
        <w:t>cladire</w:t>
      </w:r>
      <w:proofErr w:type="spellEnd"/>
      <w:r w:rsidRPr="00370227">
        <w:rPr>
          <w:rFonts w:ascii="Arial" w:eastAsia="Times New Roman" w:hAnsi="Arial" w:cs="Arial"/>
          <w:color w:val="000000"/>
          <w:sz w:val="24"/>
          <w:szCs w:val="24"/>
          <w:lang w:val="en-GB" w:eastAsia="en-GB"/>
        </w:rPr>
        <w:t xml:space="preserve"> se </w:t>
      </w:r>
      <w:proofErr w:type="spellStart"/>
      <w:r w:rsidRPr="00370227">
        <w:rPr>
          <w:rFonts w:ascii="Arial" w:eastAsia="Times New Roman" w:hAnsi="Arial" w:cs="Arial"/>
          <w:color w:val="000000"/>
          <w:sz w:val="24"/>
          <w:szCs w:val="24"/>
          <w:lang w:val="en-GB" w:eastAsia="en-GB"/>
        </w:rPr>
        <w:t>vor</w:t>
      </w:r>
      <w:proofErr w:type="spellEnd"/>
      <w:r w:rsidRPr="00370227">
        <w:rPr>
          <w:rFonts w:ascii="Arial" w:eastAsia="Times New Roman" w:hAnsi="Arial" w:cs="Arial"/>
          <w:color w:val="000000"/>
          <w:sz w:val="24"/>
          <w:szCs w:val="24"/>
          <w:lang w:val="en-GB" w:eastAsia="en-GB"/>
        </w:rPr>
        <w:t xml:space="preserve"> </w:t>
      </w:r>
      <w:proofErr w:type="spellStart"/>
      <w:r w:rsidRPr="00370227">
        <w:rPr>
          <w:rFonts w:ascii="Arial" w:eastAsia="Times New Roman" w:hAnsi="Arial" w:cs="Arial"/>
          <w:color w:val="000000"/>
          <w:sz w:val="24"/>
          <w:szCs w:val="24"/>
          <w:lang w:val="en-GB" w:eastAsia="en-GB"/>
        </w:rPr>
        <w:t>realiza</w:t>
      </w:r>
      <w:proofErr w:type="spellEnd"/>
      <w:r w:rsidRPr="00370227">
        <w:rPr>
          <w:rFonts w:ascii="Arial" w:eastAsia="Times New Roman" w:hAnsi="Arial" w:cs="Arial"/>
          <w:color w:val="000000"/>
          <w:sz w:val="24"/>
          <w:szCs w:val="24"/>
          <w:lang w:val="en-GB" w:eastAsia="en-GB"/>
        </w:rPr>
        <w:t xml:space="preserve"> </w:t>
      </w:r>
      <w:proofErr w:type="spellStart"/>
      <w:r w:rsidRPr="00370227">
        <w:rPr>
          <w:rFonts w:ascii="Arial" w:eastAsia="Times New Roman" w:hAnsi="Arial" w:cs="Arial"/>
          <w:color w:val="000000"/>
          <w:sz w:val="24"/>
          <w:szCs w:val="24"/>
          <w:lang w:val="en-GB" w:eastAsia="en-GB"/>
        </w:rPr>
        <w:t>spatii</w:t>
      </w:r>
      <w:proofErr w:type="spellEnd"/>
      <w:r w:rsidRPr="00370227">
        <w:rPr>
          <w:rFonts w:ascii="Arial" w:eastAsia="Times New Roman" w:hAnsi="Arial" w:cs="Arial"/>
          <w:color w:val="000000"/>
          <w:sz w:val="24"/>
          <w:szCs w:val="24"/>
          <w:lang w:val="en-GB" w:eastAsia="en-GB"/>
        </w:rPr>
        <w:t xml:space="preserve"> </w:t>
      </w:r>
      <w:proofErr w:type="spellStart"/>
      <w:r w:rsidRPr="00370227">
        <w:rPr>
          <w:rFonts w:ascii="Arial" w:eastAsia="Times New Roman" w:hAnsi="Arial" w:cs="Arial"/>
          <w:color w:val="000000"/>
          <w:sz w:val="24"/>
          <w:szCs w:val="24"/>
          <w:lang w:val="en-GB" w:eastAsia="en-GB"/>
        </w:rPr>
        <w:t>pentru</w:t>
      </w:r>
      <w:proofErr w:type="spellEnd"/>
      <w:r w:rsidRPr="00370227">
        <w:rPr>
          <w:rFonts w:ascii="Arial" w:eastAsia="Times New Roman" w:hAnsi="Arial" w:cs="Arial"/>
          <w:color w:val="000000"/>
          <w:sz w:val="24"/>
          <w:szCs w:val="24"/>
          <w:lang w:val="en-GB" w:eastAsia="en-GB"/>
        </w:rPr>
        <w:t xml:space="preserve"> </w:t>
      </w:r>
      <w:proofErr w:type="spellStart"/>
      <w:r w:rsidRPr="00370227">
        <w:rPr>
          <w:rFonts w:ascii="Arial" w:eastAsia="Times New Roman" w:hAnsi="Arial" w:cs="Arial"/>
          <w:color w:val="000000"/>
          <w:sz w:val="24"/>
          <w:szCs w:val="24"/>
          <w:lang w:val="en-GB" w:eastAsia="en-GB"/>
        </w:rPr>
        <w:t>personalul</w:t>
      </w:r>
      <w:proofErr w:type="spellEnd"/>
      <w:r w:rsidRPr="00370227">
        <w:rPr>
          <w:rFonts w:ascii="Arial" w:eastAsia="Times New Roman" w:hAnsi="Arial" w:cs="Arial"/>
          <w:color w:val="000000"/>
          <w:sz w:val="24"/>
          <w:szCs w:val="24"/>
          <w:lang w:val="en-GB" w:eastAsia="en-GB"/>
        </w:rPr>
        <w:t xml:space="preserve"> </w:t>
      </w:r>
      <w:proofErr w:type="spellStart"/>
      <w:r w:rsidRPr="00370227">
        <w:rPr>
          <w:rFonts w:ascii="Arial" w:eastAsia="Times New Roman" w:hAnsi="Arial" w:cs="Arial"/>
          <w:color w:val="000000"/>
          <w:sz w:val="24"/>
          <w:szCs w:val="24"/>
          <w:lang w:val="en-GB" w:eastAsia="en-GB"/>
        </w:rPr>
        <w:t>anga</w:t>
      </w:r>
      <w:r w:rsidR="00504784">
        <w:rPr>
          <w:rFonts w:ascii="Arial" w:eastAsia="Times New Roman" w:hAnsi="Arial" w:cs="Arial"/>
          <w:color w:val="000000"/>
          <w:sz w:val="24"/>
          <w:szCs w:val="24"/>
          <w:lang w:val="en-GB" w:eastAsia="en-GB"/>
        </w:rPr>
        <w:t>jat</w:t>
      </w:r>
      <w:proofErr w:type="spellEnd"/>
      <w:r w:rsidR="00504784">
        <w:rPr>
          <w:rFonts w:ascii="Arial" w:eastAsia="Times New Roman" w:hAnsi="Arial" w:cs="Arial"/>
          <w:color w:val="000000"/>
          <w:sz w:val="24"/>
          <w:szCs w:val="24"/>
          <w:lang w:val="en-GB" w:eastAsia="en-GB"/>
        </w:rPr>
        <w:t xml:space="preserve"> </w:t>
      </w:r>
      <w:proofErr w:type="spellStart"/>
      <w:r w:rsidR="00504784">
        <w:rPr>
          <w:rFonts w:ascii="Arial" w:eastAsia="Times New Roman" w:hAnsi="Arial" w:cs="Arial"/>
          <w:color w:val="000000"/>
          <w:sz w:val="24"/>
          <w:szCs w:val="24"/>
          <w:lang w:val="en-GB" w:eastAsia="en-GB"/>
        </w:rPr>
        <w:t>si</w:t>
      </w:r>
      <w:proofErr w:type="spellEnd"/>
      <w:r w:rsidR="00504784">
        <w:rPr>
          <w:rFonts w:ascii="Arial" w:eastAsia="Times New Roman" w:hAnsi="Arial" w:cs="Arial"/>
          <w:color w:val="000000"/>
          <w:sz w:val="24"/>
          <w:szCs w:val="24"/>
          <w:lang w:val="en-GB" w:eastAsia="en-GB"/>
        </w:rPr>
        <w:t xml:space="preserve"> </w:t>
      </w:r>
      <w:proofErr w:type="gramStart"/>
      <w:r w:rsidR="00504784">
        <w:rPr>
          <w:rFonts w:ascii="Arial" w:eastAsia="Times New Roman" w:hAnsi="Arial" w:cs="Arial"/>
          <w:color w:val="000000"/>
          <w:sz w:val="24"/>
          <w:szCs w:val="24"/>
          <w:lang w:val="en-GB" w:eastAsia="en-GB"/>
        </w:rPr>
        <w:t>un</w:t>
      </w:r>
      <w:proofErr w:type="gramEnd"/>
      <w:r w:rsidR="00504784">
        <w:rPr>
          <w:rFonts w:ascii="Arial" w:eastAsia="Times New Roman" w:hAnsi="Arial" w:cs="Arial"/>
          <w:color w:val="000000"/>
          <w:sz w:val="24"/>
          <w:szCs w:val="24"/>
          <w:lang w:val="en-GB" w:eastAsia="en-GB"/>
        </w:rPr>
        <w:t xml:space="preserve"> </w:t>
      </w:r>
      <w:proofErr w:type="spellStart"/>
      <w:r w:rsidR="00504784">
        <w:rPr>
          <w:rFonts w:ascii="Arial" w:eastAsia="Times New Roman" w:hAnsi="Arial" w:cs="Arial"/>
          <w:color w:val="000000"/>
          <w:sz w:val="24"/>
          <w:szCs w:val="24"/>
          <w:lang w:val="en-GB" w:eastAsia="en-GB"/>
        </w:rPr>
        <w:t>spatiu</w:t>
      </w:r>
      <w:proofErr w:type="spellEnd"/>
      <w:r w:rsidR="00504784">
        <w:rPr>
          <w:rFonts w:ascii="Arial" w:eastAsia="Times New Roman" w:hAnsi="Arial" w:cs="Arial"/>
          <w:color w:val="000000"/>
          <w:sz w:val="24"/>
          <w:szCs w:val="24"/>
          <w:lang w:val="en-GB" w:eastAsia="en-GB"/>
        </w:rPr>
        <w:t xml:space="preserve"> cu </w:t>
      </w:r>
      <w:proofErr w:type="spellStart"/>
      <w:r w:rsidR="00504784">
        <w:rPr>
          <w:rFonts w:ascii="Arial" w:eastAsia="Times New Roman" w:hAnsi="Arial" w:cs="Arial"/>
          <w:color w:val="000000"/>
          <w:sz w:val="24"/>
          <w:szCs w:val="24"/>
          <w:lang w:val="en-GB" w:eastAsia="en-GB"/>
        </w:rPr>
        <w:t>rol</w:t>
      </w:r>
      <w:proofErr w:type="spellEnd"/>
      <w:r w:rsidR="00504784">
        <w:rPr>
          <w:rFonts w:ascii="Arial" w:eastAsia="Times New Roman" w:hAnsi="Arial" w:cs="Arial"/>
          <w:color w:val="000000"/>
          <w:sz w:val="24"/>
          <w:szCs w:val="24"/>
          <w:lang w:val="en-GB" w:eastAsia="en-GB"/>
        </w:rPr>
        <w:t xml:space="preserve"> de </w:t>
      </w:r>
      <w:proofErr w:type="spellStart"/>
      <w:r w:rsidR="00504784">
        <w:rPr>
          <w:rFonts w:ascii="Arial" w:eastAsia="Times New Roman" w:hAnsi="Arial" w:cs="Arial"/>
          <w:color w:val="000000"/>
          <w:sz w:val="24"/>
          <w:szCs w:val="24"/>
          <w:lang w:val="en-GB" w:eastAsia="en-GB"/>
        </w:rPr>
        <w:t>depoz</w:t>
      </w:r>
      <w:r w:rsidRPr="00370227">
        <w:rPr>
          <w:rFonts w:ascii="Arial" w:eastAsia="Times New Roman" w:hAnsi="Arial" w:cs="Arial"/>
          <w:color w:val="000000"/>
          <w:sz w:val="24"/>
          <w:szCs w:val="24"/>
          <w:lang w:val="en-GB" w:eastAsia="en-GB"/>
        </w:rPr>
        <w:t>it</w:t>
      </w:r>
      <w:proofErr w:type="spellEnd"/>
      <w:r w:rsidRPr="00370227">
        <w:rPr>
          <w:rFonts w:ascii="Arial" w:eastAsia="Times New Roman" w:hAnsi="Arial" w:cs="Arial"/>
          <w:color w:val="000000"/>
          <w:sz w:val="24"/>
          <w:szCs w:val="24"/>
          <w:lang w:val="en-GB" w:eastAsia="en-GB"/>
        </w:rPr>
        <w:t xml:space="preserve"> </w:t>
      </w:r>
      <w:proofErr w:type="spellStart"/>
      <w:r w:rsidRPr="00370227">
        <w:rPr>
          <w:rFonts w:ascii="Arial" w:eastAsia="Times New Roman" w:hAnsi="Arial" w:cs="Arial"/>
          <w:color w:val="000000"/>
          <w:sz w:val="24"/>
          <w:szCs w:val="24"/>
          <w:lang w:val="en-GB" w:eastAsia="en-GB"/>
        </w:rPr>
        <w:t>materiale</w:t>
      </w:r>
      <w:proofErr w:type="spellEnd"/>
      <w:r w:rsidRPr="00370227">
        <w:rPr>
          <w:rFonts w:ascii="Arial" w:eastAsia="Times New Roman" w:hAnsi="Arial" w:cs="Arial"/>
          <w:color w:val="000000"/>
          <w:sz w:val="24"/>
          <w:szCs w:val="24"/>
          <w:lang w:val="en-GB" w:eastAsia="en-GB"/>
        </w:rPr>
        <w:t xml:space="preserve">. </w:t>
      </w:r>
    </w:p>
    <w:p w:rsidR="00370227" w:rsidRPr="00370227" w:rsidRDefault="00370227" w:rsidP="00370227">
      <w:pPr>
        <w:spacing w:after="0" w:line="240" w:lineRule="auto"/>
        <w:jc w:val="both"/>
        <w:rPr>
          <w:rFonts w:ascii="Arial" w:eastAsia="Times New Roman" w:hAnsi="Arial" w:cs="Arial"/>
          <w:b/>
          <w:i/>
          <w:color w:val="000000"/>
          <w:sz w:val="24"/>
          <w:szCs w:val="24"/>
          <w:lang w:val="en-GB" w:eastAsia="en-GB"/>
        </w:rPr>
      </w:pPr>
      <w:r w:rsidRPr="00370227">
        <w:rPr>
          <w:rFonts w:ascii="Arial" w:eastAsia="Times New Roman" w:hAnsi="Arial" w:cs="Arial"/>
          <w:color w:val="000000"/>
          <w:sz w:val="24"/>
          <w:szCs w:val="24"/>
          <w:lang w:val="en-GB" w:eastAsia="en-GB"/>
        </w:rPr>
        <w:tab/>
      </w:r>
      <w:proofErr w:type="spellStart"/>
      <w:r w:rsidRPr="00370227">
        <w:rPr>
          <w:rFonts w:ascii="Arial" w:eastAsia="Times New Roman" w:hAnsi="Arial" w:cs="Arial"/>
          <w:b/>
          <w:i/>
          <w:color w:val="000000"/>
          <w:sz w:val="24"/>
          <w:szCs w:val="24"/>
          <w:lang w:val="en-GB" w:eastAsia="en-GB"/>
        </w:rPr>
        <w:t>Dotari</w:t>
      </w:r>
      <w:proofErr w:type="spellEnd"/>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en-GB" w:eastAsia="en-GB"/>
        </w:rPr>
      </w:pPr>
      <w:r w:rsidRPr="00370227">
        <w:rPr>
          <w:rFonts w:ascii="Arial" w:eastAsiaTheme="minorHAnsi" w:hAnsi="Arial" w:cs="Arial"/>
          <w:sz w:val="24"/>
          <w:szCs w:val="24"/>
          <w:lang w:val="en-GB"/>
        </w:rPr>
        <w:t xml:space="preserve">1 </w:t>
      </w:r>
      <w:proofErr w:type="spellStart"/>
      <w:r w:rsidRPr="00370227">
        <w:rPr>
          <w:rFonts w:ascii="Arial" w:eastAsiaTheme="minorHAnsi" w:hAnsi="Arial" w:cs="Arial"/>
          <w:sz w:val="24"/>
          <w:szCs w:val="24"/>
          <w:lang w:val="en-GB"/>
        </w:rPr>
        <w:t>Curatitor</w:t>
      </w:r>
      <w:proofErr w:type="spellEnd"/>
      <w:r w:rsidRPr="00370227">
        <w:rPr>
          <w:rFonts w:ascii="Arial" w:eastAsiaTheme="minorHAnsi" w:hAnsi="Arial" w:cs="Arial"/>
          <w:sz w:val="24"/>
          <w:szCs w:val="24"/>
          <w:lang w:val="en-GB"/>
        </w:rPr>
        <w:t xml:space="preserve"> cu </w:t>
      </w:r>
      <w:proofErr w:type="spellStart"/>
      <w:r w:rsidRPr="00370227">
        <w:rPr>
          <w:rFonts w:ascii="Arial" w:eastAsiaTheme="minorHAnsi" w:hAnsi="Arial" w:cs="Arial"/>
          <w:sz w:val="24"/>
          <w:szCs w:val="24"/>
          <w:lang w:val="en-GB"/>
        </w:rPr>
        <w:t>apa</w:t>
      </w:r>
      <w:proofErr w:type="spellEnd"/>
      <w:r w:rsidRPr="00370227">
        <w:rPr>
          <w:rFonts w:ascii="Arial" w:eastAsiaTheme="minorHAnsi" w:hAnsi="Arial" w:cs="Arial"/>
          <w:sz w:val="24"/>
          <w:szCs w:val="24"/>
          <w:lang w:val="en-GB"/>
        </w:rPr>
        <w:t xml:space="preserve"> sub </w:t>
      </w:r>
      <w:proofErr w:type="spellStart"/>
      <w:r w:rsidRPr="00370227">
        <w:rPr>
          <w:rFonts w:ascii="Arial" w:eastAsiaTheme="minorHAnsi" w:hAnsi="Arial" w:cs="Arial"/>
          <w:sz w:val="24"/>
          <w:szCs w:val="24"/>
          <w:lang w:val="en-GB"/>
        </w:rPr>
        <w:t>presiune</w:t>
      </w:r>
      <w:proofErr w:type="spellEnd"/>
      <w:r w:rsidRPr="00370227">
        <w:rPr>
          <w:rFonts w:ascii="Arial" w:eastAsiaTheme="minorHAnsi" w:hAnsi="Arial" w:cs="Arial"/>
          <w:sz w:val="24"/>
          <w:szCs w:val="24"/>
          <w:lang w:val="en-GB"/>
        </w:rPr>
        <w:t xml:space="preserve"> cu </w:t>
      </w:r>
      <w:proofErr w:type="spellStart"/>
      <w:r w:rsidRPr="00370227">
        <w:rPr>
          <w:rFonts w:ascii="Arial" w:eastAsiaTheme="minorHAnsi" w:hAnsi="Arial" w:cs="Arial"/>
          <w:sz w:val="24"/>
          <w:szCs w:val="24"/>
          <w:lang w:val="en-GB"/>
        </w:rPr>
        <w:t>incalzire</w:t>
      </w:r>
      <w:proofErr w:type="spellEnd"/>
      <w:r w:rsidRPr="00370227">
        <w:rPr>
          <w:rFonts w:ascii="Arial" w:eastAsiaTheme="minorHAnsi" w:hAnsi="Arial" w:cs="Arial"/>
          <w:sz w:val="24"/>
          <w:szCs w:val="24"/>
          <w:lang w:val="en-GB"/>
        </w:rPr>
        <w:t>;</w:t>
      </w:r>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en-GB" w:eastAsia="en-GB"/>
        </w:rPr>
      </w:pPr>
      <w:r w:rsidRPr="00370227">
        <w:rPr>
          <w:rFonts w:ascii="Arial" w:eastAsiaTheme="minorHAnsi" w:hAnsi="Arial" w:cs="Arial"/>
          <w:sz w:val="24"/>
          <w:szCs w:val="24"/>
          <w:lang w:val="en-GB"/>
        </w:rPr>
        <w:t xml:space="preserve">1 </w:t>
      </w:r>
      <w:proofErr w:type="spellStart"/>
      <w:r w:rsidRPr="00370227">
        <w:rPr>
          <w:rFonts w:ascii="Arial" w:eastAsiaTheme="minorHAnsi" w:hAnsi="Arial" w:cs="Arial"/>
          <w:sz w:val="24"/>
          <w:szCs w:val="24"/>
          <w:lang w:val="en-GB"/>
        </w:rPr>
        <w:t>Curatitor</w:t>
      </w:r>
      <w:proofErr w:type="spellEnd"/>
      <w:r w:rsidRPr="00370227">
        <w:rPr>
          <w:rFonts w:ascii="Arial" w:eastAsiaTheme="minorHAnsi" w:hAnsi="Arial" w:cs="Arial"/>
          <w:sz w:val="24"/>
          <w:szCs w:val="24"/>
          <w:lang w:val="en-GB"/>
        </w:rPr>
        <w:t xml:space="preserve"> cu </w:t>
      </w:r>
      <w:proofErr w:type="spellStart"/>
      <w:r w:rsidRPr="00370227">
        <w:rPr>
          <w:rFonts w:ascii="Arial" w:eastAsiaTheme="minorHAnsi" w:hAnsi="Arial" w:cs="Arial"/>
          <w:sz w:val="24"/>
          <w:szCs w:val="24"/>
          <w:lang w:val="en-GB"/>
        </w:rPr>
        <w:t>apa</w:t>
      </w:r>
      <w:proofErr w:type="spellEnd"/>
      <w:r w:rsidRPr="00370227">
        <w:rPr>
          <w:rFonts w:ascii="Arial" w:eastAsiaTheme="minorHAnsi" w:hAnsi="Arial" w:cs="Arial"/>
          <w:sz w:val="24"/>
          <w:szCs w:val="24"/>
          <w:lang w:val="en-GB"/>
        </w:rPr>
        <w:t xml:space="preserve"> sub </w:t>
      </w:r>
      <w:proofErr w:type="spellStart"/>
      <w:r w:rsidRPr="00370227">
        <w:rPr>
          <w:rFonts w:ascii="Arial" w:eastAsiaTheme="minorHAnsi" w:hAnsi="Arial" w:cs="Arial"/>
          <w:sz w:val="24"/>
          <w:szCs w:val="24"/>
          <w:lang w:val="en-GB"/>
        </w:rPr>
        <w:t>presiune</w:t>
      </w:r>
      <w:proofErr w:type="spellEnd"/>
      <w:r w:rsidRPr="00370227">
        <w:rPr>
          <w:rFonts w:ascii="Arial" w:eastAsiaTheme="minorHAnsi" w:hAnsi="Arial" w:cs="Arial"/>
          <w:sz w:val="24"/>
          <w:szCs w:val="24"/>
          <w:lang w:val="en-GB"/>
        </w:rPr>
        <w:t xml:space="preserve"> cu </w:t>
      </w:r>
      <w:proofErr w:type="spellStart"/>
      <w:r w:rsidRPr="00370227">
        <w:rPr>
          <w:rFonts w:ascii="Arial" w:eastAsiaTheme="minorHAnsi" w:hAnsi="Arial" w:cs="Arial"/>
          <w:sz w:val="24"/>
          <w:szCs w:val="24"/>
          <w:lang w:val="en-GB"/>
        </w:rPr>
        <w:t>incalzire</w:t>
      </w:r>
      <w:proofErr w:type="spellEnd"/>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en-GB" w:eastAsia="en-GB"/>
        </w:rPr>
      </w:pPr>
      <w:r w:rsidRPr="00370227">
        <w:rPr>
          <w:rFonts w:ascii="Arial" w:eastAsiaTheme="minorHAnsi" w:hAnsi="Arial" w:cs="Arial"/>
          <w:sz w:val="24"/>
          <w:szCs w:val="24"/>
          <w:lang w:val="en-GB"/>
        </w:rPr>
        <w:t xml:space="preserve">1  Aspirator </w:t>
      </w:r>
      <w:proofErr w:type="spellStart"/>
      <w:r w:rsidRPr="00370227">
        <w:rPr>
          <w:rFonts w:ascii="Arial" w:eastAsiaTheme="minorHAnsi" w:hAnsi="Arial" w:cs="Arial"/>
          <w:sz w:val="24"/>
          <w:szCs w:val="24"/>
          <w:lang w:val="en-GB"/>
        </w:rPr>
        <w:t>umed-uscat</w:t>
      </w:r>
      <w:proofErr w:type="spellEnd"/>
      <w:r w:rsidRPr="00370227">
        <w:rPr>
          <w:rFonts w:ascii="Arial" w:eastAsiaTheme="minorHAnsi" w:hAnsi="Arial" w:cs="Arial"/>
          <w:sz w:val="24"/>
          <w:szCs w:val="24"/>
          <w:lang w:val="en-GB"/>
        </w:rPr>
        <w:t xml:space="preserve"> </w:t>
      </w:r>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en-GB" w:eastAsia="en-GB"/>
        </w:rPr>
      </w:pPr>
      <w:r w:rsidRPr="00370227">
        <w:rPr>
          <w:rFonts w:ascii="Arial" w:eastAsiaTheme="minorHAnsi" w:hAnsi="Arial" w:cs="Arial"/>
          <w:sz w:val="24"/>
          <w:szCs w:val="24"/>
          <w:lang w:val="en-GB"/>
        </w:rPr>
        <w:t xml:space="preserve">2  </w:t>
      </w:r>
      <w:proofErr w:type="spellStart"/>
      <w:r w:rsidRPr="00370227">
        <w:rPr>
          <w:rFonts w:ascii="Arial" w:eastAsiaTheme="minorHAnsi" w:hAnsi="Arial" w:cs="Arial"/>
          <w:sz w:val="24"/>
          <w:szCs w:val="24"/>
          <w:lang w:val="en-GB"/>
        </w:rPr>
        <w:t>motoare</w:t>
      </w:r>
      <w:proofErr w:type="spellEnd"/>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en-GB" w:eastAsia="en-GB"/>
        </w:rPr>
      </w:pPr>
      <w:r w:rsidRPr="00370227">
        <w:rPr>
          <w:rFonts w:ascii="Arial" w:eastAsiaTheme="minorHAnsi" w:hAnsi="Arial" w:cs="Arial"/>
          <w:sz w:val="24"/>
          <w:szCs w:val="24"/>
          <w:lang w:val="en-GB"/>
        </w:rPr>
        <w:t xml:space="preserve">1 Aspirator </w:t>
      </w:r>
      <w:proofErr w:type="spellStart"/>
      <w:r w:rsidRPr="00370227">
        <w:rPr>
          <w:rFonts w:ascii="Arial" w:eastAsiaTheme="minorHAnsi" w:hAnsi="Arial" w:cs="Arial"/>
          <w:sz w:val="24"/>
          <w:szCs w:val="24"/>
          <w:lang w:val="en-GB"/>
        </w:rPr>
        <w:t>umed-uscat</w:t>
      </w:r>
      <w:proofErr w:type="spellEnd"/>
      <w:r w:rsidRPr="00370227">
        <w:rPr>
          <w:rFonts w:ascii="Arial" w:eastAsiaTheme="minorHAnsi" w:hAnsi="Arial" w:cs="Arial"/>
          <w:sz w:val="24"/>
          <w:szCs w:val="24"/>
          <w:lang w:val="en-GB"/>
        </w:rPr>
        <w:t> </w:t>
      </w:r>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en-GB" w:eastAsia="en-GB"/>
        </w:rPr>
      </w:pPr>
      <w:proofErr w:type="spellStart"/>
      <w:r w:rsidRPr="00370227">
        <w:rPr>
          <w:rFonts w:ascii="Arial" w:eastAsiaTheme="minorHAnsi" w:hAnsi="Arial" w:cs="Arial"/>
          <w:sz w:val="24"/>
          <w:szCs w:val="24"/>
          <w:lang w:val="en-GB"/>
        </w:rPr>
        <w:t>Accesorii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echipamente</w:t>
      </w:r>
      <w:proofErr w:type="spellEnd"/>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en-GB" w:eastAsia="en-GB"/>
        </w:rPr>
      </w:pPr>
      <w:r w:rsidRPr="00370227">
        <w:rPr>
          <w:rFonts w:ascii="Arial" w:eastAsiaTheme="minorHAnsi" w:hAnsi="Arial" w:cs="Arial"/>
          <w:sz w:val="24"/>
          <w:szCs w:val="24"/>
          <w:lang w:val="en-GB"/>
        </w:rPr>
        <w:t xml:space="preserve">1 </w:t>
      </w:r>
      <w:proofErr w:type="spellStart"/>
      <w:r w:rsidRPr="00370227">
        <w:rPr>
          <w:rFonts w:ascii="Arial" w:eastAsiaTheme="minorHAnsi" w:hAnsi="Arial" w:cs="Arial"/>
          <w:sz w:val="24"/>
          <w:szCs w:val="24"/>
          <w:lang w:val="en-GB"/>
        </w:rPr>
        <w:t>Curatitor</w:t>
      </w:r>
      <w:proofErr w:type="spellEnd"/>
      <w:r w:rsidRPr="00370227">
        <w:rPr>
          <w:rFonts w:ascii="Arial" w:eastAsiaTheme="minorHAnsi" w:hAnsi="Arial" w:cs="Arial"/>
          <w:sz w:val="24"/>
          <w:szCs w:val="24"/>
          <w:lang w:val="en-GB"/>
        </w:rPr>
        <w:t xml:space="preserve"> cu </w:t>
      </w:r>
      <w:proofErr w:type="spellStart"/>
      <w:r w:rsidRPr="00370227">
        <w:rPr>
          <w:rFonts w:ascii="Arial" w:eastAsiaTheme="minorHAnsi" w:hAnsi="Arial" w:cs="Arial"/>
          <w:sz w:val="24"/>
          <w:szCs w:val="24"/>
          <w:lang w:val="en-GB"/>
        </w:rPr>
        <w:t>abur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putere</w:t>
      </w:r>
      <w:proofErr w:type="spellEnd"/>
      <w:r w:rsidRPr="00370227">
        <w:rPr>
          <w:rFonts w:ascii="Arial" w:eastAsiaTheme="minorHAnsi" w:hAnsi="Arial" w:cs="Arial"/>
          <w:sz w:val="24"/>
          <w:szCs w:val="24"/>
          <w:lang w:val="en-GB"/>
        </w:rPr>
        <w:t xml:space="preserve"> mare - 10 bar</w:t>
      </w:r>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en-GB" w:eastAsia="en-GB"/>
        </w:rPr>
      </w:pPr>
      <w:r w:rsidRPr="00370227">
        <w:rPr>
          <w:rFonts w:ascii="Arial" w:eastAsiaTheme="minorHAnsi" w:hAnsi="Arial" w:cs="Arial"/>
          <w:sz w:val="24"/>
          <w:szCs w:val="24"/>
          <w:lang w:val="en-GB"/>
        </w:rPr>
        <w:t xml:space="preserve">1 </w:t>
      </w:r>
      <w:proofErr w:type="spellStart"/>
      <w:r w:rsidRPr="00370227">
        <w:rPr>
          <w:rFonts w:ascii="Arial" w:eastAsiaTheme="minorHAnsi" w:hAnsi="Arial" w:cs="Arial"/>
          <w:sz w:val="24"/>
          <w:szCs w:val="24"/>
          <w:lang w:val="en-GB"/>
        </w:rPr>
        <w:t>Curatitor</w:t>
      </w:r>
      <w:proofErr w:type="spellEnd"/>
      <w:r w:rsidRPr="00370227">
        <w:rPr>
          <w:rFonts w:ascii="Arial" w:eastAsiaTheme="minorHAnsi" w:hAnsi="Arial" w:cs="Arial"/>
          <w:sz w:val="24"/>
          <w:szCs w:val="24"/>
          <w:lang w:val="en-GB"/>
        </w:rPr>
        <w:t xml:space="preserve"> cu </w:t>
      </w:r>
      <w:proofErr w:type="spellStart"/>
      <w:r w:rsidRPr="00370227">
        <w:rPr>
          <w:rFonts w:ascii="Arial" w:eastAsiaTheme="minorHAnsi" w:hAnsi="Arial" w:cs="Arial"/>
          <w:sz w:val="24"/>
          <w:szCs w:val="24"/>
          <w:lang w:val="en-GB"/>
        </w:rPr>
        <w:t>abur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putere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medie</w:t>
      </w:r>
      <w:proofErr w:type="spellEnd"/>
      <w:r w:rsidRPr="00370227">
        <w:rPr>
          <w:rFonts w:ascii="Arial" w:eastAsiaTheme="minorHAnsi" w:hAnsi="Arial" w:cs="Arial"/>
          <w:sz w:val="24"/>
          <w:szCs w:val="24"/>
          <w:lang w:val="en-GB"/>
        </w:rPr>
        <w:t xml:space="preserve"> - 10 bar</w:t>
      </w:r>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en-GB" w:eastAsia="en-GB"/>
        </w:rPr>
      </w:pPr>
      <w:r w:rsidRPr="00370227">
        <w:rPr>
          <w:rFonts w:ascii="Arial" w:eastAsiaTheme="minorHAnsi" w:hAnsi="Arial" w:cs="Arial"/>
          <w:sz w:val="24"/>
          <w:szCs w:val="24"/>
          <w:lang w:val="en-GB"/>
        </w:rPr>
        <w:t>1 Laptop</w:t>
      </w:r>
    </w:p>
    <w:p w:rsidR="00370227" w:rsidRPr="00370227" w:rsidRDefault="00370227" w:rsidP="00370227">
      <w:pPr>
        <w:numPr>
          <w:ilvl w:val="0"/>
          <w:numId w:val="25"/>
        </w:numPr>
        <w:spacing w:after="0" w:line="240" w:lineRule="auto"/>
        <w:contextualSpacing/>
        <w:jc w:val="both"/>
        <w:rPr>
          <w:rFonts w:ascii="Arial" w:eastAsia="Times New Roman" w:hAnsi="Arial" w:cs="Arial"/>
          <w:color w:val="000000"/>
          <w:sz w:val="24"/>
          <w:szCs w:val="24"/>
          <w:lang w:val="en-GB" w:eastAsia="en-GB"/>
        </w:rPr>
      </w:pPr>
      <w:r w:rsidRPr="00370227">
        <w:rPr>
          <w:rFonts w:ascii="Arial" w:eastAsiaTheme="minorHAnsi" w:hAnsi="Arial" w:cs="Arial"/>
          <w:sz w:val="24"/>
          <w:szCs w:val="24"/>
          <w:lang w:val="en-GB"/>
        </w:rPr>
        <w:t xml:space="preserve">1 </w:t>
      </w:r>
      <w:proofErr w:type="spellStart"/>
      <w:r w:rsidRPr="00370227">
        <w:rPr>
          <w:rFonts w:ascii="Arial" w:eastAsiaTheme="minorHAnsi" w:hAnsi="Arial" w:cs="Arial"/>
          <w:sz w:val="24"/>
          <w:szCs w:val="24"/>
          <w:lang w:val="en-GB"/>
        </w:rPr>
        <w:t>Workcenter</w:t>
      </w:r>
      <w:proofErr w:type="spellEnd"/>
    </w:p>
    <w:p w:rsidR="00370227" w:rsidRPr="00370227" w:rsidRDefault="00370227" w:rsidP="00370227">
      <w:pPr>
        <w:numPr>
          <w:ilvl w:val="0"/>
          <w:numId w:val="25"/>
        </w:numPr>
        <w:spacing w:after="0" w:line="240" w:lineRule="auto"/>
        <w:contextualSpacing/>
        <w:rPr>
          <w:rFonts w:ascii="Arial" w:eastAsia="Times New Roman" w:hAnsi="Arial" w:cs="Arial"/>
          <w:color w:val="000000"/>
          <w:sz w:val="24"/>
          <w:szCs w:val="24"/>
          <w:lang w:val="en-GB" w:eastAsia="en-GB"/>
        </w:rPr>
      </w:pPr>
      <w:r w:rsidRPr="00370227">
        <w:rPr>
          <w:rFonts w:ascii="Arial" w:eastAsiaTheme="minorHAnsi" w:hAnsi="Arial" w:cs="Arial"/>
          <w:sz w:val="24"/>
          <w:szCs w:val="24"/>
          <w:lang w:val="en-GB"/>
        </w:rPr>
        <w:t xml:space="preserve">1 </w:t>
      </w:r>
      <w:proofErr w:type="spellStart"/>
      <w:r w:rsidRPr="00370227">
        <w:rPr>
          <w:rFonts w:ascii="Arial" w:eastAsiaTheme="minorHAnsi" w:hAnsi="Arial" w:cs="Arial"/>
          <w:sz w:val="24"/>
          <w:szCs w:val="24"/>
          <w:lang w:val="en-GB"/>
        </w:rPr>
        <w:t>Aparat</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climatizare</w:t>
      </w:r>
      <w:proofErr w:type="spellEnd"/>
      <w:r w:rsidRPr="00370227">
        <w:rPr>
          <w:rFonts w:ascii="Arial" w:eastAsiaTheme="minorHAnsi" w:hAnsi="Arial" w:cs="Arial"/>
          <w:sz w:val="24"/>
          <w:szCs w:val="24"/>
          <w:lang w:val="en-GB"/>
        </w:rPr>
        <w:t xml:space="preserve"> cu invertor</w:t>
      </w:r>
      <w:r w:rsidRPr="00370227">
        <w:rPr>
          <w:rFonts w:ascii="Arial" w:eastAsiaTheme="minorHAnsi" w:hAnsi="Arial" w:cs="Arial"/>
          <w:sz w:val="24"/>
          <w:szCs w:val="24"/>
          <w:lang w:val="en-GB"/>
        </w:rPr>
        <w:br/>
        <w:t> </w:t>
      </w:r>
    </w:p>
    <w:p w:rsidR="00D374D3" w:rsidRPr="00DB32B2" w:rsidRDefault="004E6183" w:rsidP="00801DC0">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000676DE"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w:t>
      </w:r>
      <w:r w:rsidRPr="00DB32B2">
        <w:rPr>
          <w:rFonts w:ascii="Arial" w:hAnsi="Arial" w:cs="Arial"/>
          <w:noProof/>
          <w:sz w:val="24"/>
          <w:szCs w:val="24"/>
          <w:lang w:val="ro-RO"/>
        </w:rPr>
        <w:t> cumularea cu alte pro</w:t>
      </w:r>
      <w:r w:rsidR="000676DE" w:rsidRPr="00DB32B2">
        <w:rPr>
          <w:rFonts w:ascii="Arial" w:hAnsi="Arial" w:cs="Arial"/>
          <w:noProof/>
          <w:sz w:val="24"/>
          <w:szCs w:val="24"/>
          <w:lang w:val="ro-RO"/>
        </w:rPr>
        <w:t>iecte existente şi/sau aprobate:</w:t>
      </w:r>
      <w:r w:rsidR="004A7C07" w:rsidRPr="00DB32B2">
        <w:rPr>
          <w:rFonts w:ascii="Arial" w:hAnsi="Arial" w:cs="Arial"/>
          <w:noProof/>
          <w:sz w:val="24"/>
          <w:szCs w:val="24"/>
          <w:lang w:val="ro-RO"/>
        </w:rPr>
        <w:t xml:space="preserve"> </w:t>
      </w:r>
      <w:r w:rsidR="00D374D3" w:rsidRPr="00DB32B2">
        <w:rPr>
          <w:rFonts w:ascii="Arial" w:hAnsi="Arial" w:cs="Arial"/>
          <w:sz w:val="24"/>
          <w:szCs w:val="24"/>
          <w:lang w:val="ro-RO"/>
        </w:rPr>
        <w:t>- nu este cazul</w:t>
      </w:r>
      <w:r w:rsidR="001025AD" w:rsidRPr="00DB32B2">
        <w:rPr>
          <w:rFonts w:ascii="Arial" w:hAnsi="Arial" w:cs="Arial"/>
          <w:noProof/>
          <w:sz w:val="24"/>
          <w:szCs w:val="24"/>
          <w:lang w:val="ro-RO"/>
        </w:rPr>
        <w:t>;</w:t>
      </w:r>
    </w:p>
    <w:p w:rsidR="0095343B" w:rsidRDefault="00B95FDB" w:rsidP="000B23A1">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3</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utilizarea resurselor naturale, în special a solului, a terenurilor, a apei şi a biodiversităţii</w:t>
      </w:r>
      <w:r w:rsidRPr="00DB32B2">
        <w:rPr>
          <w:rFonts w:ascii="Arial" w:hAnsi="Arial" w:cs="Arial"/>
          <w:noProof/>
          <w:sz w:val="24"/>
          <w:szCs w:val="24"/>
          <w:lang w:val="ro-RO"/>
        </w:rPr>
        <w:t>:</w:t>
      </w:r>
      <w:r w:rsidR="00D374D3" w:rsidRPr="00DB32B2">
        <w:rPr>
          <w:rFonts w:ascii="Arial" w:hAnsi="Arial" w:cs="Arial"/>
          <w:noProof/>
          <w:color w:val="0070C0"/>
          <w:sz w:val="24"/>
          <w:szCs w:val="24"/>
          <w:lang w:val="ro-RO"/>
        </w:rPr>
        <w:t xml:space="preserve"> </w:t>
      </w:r>
    </w:p>
    <w:p w:rsidR="000B23A1" w:rsidRPr="000B23A1" w:rsidRDefault="000B23A1" w:rsidP="000B23A1">
      <w:pPr>
        <w:spacing w:after="0" w:line="240" w:lineRule="auto"/>
        <w:jc w:val="both"/>
        <w:rPr>
          <w:rFonts w:ascii="Arial" w:eastAsia="Times New Roman" w:hAnsi="Arial" w:cs="Arial"/>
          <w:sz w:val="24"/>
          <w:szCs w:val="24"/>
          <w:lang w:val="en-GB" w:eastAsia="en-GB"/>
        </w:rPr>
      </w:pPr>
      <w:proofErr w:type="spellStart"/>
      <w:r w:rsidRPr="000B23A1">
        <w:rPr>
          <w:rFonts w:ascii="Arial" w:eastAsia="Times New Roman" w:hAnsi="Arial" w:cs="Arial"/>
          <w:sz w:val="24"/>
          <w:szCs w:val="24"/>
          <w:lang w:val="en-GB" w:eastAsia="en-GB"/>
        </w:rPr>
        <w:t>Alimentarea</w:t>
      </w:r>
      <w:proofErr w:type="spellEnd"/>
      <w:r w:rsidRPr="000B23A1">
        <w:rPr>
          <w:rFonts w:ascii="Arial" w:eastAsia="Times New Roman" w:hAnsi="Arial" w:cs="Arial"/>
          <w:sz w:val="24"/>
          <w:szCs w:val="24"/>
          <w:lang w:val="en-GB" w:eastAsia="en-GB"/>
        </w:rPr>
        <w:t xml:space="preserve"> cu </w:t>
      </w:r>
      <w:proofErr w:type="spellStart"/>
      <w:proofErr w:type="gramStart"/>
      <w:r w:rsidRPr="000B23A1">
        <w:rPr>
          <w:rFonts w:ascii="Arial" w:eastAsia="Times New Roman" w:hAnsi="Arial" w:cs="Arial"/>
          <w:sz w:val="24"/>
          <w:szCs w:val="24"/>
          <w:lang w:val="en-GB" w:eastAsia="en-GB"/>
        </w:rPr>
        <w:t>apa</w:t>
      </w:r>
      <w:proofErr w:type="spellEnd"/>
      <w:proofErr w:type="gram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potabila</w:t>
      </w:r>
      <w:proofErr w:type="spellEnd"/>
      <w:r>
        <w:rPr>
          <w:rFonts w:ascii="Arial" w:eastAsia="Times New Roman" w:hAnsi="Arial" w:cs="Arial"/>
          <w:sz w:val="24"/>
          <w:szCs w:val="24"/>
          <w:lang w:eastAsia="en-GB"/>
        </w:rPr>
        <w:t xml:space="preserve">: </w:t>
      </w:r>
      <w:r w:rsidRPr="000B23A1">
        <w:rPr>
          <w:rFonts w:ascii="Arial" w:eastAsia="Times New Roman" w:hAnsi="Arial" w:cs="Arial"/>
          <w:sz w:val="24"/>
          <w:szCs w:val="24"/>
          <w:lang w:val="en-GB" w:eastAsia="en-GB"/>
        </w:rPr>
        <w:t xml:space="preserve"> se </w:t>
      </w:r>
      <w:proofErr w:type="spellStart"/>
      <w:r w:rsidRPr="000B23A1">
        <w:rPr>
          <w:rFonts w:ascii="Arial" w:eastAsia="Times New Roman" w:hAnsi="Arial" w:cs="Arial"/>
          <w:sz w:val="24"/>
          <w:szCs w:val="24"/>
          <w:lang w:val="en-GB" w:eastAsia="en-GB"/>
        </w:rPr>
        <w:t>va</w:t>
      </w:r>
      <w:proofErr w:type="spellEnd"/>
      <w:r w:rsidRPr="000B23A1">
        <w:rPr>
          <w:rFonts w:ascii="Arial" w:eastAsia="Times New Roman" w:hAnsi="Arial" w:cs="Arial"/>
          <w:sz w:val="24"/>
          <w:szCs w:val="24"/>
          <w:lang w:val="en-GB" w:eastAsia="en-GB"/>
        </w:rPr>
        <w:t xml:space="preserve"> face de la </w:t>
      </w:r>
      <w:proofErr w:type="spellStart"/>
      <w:r w:rsidRPr="000B23A1">
        <w:rPr>
          <w:rFonts w:ascii="Arial" w:eastAsia="Times New Roman" w:hAnsi="Arial" w:cs="Arial"/>
          <w:sz w:val="24"/>
          <w:szCs w:val="24"/>
          <w:lang w:val="en-GB" w:eastAsia="en-GB"/>
        </w:rPr>
        <w:t>reteaua</w:t>
      </w:r>
      <w:proofErr w:type="spellEnd"/>
      <w:r w:rsidRPr="000B23A1">
        <w:rPr>
          <w:rFonts w:ascii="Arial" w:eastAsia="Times New Roman" w:hAnsi="Arial" w:cs="Arial"/>
          <w:sz w:val="24"/>
          <w:szCs w:val="24"/>
          <w:lang w:val="en-GB" w:eastAsia="en-GB"/>
        </w:rPr>
        <w:t xml:space="preserve"> de </w:t>
      </w:r>
      <w:proofErr w:type="spellStart"/>
      <w:r w:rsidRPr="000B23A1">
        <w:rPr>
          <w:rFonts w:ascii="Arial" w:eastAsia="Times New Roman" w:hAnsi="Arial" w:cs="Arial"/>
          <w:sz w:val="24"/>
          <w:szCs w:val="24"/>
          <w:lang w:val="en-GB" w:eastAsia="en-GB"/>
        </w:rPr>
        <w:t>ali</w:t>
      </w:r>
      <w:r w:rsidR="00785F89">
        <w:rPr>
          <w:rFonts w:ascii="Arial" w:eastAsia="Times New Roman" w:hAnsi="Arial" w:cs="Arial"/>
          <w:sz w:val="24"/>
          <w:szCs w:val="24"/>
          <w:lang w:val="en-GB" w:eastAsia="en-GB"/>
        </w:rPr>
        <w:t>mentare</w:t>
      </w:r>
      <w:proofErr w:type="spellEnd"/>
      <w:r w:rsidR="00785F89">
        <w:rPr>
          <w:rFonts w:ascii="Arial" w:eastAsia="Times New Roman" w:hAnsi="Arial" w:cs="Arial"/>
          <w:sz w:val="24"/>
          <w:szCs w:val="24"/>
          <w:lang w:val="en-GB" w:eastAsia="en-GB"/>
        </w:rPr>
        <w:t xml:space="preserve"> cu </w:t>
      </w:r>
      <w:proofErr w:type="spellStart"/>
      <w:r w:rsidR="00785F89">
        <w:rPr>
          <w:rFonts w:ascii="Arial" w:eastAsia="Times New Roman" w:hAnsi="Arial" w:cs="Arial"/>
          <w:sz w:val="24"/>
          <w:szCs w:val="24"/>
          <w:lang w:val="en-GB" w:eastAsia="en-GB"/>
        </w:rPr>
        <w:t>apa</w:t>
      </w:r>
      <w:proofErr w:type="spellEnd"/>
      <w:r w:rsidR="00785F89">
        <w:rPr>
          <w:rFonts w:ascii="Arial" w:eastAsia="Times New Roman" w:hAnsi="Arial" w:cs="Arial"/>
          <w:sz w:val="24"/>
          <w:szCs w:val="24"/>
          <w:lang w:val="en-GB" w:eastAsia="en-GB"/>
        </w:rPr>
        <w:t xml:space="preserve"> </w:t>
      </w:r>
      <w:proofErr w:type="spellStart"/>
      <w:r w:rsidR="00785F89">
        <w:rPr>
          <w:rFonts w:ascii="Arial" w:eastAsia="Times New Roman" w:hAnsi="Arial" w:cs="Arial"/>
          <w:sz w:val="24"/>
          <w:szCs w:val="24"/>
          <w:lang w:val="en-GB" w:eastAsia="en-GB"/>
        </w:rPr>
        <w:t>proprie</w:t>
      </w:r>
      <w:proofErr w:type="spellEnd"/>
      <w:r w:rsidR="00785F89">
        <w:rPr>
          <w:rFonts w:ascii="Arial" w:eastAsia="Times New Roman" w:hAnsi="Arial" w:cs="Arial"/>
          <w:sz w:val="24"/>
          <w:szCs w:val="24"/>
          <w:lang w:val="en-GB" w:eastAsia="en-GB"/>
        </w:rPr>
        <w:t xml:space="preserve"> (put </w:t>
      </w:r>
      <w:proofErr w:type="spellStart"/>
      <w:r w:rsidR="00785F89">
        <w:rPr>
          <w:rFonts w:ascii="Arial" w:eastAsia="Times New Roman" w:hAnsi="Arial" w:cs="Arial"/>
          <w:sz w:val="24"/>
          <w:szCs w:val="24"/>
          <w:lang w:val="en-GB" w:eastAsia="en-GB"/>
        </w:rPr>
        <w:t>forat</w:t>
      </w:r>
      <w:proofErr w:type="spellEnd"/>
      <w:r w:rsidR="00785F89">
        <w:rPr>
          <w:rFonts w:ascii="Arial" w:eastAsia="Times New Roman" w:hAnsi="Arial" w:cs="Arial"/>
          <w:sz w:val="24"/>
          <w:szCs w:val="24"/>
          <w:lang w:val="en-GB" w:eastAsia="en-GB"/>
        </w:rPr>
        <w:t xml:space="preserve"> existent </w:t>
      </w:r>
      <w:r w:rsidRPr="000B23A1">
        <w:rPr>
          <w:rFonts w:ascii="Arial" w:eastAsia="Times New Roman" w:hAnsi="Arial" w:cs="Arial"/>
          <w:sz w:val="24"/>
          <w:szCs w:val="24"/>
          <w:lang w:val="en-GB" w:eastAsia="en-GB"/>
        </w:rPr>
        <w:t xml:space="preserve">cu </w:t>
      </w:r>
      <w:proofErr w:type="spellStart"/>
      <w:r w:rsidRPr="000B23A1">
        <w:rPr>
          <w:rFonts w:ascii="Arial" w:eastAsia="Times New Roman" w:hAnsi="Arial" w:cs="Arial"/>
          <w:sz w:val="24"/>
          <w:szCs w:val="24"/>
          <w:lang w:val="en-GB" w:eastAsia="en-GB"/>
        </w:rPr>
        <w:t>hidrofor</w:t>
      </w:r>
      <w:proofErr w:type="spellEnd"/>
      <w:r w:rsidRPr="000B23A1">
        <w:rPr>
          <w:rFonts w:ascii="Arial" w:eastAsia="Times New Roman" w:hAnsi="Arial" w:cs="Arial"/>
          <w:sz w:val="24"/>
          <w:szCs w:val="24"/>
          <w:lang w:val="en-GB" w:eastAsia="en-GB"/>
        </w:rPr>
        <w:t xml:space="preserve">) </w:t>
      </w:r>
    </w:p>
    <w:p w:rsidR="000B23A1" w:rsidRPr="000B23A1" w:rsidRDefault="000B23A1" w:rsidP="000B23A1">
      <w:pPr>
        <w:spacing w:after="0" w:line="240" w:lineRule="auto"/>
        <w:jc w:val="both"/>
        <w:rPr>
          <w:rFonts w:ascii="Arial" w:eastAsia="Times New Roman" w:hAnsi="Arial" w:cs="Arial"/>
          <w:sz w:val="24"/>
          <w:szCs w:val="24"/>
          <w:lang w:val="en-GB" w:eastAsia="en-GB"/>
        </w:rPr>
      </w:pPr>
      <w:r w:rsidRPr="000B23A1">
        <w:rPr>
          <w:rFonts w:ascii="Arial" w:eastAsia="Times New Roman" w:hAnsi="Arial" w:cs="Arial"/>
          <w:sz w:val="24"/>
          <w:szCs w:val="24"/>
          <w:lang w:val="en-GB" w:eastAsia="en-GB"/>
        </w:rPr>
        <w:t xml:space="preserve">- </w:t>
      </w:r>
      <w:proofErr w:type="spellStart"/>
      <w:proofErr w:type="gramStart"/>
      <w:r w:rsidRPr="000B23A1">
        <w:rPr>
          <w:rFonts w:ascii="Arial" w:eastAsia="Times New Roman" w:hAnsi="Arial" w:cs="Arial"/>
          <w:sz w:val="24"/>
          <w:szCs w:val="24"/>
          <w:lang w:val="en-GB" w:eastAsia="en-GB"/>
        </w:rPr>
        <w:t>apa</w:t>
      </w:r>
      <w:proofErr w:type="spellEnd"/>
      <w:proofErr w:type="gram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menajera</w:t>
      </w:r>
      <w:proofErr w:type="spellEnd"/>
      <w:r w:rsidRPr="000B23A1">
        <w:rPr>
          <w:rFonts w:ascii="Arial" w:eastAsia="Times New Roman" w:hAnsi="Arial" w:cs="Arial"/>
          <w:sz w:val="24"/>
          <w:szCs w:val="24"/>
          <w:lang w:val="en-GB" w:eastAsia="en-GB"/>
        </w:rPr>
        <w:t xml:space="preserve"> – </w:t>
      </w:r>
      <w:proofErr w:type="spellStart"/>
      <w:r w:rsidRPr="000B23A1">
        <w:rPr>
          <w:rFonts w:ascii="Arial" w:eastAsia="Times New Roman" w:hAnsi="Arial" w:cs="Arial"/>
          <w:sz w:val="24"/>
          <w:szCs w:val="24"/>
          <w:lang w:val="en-GB" w:eastAsia="en-GB"/>
        </w:rPr>
        <w:t>este</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condusa</w:t>
      </w:r>
      <w:proofErr w:type="spellEnd"/>
      <w:r w:rsidRPr="000B23A1">
        <w:rPr>
          <w:rFonts w:ascii="Arial" w:eastAsia="Times New Roman" w:hAnsi="Arial" w:cs="Arial"/>
          <w:sz w:val="24"/>
          <w:szCs w:val="24"/>
          <w:lang w:val="en-GB" w:eastAsia="en-GB"/>
        </w:rPr>
        <w:t xml:space="preserve"> la </w:t>
      </w:r>
      <w:proofErr w:type="spellStart"/>
      <w:r w:rsidRPr="000B23A1">
        <w:rPr>
          <w:rFonts w:ascii="Arial" w:eastAsia="Times New Roman" w:hAnsi="Arial" w:cs="Arial"/>
          <w:sz w:val="24"/>
          <w:szCs w:val="24"/>
          <w:lang w:val="en-GB" w:eastAsia="en-GB"/>
        </w:rPr>
        <w:t>reteaua</w:t>
      </w:r>
      <w:proofErr w:type="spellEnd"/>
      <w:r w:rsidRPr="000B23A1">
        <w:rPr>
          <w:rFonts w:ascii="Arial" w:eastAsia="Times New Roman" w:hAnsi="Arial" w:cs="Arial"/>
          <w:sz w:val="24"/>
          <w:szCs w:val="24"/>
          <w:lang w:val="en-GB" w:eastAsia="en-GB"/>
        </w:rPr>
        <w:t xml:space="preserve"> de </w:t>
      </w:r>
      <w:proofErr w:type="spellStart"/>
      <w:r w:rsidRPr="000B23A1">
        <w:rPr>
          <w:rFonts w:ascii="Arial" w:eastAsia="Times New Roman" w:hAnsi="Arial" w:cs="Arial"/>
          <w:sz w:val="24"/>
          <w:szCs w:val="24"/>
          <w:lang w:val="en-GB" w:eastAsia="en-GB"/>
        </w:rPr>
        <w:t>canalizare</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menajera</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proprie</w:t>
      </w:r>
      <w:proofErr w:type="spellEnd"/>
      <w:r>
        <w:rPr>
          <w:rFonts w:ascii="Arial" w:eastAsia="Times New Roman" w:hAnsi="Arial" w:cs="Arial"/>
          <w:sz w:val="24"/>
          <w:szCs w:val="24"/>
          <w:lang w:val="en-GB" w:eastAsia="en-GB"/>
        </w:rPr>
        <w:t xml:space="preserve"> </w:t>
      </w:r>
      <w:proofErr w:type="spellStart"/>
      <w:r>
        <w:rPr>
          <w:rFonts w:ascii="Arial" w:eastAsia="Times New Roman" w:hAnsi="Arial" w:cs="Arial"/>
          <w:sz w:val="24"/>
          <w:szCs w:val="24"/>
          <w:lang w:val="en-GB" w:eastAsia="en-GB"/>
        </w:rPr>
        <w:t>si</w:t>
      </w:r>
      <w:proofErr w:type="spellEnd"/>
      <w:r>
        <w:rPr>
          <w:rFonts w:ascii="Arial" w:eastAsia="Times New Roman" w:hAnsi="Arial" w:cs="Arial"/>
          <w:sz w:val="24"/>
          <w:szCs w:val="24"/>
          <w:lang w:val="en-GB" w:eastAsia="en-GB"/>
        </w:rPr>
        <w:t xml:space="preserve"> </w:t>
      </w:r>
      <w:proofErr w:type="spellStart"/>
      <w:r>
        <w:rPr>
          <w:rFonts w:ascii="Arial" w:eastAsia="Times New Roman" w:hAnsi="Arial" w:cs="Arial"/>
          <w:sz w:val="24"/>
          <w:szCs w:val="24"/>
          <w:lang w:val="en-GB" w:eastAsia="en-GB"/>
        </w:rPr>
        <w:t>apoi</w:t>
      </w:r>
      <w:proofErr w:type="spellEnd"/>
      <w:r>
        <w:rPr>
          <w:rFonts w:ascii="Arial" w:eastAsia="Times New Roman" w:hAnsi="Arial" w:cs="Arial"/>
          <w:sz w:val="24"/>
          <w:szCs w:val="24"/>
          <w:lang w:val="en-GB" w:eastAsia="en-GB"/>
        </w:rPr>
        <w:t xml:space="preserve"> </w:t>
      </w:r>
      <w:r>
        <w:rPr>
          <w:rFonts w:ascii="Arial" w:eastAsia="Times New Roman" w:hAnsi="Arial" w:cs="Arial"/>
          <w:sz w:val="24"/>
          <w:szCs w:val="24"/>
          <w:lang w:val="ro-RO" w:eastAsia="en-GB"/>
        </w:rPr>
        <w:t>î</w:t>
      </w:r>
      <w:proofErr w:type="spellStart"/>
      <w:r>
        <w:rPr>
          <w:rFonts w:ascii="Arial" w:eastAsia="Times New Roman" w:hAnsi="Arial" w:cs="Arial"/>
          <w:sz w:val="24"/>
          <w:szCs w:val="24"/>
          <w:lang w:val="en-GB" w:eastAsia="en-GB"/>
        </w:rPr>
        <w:t>ntr</w:t>
      </w:r>
      <w:proofErr w:type="spellEnd"/>
      <w:r>
        <w:rPr>
          <w:rFonts w:ascii="Arial" w:eastAsia="Times New Roman" w:hAnsi="Arial" w:cs="Arial"/>
          <w:sz w:val="24"/>
          <w:szCs w:val="24"/>
          <w:lang w:val="en-GB" w:eastAsia="en-GB"/>
        </w:rPr>
        <w:t xml:space="preserve">-un </w:t>
      </w:r>
      <w:r w:rsidR="008A52B8">
        <w:rPr>
          <w:rFonts w:ascii="Arial" w:eastAsia="Times New Roman" w:hAnsi="Arial" w:cs="Arial"/>
          <w:sz w:val="24"/>
          <w:szCs w:val="24"/>
          <w:lang w:val="en-GB" w:eastAsia="en-GB"/>
        </w:rPr>
        <w:t xml:space="preserve"> </w:t>
      </w:r>
      <w:proofErr w:type="spellStart"/>
      <w:r w:rsidR="008A52B8">
        <w:rPr>
          <w:rFonts w:ascii="Arial" w:eastAsia="Times New Roman" w:hAnsi="Arial" w:cs="Arial"/>
          <w:sz w:val="24"/>
          <w:szCs w:val="24"/>
          <w:lang w:val="en-GB" w:eastAsia="en-GB"/>
        </w:rPr>
        <w:t>bazin</w:t>
      </w:r>
      <w:proofErr w:type="spellEnd"/>
      <w:r w:rsidR="008A52B8">
        <w:rPr>
          <w:rFonts w:ascii="Arial" w:eastAsia="Times New Roman" w:hAnsi="Arial" w:cs="Arial"/>
          <w:sz w:val="24"/>
          <w:szCs w:val="24"/>
          <w:lang w:val="en-GB" w:eastAsia="en-GB"/>
        </w:rPr>
        <w:t xml:space="preserve"> </w:t>
      </w:r>
      <w:proofErr w:type="spellStart"/>
      <w:r w:rsidR="008A52B8">
        <w:rPr>
          <w:rFonts w:ascii="Arial" w:eastAsia="Times New Roman" w:hAnsi="Arial" w:cs="Arial"/>
          <w:sz w:val="24"/>
          <w:szCs w:val="24"/>
          <w:lang w:val="en-GB" w:eastAsia="en-GB"/>
        </w:rPr>
        <w:t>vidanjabil</w:t>
      </w:r>
      <w:proofErr w:type="spellEnd"/>
      <w:r w:rsidR="008A52B8">
        <w:rPr>
          <w:rFonts w:ascii="Arial" w:eastAsia="Times New Roman" w:hAnsi="Arial" w:cs="Arial"/>
          <w:sz w:val="24"/>
          <w:szCs w:val="24"/>
          <w:lang w:val="en-GB" w:eastAsia="en-GB"/>
        </w:rPr>
        <w:t xml:space="preserve"> cu un </w:t>
      </w:r>
      <w:proofErr w:type="spellStart"/>
      <w:r w:rsidR="008A52B8">
        <w:rPr>
          <w:rFonts w:ascii="Arial" w:eastAsia="Times New Roman" w:hAnsi="Arial" w:cs="Arial"/>
          <w:sz w:val="24"/>
          <w:szCs w:val="24"/>
          <w:lang w:val="en-GB" w:eastAsia="en-GB"/>
        </w:rPr>
        <w:t>volum</w:t>
      </w:r>
      <w:proofErr w:type="spellEnd"/>
      <w:r w:rsidR="008A52B8">
        <w:rPr>
          <w:rFonts w:ascii="Arial" w:eastAsia="Times New Roman" w:hAnsi="Arial" w:cs="Arial"/>
          <w:sz w:val="24"/>
          <w:szCs w:val="24"/>
          <w:lang w:val="en-GB" w:eastAsia="en-GB"/>
        </w:rPr>
        <w:t xml:space="preserve"> V=</w:t>
      </w:r>
      <w:r w:rsidR="00785F89">
        <w:rPr>
          <w:rFonts w:ascii="Arial" w:eastAsia="Times New Roman" w:hAnsi="Arial" w:cs="Arial"/>
          <w:sz w:val="24"/>
          <w:szCs w:val="24"/>
          <w:lang w:val="en-GB" w:eastAsia="en-GB"/>
        </w:rPr>
        <w:t xml:space="preserve"> 5</w:t>
      </w:r>
      <w:r w:rsidRPr="000B23A1">
        <w:rPr>
          <w:rFonts w:ascii="Arial" w:eastAsia="Times New Roman" w:hAnsi="Arial" w:cs="Arial"/>
          <w:sz w:val="24"/>
          <w:szCs w:val="24"/>
          <w:lang w:val="en-GB" w:eastAsia="en-GB"/>
        </w:rPr>
        <w:t xml:space="preserve"> mc. </w:t>
      </w:r>
    </w:p>
    <w:p w:rsidR="000B23A1" w:rsidRPr="000B23A1" w:rsidRDefault="000B23A1" w:rsidP="000B23A1">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proofErr w:type="spellStart"/>
      <w:proofErr w:type="gramStart"/>
      <w:r>
        <w:rPr>
          <w:rFonts w:ascii="Arial" w:eastAsia="Times New Roman" w:hAnsi="Arial" w:cs="Arial"/>
          <w:sz w:val="24"/>
          <w:szCs w:val="24"/>
          <w:lang w:val="en-GB" w:eastAsia="en-GB"/>
        </w:rPr>
        <w:t>apele</w:t>
      </w:r>
      <w:proofErr w:type="spellEnd"/>
      <w:proofErr w:type="gramEnd"/>
      <w:r>
        <w:rPr>
          <w:rFonts w:ascii="Arial" w:eastAsia="Times New Roman" w:hAnsi="Arial" w:cs="Arial"/>
          <w:sz w:val="24"/>
          <w:szCs w:val="24"/>
          <w:lang w:val="en-GB" w:eastAsia="en-GB"/>
        </w:rPr>
        <w:t xml:space="preserve"> </w:t>
      </w:r>
      <w:proofErr w:type="spellStart"/>
      <w:r>
        <w:rPr>
          <w:rFonts w:ascii="Arial" w:eastAsia="Times New Roman" w:hAnsi="Arial" w:cs="Arial"/>
          <w:sz w:val="24"/>
          <w:szCs w:val="24"/>
          <w:lang w:val="en-GB" w:eastAsia="en-GB"/>
        </w:rPr>
        <w:t>uzate</w:t>
      </w:r>
      <w:proofErr w:type="spellEnd"/>
      <w:r>
        <w:rPr>
          <w:rFonts w:ascii="Arial" w:eastAsia="Times New Roman" w:hAnsi="Arial" w:cs="Arial"/>
          <w:sz w:val="24"/>
          <w:szCs w:val="24"/>
          <w:lang w:val="en-GB" w:eastAsia="en-GB"/>
        </w:rPr>
        <w:t xml:space="preserve"> </w:t>
      </w:r>
      <w:proofErr w:type="spellStart"/>
      <w:r>
        <w:rPr>
          <w:rFonts w:ascii="Arial" w:eastAsia="Times New Roman" w:hAnsi="Arial" w:cs="Arial"/>
          <w:sz w:val="24"/>
          <w:szCs w:val="24"/>
          <w:lang w:val="en-GB" w:eastAsia="en-GB"/>
        </w:rPr>
        <w:t>tehno</w:t>
      </w:r>
      <w:r w:rsidR="007C3509">
        <w:rPr>
          <w:rFonts w:ascii="Arial" w:eastAsia="Times New Roman" w:hAnsi="Arial" w:cs="Arial"/>
          <w:sz w:val="24"/>
          <w:szCs w:val="24"/>
          <w:lang w:val="en-GB" w:eastAsia="en-GB"/>
        </w:rPr>
        <w:t>l</w:t>
      </w:r>
      <w:r>
        <w:rPr>
          <w:rFonts w:ascii="Arial" w:eastAsia="Times New Roman" w:hAnsi="Arial" w:cs="Arial"/>
          <w:sz w:val="24"/>
          <w:szCs w:val="24"/>
          <w:lang w:val="en-GB" w:eastAsia="en-GB"/>
        </w:rPr>
        <w:t>ogice</w:t>
      </w:r>
      <w:proofErr w:type="spellEnd"/>
      <w:r>
        <w:rPr>
          <w:rFonts w:ascii="Arial" w:eastAsia="Times New Roman" w:hAnsi="Arial" w:cs="Arial"/>
          <w:sz w:val="24"/>
          <w:szCs w:val="24"/>
          <w:lang w:val="en-GB" w:eastAsia="en-GB"/>
        </w:rPr>
        <w:t xml:space="preserve"> </w:t>
      </w:r>
      <w:proofErr w:type="spellStart"/>
      <w:r>
        <w:rPr>
          <w:rFonts w:ascii="Arial" w:eastAsia="Times New Roman" w:hAnsi="Arial" w:cs="Arial"/>
          <w:sz w:val="24"/>
          <w:szCs w:val="24"/>
          <w:lang w:val="en-GB" w:eastAsia="en-GB"/>
        </w:rPr>
        <w:t>rezultate</w:t>
      </w:r>
      <w:proofErr w:type="spellEnd"/>
      <w:r>
        <w:rPr>
          <w:rFonts w:ascii="Arial" w:eastAsia="Times New Roman" w:hAnsi="Arial" w:cs="Arial"/>
          <w:sz w:val="24"/>
          <w:szCs w:val="24"/>
          <w:lang w:val="en-GB" w:eastAsia="en-GB"/>
        </w:rPr>
        <w:t xml:space="preserve"> de la </w:t>
      </w:r>
      <w:proofErr w:type="spellStart"/>
      <w:r>
        <w:rPr>
          <w:rFonts w:ascii="Arial" w:eastAsia="Times New Roman" w:hAnsi="Arial" w:cs="Arial"/>
          <w:sz w:val="24"/>
          <w:szCs w:val="24"/>
          <w:lang w:val="en-GB" w:eastAsia="en-GB"/>
        </w:rPr>
        <w:t>spalarea</w:t>
      </w:r>
      <w:proofErr w:type="spellEnd"/>
      <w:r>
        <w:rPr>
          <w:rFonts w:ascii="Arial" w:eastAsia="Times New Roman" w:hAnsi="Arial" w:cs="Arial"/>
          <w:sz w:val="24"/>
          <w:szCs w:val="24"/>
          <w:lang w:val="en-GB" w:eastAsia="en-GB"/>
        </w:rPr>
        <w:t xml:space="preserve">  </w:t>
      </w:r>
      <w:proofErr w:type="spellStart"/>
      <w:r>
        <w:rPr>
          <w:rFonts w:ascii="Arial" w:eastAsia="Times New Roman" w:hAnsi="Arial" w:cs="Arial"/>
          <w:sz w:val="24"/>
          <w:szCs w:val="24"/>
          <w:lang w:val="en-GB" w:eastAsia="en-GB"/>
        </w:rPr>
        <w:t>autovehiculelor</w:t>
      </w:r>
      <w:proofErr w:type="spellEnd"/>
      <w:r>
        <w:rPr>
          <w:rFonts w:ascii="Arial" w:eastAsia="Times New Roman" w:hAnsi="Arial" w:cs="Arial"/>
          <w:sz w:val="24"/>
          <w:szCs w:val="24"/>
          <w:lang w:val="en-GB" w:eastAsia="en-GB"/>
        </w:rPr>
        <w:t xml:space="preserve"> </w:t>
      </w:r>
      <w:r w:rsidR="000A303C">
        <w:rPr>
          <w:rFonts w:ascii="Arial" w:eastAsia="Times New Roman" w:hAnsi="Arial" w:cs="Arial"/>
          <w:sz w:val="24"/>
          <w:szCs w:val="24"/>
          <w:lang w:val="en-GB" w:eastAsia="en-GB"/>
        </w:rPr>
        <w:t xml:space="preserve"> </w:t>
      </w:r>
      <w:proofErr w:type="spellStart"/>
      <w:r w:rsidR="000A303C">
        <w:rPr>
          <w:rFonts w:ascii="Arial" w:eastAsia="Times New Roman" w:hAnsi="Arial" w:cs="Arial"/>
          <w:sz w:val="24"/>
          <w:szCs w:val="24"/>
          <w:lang w:val="en-GB" w:eastAsia="en-GB"/>
        </w:rPr>
        <w:t>sunt</w:t>
      </w:r>
      <w:proofErr w:type="spellEnd"/>
      <w:r w:rsidR="000A303C">
        <w:rPr>
          <w:rFonts w:ascii="Arial" w:eastAsia="Times New Roman" w:hAnsi="Arial" w:cs="Arial"/>
          <w:sz w:val="24"/>
          <w:szCs w:val="24"/>
          <w:lang w:val="en-GB" w:eastAsia="en-GB"/>
        </w:rPr>
        <w:t xml:space="preserve"> </w:t>
      </w:r>
      <w:proofErr w:type="spellStart"/>
      <w:r w:rsidR="000A303C">
        <w:rPr>
          <w:rFonts w:ascii="Arial" w:eastAsia="Times New Roman" w:hAnsi="Arial" w:cs="Arial"/>
          <w:sz w:val="24"/>
          <w:szCs w:val="24"/>
          <w:lang w:val="en-GB" w:eastAsia="en-GB"/>
        </w:rPr>
        <w:t>conduse</w:t>
      </w:r>
      <w:proofErr w:type="spellEnd"/>
      <w:r w:rsidR="000A303C">
        <w:rPr>
          <w:rFonts w:ascii="Arial" w:eastAsia="Times New Roman" w:hAnsi="Arial" w:cs="Arial"/>
          <w:sz w:val="24"/>
          <w:szCs w:val="24"/>
          <w:lang w:val="en-GB" w:eastAsia="en-GB"/>
        </w:rPr>
        <w:t xml:space="preserve"> </w:t>
      </w:r>
      <w:r w:rsidRPr="000B23A1">
        <w:rPr>
          <w:rFonts w:ascii="Arial" w:eastAsia="Times New Roman" w:hAnsi="Arial" w:cs="Arial"/>
          <w:sz w:val="24"/>
          <w:szCs w:val="24"/>
          <w:lang w:val="en-GB" w:eastAsia="en-GB"/>
        </w:rPr>
        <w:t xml:space="preserve"> la </w:t>
      </w:r>
      <w:proofErr w:type="spellStart"/>
      <w:r w:rsidRPr="000B23A1">
        <w:rPr>
          <w:rFonts w:ascii="Arial" w:eastAsia="Times New Roman" w:hAnsi="Arial" w:cs="Arial"/>
          <w:sz w:val="24"/>
          <w:szCs w:val="24"/>
          <w:lang w:val="en-GB" w:eastAsia="en-GB"/>
        </w:rPr>
        <w:t>separatorul</w:t>
      </w:r>
      <w:proofErr w:type="spellEnd"/>
      <w:r w:rsidRPr="000B23A1">
        <w:rPr>
          <w:rFonts w:ascii="Arial" w:eastAsia="Times New Roman" w:hAnsi="Arial" w:cs="Arial"/>
          <w:sz w:val="24"/>
          <w:szCs w:val="24"/>
          <w:lang w:val="en-GB" w:eastAsia="en-GB"/>
        </w:rPr>
        <w:t xml:space="preserve"> de </w:t>
      </w:r>
      <w:proofErr w:type="spellStart"/>
      <w:r w:rsidRPr="000B23A1">
        <w:rPr>
          <w:rFonts w:ascii="Arial" w:eastAsia="Times New Roman" w:hAnsi="Arial" w:cs="Arial"/>
          <w:sz w:val="24"/>
          <w:szCs w:val="24"/>
          <w:lang w:val="en-GB" w:eastAsia="en-GB"/>
        </w:rPr>
        <w:t>produse</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petroliere</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propus</w:t>
      </w:r>
      <w:proofErr w:type="spellEnd"/>
      <w:r w:rsidR="007C3509">
        <w:rPr>
          <w:rFonts w:ascii="Arial" w:eastAsia="Times New Roman" w:hAnsi="Arial" w:cs="Arial"/>
          <w:sz w:val="24"/>
          <w:szCs w:val="24"/>
          <w:lang w:val="en-GB" w:eastAsia="en-GB"/>
        </w:rPr>
        <w:t xml:space="preserve"> </w:t>
      </w:r>
      <w:proofErr w:type="spellStart"/>
      <w:r w:rsidR="007C3509">
        <w:rPr>
          <w:rFonts w:ascii="Arial" w:eastAsia="Times New Roman" w:hAnsi="Arial" w:cs="Arial"/>
          <w:sz w:val="24"/>
          <w:szCs w:val="24"/>
          <w:lang w:val="en-GB" w:eastAsia="en-GB"/>
        </w:rPr>
        <w:t>pentru</w:t>
      </w:r>
      <w:proofErr w:type="spellEnd"/>
      <w:r w:rsidR="007C3509">
        <w:rPr>
          <w:rFonts w:ascii="Arial" w:eastAsia="Times New Roman" w:hAnsi="Arial" w:cs="Arial"/>
          <w:sz w:val="24"/>
          <w:szCs w:val="24"/>
          <w:lang w:val="en-GB" w:eastAsia="en-GB"/>
        </w:rPr>
        <w:t xml:space="preserve"> </w:t>
      </w:r>
      <w:proofErr w:type="spellStart"/>
      <w:r w:rsidR="007C3509">
        <w:rPr>
          <w:rFonts w:ascii="Arial" w:eastAsia="Times New Roman" w:hAnsi="Arial" w:cs="Arial"/>
          <w:sz w:val="24"/>
          <w:szCs w:val="24"/>
          <w:lang w:val="en-GB" w:eastAsia="en-GB"/>
        </w:rPr>
        <w:t>realizare</w:t>
      </w:r>
      <w:proofErr w:type="spellEnd"/>
      <w:r w:rsidR="007C3509">
        <w:rPr>
          <w:rFonts w:ascii="Arial" w:eastAsia="Times New Roman" w:hAnsi="Arial" w:cs="Arial"/>
          <w:sz w:val="24"/>
          <w:szCs w:val="24"/>
          <w:lang w:val="en-GB" w:eastAsia="en-GB"/>
        </w:rPr>
        <w:t xml:space="preserve"> cu </w:t>
      </w:r>
      <w:r w:rsidR="008A52B8">
        <w:rPr>
          <w:rFonts w:ascii="Arial" w:eastAsia="Times New Roman" w:hAnsi="Arial" w:cs="Arial"/>
          <w:sz w:val="24"/>
          <w:szCs w:val="24"/>
          <w:lang w:val="en-GB" w:eastAsia="en-GB"/>
        </w:rPr>
        <w:t xml:space="preserve"> V=</w:t>
      </w:r>
      <w:r w:rsidR="00785F89">
        <w:rPr>
          <w:rFonts w:ascii="Arial" w:eastAsia="Times New Roman" w:hAnsi="Arial" w:cs="Arial"/>
          <w:sz w:val="24"/>
          <w:szCs w:val="24"/>
          <w:lang w:val="en-GB" w:eastAsia="en-GB"/>
        </w:rPr>
        <w:t xml:space="preserve"> 4,4 mc, cu </w:t>
      </w:r>
      <w:proofErr w:type="spellStart"/>
      <w:r w:rsidR="00785F89">
        <w:rPr>
          <w:rFonts w:ascii="Arial" w:eastAsia="Times New Roman" w:hAnsi="Arial" w:cs="Arial"/>
          <w:sz w:val="24"/>
          <w:szCs w:val="24"/>
          <w:lang w:val="en-GB" w:eastAsia="en-GB"/>
        </w:rPr>
        <w:t>evacuare</w:t>
      </w:r>
      <w:proofErr w:type="spellEnd"/>
      <w:r w:rsidR="00785F89">
        <w:rPr>
          <w:rFonts w:ascii="Arial" w:eastAsia="Times New Roman" w:hAnsi="Arial" w:cs="Arial"/>
          <w:sz w:val="24"/>
          <w:szCs w:val="24"/>
          <w:lang w:val="en-GB" w:eastAsia="en-GB"/>
        </w:rPr>
        <w:t xml:space="preserve"> </w:t>
      </w:r>
      <w:r w:rsidR="00785F89">
        <w:rPr>
          <w:rFonts w:ascii="Arial" w:eastAsia="Times New Roman" w:hAnsi="Arial" w:cs="Arial"/>
          <w:sz w:val="24"/>
          <w:szCs w:val="24"/>
          <w:lang w:val="ro-RO" w:eastAsia="en-GB"/>
        </w:rPr>
        <w:t xml:space="preserve">în santul stradal cu descarcare în raul Crasna </w:t>
      </w:r>
      <w:r w:rsidRPr="000B23A1">
        <w:rPr>
          <w:rFonts w:ascii="Arial" w:eastAsia="Times New Roman" w:hAnsi="Arial" w:cs="Arial"/>
          <w:sz w:val="24"/>
          <w:szCs w:val="24"/>
          <w:lang w:val="en-GB" w:eastAsia="en-GB"/>
        </w:rPr>
        <w:t xml:space="preserve">;  </w:t>
      </w:r>
    </w:p>
    <w:p w:rsidR="000B23A1" w:rsidRPr="000B23A1" w:rsidRDefault="000B23A1" w:rsidP="000B23A1">
      <w:pPr>
        <w:spacing w:after="0" w:line="240" w:lineRule="auto"/>
        <w:jc w:val="both"/>
        <w:rPr>
          <w:rFonts w:ascii="Arial" w:eastAsia="Times New Roman" w:hAnsi="Arial" w:cs="Arial"/>
          <w:b/>
          <w:sz w:val="24"/>
          <w:szCs w:val="24"/>
          <w:lang w:val="en-GB" w:eastAsia="en-GB"/>
        </w:rPr>
      </w:pPr>
      <w:r w:rsidRPr="000B23A1">
        <w:rPr>
          <w:rFonts w:ascii="Arial" w:eastAsia="Times New Roman" w:hAnsi="Arial" w:cs="Arial"/>
          <w:sz w:val="24"/>
          <w:szCs w:val="24"/>
          <w:lang w:val="en-GB" w:eastAsia="en-GB"/>
        </w:rPr>
        <w:t xml:space="preserve"> - </w:t>
      </w:r>
      <w:proofErr w:type="spellStart"/>
      <w:proofErr w:type="gramStart"/>
      <w:r w:rsidRPr="000B23A1">
        <w:rPr>
          <w:rFonts w:ascii="Arial" w:eastAsia="Times New Roman" w:hAnsi="Arial" w:cs="Arial"/>
          <w:sz w:val="24"/>
          <w:szCs w:val="24"/>
          <w:lang w:val="en-GB" w:eastAsia="en-GB"/>
        </w:rPr>
        <w:t>apele</w:t>
      </w:r>
      <w:proofErr w:type="spellEnd"/>
      <w:proofErr w:type="gram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pluviale</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sunt</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dirijate</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si</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conduse</w:t>
      </w:r>
      <w:proofErr w:type="spellEnd"/>
      <w:r w:rsidRPr="000B23A1">
        <w:rPr>
          <w:rFonts w:ascii="Arial" w:eastAsia="Times New Roman" w:hAnsi="Arial" w:cs="Arial"/>
          <w:sz w:val="24"/>
          <w:szCs w:val="24"/>
          <w:lang w:val="en-GB" w:eastAsia="en-GB"/>
        </w:rPr>
        <w:t xml:space="preserve"> la </w:t>
      </w:r>
      <w:proofErr w:type="spellStart"/>
      <w:r w:rsidRPr="000B23A1">
        <w:rPr>
          <w:rFonts w:ascii="Arial" w:eastAsia="Times New Roman" w:hAnsi="Arial" w:cs="Arial"/>
          <w:sz w:val="24"/>
          <w:szCs w:val="24"/>
          <w:lang w:val="en-GB" w:eastAsia="en-GB"/>
        </w:rPr>
        <w:t>canalizarea</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pluviala</w:t>
      </w:r>
      <w:proofErr w:type="spellEnd"/>
      <w:r w:rsidRPr="000B23A1">
        <w:rPr>
          <w:rFonts w:ascii="Arial" w:eastAsia="Times New Roman" w:hAnsi="Arial" w:cs="Arial"/>
          <w:sz w:val="24"/>
          <w:szCs w:val="24"/>
          <w:lang w:val="en-GB" w:eastAsia="en-GB"/>
        </w:rPr>
        <w:t xml:space="preserve"> existent in zona;    </w:t>
      </w:r>
      <w:r w:rsidRPr="000B23A1">
        <w:rPr>
          <w:rFonts w:ascii="Arial" w:eastAsia="Times New Roman" w:hAnsi="Arial" w:cs="Arial"/>
          <w:sz w:val="24"/>
          <w:szCs w:val="24"/>
          <w:lang w:val="en-GB" w:eastAsia="en-GB"/>
        </w:rPr>
        <w:tab/>
      </w:r>
    </w:p>
    <w:p w:rsidR="000B23A1" w:rsidRPr="00DB32B2" w:rsidRDefault="000B23A1" w:rsidP="000B23A1">
      <w:pPr>
        <w:spacing w:after="0" w:line="240" w:lineRule="auto"/>
        <w:jc w:val="both"/>
        <w:rPr>
          <w:rFonts w:ascii="Arial" w:hAnsi="Arial" w:cs="Arial"/>
          <w:noProof/>
          <w:sz w:val="24"/>
          <w:szCs w:val="24"/>
          <w:lang w:val="ro-RO"/>
        </w:rPr>
      </w:pPr>
      <w:r>
        <w:rPr>
          <w:rFonts w:ascii="Arial" w:eastAsia="Times New Roman" w:hAnsi="Arial" w:cs="Arial"/>
          <w:sz w:val="24"/>
          <w:szCs w:val="24"/>
          <w:lang w:val="en-GB" w:eastAsia="en-GB"/>
        </w:rPr>
        <w:t xml:space="preserve"> </w:t>
      </w:r>
      <w:proofErr w:type="spellStart"/>
      <w:r>
        <w:rPr>
          <w:rFonts w:ascii="Arial" w:eastAsia="Times New Roman" w:hAnsi="Arial" w:cs="Arial"/>
          <w:sz w:val="24"/>
          <w:szCs w:val="24"/>
          <w:lang w:val="en-GB" w:eastAsia="en-GB"/>
        </w:rPr>
        <w:t>Energia</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electrica</w:t>
      </w:r>
      <w:proofErr w:type="spellEnd"/>
      <w:r w:rsidRPr="000B23A1">
        <w:rPr>
          <w:rFonts w:ascii="Arial" w:eastAsia="Times New Roman" w:hAnsi="Arial" w:cs="Arial"/>
          <w:sz w:val="24"/>
          <w:szCs w:val="24"/>
          <w:lang w:val="en-GB" w:eastAsia="en-GB"/>
        </w:rPr>
        <w:t xml:space="preserve">: se </w:t>
      </w:r>
      <w:proofErr w:type="spellStart"/>
      <w:proofErr w:type="gramStart"/>
      <w:r w:rsidRPr="000B23A1">
        <w:rPr>
          <w:rFonts w:ascii="Arial" w:eastAsia="Times New Roman" w:hAnsi="Arial" w:cs="Arial"/>
          <w:sz w:val="24"/>
          <w:szCs w:val="24"/>
          <w:lang w:val="en-GB" w:eastAsia="en-GB"/>
        </w:rPr>
        <w:t>va</w:t>
      </w:r>
      <w:proofErr w:type="spellEnd"/>
      <w:proofErr w:type="gramEnd"/>
      <w:r w:rsidRPr="000B23A1">
        <w:rPr>
          <w:rFonts w:ascii="Arial" w:eastAsia="Times New Roman" w:hAnsi="Arial" w:cs="Arial"/>
          <w:sz w:val="24"/>
          <w:szCs w:val="24"/>
          <w:lang w:val="en-GB" w:eastAsia="en-GB"/>
        </w:rPr>
        <w:t xml:space="preserve"> face </w:t>
      </w:r>
      <w:proofErr w:type="spellStart"/>
      <w:r w:rsidRPr="000B23A1">
        <w:rPr>
          <w:rFonts w:ascii="Arial" w:eastAsia="Times New Roman" w:hAnsi="Arial" w:cs="Arial"/>
          <w:sz w:val="24"/>
          <w:szCs w:val="24"/>
          <w:lang w:val="en-GB" w:eastAsia="en-GB"/>
        </w:rPr>
        <w:t>prin</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racordare</w:t>
      </w:r>
      <w:proofErr w:type="spellEnd"/>
      <w:r w:rsidRPr="000B23A1">
        <w:rPr>
          <w:rFonts w:ascii="Arial" w:eastAsia="Times New Roman" w:hAnsi="Arial" w:cs="Arial"/>
          <w:sz w:val="24"/>
          <w:szCs w:val="24"/>
          <w:lang w:val="en-GB" w:eastAsia="en-GB"/>
        </w:rPr>
        <w:t xml:space="preserve"> la </w:t>
      </w:r>
      <w:proofErr w:type="spellStart"/>
      <w:r w:rsidRPr="000B23A1">
        <w:rPr>
          <w:rFonts w:ascii="Arial" w:eastAsia="Times New Roman" w:hAnsi="Arial" w:cs="Arial"/>
          <w:sz w:val="24"/>
          <w:szCs w:val="24"/>
          <w:lang w:val="en-GB" w:eastAsia="en-GB"/>
        </w:rPr>
        <w:t>reteaua</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electrica</w:t>
      </w:r>
      <w:proofErr w:type="spellEnd"/>
      <w:r w:rsidRPr="000B23A1">
        <w:rPr>
          <w:rFonts w:ascii="Arial" w:eastAsia="Times New Roman" w:hAnsi="Arial" w:cs="Arial"/>
          <w:sz w:val="24"/>
          <w:szCs w:val="24"/>
          <w:lang w:val="en-GB" w:eastAsia="en-GB"/>
        </w:rPr>
        <w:t xml:space="preserve"> </w:t>
      </w:r>
      <w:proofErr w:type="spellStart"/>
      <w:r w:rsidRPr="000B23A1">
        <w:rPr>
          <w:rFonts w:ascii="Arial" w:eastAsia="Times New Roman" w:hAnsi="Arial" w:cs="Arial"/>
          <w:sz w:val="24"/>
          <w:szCs w:val="24"/>
          <w:lang w:val="en-GB" w:eastAsia="en-GB"/>
        </w:rPr>
        <w:t>existenta</w:t>
      </w:r>
      <w:proofErr w:type="spellEnd"/>
      <w:r w:rsidRPr="000B23A1">
        <w:rPr>
          <w:rFonts w:ascii="Arial" w:eastAsia="Times New Roman" w:hAnsi="Arial" w:cs="Arial"/>
          <w:sz w:val="24"/>
          <w:szCs w:val="24"/>
          <w:lang w:val="en-GB" w:eastAsia="en-GB"/>
        </w:rPr>
        <w:t xml:space="preserve"> in zona.</w:t>
      </w:r>
    </w:p>
    <w:p w:rsidR="003D0423" w:rsidRPr="00DB32B2" w:rsidRDefault="004A6217" w:rsidP="00E92155">
      <w:pPr>
        <w:spacing w:after="0" w:line="240" w:lineRule="auto"/>
        <w:ind w:firstLine="284"/>
        <w:jc w:val="both"/>
        <w:rPr>
          <w:rFonts w:ascii="Arial" w:hAnsi="Arial" w:cs="Arial"/>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4</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cantitatea şi tipurile de deşeuri generate/gestionate</w:t>
      </w:r>
      <w:r w:rsidRPr="00DB32B2">
        <w:rPr>
          <w:rFonts w:ascii="Arial" w:hAnsi="Arial" w:cs="Arial"/>
          <w:noProof/>
          <w:sz w:val="24"/>
          <w:szCs w:val="24"/>
          <w:lang w:val="ro-RO"/>
        </w:rPr>
        <w:t xml:space="preserve">: </w:t>
      </w:r>
      <w:r w:rsidR="003D0423" w:rsidRPr="00DB32B2">
        <w:rPr>
          <w:rFonts w:ascii="Arial" w:hAnsi="Arial" w:cs="Arial"/>
          <w:sz w:val="24"/>
          <w:szCs w:val="24"/>
          <w:lang w:val="ro-RO"/>
        </w:rPr>
        <w:t>conform Legii nr. 211/2011 (r</w:t>
      </w:r>
      <w:r w:rsidR="003D0423" w:rsidRPr="00DB32B2">
        <w:rPr>
          <w:rFonts w:ascii="Arial" w:hAnsi="Arial" w:cs="Arial"/>
          <w:sz w:val="24"/>
          <w:szCs w:val="24"/>
          <w:vertAlign w:val="subscript"/>
          <w:lang w:val="ro-RO"/>
        </w:rPr>
        <w:t>1</w:t>
      </w:r>
      <w:r w:rsidR="003D0423" w:rsidRPr="00DB32B2">
        <w:rPr>
          <w:rFonts w:ascii="Arial" w:hAnsi="Arial" w:cs="Arial"/>
          <w:sz w:val="24"/>
          <w:szCs w:val="24"/>
          <w:lang w:val="ro-RO"/>
        </w:rPr>
        <w:t>), privind regimul deşeurilor</w:t>
      </w:r>
      <w:r w:rsidR="001842CB" w:rsidRPr="00DB32B2">
        <w:rPr>
          <w:rFonts w:ascii="Arial" w:hAnsi="Arial" w:cs="Arial"/>
          <w:sz w:val="24"/>
          <w:szCs w:val="24"/>
          <w:lang w:val="ro-RO"/>
        </w:rPr>
        <w:t xml:space="preserve">, </w:t>
      </w:r>
      <w:r w:rsidR="002700D6" w:rsidRPr="00DB32B2">
        <w:rPr>
          <w:rFonts w:ascii="Arial" w:hAnsi="Arial" w:cs="Arial"/>
          <w:sz w:val="24"/>
          <w:szCs w:val="24"/>
          <w:lang w:val="ro-RO"/>
        </w:rPr>
        <w:t>cu modificările și completările ulterioare</w:t>
      </w:r>
      <w:r w:rsidR="003D0423" w:rsidRPr="00DB32B2">
        <w:rPr>
          <w:rFonts w:ascii="Arial" w:hAnsi="Arial" w:cs="Arial"/>
          <w:sz w:val="24"/>
          <w:szCs w:val="24"/>
          <w:lang w:val="ro-RO"/>
        </w:rPr>
        <w:t xml:space="preserve">: - în perioada de execuţie a proiectului vor rezulta deşeuri </w:t>
      </w:r>
      <w:r w:rsidR="00E92155" w:rsidRPr="00DB32B2">
        <w:rPr>
          <w:rFonts w:ascii="Arial" w:hAnsi="Arial" w:cs="Arial"/>
          <w:sz w:val="24"/>
          <w:szCs w:val="24"/>
          <w:lang w:val="ro-RO"/>
        </w:rPr>
        <w:t xml:space="preserve">de la executarea lucrărilor de terasamente, pietrişul, pământul, elemente de beton degradate </w:t>
      </w:r>
      <w:r w:rsidR="003D0423" w:rsidRPr="00DB32B2">
        <w:rPr>
          <w:rFonts w:ascii="Arial" w:hAnsi="Arial" w:cs="Arial"/>
          <w:sz w:val="24"/>
          <w:szCs w:val="24"/>
          <w:lang w:val="ro-RO"/>
        </w:rPr>
        <w:t>care</w:t>
      </w:r>
      <w:r w:rsidR="003D0423" w:rsidRPr="00DB32B2">
        <w:rPr>
          <w:rFonts w:ascii="Arial" w:hAnsi="Arial" w:cs="Arial"/>
          <w:bCs/>
          <w:iCs/>
          <w:sz w:val="24"/>
          <w:szCs w:val="24"/>
          <w:lang w:val="ro-RO"/>
        </w:rPr>
        <w:t>, vor fi colectate selectiv și se vor valorifica/elimina numai prin operatori economici autorizați</w:t>
      </w:r>
      <w:r w:rsidR="003D0423" w:rsidRPr="00DB32B2">
        <w:rPr>
          <w:rFonts w:ascii="Arial" w:hAnsi="Arial" w:cs="Arial"/>
          <w:sz w:val="24"/>
          <w:szCs w:val="24"/>
          <w:lang w:val="ro-RO"/>
        </w:rPr>
        <w:t xml:space="preserve">; </w:t>
      </w:r>
    </w:p>
    <w:p w:rsidR="004E525F" w:rsidRDefault="003D0423" w:rsidP="003D0423">
      <w:pPr>
        <w:spacing w:after="0" w:line="240" w:lineRule="auto"/>
        <w:ind w:firstLine="547"/>
        <w:jc w:val="both"/>
        <w:rPr>
          <w:rFonts w:ascii="Arial" w:hAnsi="Arial" w:cs="Arial"/>
          <w:b/>
          <w:sz w:val="24"/>
          <w:szCs w:val="24"/>
          <w:lang w:val="ro-RO"/>
        </w:rPr>
      </w:pPr>
      <w:r w:rsidRPr="00A241AC">
        <w:rPr>
          <w:rFonts w:ascii="Arial" w:hAnsi="Arial" w:cs="Arial"/>
          <w:b/>
          <w:sz w:val="24"/>
          <w:szCs w:val="24"/>
          <w:lang w:val="ro-RO"/>
        </w:rPr>
        <w:t>Lucrări necesare organizării de șantier:</w:t>
      </w:r>
    </w:p>
    <w:p w:rsidR="00370227" w:rsidRDefault="00370227" w:rsidP="003D0423">
      <w:pPr>
        <w:spacing w:after="0" w:line="240" w:lineRule="auto"/>
        <w:ind w:firstLine="547"/>
        <w:jc w:val="both"/>
        <w:rPr>
          <w:rFonts w:ascii="Arial" w:hAnsi="Arial" w:cs="Arial"/>
          <w:b/>
          <w:sz w:val="24"/>
          <w:szCs w:val="24"/>
          <w:lang w:val="ro-RO"/>
        </w:rPr>
      </w:pPr>
    </w:p>
    <w:p w:rsidR="00370227" w:rsidRPr="00370227" w:rsidRDefault="00370227" w:rsidP="00370227">
      <w:pPr>
        <w:suppressAutoHyphens/>
        <w:spacing w:after="0" w:line="240" w:lineRule="auto"/>
        <w:ind w:left="432"/>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Lucrarile</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organizare</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santier</w:t>
      </w:r>
      <w:proofErr w:type="spellEnd"/>
      <w:r w:rsidRPr="00370227">
        <w:rPr>
          <w:rFonts w:ascii="Arial" w:eastAsiaTheme="minorHAnsi" w:hAnsi="Arial" w:cs="Arial"/>
          <w:sz w:val="24"/>
          <w:szCs w:val="24"/>
          <w:lang w:val="en-GB"/>
        </w:rPr>
        <w:t xml:space="preserve"> se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realiza</w:t>
      </w:r>
      <w:proofErr w:type="spellEnd"/>
      <w:r w:rsidRPr="00370227">
        <w:rPr>
          <w:rFonts w:ascii="Arial" w:eastAsiaTheme="minorHAnsi" w:hAnsi="Arial" w:cs="Arial"/>
          <w:sz w:val="24"/>
          <w:szCs w:val="24"/>
          <w:lang w:val="en-GB"/>
        </w:rPr>
        <w:t xml:space="preserve"> conform </w:t>
      </w:r>
      <w:proofErr w:type="spellStart"/>
      <w:r w:rsidRPr="00370227">
        <w:rPr>
          <w:rFonts w:ascii="Arial" w:eastAsiaTheme="minorHAnsi" w:hAnsi="Arial" w:cs="Arial"/>
          <w:sz w:val="24"/>
          <w:szCs w:val="24"/>
          <w:lang w:val="en-GB"/>
        </w:rPr>
        <w:t>proiectului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se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w:t>
      </w:r>
    </w:p>
    <w:p w:rsidR="00370227" w:rsidRPr="00370227" w:rsidRDefault="00370227" w:rsidP="00370227">
      <w:pPr>
        <w:spacing w:after="0" w:line="240" w:lineRule="auto"/>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en-GB"/>
        </w:rPr>
        <w:t>desfasura</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doar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amplasamentul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destinat</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acestuia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Organizarea</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santier</w:t>
      </w:r>
      <w:proofErr w:type="spellEnd"/>
      <w:r w:rsidRPr="00370227">
        <w:rPr>
          <w:rFonts w:ascii="Arial" w:eastAsiaTheme="minorHAnsi" w:hAnsi="Arial" w:cs="Arial"/>
          <w:sz w:val="24"/>
          <w:szCs w:val="24"/>
          <w:lang w:val="en-GB"/>
        </w:rPr>
        <w:t xml:space="preserve"> </w:t>
      </w:r>
      <w:proofErr w:type="spellStart"/>
      <w:proofErr w:type="gramStart"/>
      <w:r w:rsidRPr="00370227">
        <w:rPr>
          <w:rFonts w:ascii="Arial" w:eastAsiaTheme="minorHAnsi" w:hAnsi="Arial" w:cs="Arial"/>
          <w:sz w:val="24"/>
          <w:szCs w:val="24"/>
          <w:lang w:val="en-GB"/>
        </w:rPr>
        <w:t>va</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avea</w:t>
      </w:r>
      <w:proofErr w:type="spellEnd"/>
      <w:r w:rsidRPr="00370227">
        <w:rPr>
          <w:rFonts w:ascii="Arial" w:eastAsiaTheme="minorHAnsi" w:hAnsi="Arial" w:cs="Arial"/>
          <w:sz w:val="24"/>
          <w:szCs w:val="24"/>
          <w:lang w:val="en-GB"/>
        </w:rPr>
        <w:t xml:space="preserve"> un </w:t>
      </w:r>
      <w:proofErr w:type="spellStart"/>
      <w:r w:rsidRPr="00370227">
        <w:rPr>
          <w:rFonts w:ascii="Arial" w:eastAsiaTheme="minorHAnsi" w:hAnsi="Arial" w:cs="Arial"/>
          <w:sz w:val="24"/>
          <w:szCs w:val="24"/>
          <w:lang w:val="en-GB"/>
        </w:rPr>
        <w:t>caracter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unitar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realizarea</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intregime</w:t>
      </w:r>
      <w:proofErr w:type="spellEnd"/>
      <w:r w:rsidRPr="00370227">
        <w:rPr>
          <w:rFonts w:ascii="Arial" w:eastAsiaTheme="minorHAnsi" w:hAnsi="Arial" w:cs="Arial"/>
          <w:sz w:val="24"/>
          <w:szCs w:val="24"/>
          <w:lang w:val="en-GB"/>
        </w:rPr>
        <w:t xml:space="preserve"> a </w:t>
      </w:r>
      <w:proofErr w:type="spellStart"/>
      <w:r w:rsidRPr="00370227">
        <w:rPr>
          <w:rFonts w:ascii="Arial" w:eastAsiaTheme="minorHAnsi" w:hAnsi="Arial" w:cs="Arial"/>
          <w:sz w:val="24"/>
          <w:szCs w:val="24"/>
          <w:lang w:val="en-GB"/>
        </w:rPr>
        <w:t>investitiei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proiectate</w:t>
      </w:r>
      <w:proofErr w:type="spellEnd"/>
      <w:r w:rsidRPr="00370227">
        <w:rPr>
          <w:rFonts w:ascii="Arial" w:eastAsiaTheme="minorHAnsi" w:hAnsi="Arial" w:cs="Arial"/>
          <w:sz w:val="24"/>
          <w:szCs w:val="24"/>
          <w:lang w:val="en-GB"/>
        </w:rPr>
        <w:t xml:space="preserve"> nu </w:t>
      </w:r>
      <w:proofErr w:type="spellStart"/>
      <w:r w:rsidRPr="00370227">
        <w:rPr>
          <w:rFonts w:ascii="Arial" w:eastAsiaTheme="minorHAnsi" w:hAnsi="Arial" w:cs="Arial"/>
          <w:sz w:val="24"/>
          <w:szCs w:val="24"/>
          <w:lang w:val="en-GB"/>
        </w:rPr>
        <w:t>implica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efecte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suplimentare</w:t>
      </w:r>
      <w:proofErr w:type="spellEnd"/>
      <w:r w:rsidRPr="00370227">
        <w:rPr>
          <w:rFonts w:ascii="Arial" w:eastAsiaTheme="minorHAnsi" w:hAnsi="Arial" w:cs="Arial"/>
          <w:sz w:val="24"/>
          <w:szCs w:val="24"/>
          <w:lang w:val="en-GB"/>
        </w:rPr>
        <w:t xml:space="preserve"> fata de </w:t>
      </w:r>
      <w:proofErr w:type="spellStart"/>
      <w:r w:rsidRPr="00370227">
        <w:rPr>
          <w:rFonts w:ascii="Arial" w:eastAsiaTheme="minorHAnsi" w:hAnsi="Arial" w:cs="Arial"/>
          <w:sz w:val="24"/>
          <w:szCs w:val="24"/>
          <w:lang w:val="en-GB"/>
        </w:rPr>
        <w:t>situatia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existenta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acestea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nereprezentand</w:t>
      </w:r>
      <w:proofErr w:type="spellEnd"/>
      <w:r w:rsidRPr="00370227">
        <w:rPr>
          <w:rFonts w:ascii="Arial" w:eastAsiaTheme="minorHAnsi" w:hAnsi="Arial" w:cs="Arial"/>
          <w:sz w:val="24"/>
          <w:szCs w:val="24"/>
          <w:lang w:val="en-GB"/>
        </w:rPr>
        <w:t xml:space="preserve"> </w:t>
      </w:r>
      <w:proofErr w:type="gramStart"/>
      <w:r w:rsidRPr="00370227">
        <w:rPr>
          <w:rFonts w:ascii="Arial" w:eastAsiaTheme="minorHAnsi" w:hAnsi="Arial" w:cs="Arial"/>
          <w:sz w:val="24"/>
          <w:szCs w:val="24"/>
          <w:lang w:val="en-GB"/>
        </w:rPr>
        <w:t>un</w:t>
      </w:r>
      <w:proofErr w:type="gramEnd"/>
      <w:r w:rsidRPr="00370227">
        <w:rPr>
          <w:rFonts w:ascii="Arial" w:eastAsiaTheme="minorHAnsi" w:hAnsi="Arial" w:cs="Arial"/>
          <w:sz w:val="24"/>
          <w:szCs w:val="24"/>
          <w:lang w:val="en-GB"/>
        </w:rPr>
        <w:t xml:space="preserve"> factor de </w:t>
      </w:r>
      <w:proofErr w:type="spellStart"/>
      <w:r w:rsidRPr="00370227">
        <w:rPr>
          <w:rFonts w:ascii="Arial" w:eastAsiaTheme="minorHAnsi" w:hAnsi="Arial" w:cs="Arial"/>
          <w:sz w:val="24"/>
          <w:szCs w:val="24"/>
          <w:lang w:val="en-GB"/>
        </w:rPr>
        <w:t>poluare</w:t>
      </w:r>
      <w:proofErr w:type="spellEnd"/>
      <w:r w:rsidRPr="00370227">
        <w:rPr>
          <w:rFonts w:ascii="Arial" w:eastAsiaTheme="minorHAnsi" w:hAnsi="Arial" w:cs="Arial"/>
          <w:sz w:val="24"/>
          <w:szCs w:val="24"/>
          <w:lang w:val="en-GB"/>
        </w:rPr>
        <w:t xml:space="preserve"> in plus in zona </w:t>
      </w:r>
      <w:proofErr w:type="spellStart"/>
      <w:r w:rsidRPr="00370227">
        <w:rPr>
          <w:rFonts w:ascii="Arial" w:eastAsiaTheme="minorHAnsi" w:hAnsi="Arial" w:cs="Arial"/>
          <w:sz w:val="24"/>
          <w:szCs w:val="24"/>
          <w:lang w:val="en-GB"/>
        </w:rPr>
        <w:t>nici</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timpul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executiei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investiei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dar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mai</w:t>
      </w:r>
      <w:proofErr w:type="spellEnd"/>
      <w:r w:rsidRPr="00370227">
        <w:rPr>
          <w:rFonts w:ascii="Arial" w:eastAsiaTheme="minorHAnsi" w:hAnsi="Arial" w:cs="Arial"/>
          <w:sz w:val="24"/>
          <w:szCs w:val="24"/>
          <w:lang w:val="en-GB"/>
        </w:rPr>
        <w:t xml:space="preserve"> ales la </w:t>
      </w:r>
      <w:proofErr w:type="spellStart"/>
      <w:r w:rsidRPr="00370227">
        <w:rPr>
          <w:rFonts w:ascii="Arial" w:eastAsiaTheme="minorHAnsi" w:hAnsi="Arial" w:cs="Arial"/>
          <w:sz w:val="24"/>
          <w:szCs w:val="24"/>
          <w:lang w:val="en-GB"/>
        </w:rPr>
        <w:t>finalizarea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lucrarilor</w:t>
      </w:r>
      <w:proofErr w:type="spellEnd"/>
      <w:r w:rsidRPr="00370227">
        <w:rPr>
          <w:rFonts w:ascii="Arial" w:eastAsiaTheme="minorHAnsi" w:hAnsi="Arial" w:cs="Arial"/>
          <w:sz w:val="24"/>
          <w:szCs w:val="24"/>
          <w:lang w:val="en-GB"/>
        </w:rPr>
        <w:t xml:space="preserve">. </w:t>
      </w:r>
    </w:p>
    <w:p w:rsidR="00370227" w:rsidRPr="00370227" w:rsidRDefault="00370227" w:rsidP="00370227">
      <w:pPr>
        <w:spacing w:after="0" w:line="240" w:lineRule="auto"/>
        <w:ind w:firstLine="720"/>
        <w:jc w:val="both"/>
        <w:rPr>
          <w:rFonts w:ascii="Arial" w:eastAsiaTheme="minorHAnsi" w:hAnsi="Arial" w:cs="Arial"/>
          <w:sz w:val="24"/>
          <w:szCs w:val="24"/>
          <w:lang w:val="en-GB"/>
        </w:rPr>
      </w:pPr>
      <w:r w:rsidRPr="00370227">
        <w:rPr>
          <w:rFonts w:ascii="Arial" w:eastAsiaTheme="minorHAnsi" w:hAnsi="Arial" w:cs="Arial"/>
          <w:sz w:val="24"/>
          <w:szCs w:val="24"/>
          <w:lang w:val="es-ES"/>
        </w:rPr>
        <w:t xml:space="preserve">In </w:t>
      </w:r>
      <w:proofErr w:type="spellStart"/>
      <w:r w:rsidRPr="00370227">
        <w:rPr>
          <w:rFonts w:ascii="Arial" w:eastAsiaTheme="minorHAnsi" w:hAnsi="Arial" w:cs="Arial"/>
          <w:sz w:val="24"/>
          <w:szCs w:val="24"/>
          <w:lang w:val="es-ES"/>
        </w:rPr>
        <w:t>incinta</w:t>
      </w:r>
      <w:proofErr w:type="spellEnd"/>
      <w:r w:rsidRPr="00370227">
        <w:rPr>
          <w:rFonts w:ascii="Arial" w:eastAsiaTheme="minorHAnsi" w:hAnsi="Arial" w:cs="Arial"/>
          <w:sz w:val="24"/>
          <w:szCs w:val="24"/>
          <w:lang w:val="es-ES"/>
        </w:rPr>
        <w:t xml:space="preserve"> </w:t>
      </w:r>
      <w:proofErr w:type="spellStart"/>
      <w:r w:rsidRPr="00370227">
        <w:rPr>
          <w:rFonts w:ascii="Arial" w:eastAsiaTheme="minorHAnsi" w:hAnsi="Arial" w:cs="Arial"/>
          <w:sz w:val="24"/>
          <w:szCs w:val="24"/>
          <w:lang w:val="es-ES"/>
        </w:rPr>
        <w:t>firmei</w:t>
      </w:r>
      <w:proofErr w:type="spellEnd"/>
      <w:r w:rsidRPr="00370227">
        <w:rPr>
          <w:rFonts w:ascii="Arial" w:eastAsiaTheme="minorHAnsi" w:hAnsi="Arial" w:cs="Arial"/>
          <w:sz w:val="24"/>
          <w:szCs w:val="24"/>
          <w:lang w:val="es-ES"/>
        </w:rPr>
        <w:t xml:space="preserve"> </w:t>
      </w:r>
      <w:r w:rsidRPr="00370227">
        <w:rPr>
          <w:rFonts w:ascii="Arial" w:eastAsiaTheme="minorHAnsi" w:hAnsi="Arial" w:cs="Arial"/>
          <w:sz w:val="24"/>
          <w:szCs w:val="24"/>
          <w:lang w:val="en-GB"/>
        </w:rPr>
        <w:t xml:space="preserve">se </w:t>
      </w:r>
      <w:proofErr w:type="spellStart"/>
      <w:r w:rsidRPr="00370227">
        <w:rPr>
          <w:rFonts w:ascii="Arial" w:eastAsiaTheme="minorHAnsi" w:hAnsi="Arial" w:cs="Arial"/>
          <w:sz w:val="24"/>
          <w:szCs w:val="24"/>
          <w:lang w:val="en-GB"/>
        </w:rPr>
        <w:t>va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amenaja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provizoriu</w:t>
      </w:r>
      <w:proofErr w:type="spellEnd"/>
      <w:r w:rsidRPr="00370227">
        <w:rPr>
          <w:rFonts w:ascii="Arial" w:eastAsiaTheme="minorHAnsi" w:hAnsi="Arial" w:cs="Arial"/>
          <w:sz w:val="24"/>
          <w:szCs w:val="24"/>
          <w:lang w:val="en-GB"/>
        </w:rPr>
        <w:t xml:space="preserve"> </w:t>
      </w:r>
      <w:r w:rsidRPr="00370227">
        <w:rPr>
          <w:rFonts w:ascii="Arial" w:eastAsiaTheme="minorHAnsi" w:hAnsi="Arial" w:cs="Arial"/>
          <w:sz w:val="24"/>
          <w:szCs w:val="24"/>
          <w:lang w:val="es-ES"/>
        </w:rPr>
        <w:t xml:space="preserve">o </w:t>
      </w:r>
      <w:proofErr w:type="spellStart"/>
      <w:r w:rsidRPr="00370227">
        <w:rPr>
          <w:rFonts w:ascii="Arial" w:eastAsiaTheme="minorHAnsi" w:hAnsi="Arial" w:cs="Arial"/>
          <w:sz w:val="24"/>
          <w:szCs w:val="24"/>
          <w:lang w:val="es-ES"/>
        </w:rPr>
        <w:t>magazie</w:t>
      </w:r>
      <w:proofErr w:type="spellEnd"/>
      <w:r w:rsidRPr="00370227">
        <w:rPr>
          <w:rFonts w:ascii="Arial" w:eastAsiaTheme="minorHAnsi" w:hAnsi="Arial" w:cs="Arial"/>
          <w:sz w:val="24"/>
          <w:szCs w:val="24"/>
          <w:lang w:val="es-ES"/>
        </w:rPr>
        <w:t xml:space="preserve"> </w:t>
      </w:r>
      <w:proofErr w:type="spellStart"/>
      <w:r w:rsidRPr="00370227">
        <w:rPr>
          <w:rFonts w:ascii="Arial" w:eastAsiaTheme="minorHAnsi" w:hAnsi="Arial" w:cs="Arial"/>
          <w:sz w:val="24"/>
          <w:szCs w:val="24"/>
          <w:lang w:val="es-ES"/>
        </w:rPr>
        <w:t>metalica</w:t>
      </w:r>
      <w:proofErr w:type="spellEnd"/>
      <w:r w:rsidRPr="00370227">
        <w:rPr>
          <w:rFonts w:ascii="Arial" w:eastAsiaTheme="minorHAnsi" w:hAnsi="Arial" w:cs="Arial"/>
          <w:sz w:val="24"/>
          <w:szCs w:val="24"/>
          <w:lang w:val="es-ES"/>
        </w:rPr>
        <w:t xml:space="preserve">, </w:t>
      </w: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materialele</w:t>
      </w:r>
      <w:proofErr w:type="spellEnd"/>
      <w:r w:rsidRPr="00370227">
        <w:rPr>
          <w:rFonts w:ascii="Arial" w:eastAsiaTheme="minorHAnsi" w:hAnsi="Arial" w:cs="Arial"/>
          <w:sz w:val="24"/>
          <w:szCs w:val="24"/>
          <w:lang w:val="en-GB"/>
        </w:rPr>
        <w:t xml:space="preserve"> de </w:t>
      </w:r>
    </w:p>
    <w:p w:rsidR="00370227" w:rsidRPr="00370227" w:rsidRDefault="00370227" w:rsidP="00370227">
      <w:pPr>
        <w:spacing w:after="0" w:line="240" w:lineRule="auto"/>
        <w:jc w:val="both"/>
        <w:rPr>
          <w:rFonts w:ascii="Arial" w:eastAsiaTheme="minorHAnsi" w:hAnsi="Arial" w:cs="Arial"/>
          <w:sz w:val="24"/>
          <w:szCs w:val="24"/>
          <w:lang w:val="fr-FR"/>
        </w:rPr>
      </w:pPr>
      <w:proofErr w:type="spellStart"/>
      <w:proofErr w:type="gramStart"/>
      <w:r w:rsidRPr="00370227">
        <w:rPr>
          <w:rFonts w:ascii="Arial" w:eastAsiaTheme="minorHAnsi" w:hAnsi="Arial" w:cs="Arial"/>
          <w:sz w:val="24"/>
          <w:szCs w:val="24"/>
          <w:lang w:val="en-GB"/>
        </w:rPr>
        <w:t>constructie</w:t>
      </w:r>
      <w:proofErr w:type="spellEnd"/>
      <w:proofErr w:type="gramEnd"/>
      <w:r w:rsidRPr="00370227">
        <w:rPr>
          <w:rFonts w:ascii="Arial" w:eastAsiaTheme="minorHAnsi" w:hAnsi="Arial" w:cs="Arial"/>
          <w:sz w:val="24"/>
          <w:szCs w:val="24"/>
          <w:lang w:val="en-GB"/>
        </w:rPr>
        <w:t xml:space="preserve"> care se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folosi</w:t>
      </w:r>
      <w:proofErr w:type="spellEnd"/>
      <w:r w:rsidRPr="00370227">
        <w:rPr>
          <w:rFonts w:ascii="Arial" w:eastAsiaTheme="minorHAnsi" w:hAnsi="Arial" w:cs="Arial"/>
          <w:sz w:val="24"/>
          <w:szCs w:val="24"/>
          <w:lang w:val="en-GB"/>
        </w:rPr>
        <w:t xml:space="preserve"> la </w:t>
      </w:r>
      <w:proofErr w:type="spellStart"/>
      <w:r w:rsidRPr="00370227">
        <w:rPr>
          <w:rFonts w:ascii="Arial" w:eastAsiaTheme="minorHAnsi" w:hAnsi="Arial" w:cs="Arial"/>
          <w:sz w:val="24"/>
          <w:szCs w:val="24"/>
          <w:lang w:val="en-GB"/>
        </w:rPr>
        <w:t>realizarea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obiectivului</w:t>
      </w:r>
      <w:proofErr w:type="spellEnd"/>
      <w:r w:rsidRPr="00370227">
        <w:rPr>
          <w:rFonts w:ascii="Arial" w:eastAsiaTheme="minorHAnsi" w:hAnsi="Arial" w:cs="Arial"/>
          <w:sz w:val="24"/>
          <w:szCs w:val="24"/>
          <w:lang w:val="en-GB"/>
        </w:rPr>
        <w:t xml:space="preserve">, </w:t>
      </w:r>
      <w:r w:rsidRPr="00370227">
        <w:rPr>
          <w:rFonts w:ascii="Arial" w:eastAsiaTheme="minorHAnsi" w:hAnsi="Arial" w:cs="Arial"/>
          <w:sz w:val="24"/>
          <w:szCs w:val="24"/>
          <w:lang w:val="es-ES"/>
        </w:rPr>
        <w:t xml:space="preserve">pe </w:t>
      </w:r>
      <w:proofErr w:type="spellStart"/>
      <w:r w:rsidRPr="00370227">
        <w:rPr>
          <w:rFonts w:ascii="Arial" w:eastAsiaTheme="minorHAnsi" w:hAnsi="Arial" w:cs="Arial"/>
          <w:sz w:val="24"/>
          <w:szCs w:val="24"/>
          <w:lang w:val="es-ES"/>
        </w:rPr>
        <w:t>durata</w:t>
      </w:r>
      <w:proofErr w:type="spellEnd"/>
      <w:r w:rsidRPr="00370227">
        <w:rPr>
          <w:rFonts w:ascii="Arial" w:eastAsiaTheme="minorHAnsi" w:hAnsi="Arial" w:cs="Arial"/>
          <w:sz w:val="24"/>
          <w:szCs w:val="24"/>
          <w:lang w:val="es-ES"/>
        </w:rPr>
        <w:t xml:space="preserve"> </w:t>
      </w:r>
      <w:proofErr w:type="spellStart"/>
      <w:r w:rsidRPr="00370227">
        <w:rPr>
          <w:rFonts w:ascii="Arial" w:eastAsiaTheme="minorHAnsi" w:hAnsi="Arial" w:cs="Arial"/>
          <w:sz w:val="24"/>
          <w:szCs w:val="24"/>
          <w:lang w:val="es-ES"/>
        </w:rPr>
        <w:t>desfasurarii</w:t>
      </w:r>
      <w:proofErr w:type="spellEnd"/>
      <w:r w:rsidRPr="00370227">
        <w:rPr>
          <w:rFonts w:ascii="Arial" w:eastAsiaTheme="minorHAnsi" w:hAnsi="Arial" w:cs="Arial"/>
          <w:sz w:val="24"/>
          <w:szCs w:val="24"/>
          <w:lang w:val="es-ES"/>
        </w:rPr>
        <w:t xml:space="preserve"> </w:t>
      </w:r>
      <w:proofErr w:type="spellStart"/>
      <w:r w:rsidRPr="00370227">
        <w:rPr>
          <w:rFonts w:ascii="Arial" w:eastAsiaTheme="minorHAnsi" w:hAnsi="Arial" w:cs="Arial"/>
          <w:sz w:val="24"/>
          <w:szCs w:val="24"/>
          <w:lang w:val="es-ES"/>
        </w:rPr>
        <w:t>lucrarilor</w:t>
      </w:r>
      <w:proofErr w:type="spellEnd"/>
      <w:r w:rsidRPr="00370227">
        <w:rPr>
          <w:rFonts w:ascii="Arial" w:eastAsiaTheme="minorHAnsi" w:hAnsi="Arial" w:cs="Arial"/>
          <w:sz w:val="24"/>
          <w:szCs w:val="24"/>
          <w:lang w:val="es-ES"/>
        </w:rPr>
        <w:t xml:space="preserve">. Pe </w:t>
      </w:r>
      <w:proofErr w:type="spellStart"/>
      <w:r w:rsidRPr="00370227">
        <w:rPr>
          <w:rFonts w:ascii="Arial" w:eastAsiaTheme="minorHAnsi" w:hAnsi="Arial" w:cs="Arial"/>
          <w:sz w:val="24"/>
          <w:szCs w:val="24"/>
          <w:lang w:val="es-ES"/>
        </w:rPr>
        <w:t>amplasament</w:t>
      </w:r>
      <w:proofErr w:type="spellEnd"/>
      <w:r w:rsidRPr="00370227">
        <w:rPr>
          <w:rFonts w:ascii="Arial" w:eastAsiaTheme="minorHAnsi" w:hAnsi="Arial" w:cs="Arial"/>
          <w:sz w:val="24"/>
          <w:szCs w:val="24"/>
          <w:lang w:val="es-ES"/>
        </w:rPr>
        <w:t xml:space="preserve"> se </w:t>
      </w:r>
      <w:proofErr w:type="spellStart"/>
      <w:r w:rsidRPr="00370227">
        <w:rPr>
          <w:rFonts w:ascii="Arial" w:eastAsiaTheme="minorHAnsi" w:hAnsi="Arial" w:cs="Arial"/>
          <w:sz w:val="24"/>
          <w:szCs w:val="24"/>
          <w:lang w:val="es-ES"/>
        </w:rPr>
        <w:t>vor</w:t>
      </w:r>
      <w:proofErr w:type="spellEnd"/>
      <w:r w:rsidRPr="00370227">
        <w:rPr>
          <w:rFonts w:ascii="Arial" w:eastAsiaTheme="minorHAnsi" w:hAnsi="Arial" w:cs="Arial"/>
          <w:sz w:val="24"/>
          <w:szCs w:val="24"/>
          <w:lang w:val="es-ES"/>
        </w:rPr>
        <w:t xml:space="preserve"> aduce </w:t>
      </w:r>
      <w:proofErr w:type="spellStart"/>
      <w:r w:rsidRPr="00370227">
        <w:rPr>
          <w:rFonts w:ascii="Arial" w:eastAsiaTheme="minorHAnsi" w:hAnsi="Arial" w:cs="Arial"/>
          <w:sz w:val="24"/>
          <w:szCs w:val="24"/>
          <w:lang w:val="es-ES"/>
        </w:rPr>
        <w:t>numai</w:t>
      </w:r>
      <w:proofErr w:type="spellEnd"/>
      <w:r w:rsidRPr="00370227">
        <w:rPr>
          <w:rFonts w:ascii="Arial" w:eastAsiaTheme="minorHAnsi" w:hAnsi="Arial" w:cs="Arial"/>
          <w:sz w:val="24"/>
          <w:szCs w:val="24"/>
          <w:lang w:val="es-ES"/>
        </w:rPr>
        <w:t xml:space="preserve"> </w:t>
      </w:r>
      <w:proofErr w:type="spellStart"/>
      <w:r w:rsidRPr="00370227">
        <w:rPr>
          <w:rFonts w:ascii="Arial" w:eastAsiaTheme="minorHAnsi" w:hAnsi="Arial" w:cs="Arial"/>
          <w:sz w:val="24"/>
          <w:szCs w:val="24"/>
          <w:lang w:val="es-ES"/>
        </w:rPr>
        <w:t>materialele</w:t>
      </w:r>
      <w:proofErr w:type="spellEnd"/>
      <w:r w:rsidRPr="00370227">
        <w:rPr>
          <w:rFonts w:ascii="Arial" w:eastAsiaTheme="minorHAnsi" w:hAnsi="Arial" w:cs="Arial"/>
          <w:sz w:val="24"/>
          <w:szCs w:val="24"/>
          <w:lang w:val="es-ES"/>
        </w:rPr>
        <w:t xml:space="preserve"> </w:t>
      </w:r>
      <w:proofErr w:type="spellStart"/>
      <w:r w:rsidRPr="00370227">
        <w:rPr>
          <w:rFonts w:ascii="Arial" w:eastAsiaTheme="minorHAnsi" w:hAnsi="Arial" w:cs="Arial"/>
          <w:sz w:val="24"/>
          <w:szCs w:val="24"/>
          <w:lang w:val="es-ES"/>
        </w:rPr>
        <w:t>necesare</w:t>
      </w:r>
      <w:proofErr w:type="spellEnd"/>
      <w:r w:rsidRPr="00370227">
        <w:rPr>
          <w:rFonts w:ascii="Arial" w:eastAsiaTheme="minorHAnsi" w:hAnsi="Arial" w:cs="Arial"/>
          <w:sz w:val="24"/>
          <w:szCs w:val="24"/>
          <w:lang w:val="es-ES"/>
        </w:rPr>
        <w:t xml:space="preserve"> </w:t>
      </w:r>
      <w:proofErr w:type="spellStart"/>
      <w:r w:rsidRPr="00370227">
        <w:rPr>
          <w:rFonts w:ascii="Arial" w:eastAsiaTheme="minorHAnsi" w:hAnsi="Arial" w:cs="Arial"/>
          <w:sz w:val="24"/>
          <w:szCs w:val="24"/>
          <w:lang w:val="es-ES"/>
        </w:rPr>
        <w:t>pentru</w:t>
      </w:r>
      <w:proofErr w:type="spellEnd"/>
      <w:r w:rsidRPr="00370227">
        <w:rPr>
          <w:rFonts w:ascii="Arial" w:eastAsiaTheme="minorHAnsi" w:hAnsi="Arial" w:cs="Arial"/>
          <w:sz w:val="24"/>
          <w:szCs w:val="24"/>
          <w:lang w:val="es-ES"/>
        </w:rPr>
        <w:t xml:space="preserve"> un </w:t>
      </w:r>
      <w:proofErr w:type="spellStart"/>
      <w:r w:rsidRPr="00370227">
        <w:rPr>
          <w:rFonts w:ascii="Arial" w:eastAsiaTheme="minorHAnsi" w:hAnsi="Arial" w:cs="Arial"/>
          <w:sz w:val="24"/>
          <w:szCs w:val="24"/>
          <w:lang w:val="es-ES"/>
        </w:rPr>
        <w:t>schimb</w:t>
      </w:r>
      <w:proofErr w:type="spellEnd"/>
      <w:r w:rsidRPr="00370227">
        <w:rPr>
          <w:rFonts w:ascii="Arial" w:eastAsiaTheme="minorHAnsi" w:hAnsi="Arial" w:cs="Arial"/>
          <w:sz w:val="24"/>
          <w:szCs w:val="24"/>
          <w:lang w:val="es-ES"/>
        </w:rPr>
        <w:t xml:space="preserve"> de </w:t>
      </w:r>
      <w:proofErr w:type="spellStart"/>
      <w:r w:rsidRPr="00370227">
        <w:rPr>
          <w:rFonts w:ascii="Arial" w:eastAsiaTheme="minorHAnsi" w:hAnsi="Arial" w:cs="Arial"/>
          <w:sz w:val="24"/>
          <w:szCs w:val="24"/>
          <w:lang w:val="es-ES"/>
        </w:rPr>
        <w:t>lucru</w:t>
      </w:r>
      <w:proofErr w:type="spellEnd"/>
      <w:r w:rsidRPr="00370227">
        <w:rPr>
          <w:rFonts w:ascii="Arial" w:eastAsiaTheme="minorHAnsi" w:hAnsi="Arial" w:cs="Arial"/>
          <w:sz w:val="24"/>
          <w:szCs w:val="24"/>
          <w:lang w:val="es-ES"/>
        </w:rPr>
        <w:t xml:space="preserve"> (8 ore) si se </w:t>
      </w:r>
      <w:proofErr w:type="spellStart"/>
      <w:r w:rsidRPr="00370227">
        <w:rPr>
          <w:rFonts w:ascii="Arial" w:eastAsiaTheme="minorHAnsi" w:hAnsi="Arial" w:cs="Arial"/>
          <w:sz w:val="24"/>
          <w:szCs w:val="24"/>
          <w:lang w:val="es-ES"/>
        </w:rPr>
        <w:t>vor</w:t>
      </w:r>
      <w:proofErr w:type="spellEnd"/>
      <w:r w:rsidRPr="00370227">
        <w:rPr>
          <w:rFonts w:ascii="Arial" w:eastAsiaTheme="minorHAnsi" w:hAnsi="Arial" w:cs="Arial"/>
          <w:sz w:val="24"/>
          <w:szCs w:val="24"/>
          <w:lang w:val="es-ES"/>
        </w:rPr>
        <w:t xml:space="preserve"> </w:t>
      </w:r>
      <w:proofErr w:type="spellStart"/>
      <w:r w:rsidRPr="00370227">
        <w:rPr>
          <w:rFonts w:ascii="Arial" w:eastAsiaTheme="minorHAnsi" w:hAnsi="Arial" w:cs="Arial"/>
          <w:sz w:val="24"/>
          <w:szCs w:val="24"/>
          <w:lang w:val="es-ES"/>
        </w:rPr>
        <w:t>depozita</w:t>
      </w:r>
      <w:proofErr w:type="spellEnd"/>
      <w:r w:rsidRPr="00370227">
        <w:rPr>
          <w:rFonts w:ascii="Arial" w:eastAsiaTheme="minorHAnsi" w:hAnsi="Arial" w:cs="Arial"/>
          <w:sz w:val="24"/>
          <w:szCs w:val="24"/>
          <w:lang w:val="es-ES"/>
        </w:rPr>
        <w:t xml:space="preserve"> </w:t>
      </w:r>
      <w:proofErr w:type="spellStart"/>
      <w:r w:rsidRPr="00370227">
        <w:rPr>
          <w:rFonts w:ascii="Arial" w:eastAsiaTheme="minorHAnsi" w:hAnsi="Arial" w:cs="Arial"/>
          <w:sz w:val="24"/>
          <w:szCs w:val="24"/>
          <w:lang w:val="es-ES"/>
        </w:rPr>
        <w:t>temporar</w:t>
      </w:r>
      <w:proofErr w:type="spellEnd"/>
      <w:r w:rsidRPr="00370227">
        <w:rPr>
          <w:rFonts w:ascii="Arial" w:eastAsiaTheme="minorHAnsi" w:hAnsi="Arial" w:cs="Arial"/>
          <w:sz w:val="24"/>
          <w:szCs w:val="24"/>
          <w:lang w:val="es-ES"/>
        </w:rPr>
        <w:t xml:space="preserve">, pana la </w:t>
      </w:r>
      <w:proofErr w:type="spellStart"/>
      <w:r w:rsidRPr="00370227">
        <w:rPr>
          <w:rFonts w:ascii="Arial" w:eastAsiaTheme="minorHAnsi" w:hAnsi="Arial" w:cs="Arial"/>
          <w:sz w:val="24"/>
          <w:szCs w:val="24"/>
          <w:lang w:val="es-ES"/>
        </w:rPr>
        <w:t>punerea</w:t>
      </w:r>
      <w:proofErr w:type="spellEnd"/>
      <w:r w:rsidRPr="00370227">
        <w:rPr>
          <w:rFonts w:ascii="Arial" w:eastAsiaTheme="minorHAnsi" w:hAnsi="Arial" w:cs="Arial"/>
          <w:sz w:val="24"/>
          <w:szCs w:val="24"/>
          <w:lang w:val="es-ES"/>
        </w:rPr>
        <w:t xml:space="preserve"> </w:t>
      </w:r>
      <w:proofErr w:type="spellStart"/>
      <w:r w:rsidRPr="00370227">
        <w:rPr>
          <w:rFonts w:ascii="Arial" w:eastAsiaTheme="minorHAnsi" w:hAnsi="Arial" w:cs="Arial"/>
          <w:sz w:val="24"/>
          <w:szCs w:val="24"/>
          <w:lang w:val="es-ES"/>
        </w:rPr>
        <w:t>lor</w:t>
      </w:r>
      <w:proofErr w:type="spellEnd"/>
      <w:r w:rsidRPr="00370227">
        <w:rPr>
          <w:rFonts w:ascii="Arial" w:eastAsiaTheme="minorHAnsi" w:hAnsi="Arial" w:cs="Arial"/>
          <w:sz w:val="24"/>
          <w:szCs w:val="24"/>
          <w:lang w:val="es-ES"/>
        </w:rPr>
        <w:t xml:space="preserve"> in opera. </w:t>
      </w:r>
      <w:r w:rsidRPr="00370227">
        <w:rPr>
          <w:rFonts w:ascii="Arial" w:eastAsiaTheme="minorHAnsi" w:hAnsi="Arial" w:cs="Arial"/>
          <w:sz w:val="24"/>
          <w:szCs w:val="24"/>
          <w:lang w:val="fr-FR"/>
        </w:rPr>
        <w:t xml:space="preserve">Se vor </w:t>
      </w:r>
      <w:proofErr w:type="spellStart"/>
      <w:r w:rsidRPr="00370227">
        <w:rPr>
          <w:rFonts w:ascii="Arial" w:eastAsiaTheme="minorHAnsi" w:hAnsi="Arial" w:cs="Arial"/>
          <w:sz w:val="24"/>
          <w:szCs w:val="24"/>
          <w:lang w:val="fr-FR"/>
        </w:rPr>
        <w:t>intocmi</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grafice</w:t>
      </w:r>
      <w:proofErr w:type="spellEnd"/>
      <w:r w:rsidRPr="00370227">
        <w:rPr>
          <w:rFonts w:ascii="Arial" w:eastAsiaTheme="minorHAnsi" w:hAnsi="Arial" w:cs="Arial"/>
          <w:sz w:val="24"/>
          <w:szCs w:val="24"/>
          <w:lang w:val="fr-FR"/>
        </w:rPr>
        <w:t xml:space="preserve"> de </w:t>
      </w:r>
      <w:proofErr w:type="spellStart"/>
      <w:r w:rsidRPr="00370227">
        <w:rPr>
          <w:rFonts w:ascii="Arial" w:eastAsiaTheme="minorHAnsi" w:hAnsi="Arial" w:cs="Arial"/>
          <w:sz w:val="24"/>
          <w:szCs w:val="24"/>
          <w:lang w:val="fr-FR"/>
        </w:rPr>
        <w:t>executie</w:t>
      </w:r>
      <w:proofErr w:type="spellEnd"/>
      <w:r w:rsidRPr="00370227">
        <w:rPr>
          <w:rFonts w:ascii="Arial" w:eastAsiaTheme="minorHAnsi" w:hAnsi="Arial" w:cs="Arial"/>
          <w:sz w:val="24"/>
          <w:szCs w:val="24"/>
          <w:lang w:val="fr-FR"/>
        </w:rPr>
        <w:t xml:space="preserve"> a </w:t>
      </w:r>
      <w:proofErr w:type="spellStart"/>
      <w:r w:rsidRPr="00370227">
        <w:rPr>
          <w:rFonts w:ascii="Arial" w:eastAsiaTheme="minorHAnsi" w:hAnsi="Arial" w:cs="Arial"/>
          <w:sz w:val="24"/>
          <w:szCs w:val="24"/>
          <w:lang w:val="fr-FR"/>
        </w:rPr>
        <w:t>lucrarilor</w:t>
      </w:r>
      <w:proofErr w:type="spellEnd"/>
      <w:r w:rsidRPr="00370227">
        <w:rPr>
          <w:rFonts w:ascii="Arial" w:eastAsiaTheme="minorHAnsi" w:hAnsi="Arial" w:cs="Arial"/>
          <w:sz w:val="24"/>
          <w:szCs w:val="24"/>
          <w:lang w:val="fr-FR"/>
        </w:rPr>
        <w:t xml:space="preserve">. </w:t>
      </w:r>
      <w:r w:rsidRPr="00370227">
        <w:rPr>
          <w:rFonts w:ascii="Arial" w:eastAsiaTheme="minorHAnsi" w:hAnsi="Arial" w:cs="Arial"/>
          <w:sz w:val="24"/>
          <w:szCs w:val="24"/>
          <w:lang w:val="fr-FR"/>
        </w:rPr>
        <w:br/>
      </w:r>
      <w:proofErr w:type="spellStart"/>
      <w:r w:rsidRPr="00370227">
        <w:rPr>
          <w:rFonts w:ascii="Arial" w:eastAsiaTheme="minorHAnsi" w:hAnsi="Arial" w:cs="Arial"/>
          <w:sz w:val="24"/>
          <w:szCs w:val="24"/>
          <w:lang w:val="fr-FR"/>
        </w:rPr>
        <w:t>Materialele</w:t>
      </w:r>
      <w:proofErr w:type="spellEnd"/>
      <w:r w:rsidRPr="00370227">
        <w:rPr>
          <w:rFonts w:ascii="Arial" w:eastAsiaTheme="minorHAnsi" w:hAnsi="Arial" w:cs="Arial"/>
          <w:sz w:val="24"/>
          <w:szCs w:val="24"/>
          <w:lang w:val="fr-FR"/>
        </w:rPr>
        <w:t xml:space="preserve"> de </w:t>
      </w:r>
      <w:proofErr w:type="spellStart"/>
      <w:r w:rsidRPr="00370227">
        <w:rPr>
          <w:rFonts w:ascii="Arial" w:eastAsiaTheme="minorHAnsi" w:hAnsi="Arial" w:cs="Arial"/>
          <w:sz w:val="24"/>
          <w:szCs w:val="24"/>
          <w:lang w:val="fr-FR"/>
        </w:rPr>
        <w:t>constructie</w:t>
      </w:r>
      <w:proofErr w:type="spellEnd"/>
      <w:r w:rsidRPr="00370227">
        <w:rPr>
          <w:rFonts w:ascii="Arial" w:eastAsiaTheme="minorHAnsi" w:hAnsi="Arial" w:cs="Arial"/>
          <w:sz w:val="24"/>
          <w:szCs w:val="24"/>
          <w:lang w:val="fr-FR"/>
        </w:rPr>
        <w:t xml:space="preserve"> cum </w:t>
      </w:r>
      <w:proofErr w:type="spellStart"/>
      <w:r w:rsidRPr="00370227">
        <w:rPr>
          <w:rFonts w:ascii="Arial" w:eastAsiaTheme="minorHAnsi" w:hAnsi="Arial" w:cs="Arial"/>
          <w:sz w:val="24"/>
          <w:szCs w:val="24"/>
          <w:lang w:val="fr-FR"/>
        </w:rPr>
        <w:t>sunt</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elementele</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metalice</w:t>
      </w:r>
      <w:proofErr w:type="spellEnd"/>
      <w:r w:rsidRPr="00370227">
        <w:rPr>
          <w:rFonts w:ascii="Arial" w:eastAsiaTheme="minorHAnsi" w:hAnsi="Arial" w:cs="Arial"/>
          <w:sz w:val="24"/>
          <w:szCs w:val="24"/>
          <w:lang w:val="fr-FR"/>
        </w:rPr>
        <w:t xml:space="preserve">, se vor </w:t>
      </w:r>
      <w:proofErr w:type="spellStart"/>
      <w:r w:rsidRPr="00370227">
        <w:rPr>
          <w:rFonts w:ascii="Arial" w:eastAsiaTheme="minorHAnsi" w:hAnsi="Arial" w:cs="Arial"/>
          <w:sz w:val="24"/>
          <w:szCs w:val="24"/>
          <w:lang w:val="fr-FR"/>
        </w:rPr>
        <w:t>putea</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depozita</w:t>
      </w:r>
      <w:proofErr w:type="spellEnd"/>
      <w:r w:rsidRPr="00370227">
        <w:rPr>
          <w:rFonts w:ascii="Arial" w:eastAsiaTheme="minorHAnsi" w:hAnsi="Arial" w:cs="Arial"/>
          <w:sz w:val="24"/>
          <w:szCs w:val="24"/>
          <w:lang w:val="fr-FR"/>
        </w:rPr>
        <w:t xml:space="preserve"> si </w:t>
      </w:r>
      <w:proofErr w:type="spellStart"/>
      <w:r w:rsidRPr="00370227">
        <w:rPr>
          <w:rFonts w:ascii="Arial" w:eastAsiaTheme="minorHAnsi" w:hAnsi="Arial" w:cs="Arial"/>
          <w:sz w:val="24"/>
          <w:szCs w:val="24"/>
          <w:lang w:val="fr-FR"/>
        </w:rPr>
        <w:t>afara</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pe</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platforma</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betonata</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fara</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masuri</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deosebite</w:t>
      </w:r>
      <w:proofErr w:type="spellEnd"/>
      <w:r w:rsidRPr="00370227">
        <w:rPr>
          <w:rFonts w:ascii="Arial" w:eastAsiaTheme="minorHAnsi" w:hAnsi="Arial" w:cs="Arial"/>
          <w:sz w:val="24"/>
          <w:szCs w:val="24"/>
          <w:lang w:val="fr-FR"/>
        </w:rPr>
        <w:t xml:space="preserve"> de </w:t>
      </w:r>
      <w:proofErr w:type="spellStart"/>
      <w:r w:rsidRPr="00370227">
        <w:rPr>
          <w:rFonts w:ascii="Arial" w:eastAsiaTheme="minorHAnsi" w:hAnsi="Arial" w:cs="Arial"/>
          <w:sz w:val="24"/>
          <w:szCs w:val="24"/>
          <w:lang w:val="fr-FR"/>
        </w:rPr>
        <w:t>protectie</w:t>
      </w:r>
      <w:proofErr w:type="spellEnd"/>
      <w:r w:rsidRPr="00370227">
        <w:rPr>
          <w:rFonts w:ascii="Arial" w:eastAsiaTheme="minorHAnsi" w:hAnsi="Arial" w:cs="Arial"/>
          <w:sz w:val="24"/>
          <w:szCs w:val="24"/>
          <w:lang w:val="fr-FR"/>
        </w:rPr>
        <w:t>.</w:t>
      </w:r>
    </w:p>
    <w:p w:rsidR="00370227" w:rsidRPr="00370227" w:rsidRDefault="00370227" w:rsidP="00370227">
      <w:pPr>
        <w:tabs>
          <w:tab w:val="left" w:pos="720"/>
          <w:tab w:val="left" w:pos="4680"/>
        </w:tabs>
        <w:suppressAutoHyphens/>
        <w:spacing w:after="0" w:line="240" w:lineRule="auto"/>
        <w:ind w:left="432"/>
        <w:jc w:val="both"/>
        <w:rPr>
          <w:rFonts w:ascii="Arial" w:eastAsia="Times New Roman" w:hAnsi="Arial" w:cs="Arial"/>
          <w:sz w:val="24"/>
          <w:szCs w:val="24"/>
          <w:lang w:val="fr-FR" w:eastAsia="ar-SA"/>
        </w:rPr>
      </w:pPr>
      <w:proofErr w:type="spellStart"/>
      <w:r w:rsidRPr="00370227">
        <w:rPr>
          <w:rFonts w:ascii="Arial" w:eastAsia="Times New Roman" w:hAnsi="Arial" w:cs="Arial"/>
          <w:sz w:val="24"/>
          <w:szCs w:val="24"/>
          <w:lang w:val="fr-FR" w:eastAsia="ar-SA"/>
        </w:rPr>
        <w:t>Materialele</w:t>
      </w:r>
      <w:proofErr w:type="spellEnd"/>
      <w:r w:rsidRPr="00370227">
        <w:rPr>
          <w:rFonts w:ascii="Arial" w:eastAsia="Times New Roman" w:hAnsi="Arial" w:cs="Arial"/>
          <w:sz w:val="24"/>
          <w:szCs w:val="24"/>
          <w:lang w:val="fr-FR" w:eastAsia="ar-SA"/>
        </w:rPr>
        <w:t xml:space="preserve"> de </w:t>
      </w:r>
      <w:proofErr w:type="spellStart"/>
      <w:r w:rsidRPr="00370227">
        <w:rPr>
          <w:rFonts w:ascii="Arial" w:eastAsia="Times New Roman" w:hAnsi="Arial" w:cs="Arial"/>
          <w:sz w:val="24"/>
          <w:szCs w:val="24"/>
          <w:lang w:val="fr-FR" w:eastAsia="ar-SA"/>
        </w:rPr>
        <w:t>constructie</w:t>
      </w:r>
      <w:proofErr w:type="spellEnd"/>
      <w:r w:rsidRPr="00370227">
        <w:rPr>
          <w:rFonts w:ascii="Arial" w:eastAsia="Times New Roman" w:hAnsi="Arial" w:cs="Arial"/>
          <w:sz w:val="24"/>
          <w:szCs w:val="24"/>
          <w:lang w:val="fr-FR" w:eastAsia="ar-SA"/>
        </w:rPr>
        <w:t xml:space="preserve"> care </w:t>
      </w:r>
      <w:proofErr w:type="spellStart"/>
      <w:r w:rsidRPr="00370227">
        <w:rPr>
          <w:rFonts w:ascii="Arial" w:eastAsia="Times New Roman" w:hAnsi="Arial" w:cs="Arial"/>
          <w:sz w:val="24"/>
          <w:szCs w:val="24"/>
          <w:lang w:val="fr-FR" w:eastAsia="ar-SA"/>
        </w:rPr>
        <w:t>necesita</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protectie</w:t>
      </w:r>
      <w:proofErr w:type="spellEnd"/>
      <w:r w:rsidRPr="00370227">
        <w:rPr>
          <w:rFonts w:ascii="Arial" w:eastAsia="Times New Roman" w:hAnsi="Arial" w:cs="Arial"/>
          <w:sz w:val="24"/>
          <w:szCs w:val="24"/>
          <w:lang w:val="fr-FR" w:eastAsia="ar-SA"/>
        </w:rPr>
        <w:t xml:space="preserve"> contra </w:t>
      </w:r>
      <w:proofErr w:type="spellStart"/>
      <w:r w:rsidRPr="00370227">
        <w:rPr>
          <w:rFonts w:ascii="Arial" w:eastAsia="Times New Roman" w:hAnsi="Arial" w:cs="Arial"/>
          <w:sz w:val="24"/>
          <w:szCs w:val="24"/>
          <w:lang w:val="fr-FR" w:eastAsia="ar-SA"/>
        </w:rPr>
        <w:t>intemperiilor</w:t>
      </w:r>
      <w:proofErr w:type="spellEnd"/>
      <w:r w:rsidRPr="00370227">
        <w:rPr>
          <w:rFonts w:ascii="Arial" w:eastAsia="Times New Roman" w:hAnsi="Arial" w:cs="Arial"/>
          <w:sz w:val="24"/>
          <w:szCs w:val="24"/>
          <w:lang w:val="fr-FR" w:eastAsia="ar-SA"/>
        </w:rPr>
        <w:t xml:space="preserve"> se vor </w:t>
      </w:r>
      <w:proofErr w:type="spellStart"/>
      <w:r w:rsidRPr="00370227">
        <w:rPr>
          <w:rFonts w:ascii="Arial" w:eastAsia="Times New Roman" w:hAnsi="Arial" w:cs="Arial"/>
          <w:sz w:val="24"/>
          <w:szCs w:val="24"/>
          <w:lang w:val="fr-FR" w:eastAsia="ar-SA"/>
        </w:rPr>
        <w:t>putea</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depozita</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pe</w:t>
      </w:r>
      <w:proofErr w:type="spellEnd"/>
      <w:r w:rsidRPr="00370227">
        <w:rPr>
          <w:rFonts w:ascii="Arial" w:eastAsia="Times New Roman" w:hAnsi="Arial" w:cs="Arial"/>
          <w:sz w:val="24"/>
          <w:szCs w:val="24"/>
          <w:lang w:val="fr-FR" w:eastAsia="ar-SA"/>
        </w:rPr>
        <w:t xml:space="preserve"> </w:t>
      </w:r>
    </w:p>
    <w:p w:rsidR="00370227" w:rsidRPr="00370227" w:rsidRDefault="00370227" w:rsidP="00370227">
      <w:pPr>
        <w:tabs>
          <w:tab w:val="left" w:pos="720"/>
          <w:tab w:val="left" w:pos="4680"/>
        </w:tabs>
        <w:suppressAutoHyphens/>
        <w:spacing w:after="0" w:line="240" w:lineRule="auto"/>
        <w:jc w:val="both"/>
        <w:rPr>
          <w:rFonts w:ascii="Arial" w:eastAsia="Times New Roman" w:hAnsi="Arial" w:cs="Arial"/>
          <w:sz w:val="24"/>
          <w:szCs w:val="24"/>
          <w:lang w:val="fr-FR" w:eastAsia="ar-SA"/>
        </w:rPr>
      </w:pPr>
      <w:proofErr w:type="spellStart"/>
      <w:proofErr w:type="gramStart"/>
      <w:r w:rsidRPr="00370227">
        <w:rPr>
          <w:rFonts w:ascii="Arial" w:eastAsia="Times New Roman" w:hAnsi="Arial" w:cs="Arial"/>
          <w:sz w:val="24"/>
          <w:szCs w:val="24"/>
          <w:lang w:val="fr-FR" w:eastAsia="ar-SA"/>
        </w:rPr>
        <w:t>timpul</w:t>
      </w:r>
      <w:proofErr w:type="spellEnd"/>
      <w:proofErr w:type="gram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executiei</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lucrarilor</w:t>
      </w:r>
      <w:proofErr w:type="spellEnd"/>
      <w:r w:rsidRPr="00370227">
        <w:rPr>
          <w:rFonts w:ascii="Arial" w:eastAsia="Times New Roman" w:hAnsi="Arial" w:cs="Arial"/>
          <w:sz w:val="24"/>
          <w:szCs w:val="24"/>
          <w:lang w:val="fr-FR" w:eastAsia="ar-SA"/>
        </w:rPr>
        <w:t xml:space="preserve"> de </w:t>
      </w:r>
      <w:proofErr w:type="spellStart"/>
      <w:r w:rsidRPr="00370227">
        <w:rPr>
          <w:rFonts w:ascii="Arial" w:eastAsia="Times New Roman" w:hAnsi="Arial" w:cs="Arial"/>
          <w:sz w:val="24"/>
          <w:szCs w:val="24"/>
          <w:lang w:val="fr-FR" w:eastAsia="ar-SA"/>
        </w:rPr>
        <w:t>constructie</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în</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incinta</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mpe</w:t>
      </w:r>
      <w:proofErr w:type="spellEnd"/>
      <w:r w:rsidRPr="00370227">
        <w:rPr>
          <w:rFonts w:ascii="Arial" w:eastAsia="Times New Roman" w:hAnsi="Arial" w:cs="Arial"/>
          <w:sz w:val="24"/>
          <w:szCs w:val="24"/>
          <w:lang w:val="fr-FR" w:eastAsia="ar-SA"/>
        </w:rPr>
        <w:t xml:space="preserve"> o </w:t>
      </w:r>
      <w:proofErr w:type="spellStart"/>
      <w:r w:rsidRPr="00370227">
        <w:rPr>
          <w:rFonts w:ascii="Arial" w:eastAsia="Times New Roman" w:hAnsi="Arial" w:cs="Arial"/>
          <w:sz w:val="24"/>
          <w:szCs w:val="24"/>
          <w:lang w:val="fr-FR" w:eastAsia="ar-SA"/>
        </w:rPr>
        <w:t>platforma</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acoperita</w:t>
      </w:r>
      <w:proofErr w:type="spellEnd"/>
      <w:r w:rsidRPr="00370227">
        <w:rPr>
          <w:rFonts w:ascii="Arial" w:eastAsia="Times New Roman" w:hAnsi="Arial" w:cs="Arial"/>
          <w:sz w:val="24"/>
          <w:szCs w:val="24"/>
          <w:lang w:val="fr-FR" w:eastAsia="ar-SA"/>
        </w:rPr>
        <w:t xml:space="preserve">. </w:t>
      </w:r>
    </w:p>
    <w:p w:rsidR="00370227" w:rsidRPr="00370227" w:rsidRDefault="00370227" w:rsidP="00370227">
      <w:pPr>
        <w:tabs>
          <w:tab w:val="left" w:pos="720"/>
          <w:tab w:val="left" w:pos="4680"/>
        </w:tabs>
        <w:suppressAutoHyphens/>
        <w:spacing w:after="0" w:line="240" w:lineRule="auto"/>
        <w:ind w:left="432"/>
        <w:jc w:val="both"/>
        <w:rPr>
          <w:rFonts w:ascii="Arial" w:eastAsia="Times New Roman" w:hAnsi="Arial" w:cs="Arial"/>
          <w:sz w:val="24"/>
          <w:szCs w:val="24"/>
          <w:lang w:val="fr-FR" w:eastAsia="ar-SA"/>
        </w:rPr>
      </w:pPr>
      <w:proofErr w:type="spellStart"/>
      <w:r w:rsidRPr="00370227">
        <w:rPr>
          <w:rFonts w:ascii="Arial" w:eastAsia="Times New Roman" w:hAnsi="Arial" w:cs="Arial"/>
          <w:sz w:val="24"/>
          <w:szCs w:val="24"/>
          <w:lang w:val="fr-FR" w:eastAsia="ar-SA"/>
        </w:rPr>
        <w:lastRenderedPageBreak/>
        <w:t>Pe</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platforma</w:t>
      </w:r>
      <w:proofErr w:type="spellEnd"/>
      <w:r w:rsidRPr="00370227">
        <w:rPr>
          <w:rFonts w:ascii="Arial" w:eastAsia="Times New Roman" w:hAnsi="Arial" w:cs="Arial"/>
          <w:sz w:val="24"/>
          <w:szCs w:val="24"/>
          <w:lang w:val="fr-FR" w:eastAsia="ar-SA"/>
        </w:rPr>
        <w:t xml:space="preserve"> se vor </w:t>
      </w:r>
      <w:proofErr w:type="spellStart"/>
      <w:r w:rsidRPr="00370227">
        <w:rPr>
          <w:rFonts w:ascii="Arial" w:eastAsia="Times New Roman" w:hAnsi="Arial" w:cs="Arial"/>
          <w:sz w:val="24"/>
          <w:szCs w:val="24"/>
          <w:lang w:val="fr-FR" w:eastAsia="ar-SA"/>
        </w:rPr>
        <w:t>organiza</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spatii</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necesare</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depozitarii</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temporare</w:t>
      </w:r>
      <w:proofErr w:type="spellEnd"/>
      <w:r w:rsidRPr="00370227">
        <w:rPr>
          <w:rFonts w:ascii="Arial" w:eastAsia="Times New Roman" w:hAnsi="Arial" w:cs="Arial"/>
          <w:sz w:val="24"/>
          <w:szCs w:val="24"/>
          <w:lang w:val="fr-FR" w:eastAsia="ar-SA"/>
        </w:rPr>
        <w:t xml:space="preserve"> a </w:t>
      </w:r>
      <w:proofErr w:type="spellStart"/>
      <w:r w:rsidRPr="00370227">
        <w:rPr>
          <w:rFonts w:ascii="Arial" w:eastAsia="Times New Roman" w:hAnsi="Arial" w:cs="Arial"/>
          <w:sz w:val="24"/>
          <w:szCs w:val="24"/>
          <w:lang w:val="fr-FR" w:eastAsia="ar-SA"/>
        </w:rPr>
        <w:t>materialelor</w:t>
      </w:r>
      <w:proofErr w:type="spellEnd"/>
      <w:r w:rsidRPr="00370227">
        <w:rPr>
          <w:rFonts w:ascii="Arial" w:eastAsia="Times New Roman" w:hAnsi="Arial" w:cs="Arial"/>
          <w:sz w:val="24"/>
          <w:szCs w:val="24"/>
          <w:lang w:val="fr-FR" w:eastAsia="ar-SA"/>
        </w:rPr>
        <w:t xml:space="preserve"> si se </w:t>
      </w:r>
    </w:p>
    <w:p w:rsidR="00370227" w:rsidRPr="00370227" w:rsidRDefault="00370227" w:rsidP="00370227">
      <w:pPr>
        <w:tabs>
          <w:tab w:val="left" w:pos="720"/>
          <w:tab w:val="left" w:pos="4680"/>
        </w:tabs>
        <w:suppressAutoHyphens/>
        <w:spacing w:after="0" w:line="240" w:lineRule="auto"/>
        <w:jc w:val="both"/>
        <w:rPr>
          <w:rFonts w:ascii="Arial" w:eastAsia="Times New Roman" w:hAnsi="Arial" w:cs="Arial"/>
          <w:sz w:val="24"/>
          <w:szCs w:val="24"/>
          <w:lang w:val="fr-FR" w:eastAsia="ar-SA"/>
        </w:rPr>
      </w:pPr>
      <w:proofErr w:type="gramStart"/>
      <w:r w:rsidRPr="00370227">
        <w:rPr>
          <w:rFonts w:ascii="Arial" w:eastAsia="Times New Roman" w:hAnsi="Arial" w:cs="Arial"/>
          <w:sz w:val="24"/>
          <w:szCs w:val="24"/>
          <w:lang w:val="fr-FR" w:eastAsia="ar-SA"/>
        </w:rPr>
        <w:t>vor</w:t>
      </w:r>
      <w:proofErr w:type="gram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lua</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masurile</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specifice</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necesare</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pentru</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conservare</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pe</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timpul</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depozitarii</w:t>
      </w:r>
      <w:proofErr w:type="spellEnd"/>
      <w:r w:rsidRPr="00370227">
        <w:rPr>
          <w:rFonts w:ascii="Arial" w:eastAsia="Times New Roman" w:hAnsi="Arial" w:cs="Arial"/>
          <w:sz w:val="24"/>
          <w:szCs w:val="24"/>
          <w:lang w:val="fr-FR" w:eastAsia="ar-SA"/>
        </w:rPr>
        <w:t xml:space="preserve"> si </w:t>
      </w:r>
      <w:proofErr w:type="spellStart"/>
      <w:r w:rsidRPr="00370227">
        <w:rPr>
          <w:rFonts w:ascii="Arial" w:eastAsia="Times New Roman" w:hAnsi="Arial" w:cs="Arial"/>
          <w:sz w:val="24"/>
          <w:szCs w:val="24"/>
          <w:lang w:val="fr-FR" w:eastAsia="ar-SA"/>
        </w:rPr>
        <w:t>evitarii</w:t>
      </w:r>
      <w:proofErr w:type="spellEnd"/>
      <w:r w:rsidRPr="00370227">
        <w:rPr>
          <w:rFonts w:ascii="Arial" w:eastAsia="Times New Roman" w:hAnsi="Arial" w:cs="Arial"/>
          <w:sz w:val="24"/>
          <w:szCs w:val="24"/>
          <w:lang w:val="fr-FR" w:eastAsia="ar-SA"/>
        </w:rPr>
        <w:t xml:space="preserve"> </w:t>
      </w:r>
      <w:proofErr w:type="spellStart"/>
      <w:r w:rsidRPr="00370227">
        <w:rPr>
          <w:rFonts w:ascii="Arial" w:eastAsia="Times New Roman" w:hAnsi="Arial" w:cs="Arial"/>
          <w:sz w:val="24"/>
          <w:szCs w:val="24"/>
          <w:lang w:val="fr-FR" w:eastAsia="ar-SA"/>
        </w:rPr>
        <w:t>degradarilor</w:t>
      </w:r>
      <w:proofErr w:type="spellEnd"/>
      <w:r w:rsidRPr="00370227">
        <w:rPr>
          <w:rFonts w:ascii="Arial" w:eastAsia="Times New Roman" w:hAnsi="Arial" w:cs="Arial"/>
          <w:sz w:val="24"/>
          <w:szCs w:val="24"/>
          <w:lang w:val="fr-FR" w:eastAsia="ar-SA"/>
        </w:rPr>
        <w:t xml:space="preserve">. </w:t>
      </w:r>
    </w:p>
    <w:p w:rsidR="00370227" w:rsidRPr="00370227" w:rsidRDefault="00370227" w:rsidP="00370227">
      <w:pPr>
        <w:spacing w:after="0" w:line="240" w:lineRule="auto"/>
        <w:jc w:val="both"/>
        <w:rPr>
          <w:rFonts w:ascii="Arial" w:eastAsiaTheme="minorHAnsi" w:hAnsi="Arial" w:cs="Arial"/>
          <w:sz w:val="24"/>
          <w:szCs w:val="24"/>
          <w:lang w:val="fr-FR"/>
        </w:rPr>
      </w:pPr>
      <w:r w:rsidRPr="00370227">
        <w:rPr>
          <w:rFonts w:ascii="Arial" w:eastAsiaTheme="minorHAnsi" w:hAnsi="Arial" w:cs="Arial"/>
          <w:sz w:val="24"/>
          <w:szCs w:val="24"/>
          <w:lang w:val="fr-FR"/>
        </w:rPr>
        <w:t xml:space="preserve">      Se vor la </w:t>
      </w:r>
      <w:proofErr w:type="spellStart"/>
      <w:r w:rsidRPr="00370227">
        <w:rPr>
          <w:rFonts w:ascii="Arial" w:eastAsiaTheme="minorHAnsi" w:hAnsi="Arial" w:cs="Arial"/>
          <w:sz w:val="24"/>
          <w:szCs w:val="24"/>
          <w:lang w:val="fr-FR"/>
        </w:rPr>
        <w:t>masuri</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specifice</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privind</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protectia</w:t>
      </w:r>
      <w:proofErr w:type="spellEnd"/>
      <w:r w:rsidRPr="00370227">
        <w:rPr>
          <w:rFonts w:ascii="Arial" w:eastAsiaTheme="minorHAnsi" w:hAnsi="Arial" w:cs="Arial"/>
          <w:sz w:val="24"/>
          <w:szCs w:val="24"/>
          <w:lang w:val="fr-FR"/>
        </w:rPr>
        <w:t xml:space="preserve"> si </w:t>
      </w:r>
      <w:proofErr w:type="spellStart"/>
      <w:r w:rsidRPr="00370227">
        <w:rPr>
          <w:rFonts w:ascii="Arial" w:eastAsiaTheme="minorHAnsi" w:hAnsi="Arial" w:cs="Arial"/>
          <w:sz w:val="24"/>
          <w:szCs w:val="24"/>
          <w:lang w:val="fr-FR"/>
        </w:rPr>
        <w:t>securitatea</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muncii</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precum</w:t>
      </w:r>
      <w:proofErr w:type="spellEnd"/>
      <w:r w:rsidRPr="00370227">
        <w:rPr>
          <w:rFonts w:ascii="Arial" w:eastAsiaTheme="minorHAnsi" w:hAnsi="Arial" w:cs="Arial"/>
          <w:sz w:val="24"/>
          <w:szCs w:val="24"/>
          <w:lang w:val="fr-FR"/>
        </w:rPr>
        <w:t xml:space="preserve"> si de </w:t>
      </w:r>
      <w:proofErr w:type="spellStart"/>
      <w:r w:rsidRPr="00370227">
        <w:rPr>
          <w:rFonts w:ascii="Arial" w:eastAsiaTheme="minorHAnsi" w:hAnsi="Arial" w:cs="Arial"/>
          <w:sz w:val="24"/>
          <w:szCs w:val="24"/>
          <w:lang w:val="fr-FR"/>
        </w:rPr>
        <w:t>prevenire</w:t>
      </w:r>
      <w:proofErr w:type="spellEnd"/>
      <w:r w:rsidRPr="00370227">
        <w:rPr>
          <w:rFonts w:ascii="Arial" w:eastAsiaTheme="minorHAnsi" w:hAnsi="Arial" w:cs="Arial"/>
          <w:sz w:val="24"/>
          <w:szCs w:val="24"/>
          <w:lang w:val="fr-FR"/>
        </w:rPr>
        <w:t xml:space="preserve"> si </w:t>
      </w:r>
      <w:proofErr w:type="spellStart"/>
      <w:r w:rsidRPr="00370227">
        <w:rPr>
          <w:rFonts w:ascii="Arial" w:eastAsiaTheme="minorHAnsi" w:hAnsi="Arial" w:cs="Arial"/>
          <w:sz w:val="24"/>
          <w:szCs w:val="24"/>
          <w:lang w:val="fr-FR"/>
        </w:rPr>
        <w:t>stingere</w:t>
      </w:r>
      <w:proofErr w:type="spellEnd"/>
      <w:r w:rsidRPr="00370227">
        <w:rPr>
          <w:rFonts w:ascii="Arial" w:eastAsiaTheme="minorHAnsi" w:hAnsi="Arial" w:cs="Arial"/>
          <w:sz w:val="24"/>
          <w:szCs w:val="24"/>
          <w:lang w:val="fr-FR"/>
        </w:rPr>
        <w:t xml:space="preserve"> a </w:t>
      </w:r>
      <w:proofErr w:type="spellStart"/>
      <w:r w:rsidRPr="00370227">
        <w:rPr>
          <w:rFonts w:ascii="Arial" w:eastAsiaTheme="minorHAnsi" w:hAnsi="Arial" w:cs="Arial"/>
          <w:sz w:val="24"/>
          <w:szCs w:val="24"/>
          <w:lang w:val="fr-FR"/>
        </w:rPr>
        <w:t>incendiilor</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decurgând</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din</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natura</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operatiilor</w:t>
      </w:r>
      <w:proofErr w:type="spellEnd"/>
      <w:r w:rsidRPr="00370227">
        <w:rPr>
          <w:rFonts w:ascii="Arial" w:eastAsiaTheme="minorHAnsi" w:hAnsi="Arial" w:cs="Arial"/>
          <w:sz w:val="24"/>
          <w:szCs w:val="24"/>
          <w:lang w:val="fr-FR"/>
        </w:rPr>
        <w:t xml:space="preserve"> si </w:t>
      </w:r>
      <w:proofErr w:type="spellStart"/>
      <w:r w:rsidRPr="00370227">
        <w:rPr>
          <w:rFonts w:ascii="Arial" w:eastAsiaTheme="minorHAnsi" w:hAnsi="Arial" w:cs="Arial"/>
          <w:sz w:val="24"/>
          <w:szCs w:val="24"/>
          <w:lang w:val="fr-FR"/>
        </w:rPr>
        <w:t>tehnologiilor</w:t>
      </w:r>
      <w:proofErr w:type="spellEnd"/>
      <w:r w:rsidRPr="00370227">
        <w:rPr>
          <w:rFonts w:ascii="Arial" w:eastAsiaTheme="minorHAnsi" w:hAnsi="Arial" w:cs="Arial"/>
          <w:sz w:val="24"/>
          <w:szCs w:val="24"/>
          <w:lang w:val="fr-FR"/>
        </w:rPr>
        <w:t xml:space="preserve"> de </w:t>
      </w:r>
      <w:proofErr w:type="spellStart"/>
      <w:r w:rsidRPr="00370227">
        <w:rPr>
          <w:rFonts w:ascii="Arial" w:eastAsiaTheme="minorHAnsi" w:hAnsi="Arial" w:cs="Arial"/>
          <w:sz w:val="24"/>
          <w:szCs w:val="24"/>
          <w:lang w:val="fr-FR"/>
        </w:rPr>
        <w:t>constructie</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cuprinse</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în</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documentatia</w:t>
      </w:r>
      <w:proofErr w:type="spellEnd"/>
      <w:r w:rsidRPr="00370227">
        <w:rPr>
          <w:rFonts w:ascii="Arial" w:eastAsiaTheme="minorHAnsi" w:hAnsi="Arial" w:cs="Arial"/>
          <w:sz w:val="24"/>
          <w:szCs w:val="24"/>
          <w:lang w:val="fr-FR"/>
        </w:rPr>
        <w:t xml:space="preserve"> de </w:t>
      </w:r>
      <w:proofErr w:type="spellStart"/>
      <w:r w:rsidRPr="00370227">
        <w:rPr>
          <w:rFonts w:ascii="Arial" w:eastAsiaTheme="minorHAnsi" w:hAnsi="Arial" w:cs="Arial"/>
          <w:sz w:val="24"/>
          <w:szCs w:val="24"/>
          <w:lang w:val="fr-FR"/>
        </w:rPr>
        <w:t>executie</w:t>
      </w:r>
      <w:proofErr w:type="spellEnd"/>
      <w:r w:rsidRPr="00370227">
        <w:rPr>
          <w:rFonts w:ascii="Arial" w:eastAsiaTheme="minorHAnsi" w:hAnsi="Arial" w:cs="Arial"/>
          <w:sz w:val="24"/>
          <w:szCs w:val="24"/>
          <w:lang w:val="fr-FR"/>
        </w:rPr>
        <w:t xml:space="preserve"> a </w:t>
      </w:r>
      <w:proofErr w:type="spellStart"/>
      <w:r w:rsidRPr="00370227">
        <w:rPr>
          <w:rFonts w:ascii="Arial" w:eastAsiaTheme="minorHAnsi" w:hAnsi="Arial" w:cs="Arial"/>
          <w:sz w:val="24"/>
          <w:szCs w:val="24"/>
          <w:lang w:val="fr-FR"/>
        </w:rPr>
        <w:t>obiectivului</w:t>
      </w:r>
      <w:proofErr w:type="spellEnd"/>
      <w:r w:rsidRPr="00370227">
        <w:rPr>
          <w:rFonts w:ascii="Arial" w:eastAsiaTheme="minorHAnsi" w:hAnsi="Arial" w:cs="Arial"/>
          <w:sz w:val="24"/>
          <w:szCs w:val="24"/>
          <w:lang w:val="fr-FR"/>
        </w:rPr>
        <w:t>.</w:t>
      </w:r>
    </w:p>
    <w:p w:rsidR="00D53A25" w:rsidRDefault="00370227" w:rsidP="00D53A25">
      <w:pPr>
        <w:spacing w:after="0" w:line="240" w:lineRule="auto"/>
        <w:ind w:left="432"/>
        <w:jc w:val="both"/>
        <w:rPr>
          <w:rFonts w:ascii="Arial" w:eastAsiaTheme="minorHAnsi" w:hAnsi="Arial" w:cs="Arial"/>
          <w:sz w:val="24"/>
          <w:szCs w:val="24"/>
          <w:lang w:val="fr-FR"/>
        </w:rPr>
      </w:pPr>
      <w:proofErr w:type="spellStart"/>
      <w:r w:rsidRPr="00370227">
        <w:rPr>
          <w:rFonts w:ascii="Arial" w:eastAsiaTheme="minorHAnsi" w:hAnsi="Arial" w:cs="Arial"/>
          <w:sz w:val="24"/>
          <w:szCs w:val="24"/>
          <w:lang w:val="fr-FR"/>
        </w:rPr>
        <w:t>Dintre</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masurile</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speciale</w:t>
      </w:r>
      <w:proofErr w:type="spellEnd"/>
      <w:r w:rsidRPr="00370227">
        <w:rPr>
          <w:rFonts w:ascii="Arial" w:eastAsiaTheme="minorHAnsi" w:hAnsi="Arial" w:cs="Arial"/>
          <w:sz w:val="24"/>
          <w:szCs w:val="24"/>
          <w:lang w:val="fr-FR"/>
        </w:rPr>
        <w:t xml:space="preserve"> ce </w:t>
      </w:r>
      <w:proofErr w:type="spellStart"/>
      <w:r w:rsidRPr="00370227">
        <w:rPr>
          <w:rFonts w:ascii="Arial" w:eastAsiaTheme="minorHAnsi" w:hAnsi="Arial" w:cs="Arial"/>
          <w:sz w:val="24"/>
          <w:szCs w:val="24"/>
          <w:lang w:val="fr-FR"/>
        </w:rPr>
        <w:t>trebuiesc</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avute</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în</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vedere</w:t>
      </w:r>
      <w:proofErr w:type="spellEnd"/>
      <w:r w:rsidRPr="00370227">
        <w:rPr>
          <w:rFonts w:ascii="Arial" w:eastAsiaTheme="minorHAnsi" w:hAnsi="Arial" w:cs="Arial"/>
          <w:sz w:val="24"/>
          <w:szCs w:val="24"/>
          <w:lang w:val="fr-FR"/>
        </w:rPr>
        <w:t xml:space="preserve"> se </w:t>
      </w:r>
      <w:proofErr w:type="spellStart"/>
      <w:r w:rsidRPr="00370227">
        <w:rPr>
          <w:rFonts w:ascii="Arial" w:eastAsiaTheme="minorHAnsi" w:hAnsi="Arial" w:cs="Arial"/>
          <w:sz w:val="24"/>
          <w:szCs w:val="24"/>
          <w:lang w:val="fr-FR"/>
        </w:rPr>
        <w:t>mentioneaza</w:t>
      </w:r>
      <w:proofErr w:type="spellEnd"/>
    </w:p>
    <w:p w:rsidR="00370227" w:rsidRPr="00370227" w:rsidRDefault="00D53A25" w:rsidP="00D53A25">
      <w:pPr>
        <w:spacing w:after="0" w:line="240" w:lineRule="auto"/>
        <w:jc w:val="both"/>
        <w:rPr>
          <w:rFonts w:ascii="Arial" w:eastAsiaTheme="minorHAnsi" w:hAnsi="Arial" w:cs="Arial"/>
          <w:sz w:val="24"/>
          <w:szCs w:val="24"/>
          <w:lang w:val="fr-FR"/>
        </w:rPr>
      </w:pPr>
      <w:r>
        <w:rPr>
          <w:rFonts w:ascii="Arial" w:eastAsiaTheme="minorHAnsi" w:hAnsi="Arial" w:cs="Arial"/>
          <w:sz w:val="24"/>
          <w:szCs w:val="24"/>
          <w:lang w:val="fr-FR"/>
        </w:rPr>
        <w:t>-</w:t>
      </w:r>
      <w:proofErr w:type="spellStart"/>
      <w:r w:rsidR="00370227" w:rsidRPr="00370227">
        <w:rPr>
          <w:rFonts w:ascii="Arial" w:eastAsiaTheme="minorHAnsi" w:hAnsi="Arial" w:cs="Arial"/>
          <w:sz w:val="24"/>
          <w:szCs w:val="24"/>
          <w:lang w:val="fr-FR"/>
        </w:rPr>
        <w:t>zonele</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periculoase</w:t>
      </w:r>
      <w:proofErr w:type="spellEnd"/>
      <w:r w:rsidR="00370227" w:rsidRPr="00370227">
        <w:rPr>
          <w:rFonts w:ascii="Arial" w:eastAsiaTheme="minorHAnsi" w:hAnsi="Arial" w:cs="Arial"/>
          <w:sz w:val="24"/>
          <w:szCs w:val="24"/>
          <w:lang w:val="fr-FR"/>
        </w:rPr>
        <w:t xml:space="preserve"> vor fi </w:t>
      </w:r>
      <w:proofErr w:type="spellStart"/>
      <w:r w:rsidR="00370227" w:rsidRPr="00370227">
        <w:rPr>
          <w:rFonts w:ascii="Arial" w:eastAsiaTheme="minorHAnsi" w:hAnsi="Arial" w:cs="Arial"/>
          <w:sz w:val="24"/>
          <w:szCs w:val="24"/>
          <w:lang w:val="fr-FR"/>
        </w:rPr>
        <w:t>marcate</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cu</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placaje</w:t>
      </w:r>
      <w:proofErr w:type="spellEnd"/>
      <w:r w:rsidR="00370227" w:rsidRPr="00370227">
        <w:rPr>
          <w:rFonts w:ascii="Arial" w:eastAsiaTheme="minorHAnsi" w:hAnsi="Arial" w:cs="Arial"/>
          <w:sz w:val="24"/>
          <w:szCs w:val="24"/>
          <w:lang w:val="fr-FR"/>
        </w:rPr>
        <w:t xml:space="preserve"> si </w:t>
      </w:r>
      <w:proofErr w:type="spellStart"/>
      <w:r w:rsidR="00370227" w:rsidRPr="00370227">
        <w:rPr>
          <w:rFonts w:ascii="Arial" w:eastAsiaTheme="minorHAnsi" w:hAnsi="Arial" w:cs="Arial"/>
          <w:sz w:val="24"/>
          <w:szCs w:val="24"/>
          <w:lang w:val="fr-FR"/>
        </w:rPr>
        <w:t>inscriptii</w:t>
      </w:r>
      <w:proofErr w:type="spellEnd"/>
      <w:r w:rsidR="00504784">
        <w:rPr>
          <w:rFonts w:ascii="Arial" w:eastAsiaTheme="minorHAnsi" w:hAnsi="Arial" w:cs="Arial"/>
          <w:sz w:val="24"/>
          <w:szCs w:val="24"/>
          <w:lang w:val="fr-FR"/>
        </w:rPr>
        <w:t>;</w:t>
      </w:r>
      <w:r w:rsidR="00504784">
        <w:rPr>
          <w:rFonts w:ascii="Arial" w:eastAsiaTheme="minorHAnsi" w:hAnsi="Arial" w:cs="Arial"/>
          <w:sz w:val="24"/>
          <w:szCs w:val="24"/>
          <w:lang w:val="fr-FR"/>
        </w:rPr>
        <w:br/>
        <w:t xml:space="preserve">    </w:t>
      </w:r>
      <w:r w:rsidR="00370227" w:rsidRPr="00370227">
        <w:rPr>
          <w:rFonts w:ascii="Arial" w:eastAsiaTheme="minorHAnsi" w:hAnsi="Arial" w:cs="Arial"/>
          <w:sz w:val="24"/>
          <w:szCs w:val="24"/>
          <w:lang w:val="fr-FR"/>
        </w:rPr>
        <w:t xml:space="preserve"> - se vor face </w:t>
      </w:r>
      <w:proofErr w:type="spellStart"/>
      <w:r w:rsidR="00370227" w:rsidRPr="00370227">
        <w:rPr>
          <w:rFonts w:ascii="Arial" w:eastAsiaTheme="minorHAnsi" w:hAnsi="Arial" w:cs="Arial"/>
          <w:sz w:val="24"/>
          <w:szCs w:val="24"/>
          <w:lang w:val="fr-FR"/>
        </w:rPr>
        <w:t>amenajari</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speciale</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podine</w:t>
      </w:r>
      <w:proofErr w:type="spellEnd"/>
      <w:r w:rsidR="00370227" w:rsidRPr="00370227">
        <w:rPr>
          <w:rFonts w:ascii="Arial" w:eastAsiaTheme="minorHAnsi" w:hAnsi="Arial" w:cs="Arial"/>
          <w:sz w:val="24"/>
          <w:szCs w:val="24"/>
          <w:lang w:val="fr-FR"/>
        </w:rPr>
        <w:t xml:space="preserve"> de </w:t>
      </w:r>
      <w:proofErr w:type="spellStart"/>
      <w:r w:rsidR="00370227" w:rsidRPr="00370227">
        <w:rPr>
          <w:rFonts w:ascii="Arial" w:eastAsiaTheme="minorHAnsi" w:hAnsi="Arial" w:cs="Arial"/>
          <w:sz w:val="24"/>
          <w:szCs w:val="24"/>
          <w:lang w:val="fr-FR"/>
        </w:rPr>
        <w:t>lucru</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parapeti</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dispozitive</w:t>
      </w:r>
      <w:proofErr w:type="spellEnd"/>
      <w:r w:rsidR="00504784">
        <w:rPr>
          <w:rFonts w:ascii="Arial" w:eastAsiaTheme="minorHAnsi" w:hAnsi="Arial" w:cs="Arial"/>
          <w:sz w:val="24"/>
          <w:szCs w:val="24"/>
          <w:lang w:val="fr-FR"/>
        </w:rPr>
        <w:t>);</w:t>
      </w:r>
      <w:r w:rsidR="00504784">
        <w:rPr>
          <w:rFonts w:ascii="Arial" w:eastAsiaTheme="minorHAnsi" w:hAnsi="Arial" w:cs="Arial"/>
          <w:sz w:val="24"/>
          <w:szCs w:val="24"/>
          <w:lang w:val="fr-FR"/>
        </w:rPr>
        <w:br/>
        <w:t xml:space="preserve">  </w:t>
      </w:r>
      <w:r w:rsidR="00370227" w:rsidRPr="00370227">
        <w:rPr>
          <w:rFonts w:ascii="Arial" w:eastAsiaTheme="minorHAnsi" w:hAnsi="Arial" w:cs="Arial"/>
          <w:sz w:val="24"/>
          <w:szCs w:val="24"/>
          <w:lang w:val="fr-FR"/>
        </w:rPr>
        <w:t xml:space="preserve">  - </w:t>
      </w:r>
      <w:proofErr w:type="spellStart"/>
      <w:r w:rsidR="00370227" w:rsidRPr="00370227">
        <w:rPr>
          <w:rFonts w:ascii="Arial" w:eastAsiaTheme="minorHAnsi" w:hAnsi="Arial" w:cs="Arial"/>
          <w:sz w:val="24"/>
          <w:szCs w:val="24"/>
          <w:lang w:val="fr-FR"/>
        </w:rPr>
        <w:t>toate</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dispozitivele</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mecanismele</w:t>
      </w:r>
      <w:proofErr w:type="spellEnd"/>
      <w:r w:rsidR="00370227" w:rsidRPr="00370227">
        <w:rPr>
          <w:rFonts w:ascii="Arial" w:eastAsiaTheme="minorHAnsi" w:hAnsi="Arial" w:cs="Arial"/>
          <w:sz w:val="24"/>
          <w:szCs w:val="24"/>
          <w:lang w:val="fr-FR"/>
        </w:rPr>
        <w:t xml:space="preserve"> si </w:t>
      </w:r>
      <w:proofErr w:type="spellStart"/>
      <w:r w:rsidR="00370227" w:rsidRPr="00370227">
        <w:rPr>
          <w:rFonts w:ascii="Arial" w:eastAsiaTheme="minorHAnsi" w:hAnsi="Arial" w:cs="Arial"/>
          <w:sz w:val="24"/>
          <w:szCs w:val="24"/>
          <w:lang w:val="fr-FR"/>
        </w:rPr>
        <w:t>utilajele</w:t>
      </w:r>
      <w:proofErr w:type="spellEnd"/>
      <w:r w:rsidR="00370227" w:rsidRPr="00370227">
        <w:rPr>
          <w:rFonts w:ascii="Arial" w:eastAsiaTheme="minorHAnsi" w:hAnsi="Arial" w:cs="Arial"/>
          <w:sz w:val="24"/>
          <w:szCs w:val="24"/>
          <w:lang w:val="fr-FR"/>
        </w:rPr>
        <w:t xml:space="preserve"> vor fi </w:t>
      </w:r>
      <w:proofErr w:type="spellStart"/>
      <w:r w:rsidR="00370227" w:rsidRPr="00370227">
        <w:rPr>
          <w:rFonts w:ascii="Arial" w:eastAsiaTheme="minorHAnsi" w:hAnsi="Arial" w:cs="Arial"/>
          <w:sz w:val="24"/>
          <w:szCs w:val="24"/>
          <w:lang w:val="fr-FR"/>
        </w:rPr>
        <w:t>verificate</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în</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conformitate</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cu</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normele</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în</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vigoa</w:t>
      </w:r>
      <w:r w:rsidR="00504784">
        <w:rPr>
          <w:rFonts w:ascii="Arial" w:eastAsiaTheme="minorHAnsi" w:hAnsi="Arial" w:cs="Arial"/>
          <w:sz w:val="24"/>
          <w:szCs w:val="24"/>
          <w:lang w:val="fr-FR"/>
        </w:rPr>
        <w:t>re</w:t>
      </w:r>
      <w:proofErr w:type="spellEnd"/>
      <w:r w:rsidR="00504784">
        <w:rPr>
          <w:rFonts w:ascii="Arial" w:eastAsiaTheme="minorHAnsi" w:hAnsi="Arial" w:cs="Arial"/>
          <w:sz w:val="24"/>
          <w:szCs w:val="24"/>
          <w:lang w:val="fr-FR"/>
        </w:rPr>
        <w:t xml:space="preserve"> ;</w:t>
      </w:r>
      <w:r w:rsidR="00370227" w:rsidRPr="00370227">
        <w:rPr>
          <w:rFonts w:ascii="Arial" w:eastAsiaTheme="minorHAnsi" w:hAnsi="Arial" w:cs="Arial"/>
          <w:sz w:val="24"/>
          <w:szCs w:val="24"/>
          <w:lang w:val="fr-FR"/>
        </w:rPr>
        <w:t xml:space="preserve"> - </w:t>
      </w:r>
      <w:proofErr w:type="spellStart"/>
      <w:r w:rsidR="00370227" w:rsidRPr="00370227">
        <w:rPr>
          <w:rFonts w:ascii="Arial" w:eastAsiaTheme="minorHAnsi" w:hAnsi="Arial" w:cs="Arial"/>
          <w:sz w:val="24"/>
          <w:szCs w:val="24"/>
          <w:lang w:val="fr-FR"/>
        </w:rPr>
        <w:t>asigurarea</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cu</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forta</w:t>
      </w:r>
      <w:proofErr w:type="spellEnd"/>
      <w:r w:rsidR="00370227" w:rsidRPr="00370227">
        <w:rPr>
          <w:rFonts w:ascii="Arial" w:eastAsiaTheme="minorHAnsi" w:hAnsi="Arial" w:cs="Arial"/>
          <w:sz w:val="24"/>
          <w:szCs w:val="24"/>
          <w:lang w:val="fr-FR"/>
        </w:rPr>
        <w:t xml:space="preserve"> de </w:t>
      </w:r>
      <w:proofErr w:type="spellStart"/>
      <w:r w:rsidR="00370227" w:rsidRPr="00370227">
        <w:rPr>
          <w:rFonts w:ascii="Arial" w:eastAsiaTheme="minorHAnsi" w:hAnsi="Arial" w:cs="Arial"/>
          <w:sz w:val="24"/>
          <w:szCs w:val="24"/>
          <w:lang w:val="fr-FR"/>
        </w:rPr>
        <w:t>munca</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calificata</w:t>
      </w:r>
      <w:proofErr w:type="spellEnd"/>
      <w:r w:rsidR="00370227" w:rsidRPr="00370227">
        <w:rPr>
          <w:rFonts w:ascii="Arial" w:eastAsiaTheme="minorHAnsi" w:hAnsi="Arial" w:cs="Arial"/>
          <w:sz w:val="24"/>
          <w:szCs w:val="24"/>
          <w:lang w:val="fr-FR"/>
        </w:rPr>
        <w:t xml:space="preserve"> si care sa </w:t>
      </w:r>
      <w:proofErr w:type="spellStart"/>
      <w:r w:rsidR="00370227" w:rsidRPr="00370227">
        <w:rPr>
          <w:rFonts w:ascii="Arial" w:eastAsiaTheme="minorHAnsi" w:hAnsi="Arial" w:cs="Arial"/>
          <w:sz w:val="24"/>
          <w:szCs w:val="24"/>
          <w:lang w:val="fr-FR"/>
        </w:rPr>
        <w:t>cunoasca</w:t>
      </w:r>
      <w:proofErr w:type="spellEnd"/>
      <w:r w:rsidR="00370227" w:rsidRPr="00370227">
        <w:rPr>
          <w:rFonts w:ascii="Arial" w:eastAsiaTheme="minorHAnsi" w:hAnsi="Arial" w:cs="Arial"/>
          <w:sz w:val="24"/>
          <w:szCs w:val="24"/>
          <w:lang w:val="fr-FR"/>
        </w:rPr>
        <w:t xml:space="preserve"> </w:t>
      </w:r>
      <w:proofErr w:type="spellStart"/>
      <w:r w:rsidR="00370227" w:rsidRPr="00370227">
        <w:rPr>
          <w:rFonts w:ascii="Arial" w:eastAsiaTheme="minorHAnsi" w:hAnsi="Arial" w:cs="Arial"/>
          <w:sz w:val="24"/>
          <w:szCs w:val="24"/>
          <w:lang w:val="fr-FR"/>
        </w:rPr>
        <w:t>masurile</w:t>
      </w:r>
      <w:proofErr w:type="spellEnd"/>
      <w:r w:rsidR="00370227" w:rsidRPr="00370227">
        <w:rPr>
          <w:rFonts w:ascii="Arial" w:eastAsiaTheme="minorHAnsi" w:hAnsi="Arial" w:cs="Arial"/>
          <w:sz w:val="24"/>
          <w:szCs w:val="24"/>
          <w:lang w:val="fr-FR"/>
        </w:rPr>
        <w:t xml:space="preserve"> de </w:t>
      </w:r>
    </w:p>
    <w:p w:rsidR="00370227" w:rsidRPr="00370227" w:rsidRDefault="00370227" w:rsidP="00D53A25">
      <w:pPr>
        <w:spacing w:after="0" w:line="240" w:lineRule="auto"/>
        <w:ind w:left="432"/>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fr-FR"/>
        </w:rPr>
        <w:t>protectie</w:t>
      </w:r>
      <w:proofErr w:type="spellEnd"/>
      <w:proofErr w:type="gramEnd"/>
      <w:r w:rsidRPr="00370227">
        <w:rPr>
          <w:rFonts w:ascii="Arial" w:eastAsiaTheme="minorHAnsi" w:hAnsi="Arial" w:cs="Arial"/>
          <w:sz w:val="24"/>
          <w:szCs w:val="24"/>
          <w:lang w:val="fr-FR"/>
        </w:rPr>
        <w:t xml:space="preserve"> a </w:t>
      </w:r>
      <w:proofErr w:type="spellStart"/>
      <w:r w:rsidRPr="00370227">
        <w:rPr>
          <w:rFonts w:ascii="Arial" w:eastAsiaTheme="minorHAnsi" w:hAnsi="Arial" w:cs="Arial"/>
          <w:sz w:val="24"/>
          <w:szCs w:val="24"/>
          <w:lang w:val="fr-FR"/>
        </w:rPr>
        <w:t>muncii</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în</w:t>
      </w:r>
      <w:proofErr w:type="spellEnd"/>
      <w:r w:rsidRPr="00370227">
        <w:rPr>
          <w:rFonts w:ascii="Arial" w:eastAsiaTheme="minorHAnsi" w:hAnsi="Arial" w:cs="Arial"/>
          <w:sz w:val="24"/>
          <w:szCs w:val="24"/>
          <w:lang w:val="fr-FR"/>
        </w:rPr>
        <w:t xml:space="preserve"> </w:t>
      </w:r>
      <w:proofErr w:type="spellStart"/>
      <w:r w:rsidRPr="00370227">
        <w:rPr>
          <w:rFonts w:ascii="Arial" w:eastAsiaTheme="minorHAnsi" w:hAnsi="Arial" w:cs="Arial"/>
          <w:sz w:val="24"/>
          <w:szCs w:val="24"/>
          <w:lang w:val="fr-FR"/>
        </w:rPr>
        <w:t>vigoare</w:t>
      </w:r>
      <w:proofErr w:type="spellEnd"/>
      <w:r w:rsidRPr="00370227">
        <w:rPr>
          <w:rFonts w:ascii="Arial" w:eastAsiaTheme="minorHAnsi" w:hAnsi="Arial" w:cs="Arial"/>
          <w:sz w:val="24"/>
          <w:szCs w:val="24"/>
          <w:lang w:val="fr-FR"/>
        </w:rPr>
        <w:t xml:space="preserve">.  </w:t>
      </w:r>
    </w:p>
    <w:p w:rsidR="00370227" w:rsidRPr="00370227" w:rsidRDefault="00370227" w:rsidP="00D53A25">
      <w:pPr>
        <w:spacing w:after="0" w:line="240" w:lineRule="auto"/>
        <w:ind w:firstLine="720"/>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Pe</w:t>
      </w:r>
      <w:proofErr w:type="spellEnd"/>
      <w:r w:rsidRPr="00370227">
        <w:rPr>
          <w:rFonts w:ascii="Arial" w:eastAsiaTheme="minorHAnsi" w:hAnsi="Arial" w:cs="Arial"/>
          <w:sz w:val="24"/>
          <w:szCs w:val="24"/>
          <w:lang w:val="en-GB"/>
        </w:rPr>
        <w:t xml:space="preserve"> tot </w:t>
      </w:r>
      <w:proofErr w:type="spellStart"/>
      <w:r w:rsidRPr="00370227">
        <w:rPr>
          <w:rFonts w:ascii="Arial" w:eastAsiaTheme="minorHAnsi" w:hAnsi="Arial" w:cs="Arial"/>
          <w:sz w:val="24"/>
          <w:szCs w:val="24"/>
          <w:lang w:val="en-GB"/>
        </w:rPr>
        <w:t>parcursul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lucrarilor</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executie</w:t>
      </w:r>
      <w:proofErr w:type="spellEnd"/>
      <w:r w:rsidRPr="00370227">
        <w:rPr>
          <w:rFonts w:ascii="Arial" w:eastAsiaTheme="minorHAnsi" w:hAnsi="Arial" w:cs="Arial"/>
          <w:sz w:val="24"/>
          <w:szCs w:val="24"/>
          <w:lang w:val="en-GB"/>
        </w:rPr>
        <w:t xml:space="preserve"> se </w:t>
      </w:r>
      <w:proofErr w:type="spellStart"/>
      <w:proofErr w:type="gramStart"/>
      <w:r w:rsidRPr="00370227">
        <w:rPr>
          <w:rFonts w:ascii="Arial" w:eastAsiaTheme="minorHAnsi" w:hAnsi="Arial" w:cs="Arial"/>
          <w:sz w:val="24"/>
          <w:szCs w:val="24"/>
          <w:lang w:val="en-GB"/>
        </w:rPr>
        <w:t>va</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avea</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vedere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asigurarea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curateniei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atat</w:t>
      </w:r>
      <w:proofErr w:type="spellEnd"/>
      <w:r w:rsidRPr="00370227">
        <w:rPr>
          <w:rFonts w:ascii="Arial" w:eastAsiaTheme="minorHAnsi" w:hAnsi="Arial" w:cs="Arial"/>
          <w:sz w:val="24"/>
          <w:szCs w:val="24"/>
          <w:lang w:val="en-GB"/>
        </w:rPr>
        <w:t xml:space="preserve"> in </w:t>
      </w:r>
    </w:p>
    <w:p w:rsidR="00370227" w:rsidRPr="00370227" w:rsidRDefault="00370227" w:rsidP="00D53A25">
      <w:pPr>
        <w:spacing w:after="0" w:line="240" w:lineRule="auto"/>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en-GB"/>
        </w:rPr>
        <w:t>santier</w:t>
      </w:r>
      <w:proofErr w:type="spellEnd"/>
      <w:proofErr w:type="gramEnd"/>
      <w:r w:rsidRPr="00370227">
        <w:rPr>
          <w:rFonts w:ascii="Arial" w:eastAsiaTheme="minorHAnsi" w:hAnsi="Arial" w:cs="Arial"/>
          <w:sz w:val="24"/>
          <w:szCs w:val="24"/>
          <w:lang w:val="en-GB"/>
        </w:rPr>
        <w:t xml:space="preserve"> cat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incinta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organizarii</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santier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iar</w:t>
      </w:r>
      <w:proofErr w:type="spellEnd"/>
      <w:r w:rsidRPr="00370227">
        <w:rPr>
          <w:rFonts w:ascii="Arial" w:eastAsiaTheme="minorHAnsi" w:hAnsi="Arial" w:cs="Arial"/>
          <w:sz w:val="24"/>
          <w:szCs w:val="24"/>
          <w:lang w:val="en-GB"/>
        </w:rPr>
        <w:t xml:space="preserve"> la </w:t>
      </w:r>
      <w:proofErr w:type="spellStart"/>
      <w:r w:rsidRPr="00370227">
        <w:rPr>
          <w:rFonts w:ascii="Arial" w:eastAsiaTheme="minorHAnsi" w:hAnsi="Arial" w:cs="Arial"/>
          <w:sz w:val="24"/>
          <w:szCs w:val="24"/>
          <w:lang w:val="en-GB"/>
        </w:rPr>
        <w:t>finalizarea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constructorul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va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proceda</w:t>
      </w:r>
      <w:proofErr w:type="spellEnd"/>
      <w:r w:rsidRPr="00370227">
        <w:rPr>
          <w:rFonts w:ascii="Arial" w:eastAsiaTheme="minorHAnsi" w:hAnsi="Arial" w:cs="Arial"/>
          <w:sz w:val="24"/>
          <w:szCs w:val="24"/>
          <w:lang w:val="en-GB"/>
        </w:rPr>
        <w:t xml:space="preserve"> la </w:t>
      </w:r>
      <w:proofErr w:type="spellStart"/>
      <w:r w:rsidRPr="00370227">
        <w:rPr>
          <w:rFonts w:ascii="Arial" w:eastAsiaTheme="minorHAnsi" w:hAnsi="Arial" w:cs="Arial"/>
          <w:sz w:val="24"/>
          <w:szCs w:val="24"/>
          <w:lang w:val="en-GB"/>
        </w:rPr>
        <w:t>demontarea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obiectelor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va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executa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necesare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aducerii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terenului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ocupat</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acestea</w:t>
      </w:r>
      <w:proofErr w:type="spellEnd"/>
      <w:r w:rsidRPr="00370227">
        <w:rPr>
          <w:rFonts w:ascii="Arial" w:eastAsiaTheme="minorHAnsi" w:hAnsi="Arial" w:cs="Arial"/>
          <w:sz w:val="24"/>
          <w:szCs w:val="24"/>
          <w:lang w:val="en-GB"/>
        </w:rPr>
        <w:t xml:space="preserve"> la </w:t>
      </w:r>
      <w:proofErr w:type="spellStart"/>
      <w:r w:rsidRPr="00370227">
        <w:rPr>
          <w:rFonts w:ascii="Arial" w:eastAsiaTheme="minorHAnsi" w:hAnsi="Arial" w:cs="Arial"/>
          <w:sz w:val="24"/>
          <w:szCs w:val="24"/>
          <w:lang w:val="en-GB"/>
        </w:rPr>
        <w:t>stadiul</w:t>
      </w:r>
      <w:proofErr w:type="spellEnd"/>
      <w:r w:rsidRPr="00370227">
        <w:rPr>
          <w:rFonts w:ascii="Arial" w:eastAsiaTheme="minorHAnsi" w:hAnsi="Arial" w:cs="Arial"/>
          <w:sz w:val="24"/>
          <w:szCs w:val="24"/>
          <w:lang w:val="en-GB"/>
        </w:rPr>
        <w:t xml:space="preserve"> initial. </w:t>
      </w:r>
    </w:p>
    <w:p w:rsidR="00370227" w:rsidRPr="00370227" w:rsidRDefault="00370227" w:rsidP="00370227">
      <w:pPr>
        <w:spacing w:after="0" w:line="240" w:lineRule="auto"/>
        <w:ind w:firstLine="720"/>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protectia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mediului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inconjurator</w:t>
      </w:r>
      <w:proofErr w:type="spellEnd"/>
      <w:r w:rsidRPr="00370227">
        <w:rPr>
          <w:rFonts w:ascii="Arial" w:eastAsiaTheme="minorHAnsi" w:hAnsi="Arial" w:cs="Arial"/>
          <w:sz w:val="24"/>
          <w:szCs w:val="24"/>
          <w:lang w:val="en-GB"/>
        </w:rPr>
        <w:t xml:space="preserve"> se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respecta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prevederile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actelor</w:t>
      </w:r>
      <w:proofErr w:type="spellEnd"/>
      <w:r w:rsidRPr="00370227">
        <w:rPr>
          <w:rFonts w:ascii="Arial" w:eastAsiaTheme="minorHAnsi" w:hAnsi="Arial" w:cs="Arial"/>
          <w:sz w:val="24"/>
          <w:szCs w:val="24"/>
          <w:lang w:val="en-GB"/>
        </w:rPr>
        <w:t xml:space="preserve"> normative cu </w:t>
      </w:r>
    </w:p>
    <w:p w:rsidR="00370227" w:rsidRPr="00370227" w:rsidRDefault="00370227" w:rsidP="00370227">
      <w:pPr>
        <w:spacing w:after="0" w:line="240" w:lineRule="auto"/>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en-GB"/>
        </w:rPr>
        <w:t>privire</w:t>
      </w:r>
      <w:proofErr w:type="spellEnd"/>
      <w:proofErr w:type="gramEnd"/>
      <w:r w:rsidRPr="00370227">
        <w:rPr>
          <w:rFonts w:ascii="Arial" w:eastAsiaTheme="minorHAnsi" w:hAnsi="Arial" w:cs="Arial"/>
          <w:sz w:val="24"/>
          <w:szCs w:val="24"/>
          <w:lang w:val="en-GB"/>
        </w:rPr>
        <w:t xml:space="preserve"> la </w:t>
      </w:r>
      <w:proofErr w:type="spellStart"/>
      <w:r w:rsidRPr="00370227">
        <w:rPr>
          <w:rFonts w:ascii="Arial" w:eastAsiaTheme="minorHAnsi" w:hAnsi="Arial" w:cs="Arial"/>
          <w:sz w:val="24"/>
          <w:szCs w:val="24"/>
          <w:lang w:val="en-GB"/>
        </w:rPr>
        <w:t>organizarea</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santier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depozitarea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combustibililor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materialelor</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constructii</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locuri</w:t>
      </w:r>
      <w:proofErr w:type="spellEnd"/>
      <w:r w:rsidRPr="00370227">
        <w:rPr>
          <w:rFonts w:ascii="Arial" w:eastAsiaTheme="minorHAnsi" w:hAnsi="Arial" w:cs="Arial"/>
          <w:sz w:val="24"/>
          <w:szCs w:val="24"/>
          <w:lang w:val="en-GB"/>
        </w:rPr>
        <w:t xml:space="preserve"> special </w:t>
      </w:r>
      <w:proofErr w:type="spellStart"/>
      <w:r w:rsidRPr="00370227">
        <w:rPr>
          <w:rFonts w:ascii="Arial" w:eastAsiaTheme="minorHAnsi" w:hAnsi="Arial" w:cs="Arial"/>
          <w:sz w:val="24"/>
          <w:szCs w:val="24"/>
          <w:lang w:val="en-GB"/>
        </w:rPr>
        <w:t>amenajate</w:t>
      </w:r>
      <w:proofErr w:type="spellEnd"/>
      <w:r w:rsidRPr="00370227">
        <w:rPr>
          <w:rFonts w:ascii="Arial" w:eastAsiaTheme="minorHAnsi" w:hAnsi="Arial" w:cs="Arial"/>
          <w:sz w:val="24"/>
          <w:szCs w:val="24"/>
          <w:lang w:val="en-GB"/>
        </w:rPr>
        <w:t xml:space="preserve">. La </w:t>
      </w:r>
      <w:proofErr w:type="spellStart"/>
      <w:r w:rsidRPr="00370227">
        <w:rPr>
          <w:rFonts w:ascii="Arial" w:eastAsiaTheme="minorHAnsi" w:hAnsi="Arial" w:cs="Arial"/>
          <w:sz w:val="24"/>
          <w:szCs w:val="24"/>
          <w:lang w:val="en-GB"/>
        </w:rPr>
        <w:t>executarea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lucrarilor</w:t>
      </w:r>
      <w:proofErr w:type="spellEnd"/>
      <w:r w:rsidRPr="00370227">
        <w:rPr>
          <w:rFonts w:ascii="Arial" w:eastAsiaTheme="minorHAnsi" w:hAnsi="Arial" w:cs="Arial"/>
          <w:sz w:val="24"/>
          <w:szCs w:val="24"/>
          <w:lang w:val="en-GB"/>
        </w:rPr>
        <w:t xml:space="preserve"> se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folosi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numai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utilaje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mijloace</w:t>
      </w:r>
      <w:proofErr w:type="spellEnd"/>
      <w:r w:rsidRPr="00370227">
        <w:rPr>
          <w:rFonts w:ascii="Arial" w:eastAsiaTheme="minorHAnsi" w:hAnsi="Arial" w:cs="Arial"/>
          <w:sz w:val="24"/>
          <w:szCs w:val="24"/>
          <w:lang w:val="en-GB"/>
        </w:rPr>
        <w:t xml:space="preserve"> de transport </w:t>
      </w:r>
      <w:proofErr w:type="spellStart"/>
      <w:proofErr w:type="gramStart"/>
      <w:r w:rsidRPr="00370227">
        <w:rPr>
          <w:rFonts w:ascii="Arial" w:eastAsiaTheme="minorHAnsi" w:hAnsi="Arial" w:cs="Arial"/>
          <w:sz w:val="24"/>
          <w:szCs w:val="24"/>
          <w:lang w:val="en-GB"/>
        </w:rPr>
        <w:t>ce</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corespund</w:t>
      </w:r>
      <w:proofErr w:type="spellEnd"/>
      <w:r w:rsidRPr="00370227">
        <w:rPr>
          <w:rFonts w:ascii="Arial" w:eastAsiaTheme="minorHAnsi" w:hAnsi="Arial" w:cs="Arial"/>
          <w:sz w:val="24"/>
          <w:szCs w:val="24"/>
          <w:lang w:val="en-GB"/>
        </w:rPr>
        <w:t xml:space="preserve"> din </w:t>
      </w:r>
      <w:proofErr w:type="spellStart"/>
      <w:r w:rsidRPr="00370227">
        <w:rPr>
          <w:rFonts w:ascii="Arial" w:eastAsiaTheme="minorHAnsi" w:hAnsi="Arial" w:cs="Arial"/>
          <w:sz w:val="24"/>
          <w:szCs w:val="24"/>
          <w:lang w:val="en-GB"/>
        </w:rPr>
        <w:t>punct</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vedere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tehnic</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vederea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evitarii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poluarii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mediului</w:t>
      </w:r>
      <w:proofErr w:type="spellEnd"/>
      <w:r w:rsidRPr="00370227">
        <w:rPr>
          <w:rFonts w:ascii="Arial" w:eastAsiaTheme="minorHAnsi" w:hAnsi="Arial" w:cs="Arial"/>
          <w:sz w:val="24"/>
          <w:szCs w:val="24"/>
          <w:lang w:val="en-GB"/>
        </w:rPr>
        <w:t xml:space="preserve"> cu </w:t>
      </w:r>
      <w:proofErr w:type="spellStart"/>
      <w:r w:rsidRPr="00370227">
        <w:rPr>
          <w:rFonts w:ascii="Arial" w:eastAsiaTheme="minorHAnsi" w:hAnsi="Arial" w:cs="Arial"/>
          <w:sz w:val="24"/>
          <w:szCs w:val="24"/>
          <w:lang w:val="en-GB"/>
        </w:rPr>
        <w:t>noxe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sau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materiale</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constructie</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vrac</w:t>
      </w:r>
      <w:proofErr w:type="spellEnd"/>
      <w:r w:rsidRPr="00370227">
        <w:rPr>
          <w:rFonts w:ascii="Arial" w:eastAsiaTheme="minorHAnsi" w:hAnsi="Arial" w:cs="Arial"/>
          <w:sz w:val="24"/>
          <w:szCs w:val="24"/>
          <w:lang w:val="en-GB"/>
        </w:rPr>
        <w:t xml:space="preserve">. Se </w:t>
      </w:r>
      <w:proofErr w:type="spellStart"/>
      <w:proofErr w:type="gramStart"/>
      <w:r w:rsidRPr="00370227">
        <w:rPr>
          <w:rFonts w:ascii="Arial" w:eastAsiaTheme="minorHAnsi" w:hAnsi="Arial" w:cs="Arial"/>
          <w:sz w:val="24"/>
          <w:szCs w:val="24"/>
          <w:lang w:val="en-GB"/>
        </w:rPr>
        <w:t>va</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asigura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managementul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corespunzator</w:t>
      </w:r>
      <w:proofErr w:type="spellEnd"/>
      <w:r w:rsidRPr="00370227">
        <w:rPr>
          <w:rFonts w:ascii="Arial" w:eastAsiaTheme="minorHAnsi" w:hAnsi="Arial" w:cs="Arial"/>
          <w:sz w:val="24"/>
          <w:szCs w:val="24"/>
          <w:lang w:val="en-GB"/>
        </w:rPr>
        <w:t xml:space="preserve"> al </w:t>
      </w:r>
      <w:proofErr w:type="spellStart"/>
      <w:r w:rsidRPr="00370227">
        <w:rPr>
          <w:rFonts w:ascii="Arial" w:eastAsiaTheme="minorHAnsi" w:hAnsi="Arial" w:cs="Arial"/>
          <w:sz w:val="24"/>
          <w:szCs w:val="24"/>
          <w:lang w:val="en-GB"/>
        </w:rPr>
        <w:t>desurilor</w:t>
      </w:r>
      <w:proofErr w:type="spellEnd"/>
      <w:r w:rsidRPr="00370227">
        <w:rPr>
          <w:rFonts w:ascii="Arial" w:eastAsiaTheme="minorHAnsi" w:hAnsi="Arial" w:cs="Arial"/>
          <w:sz w:val="24"/>
          <w:szCs w:val="24"/>
          <w:lang w:val="en-GB"/>
        </w:rPr>
        <w:t>.</w:t>
      </w:r>
    </w:p>
    <w:p w:rsidR="00370227" w:rsidRPr="00370227" w:rsidRDefault="00370227" w:rsidP="00370227">
      <w:pPr>
        <w:spacing w:after="0" w:line="240" w:lineRule="auto"/>
        <w:ind w:firstLine="720"/>
        <w:jc w:val="both"/>
        <w:rPr>
          <w:rFonts w:ascii="Arial" w:eastAsiaTheme="minorHAnsi" w:hAnsi="Arial" w:cs="Arial"/>
          <w:sz w:val="24"/>
          <w:szCs w:val="24"/>
          <w:lang w:val="en-GB"/>
        </w:rPr>
      </w:pPr>
      <w:r w:rsidRPr="00370227">
        <w:rPr>
          <w:rFonts w:ascii="Arial" w:eastAsiaTheme="minorHAnsi" w:hAnsi="Arial" w:cs="Arial"/>
          <w:sz w:val="24"/>
          <w:szCs w:val="24"/>
          <w:lang w:val="ro-RO"/>
        </w:rPr>
        <w:t xml:space="preserve">Organizarea de santier se va realiza in interiorul amplasamentului, </w:t>
      </w:r>
      <w:proofErr w:type="spellStart"/>
      <w:r w:rsidRPr="00370227">
        <w:rPr>
          <w:rFonts w:ascii="Arial" w:eastAsiaTheme="minorHAnsi" w:hAnsi="Arial" w:cs="Arial"/>
          <w:sz w:val="24"/>
          <w:szCs w:val="24"/>
          <w:lang w:val="en-GB"/>
        </w:rPr>
        <w:t>executantului</w:t>
      </w:r>
      <w:proofErr w:type="spellEnd"/>
      <w:r w:rsidRPr="00370227">
        <w:rPr>
          <w:rFonts w:ascii="Arial" w:eastAsiaTheme="minorHAnsi" w:hAnsi="Arial" w:cs="Arial"/>
          <w:sz w:val="24"/>
          <w:szCs w:val="24"/>
          <w:lang w:val="en-GB"/>
        </w:rPr>
        <w:t xml:space="preserve"> </w:t>
      </w:r>
    </w:p>
    <w:p w:rsidR="00370227" w:rsidRPr="00370227" w:rsidRDefault="00370227" w:rsidP="00370227">
      <w:pPr>
        <w:spacing w:after="0" w:line="240" w:lineRule="auto"/>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en-GB"/>
        </w:rPr>
        <w:t>revenindu-i</w:t>
      </w:r>
      <w:proofErr w:type="spellEnd"/>
      <w:proofErr w:type="gram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exclusivitate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responsabilitatea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modului</w:t>
      </w:r>
      <w:proofErr w:type="spellEnd"/>
      <w:r w:rsidRPr="00370227">
        <w:rPr>
          <w:rFonts w:ascii="Arial" w:eastAsiaTheme="minorHAnsi" w:hAnsi="Arial" w:cs="Arial"/>
          <w:sz w:val="24"/>
          <w:szCs w:val="24"/>
          <w:lang w:val="en-GB"/>
        </w:rPr>
        <w:t xml:space="preserve"> cum </w:t>
      </w:r>
      <w:proofErr w:type="spellStart"/>
      <w:r w:rsidRPr="00370227">
        <w:rPr>
          <w:rFonts w:ascii="Arial" w:eastAsiaTheme="minorHAnsi" w:hAnsi="Arial" w:cs="Arial"/>
          <w:sz w:val="24"/>
          <w:szCs w:val="24"/>
          <w:lang w:val="en-GB"/>
        </w:rPr>
        <w:t>isi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organizeaza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santierul</w:t>
      </w:r>
      <w:proofErr w:type="spellEnd"/>
      <w:r w:rsidRPr="00370227">
        <w:rPr>
          <w:rFonts w:ascii="Arial" w:eastAsiaTheme="minorHAnsi" w:hAnsi="Arial" w:cs="Arial"/>
          <w:sz w:val="24"/>
          <w:szCs w:val="24"/>
          <w:lang w:val="en-GB"/>
        </w:rPr>
        <w:t>.</w:t>
      </w:r>
    </w:p>
    <w:p w:rsidR="00370227" w:rsidRPr="00370227" w:rsidRDefault="00370227" w:rsidP="00370227">
      <w:pPr>
        <w:spacing w:after="0" w:line="240" w:lineRule="auto"/>
        <w:ind w:firstLine="720"/>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Contractantul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lucrarilor</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executie</w:t>
      </w:r>
      <w:proofErr w:type="spellEnd"/>
      <w:r w:rsidRPr="00370227">
        <w:rPr>
          <w:rFonts w:ascii="Arial" w:eastAsiaTheme="minorHAnsi" w:hAnsi="Arial" w:cs="Arial"/>
          <w:sz w:val="24"/>
          <w:szCs w:val="24"/>
          <w:lang w:val="en-GB"/>
        </w:rPr>
        <w:t xml:space="preserve"> </w:t>
      </w:r>
      <w:proofErr w:type="spellStart"/>
      <w:proofErr w:type="gramStart"/>
      <w:r w:rsidRPr="00370227">
        <w:rPr>
          <w:rFonts w:ascii="Arial" w:eastAsiaTheme="minorHAnsi" w:hAnsi="Arial" w:cs="Arial"/>
          <w:sz w:val="24"/>
          <w:szCs w:val="24"/>
          <w:lang w:val="en-GB"/>
        </w:rPr>
        <w:t>este</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responsabil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are </w:t>
      </w:r>
      <w:proofErr w:type="spellStart"/>
      <w:r w:rsidRPr="00370227">
        <w:rPr>
          <w:rFonts w:ascii="Arial" w:eastAsiaTheme="minorHAnsi" w:hAnsi="Arial" w:cs="Arial"/>
          <w:sz w:val="24"/>
          <w:szCs w:val="24"/>
          <w:lang w:val="en-GB"/>
        </w:rPr>
        <w:t>obligatia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asigure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construirea</w:t>
      </w:r>
      <w:proofErr w:type="spellEnd"/>
      <w:r w:rsidRPr="00370227">
        <w:rPr>
          <w:rFonts w:ascii="Arial" w:eastAsiaTheme="minorHAnsi" w:hAnsi="Arial" w:cs="Arial"/>
          <w:sz w:val="24"/>
          <w:szCs w:val="24"/>
          <w:lang w:val="en-GB"/>
        </w:rPr>
        <w:t xml:space="preserve"> </w:t>
      </w:r>
    </w:p>
    <w:p w:rsidR="00370227" w:rsidRPr="00370227" w:rsidRDefault="00370227" w:rsidP="00370227">
      <w:pPr>
        <w:spacing w:after="0" w:line="240" w:lineRule="auto"/>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en-GB"/>
        </w:rPr>
        <w:t>spatiilor</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necesare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activitatii</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supraveghere</w:t>
      </w:r>
      <w:proofErr w:type="spellEnd"/>
      <w:r w:rsidRPr="00370227">
        <w:rPr>
          <w:rFonts w:ascii="Arial" w:eastAsiaTheme="minorHAnsi" w:hAnsi="Arial" w:cs="Arial"/>
          <w:sz w:val="24"/>
          <w:szCs w:val="24"/>
          <w:lang w:val="en-GB"/>
        </w:rPr>
        <w:t xml:space="preserve"> a </w:t>
      </w:r>
      <w:proofErr w:type="spellStart"/>
      <w:r w:rsidRPr="00370227">
        <w:rPr>
          <w:rFonts w:ascii="Arial" w:eastAsiaTheme="minorHAnsi" w:hAnsi="Arial" w:cs="Arial"/>
          <w:sz w:val="24"/>
          <w:szCs w:val="24"/>
          <w:lang w:val="en-GB"/>
        </w:rPr>
        <w:t>executiei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realizarii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lucrarilor</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constructii-montaj</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testare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precum</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depozitarea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materialelor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necesare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realizarii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investitiei</w:t>
      </w:r>
      <w:proofErr w:type="spellEnd"/>
      <w:r w:rsidRPr="00370227">
        <w:rPr>
          <w:rFonts w:ascii="Arial" w:eastAsiaTheme="minorHAnsi" w:hAnsi="Arial" w:cs="Arial"/>
          <w:sz w:val="24"/>
          <w:szCs w:val="24"/>
          <w:lang w:val="en-GB"/>
        </w:rPr>
        <w:t>.</w:t>
      </w:r>
    </w:p>
    <w:p w:rsidR="00370227" w:rsidRPr="00370227" w:rsidRDefault="00370227" w:rsidP="00370227">
      <w:pPr>
        <w:spacing w:after="0" w:line="240" w:lineRule="auto"/>
        <w:ind w:firstLine="720"/>
        <w:jc w:val="both"/>
        <w:rPr>
          <w:rFonts w:ascii="Arial" w:eastAsiaTheme="minorHAnsi" w:hAnsi="Arial" w:cs="Arial"/>
          <w:b/>
          <w:sz w:val="24"/>
          <w:szCs w:val="24"/>
          <w:lang w:val="ro-RO"/>
        </w:rPr>
      </w:pPr>
      <w:r w:rsidRPr="00370227">
        <w:rPr>
          <w:rFonts w:ascii="Arial" w:eastAsiaTheme="minorHAnsi" w:hAnsi="Arial" w:cs="Arial"/>
          <w:sz w:val="24"/>
          <w:szCs w:val="24"/>
          <w:lang w:val="ro-RO"/>
        </w:rPr>
        <w:t>P</w:t>
      </w:r>
      <w:proofErr w:type="spellStart"/>
      <w:r w:rsidRPr="00370227">
        <w:rPr>
          <w:rFonts w:ascii="Arial" w:eastAsiaTheme="minorHAnsi" w:hAnsi="Arial" w:cs="Arial"/>
          <w:sz w:val="24"/>
          <w:szCs w:val="24"/>
          <w:lang w:val="en-GB"/>
        </w:rPr>
        <w:t>erimetrul</w:t>
      </w:r>
      <w:proofErr w:type="spellEnd"/>
      <w:r w:rsidRPr="00370227">
        <w:rPr>
          <w:rFonts w:ascii="Arial" w:eastAsiaTheme="minorHAnsi" w:hAnsi="Arial" w:cs="Arial"/>
          <w:sz w:val="24"/>
          <w:szCs w:val="24"/>
          <w:lang w:val="en-GB"/>
        </w:rPr>
        <w:t xml:space="preserve"> se </w:t>
      </w:r>
      <w:proofErr w:type="spellStart"/>
      <w:r w:rsidRPr="00370227">
        <w:rPr>
          <w:rFonts w:ascii="Arial" w:eastAsiaTheme="minorHAnsi" w:hAnsi="Arial" w:cs="Arial"/>
          <w:sz w:val="24"/>
          <w:szCs w:val="24"/>
          <w:lang w:val="en-GB"/>
        </w:rPr>
        <w:t>va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delimita</w:t>
      </w:r>
      <w:proofErr w:type="spellEnd"/>
      <w:r w:rsidRPr="00370227">
        <w:rPr>
          <w:rFonts w:ascii="Arial" w:eastAsiaTheme="minorHAnsi" w:hAnsi="Arial" w:cs="Arial"/>
          <w:sz w:val="24"/>
          <w:szCs w:val="24"/>
          <w:lang w:val="en-GB"/>
        </w:rPr>
        <w:t xml:space="preserve"> cu </w:t>
      </w:r>
      <w:proofErr w:type="spellStart"/>
      <w:r w:rsidRPr="00370227">
        <w:rPr>
          <w:rFonts w:ascii="Arial" w:eastAsiaTheme="minorHAnsi" w:hAnsi="Arial" w:cs="Arial"/>
          <w:sz w:val="24"/>
          <w:szCs w:val="24"/>
          <w:lang w:val="en-GB"/>
        </w:rPr>
        <w:t>panouri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opace</w:t>
      </w:r>
      <w:proofErr w:type="spellEnd"/>
      <w:r w:rsidRPr="00370227">
        <w:rPr>
          <w:rFonts w:ascii="Arial" w:eastAsiaTheme="minorHAnsi" w:hAnsi="Arial" w:cs="Arial"/>
          <w:sz w:val="24"/>
          <w:szCs w:val="24"/>
          <w:lang w:val="en-GB"/>
        </w:rPr>
        <w:t xml:space="preserve"> din </w:t>
      </w:r>
      <w:proofErr w:type="spellStart"/>
      <w:r w:rsidRPr="00370227">
        <w:rPr>
          <w:rFonts w:ascii="Arial" w:eastAsiaTheme="minorHAnsi" w:hAnsi="Arial" w:cs="Arial"/>
          <w:sz w:val="24"/>
          <w:szCs w:val="24"/>
          <w:lang w:val="en-GB"/>
        </w:rPr>
        <w:t>tabla</w:t>
      </w:r>
      <w:proofErr w:type="spellEnd"/>
      <w:r w:rsidRPr="00370227">
        <w:rPr>
          <w:rFonts w:ascii="Arial" w:eastAsiaTheme="minorHAnsi" w:hAnsi="Arial" w:cs="Arial"/>
          <w:sz w:val="24"/>
          <w:szCs w:val="24"/>
          <w:lang w:val="en-GB"/>
        </w:rPr>
        <w:t xml:space="preserve">, de min 2,00 m </w:t>
      </w:r>
      <w:proofErr w:type="spellStart"/>
      <w:r w:rsidRPr="00370227">
        <w:rPr>
          <w:rFonts w:ascii="Arial" w:eastAsiaTheme="minorHAnsi" w:hAnsi="Arial" w:cs="Arial"/>
          <w:sz w:val="24"/>
          <w:szCs w:val="24"/>
          <w:lang w:val="en-GB"/>
        </w:rPr>
        <w:t>inaltime</w:t>
      </w:r>
      <w:proofErr w:type="spellEnd"/>
      <w:r w:rsidRPr="00370227">
        <w:rPr>
          <w:rFonts w:ascii="Arial" w:eastAsiaTheme="minorHAnsi" w:hAnsi="Arial" w:cs="Arial"/>
          <w:sz w:val="24"/>
          <w:szCs w:val="24"/>
          <w:lang w:val="ro-RO"/>
        </w:rPr>
        <w:t>.</w:t>
      </w:r>
    </w:p>
    <w:p w:rsidR="00370227" w:rsidRPr="00370227" w:rsidRDefault="00370227" w:rsidP="00370227">
      <w:pPr>
        <w:spacing w:after="0" w:line="240" w:lineRule="auto"/>
        <w:ind w:firstLine="720"/>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Lucrarile</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executie</w:t>
      </w:r>
      <w:proofErr w:type="spellEnd"/>
      <w:r w:rsidRPr="00370227">
        <w:rPr>
          <w:rFonts w:ascii="Arial" w:eastAsiaTheme="minorHAnsi" w:hAnsi="Arial" w:cs="Arial"/>
          <w:sz w:val="24"/>
          <w:szCs w:val="24"/>
          <w:lang w:val="en-GB"/>
        </w:rPr>
        <w:t xml:space="preserve"> se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desfasura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fara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afectarea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parcelelor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invecinate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numai</w:t>
      </w:r>
      <w:proofErr w:type="spellEnd"/>
      <w:r w:rsidRPr="00370227">
        <w:rPr>
          <w:rFonts w:ascii="Arial" w:eastAsiaTheme="minorHAnsi" w:hAnsi="Arial" w:cs="Arial"/>
          <w:sz w:val="24"/>
          <w:szCs w:val="24"/>
          <w:lang w:val="en-GB"/>
        </w:rPr>
        <w:t xml:space="preserve"> cu </w:t>
      </w:r>
    </w:p>
    <w:p w:rsidR="00370227" w:rsidRPr="00370227" w:rsidRDefault="00370227" w:rsidP="00370227">
      <w:pPr>
        <w:spacing w:after="0" w:line="240" w:lineRule="auto"/>
        <w:jc w:val="both"/>
        <w:rPr>
          <w:rFonts w:ascii="Arial" w:eastAsiaTheme="minorHAnsi" w:hAnsi="Arial" w:cs="Arial"/>
          <w:b/>
          <w:sz w:val="24"/>
          <w:szCs w:val="24"/>
          <w:lang w:val="ro-RO"/>
        </w:rPr>
      </w:pPr>
      <w:proofErr w:type="gramStart"/>
      <w:r w:rsidRPr="00370227">
        <w:rPr>
          <w:rFonts w:ascii="Arial" w:eastAsiaTheme="minorHAnsi" w:hAnsi="Arial" w:cs="Arial"/>
          <w:sz w:val="24"/>
          <w:szCs w:val="24"/>
          <w:lang w:val="en-GB"/>
        </w:rPr>
        <w:t>personal</w:t>
      </w:r>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calificat</w:t>
      </w:r>
      <w:proofErr w:type="spellEnd"/>
      <w:r w:rsidRPr="00370227">
        <w:rPr>
          <w:rFonts w:ascii="Arial" w:eastAsiaTheme="minorHAnsi" w:hAnsi="Arial" w:cs="Arial"/>
          <w:sz w:val="24"/>
          <w:szCs w:val="24"/>
          <w:lang w:val="en-GB"/>
        </w:rPr>
        <w:t xml:space="preserve">. </w:t>
      </w:r>
    </w:p>
    <w:p w:rsidR="00370227" w:rsidRPr="00370227" w:rsidRDefault="00370227" w:rsidP="00370227">
      <w:pPr>
        <w:spacing w:after="0" w:line="240" w:lineRule="auto"/>
        <w:ind w:firstLine="720"/>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Constructia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obiectivului</w:t>
      </w:r>
      <w:proofErr w:type="spellEnd"/>
      <w:r w:rsidRPr="00370227">
        <w:rPr>
          <w:rFonts w:ascii="Arial" w:eastAsiaTheme="minorHAnsi" w:hAnsi="Arial" w:cs="Arial"/>
          <w:sz w:val="24"/>
          <w:szCs w:val="24"/>
          <w:lang w:val="en-GB"/>
        </w:rPr>
        <w:t xml:space="preserve"> nu </w:t>
      </w:r>
      <w:proofErr w:type="spellStart"/>
      <w:proofErr w:type="gramStart"/>
      <w:r w:rsidRPr="00370227">
        <w:rPr>
          <w:rFonts w:ascii="Arial" w:eastAsiaTheme="minorHAnsi" w:hAnsi="Arial" w:cs="Arial"/>
          <w:sz w:val="24"/>
          <w:szCs w:val="24"/>
          <w:lang w:val="en-GB"/>
        </w:rPr>
        <w:t>va</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afecta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buna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desfasurare</w:t>
      </w:r>
      <w:proofErr w:type="spellEnd"/>
      <w:r w:rsidRPr="00370227">
        <w:rPr>
          <w:rFonts w:ascii="Arial" w:eastAsiaTheme="minorHAnsi" w:hAnsi="Arial" w:cs="Arial"/>
          <w:sz w:val="24"/>
          <w:szCs w:val="24"/>
          <w:lang w:val="en-GB"/>
        </w:rPr>
        <w:t xml:space="preserve"> a </w:t>
      </w:r>
      <w:proofErr w:type="spellStart"/>
      <w:r w:rsidRPr="00370227">
        <w:rPr>
          <w:rFonts w:ascii="Arial" w:eastAsiaTheme="minorHAnsi" w:hAnsi="Arial" w:cs="Arial"/>
          <w:sz w:val="24"/>
          <w:szCs w:val="24"/>
          <w:lang w:val="en-GB"/>
        </w:rPr>
        <w:t>activitatilor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desfasurate</w:t>
      </w:r>
      <w:proofErr w:type="spellEnd"/>
      <w:r w:rsidRPr="00370227">
        <w:rPr>
          <w:rFonts w:ascii="Arial" w:eastAsiaTheme="minorHAnsi" w:hAnsi="Arial" w:cs="Arial"/>
          <w:sz w:val="24"/>
          <w:szCs w:val="24"/>
          <w:lang w:val="en-GB"/>
        </w:rPr>
        <w:t xml:space="preserve"> in </w:t>
      </w:r>
    </w:p>
    <w:p w:rsidR="00370227" w:rsidRPr="00370227" w:rsidRDefault="00370227" w:rsidP="00370227">
      <w:pPr>
        <w:spacing w:after="0" w:line="240" w:lineRule="auto"/>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en-GB"/>
        </w:rPr>
        <w:t>imediata</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vecinatate</w:t>
      </w:r>
      <w:proofErr w:type="spellEnd"/>
      <w:r w:rsidRPr="00370227">
        <w:rPr>
          <w:rFonts w:ascii="Arial" w:eastAsiaTheme="minorHAnsi" w:hAnsi="Arial" w:cs="Arial"/>
          <w:sz w:val="24"/>
          <w:szCs w:val="24"/>
          <w:lang w:val="en-GB"/>
        </w:rPr>
        <w:t>.</w:t>
      </w:r>
    </w:p>
    <w:p w:rsidR="00370227" w:rsidRPr="00370227" w:rsidRDefault="00370227" w:rsidP="00370227">
      <w:pPr>
        <w:spacing w:after="0" w:line="240" w:lineRule="auto"/>
        <w:ind w:firstLine="720"/>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accesul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utilajelor</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montaj</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echipamentului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necesar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realizarii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propuse</w:t>
      </w:r>
      <w:proofErr w:type="spellEnd"/>
      <w:r w:rsidRPr="00370227">
        <w:rPr>
          <w:rFonts w:ascii="Arial" w:eastAsiaTheme="minorHAnsi" w:hAnsi="Arial" w:cs="Arial"/>
          <w:sz w:val="24"/>
          <w:szCs w:val="24"/>
          <w:lang w:val="en-GB"/>
        </w:rPr>
        <w:t xml:space="preserve"> </w:t>
      </w:r>
    </w:p>
    <w:p w:rsidR="00370227" w:rsidRPr="00370227" w:rsidRDefault="00370227" w:rsidP="00370227">
      <w:pPr>
        <w:spacing w:after="0" w:line="240" w:lineRule="auto"/>
        <w:jc w:val="both"/>
        <w:rPr>
          <w:rFonts w:ascii="Arial" w:eastAsiaTheme="minorHAnsi" w:hAnsi="Arial" w:cs="Arial"/>
          <w:sz w:val="24"/>
          <w:szCs w:val="24"/>
          <w:lang w:val="en-GB"/>
        </w:rPr>
      </w:pPr>
      <w:proofErr w:type="gramStart"/>
      <w:r w:rsidRPr="00370227">
        <w:rPr>
          <w:rFonts w:ascii="Arial" w:eastAsiaTheme="minorHAnsi" w:hAnsi="Arial" w:cs="Arial"/>
          <w:sz w:val="24"/>
          <w:szCs w:val="24"/>
          <w:lang w:val="en-GB"/>
        </w:rPr>
        <w:t>se</w:t>
      </w:r>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folosi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accesele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existente</w:t>
      </w:r>
      <w:proofErr w:type="spellEnd"/>
      <w:r w:rsidRPr="00370227">
        <w:rPr>
          <w:rFonts w:ascii="Arial" w:eastAsiaTheme="minorHAnsi" w:hAnsi="Arial" w:cs="Arial"/>
          <w:sz w:val="24"/>
          <w:szCs w:val="24"/>
          <w:lang w:val="en-GB"/>
        </w:rPr>
        <w:t>.</w:t>
      </w:r>
    </w:p>
    <w:p w:rsidR="00370227" w:rsidRPr="00370227" w:rsidRDefault="00370227" w:rsidP="00370227">
      <w:pPr>
        <w:spacing w:after="0" w:line="240" w:lineRule="auto"/>
        <w:ind w:firstLine="720"/>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Constructiile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echipamentele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provizorii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necesare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executarii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lucrarilor</w:t>
      </w:r>
      <w:proofErr w:type="spellEnd"/>
      <w:r w:rsidRPr="00370227">
        <w:rPr>
          <w:rFonts w:ascii="Arial" w:eastAsiaTheme="minorHAnsi" w:hAnsi="Arial" w:cs="Arial"/>
          <w:sz w:val="24"/>
          <w:szCs w:val="24"/>
          <w:lang w:val="en-GB"/>
        </w:rPr>
        <w:t xml:space="preserve"> se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amplasa</w:t>
      </w:r>
      <w:proofErr w:type="spellEnd"/>
      <w:r w:rsidRPr="00370227">
        <w:rPr>
          <w:rFonts w:ascii="Arial" w:eastAsiaTheme="minorHAnsi" w:hAnsi="Arial" w:cs="Arial"/>
          <w:sz w:val="24"/>
          <w:szCs w:val="24"/>
          <w:lang w:val="en-GB"/>
        </w:rPr>
        <w:t xml:space="preserve"> in </w:t>
      </w:r>
    </w:p>
    <w:p w:rsidR="00370227" w:rsidRPr="00370227" w:rsidRDefault="00370227" w:rsidP="00370227">
      <w:pPr>
        <w:spacing w:after="0" w:line="240" w:lineRule="auto"/>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en-GB"/>
        </w:rPr>
        <w:t>interiorul</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incintei</w:t>
      </w:r>
      <w:proofErr w:type="spellEnd"/>
      <w:r w:rsidRPr="00370227">
        <w:rPr>
          <w:rFonts w:ascii="Arial" w:eastAsiaTheme="minorHAnsi" w:hAnsi="Arial" w:cs="Arial"/>
          <w:sz w:val="24"/>
          <w:szCs w:val="24"/>
          <w:lang w:val="en-GB"/>
        </w:rPr>
        <w:t>.</w:t>
      </w:r>
    </w:p>
    <w:p w:rsidR="00370227" w:rsidRPr="00370227" w:rsidRDefault="00370227" w:rsidP="00370227">
      <w:pPr>
        <w:spacing w:after="0" w:line="240" w:lineRule="auto"/>
        <w:ind w:firstLine="720"/>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alimentarea</w:t>
      </w:r>
      <w:proofErr w:type="spellEnd"/>
      <w:r w:rsidRPr="00370227">
        <w:rPr>
          <w:rFonts w:ascii="Arial" w:eastAsiaTheme="minorHAnsi" w:hAnsi="Arial" w:cs="Arial"/>
          <w:sz w:val="24"/>
          <w:szCs w:val="24"/>
          <w:lang w:val="en-GB"/>
        </w:rPr>
        <w:t xml:space="preserve"> cu </w:t>
      </w:r>
      <w:proofErr w:type="spellStart"/>
      <w:r w:rsidRPr="00370227">
        <w:rPr>
          <w:rFonts w:ascii="Arial" w:eastAsiaTheme="minorHAnsi" w:hAnsi="Arial" w:cs="Arial"/>
          <w:sz w:val="24"/>
          <w:szCs w:val="24"/>
          <w:lang w:val="en-GB"/>
        </w:rPr>
        <w:t>energie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electrica</w:t>
      </w:r>
      <w:proofErr w:type="spellEnd"/>
      <w:r w:rsidRPr="00370227">
        <w:rPr>
          <w:rFonts w:ascii="Arial" w:eastAsiaTheme="minorHAnsi" w:hAnsi="Arial" w:cs="Arial"/>
          <w:sz w:val="24"/>
          <w:szCs w:val="24"/>
          <w:lang w:val="en-GB"/>
        </w:rPr>
        <w:t xml:space="preserve"> a </w:t>
      </w:r>
      <w:proofErr w:type="spellStart"/>
      <w:r w:rsidRPr="00370227">
        <w:rPr>
          <w:rFonts w:ascii="Arial" w:eastAsiaTheme="minorHAnsi" w:hAnsi="Arial" w:cs="Arial"/>
          <w:sz w:val="24"/>
          <w:szCs w:val="24"/>
          <w:lang w:val="en-GB"/>
        </w:rPr>
        <w:t>organizarii</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santier</w:t>
      </w:r>
      <w:proofErr w:type="spellEnd"/>
      <w:r w:rsidRPr="00370227">
        <w:rPr>
          <w:rFonts w:ascii="Arial" w:eastAsiaTheme="minorHAnsi" w:hAnsi="Arial" w:cs="Arial"/>
          <w:sz w:val="24"/>
          <w:szCs w:val="24"/>
          <w:lang w:val="en-GB"/>
        </w:rPr>
        <w:t xml:space="preserve"> se </w:t>
      </w:r>
      <w:proofErr w:type="spellStart"/>
      <w:proofErr w:type="gramStart"/>
      <w:r w:rsidRPr="00370227">
        <w:rPr>
          <w:rFonts w:ascii="Arial" w:eastAsiaTheme="minorHAnsi" w:hAnsi="Arial" w:cs="Arial"/>
          <w:sz w:val="24"/>
          <w:szCs w:val="24"/>
          <w:lang w:val="en-GB"/>
        </w:rPr>
        <w:t>va</w:t>
      </w:r>
      <w:proofErr w:type="spellEnd"/>
      <w:proofErr w:type="gramEnd"/>
      <w:r w:rsidRPr="00370227">
        <w:rPr>
          <w:rFonts w:ascii="Arial" w:eastAsiaTheme="minorHAnsi" w:hAnsi="Arial" w:cs="Arial"/>
          <w:sz w:val="24"/>
          <w:szCs w:val="24"/>
          <w:lang w:val="en-GB"/>
        </w:rPr>
        <w:t xml:space="preserve"> face un </w:t>
      </w:r>
      <w:proofErr w:type="spellStart"/>
      <w:r w:rsidRPr="00370227">
        <w:rPr>
          <w:rFonts w:ascii="Arial" w:eastAsiaTheme="minorHAnsi" w:hAnsi="Arial" w:cs="Arial"/>
          <w:sz w:val="24"/>
          <w:szCs w:val="24"/>
          <w:lang w:val="en-GB"/>
        </w:rPr>
        <w:t>racord</w:t>
      </w:r>
      <w:proofErr w:type="spellEnd"/>
      <w:r w:rsidRPr="00370227">
        <w:rPr>
          <w:rFonts w:ascii="Arial" w:eastAsiaTheme="minorHAnsi" w:hAnsi="Arial" w:cs="Arial"/>
          <w:sz w:val="24"/>
          <w:szCs w:val="24"/>
          <w:lang w:val="en-GB"/>
        </w:rPr>
        <w:t xml:space="preserve"> din </w:t>
      </w:r>
    </w:p>
    <w:p w:rsidR="00370227" w:rsidRPr="00370227" w:rsidRDefault="00370227" w:rsidP="00370227">
      <w:pPr>
        <w:spacing w:after="0" w:line="240" w:lineRule="auto"/>
        <w:jc w:val="both"/>
        <w:rPr>
          <w:rFonts w:ascii="Arial" w:eastAsiaTheme="minorHAnsi" w:hAnsi="Arial" w:cs="Arial"/>
          <w:sz w:val="24"/>
          <w:szCs w:val="24"/>
          <w:lang w:val="ro-RO"/>
        </w:rPr>
      </w:pPr>
      <w:proofErr w:type="spellStart"/>
      <w:proofErr w:type="gramStart"/>
      <w:r w:rsidRPr="00370227">
        <w:rPr>
          <w:rFonts w:ascii="Arial" w:eastAsiaTheme="minorHAnsi" w:hAnsi="Arial" w:cs="Arial"/>
          <w:sz w:val="24"/>
          <w:szCs w:val="24"/>
          <w:lang w:val="en-GB"/>
        </w:rPr>
        <w:t>bransamentul</w:t>
      </w:r>
      <w:proofErr w:type="spellEnd"/>
      <w:proofErr w:type="gramEnd"/>
      <w:r w:rsidRPr="00370227">
        <w:rPr>
          <w:rFonts w:ascii="Arial" w:eastAsiaTheme="minorHAnsi" w:hAnsi="Arial" w:cs="Arial"/>
          <w:sz w:val="24"/>
          <w:szCs w:val="24"/>
          <w:lang w:val="en-GB"/>
        </w:rPr>
        <w:t xml:space="preserve"> existent in zona, in </w:t>
      </w:r>
      <w:proofErr w:type="spellStart"/>
      <w:r w:rsidRPr="00370227">
        <w:rPr>
          <w:rFonts w:ascii="Arial" w:eastAsiaTheme="minorHAnsi" w:hAnsi="Arial" w:cs="Arial"/>
          <w:sz w:val="24"/>
          <w:szCs w:val="24"/>
          <w:lang w:val="en-GB"/>
        </w:rPr>
        <w:t>functie</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solutia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propusa</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catre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furnizorul</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energie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electrica</w:t>
      </w:r>
      <w:proofErr w:type="spellEnd"/>
      <w:r w:rsidRPr="00370227">
        <w:rPr>
          <w:rFonts w:ascii="Arial" w:eastAsiaTheme="minorHAnsi" w:hAnsi="Arial" w:cs="Arial"/>
          <w:sz w:val="24"/>
          <w:szCs w:val="24"/>
          <w:lang w:val="en-GB"/>
        </w:rPr>
        <w:t>.</w:t>
      </w:r>
    </w:p>
    <w:p w:rsidR="00370227" w:rsidRPr="00370227" w:rsidRDefault="00370227" w:rsidP="00370227">
      <w:pPr>
        <w:spacing w:after="0" w:line="240" w:lineRule="auto"/>
        <w:ind w:firstLine="720"/>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Contractantul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executiei</w:t>
      </w:r>
      <w:proofErr w:type="spellEnd"/>
      <w:r w:rsidRPr="00370227">
        <w:rPr>
          <w:rFonts w:ascii="Arial" w:eastAsiaTheme="minorHAnsi" w:hAnsi="Arial" w:cs="Arial"/>
          <w:sz w:val="24"/>
          <w:szCs w:val="24"/>
          <w:lang w:val="en-GB"/>
        </w:rPr>
        <w:t xml:space="preserve"> </w:t>
      </w:r>
      <w:proofErr w:type="spellStart"/>
      <w:proofErr w:type="gramStart"/>
      <w:r w:rsidRPr="00370227">
        <w:rPr>
          <w:rFonts w:ascii="Arial" w:eastAsiaTheme="minorHAnsi" w:hAnsi="Arial" w:cs="Arial"/>
          <w:sz w:val="24"/>
          <w:szCs w:val="24"/>
          <w:lang w:val="en-GB"/>
        </w:rPr>
        <w:t>este</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responsabil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curatenia</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incinta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zonei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unde</w:t>
      </w:r>
      <w:proofErr w:type="spellEnd"/>
      <w:r w:rsidRPr="00370227">
        <w:rPr>
          <w:rFonts w:ascii="Arial" w:eastAsiaTheme="minorHAnsi" w:hAnsi="Arial" w:cs="Arial"/>
          <w:sz w:val="24"/>
          <w:szCs w:val="24"/>
          <w:lang w:val="en-GB"/>
        </w:rPr>
        <w:t xml:space="preserve"> se </w:t>
      </w:r>
      <w:proofErr w:type="spellStart"/>
      <w:r w:rsidRPr="00370227">
        <w:rPr>
          <w:rFonts w:ascii="Arial" w:eastAsiaTheme="minorHAnsi" w:hAnsi="Arial" w:cs="Arial"/>
          <w:sz w:val="24"/>
          <w:szCs w:val="24"/>
          <w:lang w:val="en-GB"/>
        </w:rPr>
        <w:t>executa</w:t>
      </w:r>
      <w:proofErr w:type="spellEnd"/>
      <w:r w:rsidRPr="00370227">
        <w:rPr>
          <w:rFonts w:ascii="Arial" w:eastAsiaTheme="minorHAnsi" w:hAnsi="Arial" w:cs="Arial"/>
          <w:sz w:val="24"/>
          <w:szCs w:val="24"/>
          <w:lang w:val="en-GB"/>
        </w:rPr>
        <w:t xml:space="preserve"> </w:t>
      </w:r>
    </w:p>
    <w:p w:rsidR="00370227" w:rsidRPr="00370227" w:rsidRDefault="00370227" w:rsidP="00370227">
      <w:pPr>
        <w:spacing w:after="0" w:line="240" w:lineRule="auto"/>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en-GB"/>
        </w:rPr>
        <w:t>lucrarile</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propuse</w:t>
      </w:r>
      <w:proofErr w:type="spellEnd"/>
      <w:r w:rsidRPr="00370227">
        <w:rPr>
          <w:rFonts w:ascii="Arial" w:eastAsiaTheme="minorHAnsi" w:hAnsi="Arial" w:cs="Arial"/>
          <w:sz w:val="24"/>
          <w:szCs w:val="24"/>
          <w:lang w:val="en-GB"/>
        </w:rPr>
        <w:t>.</w:t>
      </w:r>
    </w:p>
    <w:p w:rsidR="00370227" w:rsidRPr="00370227" w:rsidRDefault="00370227" w:rsidP="00370227">
      <w:pPr>
        <w:spacing w:after="0" w:line="240" w:lineRule="auto"/>
        <w:ind w:firstLine="720"/>
        <w:jc w:val="both"/>
        <w:rPr>
          <w:rFonts w:ascii="Arial" w:eastAsiaTheme="minorHAnsi" w:hAnsi="Arial" w:cs="Arial"/>
          <w:sz w:val="24"/>
          <w:szCs w:val="24"/>
          <w:lang w:val="en-GB"/>
        </w:rPr>
      </w:pPr>
      <w:r w:rsidRPr="00370227">
        <w:rPr>
          <w:rFonts w:ascii="Arial" w:eastAsiaTheme="minorHAnsi" w:hAnsi="Arial" w:cs="Arial"/>
          <w:sz w:val="24"/>
          <w:szCs w:val="24"/>
          <w:lang w:val="en-GB"/>
        </w:rPr>
        <w:t xml:space="preserve">La </w:t>
      </w:r>
      <w:proofErr w:type="spellStart"/>
      <w:r w:rsidRPr="00370227">
        <w:rPr>
          <w:rFonts w:ascii="Arial" w:eastAsiaTheme="minorHAnsi" w:hAnsi="Arial" w:cs="Arial"/>
          <w:sz w:val="24"/>
          <w:szCs w:val="24"/>
          <w:lang w:val="en-GB"/>
        </w:rPr>
        <w:t>executia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lucrarilor</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executie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aferente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prezentului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proiect</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constructorul</w:t>
      </w:r>
      <w:proofErr w:type="spellEnd"/>
      <w:r w:rsidRPr="00370227">
        <w:rPr>
          <w:rFonts w:ascii="Arial" w:eastAsiaTheme="minorHAnsi" w:hAnsi="Arial" w:cs="Arial"/>
          <w:sz w:val="24"/>
          <w:szCs w:val="24"/>
          <w:lang w:val="en-GB"/>
        </w:rPr>
        <w:t xml:space="preserve"> </w:t>
      </w:r>
      <w:proofErr w:type="spellStart"/>
      <w:proofErr w:type="gramStart"/>
      <w:r w:rsidRPr="00370227">
        <w:rPr>
          <w:rFonts w:ascii="Arial" w:eastAsiaTheme="minorHAnsi" w:hAnsi="Arial" w:cs="Arial"/>
          <w:sz w:val="24"/>
          <w:szCs w:val="24"/>
          <w:lang w:val="en-GB"/>
        </w:rPr>
        <w:t>va</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toate</w:t>
      </w:r>
      <w:proofErr w:type="spellEnd"/>
      <w:r w:rsidRPr="00370227">
        <w:rPr>
          <w:rFonts w:ascii="Arial" w:eastAsiaTheme="minorHAnsi" w:hAnsi="Arial" w:cs="Arial"/>
          <w:sz w:val="24"/>
          <w:szCs w:val="24"/>
          <w:lang w:val="en-GB"/>
        </w:rPr>
        <w:t xml:space="preserve"> </w:t>
      </w:r>
    </w:p>
    <w:p w:rsidR="00370227" w:rsidRPr="00370227" w:rsidRDefault="00370227" w:rsidP="00370227">
      <w:pPr>
        <w:spacing w:after="0" w:line="240" w:lineRule="auto"/>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en-GB"/>
        </w:rPr>
        <w:t>masurile</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necesare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respectarea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normelor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actuale</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protectie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securitate</w:t>
      </w:r>
      <w:proofErr w:type="spellEnd"/>
      <w:r w:rsidRPr="00370227">
        <w:rPr>
          <w:rFonts w:ascii="Arial" w:eastAsiaTheme="minorHAnsi" w:hAnsi="Arial" w:cs="Arial"/>
          <w:sz w:val="24"/>
          <w:szCs w:val="24"/>
          <w:lang w:val="en-GB"/>
        </w:rPr>
        <w:t xml:space="preserve"> a </w:t>
      </w:r>
      <w:proofErr w:type="spellStart"/>
      <w:r w:rsidRPr="00370227">
        <w:rPr>
          <w:rFonts w:ascii="Arial" w:eastAsiaTheme="minorHAnsi" w:hAnsi="Arial" w:cs="Arial"/>
          <w:sz w:val="24"/>
          <w:szCs w:val="24"/>
          <w:lang w:val="en-GB"/>
        </w:rPr>
        <w:t>muncii</w:t>
      </w:r>
      <w:proofErr w:type="spellEnd"/>
      <w:r w:rsidRPr="00370227">
        <w:rPr>
          <w:rFonts w:ascii="Arial" w:eastAsiaTheme="minorHAnsi" w:hAnsi="Arial" w:cs="Arial"/>
          <w:sz w:val="24"/>
          <w:szCs w:val="24"/>
          <w:lang w:val="en-GB"/>
        </w:rPr>
        <w:t>.</w:t>
      </w:r>
    </w:p>
    <w:p w:rsidR="00370227" w:rsidRPr="00370227" w:rsidRDefault="00370227" w:rsidP="00370227">
      <w:pPr>
        <w:autoSpaceDE w:val="0"/>
        <w:autoSpaceDN w:val="0"/>
        <w:adjustRightInd w:val="0"/>
        <w:spacing w:after="0" w:line="240" w:lineRule="auto"/>
        <w:ind w:firstLine="720"/>
        <w:jc w:val="both"/>
        <w:rPr>
          <w:rFonts w:ascii="Arial" w:eastAsiaTheme="minorHAnsi" w:hAnsi="Arial" w:cs="Arial"/>
          <w:bCs/>
          <w:sz w:val="24"/>
          <w:szCs w:val="24"/>
          <w:lang w:val="ro-RO"/>
        </w:rPr>
      </w:pPr>
      <w:r w:rsidRPr="00370227">
        <w:rPr>
          <w:rFonts w:ascii="Arial" w:eastAsiaTheme="minorHAnsi" w:hAnsi="Arial" w:cs="Arial"/>
          <w:bCs/>
          <w:sz w:val="24"/>
          <w:szCs w:val="24"/>
          <w:lang w:val="ro-RO"/>
        </w:rPr>
        <w:t>P</w:t>
      </w:r>
      <w:proofErr w:type="spellStart"/>
      <w:r w:rsidRPr="00370227">
        <w:rPr>
          <w:rFonts w:ascii="Arial" w:eastAsiaTheme="minorHAnsi" w:hAnsi="Arial" w:cs="Arial"/>
          <w:sz w:val="24"/>
          <w:szCs w:val="24"/>
          <w:lang w:val="en-GB"/>
        </w:rPr>
        <w:t>rincipalele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masuri</w:t>
      </w:r>
      <w:proofErr w:type="spellEnd"/>
      <w:r w:rsidRPr="00370227">
        <w:rPr>
          <w:rFonts w:ascii="Arial" w:eastAsiaTheme="minorHAnsi" w:hAnsi="Arial" w:cs="Arial"/>
          <w:sz w:val="24"/>
          <w:szCs w:val="24"/>
          <w:lang w:val="en-GB"/>
        </w:rPr>
        <w:t xml:space="preserve"> care </w:t>
      </w:r>
      <w:proofErr w:type="spellStart"/>
      <w:r w:rsidRPr="00370227">
        <w:rPr>
          <w:rFonts w:ascii="Arial" w:eastAsiaTheme="minorHAnsi" w:hAnsi="Arial" w:cs="Arial"/>
          <w:sz w:val="24"/>
          <w:szCs w:val="24"/>
          <w:lang w:val="en-GB"/>
        </w:rPr>
        <w:t>trebuie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avute</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vedere</w:t>
      </w:r>
      <w:proofErr w:type="spellEnd"/>
      <w:r w:rsidRPr="00370227">
        <w:rPr>
          <w:rFonts w:ascii="Arial" w:eastAsiaTheme="minorHAnsi" w:hAnsi="Arial" w:cs="Arial"/>
          <w:sz w:val="24"/>
          <w:szCs w:val="24"/>
          <w:lang w:val="en-GB"/>
        </w:rPr>
        <w:t xml:space="preserve"> la </w:t>
      </w:r>
      <w:proofErr w:type="spellStart"/>
      <w:r w:rsidRPr="00370227">
        <w:rPr>
          <w:rFonts w:ascii="Arial" w:eastAsiaTheme="minorHAnsi" w:hAnsi="Arial" w:cs="Arial"/>
          <w:sz w:val="24"/>
          <w:szCs w:val="24"/>
          <w:lang w:val="en-GB"/>
        </w:rPr>
        <w:t>executia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lucrarilor</w:t>
      </w:r>
      <w:proofErr w:type="spellEnd"/>
      <w:r w:rsidRPr="00370227">
        <w:rPr>
          <w:rFonts w:ascii="Arial" w:eastAsiaTheme="minorHAnsi" w:hAnsi="Arial" w:cs="Arial"/>
          <w:sz w:val="24"/>
          <w:szCs w:val="24"/>
          <w:lang w:val="en-GB"/>
        </w:rPr>
        <w:t> :</w:t>
      </w:r>
    </w:p>
    <w:p w:rsidR="00370227" w:rsidRPr="00370227" w:rsidRDefault="00370227" w:rsidP="00370227">
      <w:pPr>
        <w:numPr>
          <w:ilvl w:val="0"/>
          <w:numId w:val="26"/>
        </w:numPr>
        <w:spacing w:after="0" w:line="240" w:lineRule="auto"/>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personalul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muncitor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aiba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cunostiintele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profesionale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cele</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protectia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muncii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specifice</w:t>
      </w:r>
      <w:proofErr w:type="spellEnd"/>
      <w:r w:rsidRPr="00370227">
        <w:rPr>
          <w:rFonts w:ascii="Arial" w:eastAsiaTheme="minorHAnsi" w:hAnsi="Arial" w:cs="Arial"/>
          <w:sz w:val="24"/>
          <w:szCs w:val="24"/>
          <w:lang w:val="en-GB"/>
        </w:rPr>
        <w:t xml:space="preserve"> </w:t>
      </w:r>
    </w:p>
    <w:p w:rsidR="00370227" w:rsidRPr="00370227" w:rsidRDefault="00370227" w:rsidP="00370227">
      <w:pPr>
        <w:spacing w:after="0" w:line="240" w:lineRule="auto"/>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en-GB"/>
        </w:rPr>
        <w:lastRenderedPageBreak/>
        <w:t>lucrarilor</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ce</w:t>
      </w:r>
      <w:proofErr w:type="spellEnd"/>
      <w:r w:rsidRPr="00370227">
        <w:rPr>
          <w:rFonts w:ascii="Arial" w:eastAsiaTheme="minorHAnsi" w:hAnsi="Arial" w:cs="Arial"/>
          <w:sz w:val="24"/>
          <w:szCs w:val="24"/>
          <w:lang w:val="en-GB"/>
        </w:rPr>
        <w:t xml:space="preserve"> se </w:t>
      </w:r>
      <w:proofErr w:type="spellStart"/>
      <w:r w:rsidRPr="00370227">
        <w:rPr>
          <w:rFonts w:ascii="Arial" w:eastAsiaTheme="minorHAnsi" w:hAnsi="Arial" w:cs="Arial"/>
          <w:sz w:val="24"/>
          <w:szCs w:val="24"/>
          <w:lang w:val="en-GB"/>
        </w:rPr>
        <w:t>executa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precum</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cunostiinte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privind</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acordarea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primului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ajutor</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caz</w:t>
      </w:r>
      <w:proofErr w:type="spellEnd"/>
      <w:r w:rsidRPr="00370227">
        <w:rPr>
          <w:rFonts w:ascii="Arial" w:eastAsiaTheme="minorHAnsi" w:hAnsi="Arial" w:cs="Arial"/>
          <w:sz w:val="24"/>
          <w:szCs w:val="24"/>
          <w:lang w:val="en-GB"/>
        </w:rPr>
        <w:t xml:space="preserve"> de accident ;</w:t>
      </w:r>
    </w:p>
    <w:p w:rsidR="00370227" w:rsidRPr="00370227" w:rsidRDefault="00370227" w:rsidP="00370227">
      <w:pPr>
        <w:numPr>
          <w:ilvl w:val="0"/>
          <w:numId w:val="26"/>
        </w:numPr>
        <w:spacing w:after="0" w:line="240" w:lineRule="auto"/>
        <w:jc w:val="both"/>
        <w:rPr>
          <w:rFonts w:ascii="Arial" w:eastAsiaTheme="minorHAnsi" w:hAnsi="Arial" w:cs="Arial"/>
          <w:sz w:val="24"/>
          <w:szCs w:val="24"/>
          <w:lang w:val="en-GB"/>
        </w:rPr>
      </w:pPr>
      <w:r w:rsidRPr="00370227">
        <w:rPr>
          <w:rFonts w:ascii="Arial" w:eastAsiaTheme="minorHAnsi" w:hAnsi="Arial" w:cs="Arial"/>
          <w:sz w:val="24"/>
          <w:szCs w:val="24"/>
          <w:lang w:val="en-GB"/>
        </w:rPr>
        <w:t xml:space="preserve">se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face </w:t>
      </w:r>
      <w:proofErr w:type="spellStart"/>
      <w:r w:rsidRPr="00370227">
        <w:rPr>
          <w:rFonts w:ascii="Arial" w:eastAsiaTheme="minorHAnsi" w:hAnsi="Arial" w:cs="Arial"/>
          <w:sz w:val="24"/>
          <w:szCs w:val="24"/>
          <w:lang w:val="en-GB"/>
        </w:rPr>
        <w:t>instructaje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verificari</w:t>
      </w:r>
      <w:proofErr w:type="spellEnd"/>
      <w:r w:rsidRPr="00370227">
        <w:rPr>
          <w:rFonts w:ascii="Arial" w:eastAsiaTheme="minorHAnsi" w:hAnsi="Arial" w:cs="Arial"/>
          <w:sz w:val="24"/>
          <w:szCs w:val="24"/>
          <w:lang w:val="en-GB"/>
        </w:rPr>
        <w:t xml:space="preserve"> ale </w:t>
      </w:r>
      <w:proofErr w:type="spellStart"/>
      <w:r w:rsidRPr="00370227">
        <w:rPr>
          <w:rFonts w:ascii="Arial" w:eastAsiaTheme="minorHAnsi" w:hAnsi="Arial" w:cs="Arial"/>
          <w:sz w:val="24"/>
          <w:szCs w:val="24"/>
          <w:lang w:val="en-GB"/>
        </w:rPr>
        <w:t>cunostiintelor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referitoare</w:t>
      </w:r>
      <w:proofErr w:type="spellEnd"/>
      <w:r w:rsidRPr="00370227">
        <w:rPr>
          <w:rFonts w:ascii="Arial" w:eastAsiaTheme="minorHAnsi" w:hAnsi="Arial" w:cs="Arial"/>
          <w:sz w:val="24"/>
          <w:szCs w:val="24"/>
          <w:lang w:val="en-GB"/>
        </w:rPr>
        <w:t xml:space="preserve"> la NTS cu </w:t>
      </w:r>
      <w:proofErr w:type="spellStart"/>
      <w:r w:rsidRPr="00370227">
        <w:rPr>
          <w:rFonts w:ascii="Arial" w:eastAsiaTheme="minorHAnsi" w:hAnsi="Arial" w:cs="Arial"/>
          <w:sz w:val="24"/>
          <w:szCs w:val="24"/>
          <w:lang w:val="en-GB"/>
        </w:rPr>
        <w:t>toti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oamenii</w:t>
      </w:r>
      <w:proofErr w:type="spellEnd"/>
      <w:r w:rsidRPr="00370227">
        <w:rPr>
          <w:rFonts w:ascii="Arial" w:eastAsiaTheme="minorHAnsi" w:hAnsi="Arial" w:cs="Arial"/>
          <w:sz w:val="24"/>
          <w:szCs w:val="24"/>
          <w:lang w:val="en-GB"/>
        </w:rPr>
        <w:t xml:space="preserve"> care </w:t>
      </w:r>
      <w:proofErr w:type="spellStart"/>
      <w:r w:rsidRPr="00370227">
        <w:rPr>
          <w:rFonts w:ascii="Arial" w:eastAsiaTheme="minorHAnsi" w:hAnsi="Arial" w:cs="Arial"/>
          <w:sz w:val="24"/>
          <w:szCs w:val="24"/>
          <w:lang w:val="en-GB"/>
        </w:rPr>
        <w:t>iau</w:t>
      </w:r>
      <w:proofErr w:type="spellEnd"/>
      <w:r w:rsidRPr="00370227">
        <w:rPr>
          <w:rFonts w:ascii="Arial" w:eastAsiaTheme="minorHAnsi" w:hAnsi="Arial" w:cs="Arial"/>
          <w:sz w:val="24"/>
          <w:szCs w:val="24"/>
          <w:lang w:val="en-GB"/>
        </w:rPr>
        <w:t xml:space="preserve"> </w:t>
      </w:r>
    </w:p>
    <w:p w:rsidR="00370227" w:rsidRPr="00370227" w:rsidRDefault="00370227" w:rsidP="00370227">
      <w:pPr>
        <w:spacing w:after="0" w:line="240" w:lineRule="auto"/>
        <w:jc w:val="both"/>
        <w:rPr>
          <w:rFonts w:ascii="Arial" w:eastAsiaTheme="minorHAnsi" w:hAnsi="Arial" w:cs="Arial"/>
          <w:sz w:val="24"/>
          <w:szCs w:val="24"/>
          <w:lang w:val="en-GB"/>
        </w:rPr>
      </w:pPr>
      <w:proofErr w:type="gramStart"/>
      <w:r w:rsidRPr="00370227">
        <w:rPr>
          <w:rFonts w:ascii="Arial" w:eastAsiaTheme="minorHAnsi" w:hAnsi="Arial" w:cs="Arial"/>
          <w:sz w:val="24"/>
          <w:szCs w:val="24"/>
          <w:lang w:val="en-GB"/>
        </w:rPr>
        <w:t>parte</w:t>
      </w:r>
      <w:proofErr w:type="gramEnd"/>
      <w:r w:rsidRPr="00370227">
        <w:rPr>
          <w:rFonts w:ascii="Arial" w:eastAsiaTheme="minorHAnsi" w:hAnsi="Arial" w:cs="Arial"/>
          <w:sz w:val="24"/>
          <w:szCs w:val="24"/>
          <w:lang w:val="en-GB"/>
        </w:rPr>
        <w:t xml:space="preserve"> la </w:t>
      </w:r>
      <w:proofErr w:type="spellStart"/>
      <w:r w:rsidRPr="00370227">
        <w:rPr>
          <w:rFonts w:ascii="Arial" w:eastAsiaTheme="minorHAnsi" w:hAnsi="Arial" w:cs="Arial"/>
          <w:sz w:val="24"/>
          <w:szCs w:val="24"/>
          <w:lang w:val="en-GB"/>
        </w:rPr>
        <w:t>procesul</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realizare</w:t>
      </w:r>
      <w:proofErr w:type="spellEnd"/>
      <w:r w:rsidRPr="00370227">
        <w:rPr>
          <w:rFonts w:ascii="Arial" w:eastAsiaTheme="minorHAnsi" w:hAnsi="Arial" w:cs="Arial"/>
          <w:sz w:val="24"/>
          <w:szCs w:val="24"/>
          <w:lang w:val="en-GB"/>
        </w:rPr>
        <w:t xml:space="preserve"> a </w:t>
      </w:r>
      <w:proofErr w:type="spellStart"/>
      <w:r w:rsidRPr="00370227">
        <w:rPr>
          <w:rFonts w:ascii="Arial" w:eastAsiaTheme="minorHAnsi" w:hAnsi="Arial" w:cs="Arial"/>
          <w:sz w:val="24"/>
          <w:szCs w:val="24"/>
          <w:lang w:val="en-GB"/>
        </w:rPr>
        <w:t>investitiei</w:t>
      </w:r>
      <w:proofErr w:type="spellEnd"/>
      <w:r w:rsidRPr="00370227">
        <w:rPr>
          <w:rFonts w:ascii="Arial" w:eastAsiaTheme="minorHAnsi" w:hAnsi="Arial" w:cs="Arial"/>
          <w:sz w:val="24"/>
          <w:szCs w:val="24"/>
          <w:lang w:val="en-GB"/>
        </w:rPr>
        <w:t xml:space="preserve"> ; </w:t>
      </w:r>
      <w:proofErr w:type="spellStart"/>
      <w:r w:rsidRPr="00370227">
        <w:rPr>
          <w:rFonts w:ascii="Arial" w:eastAsiaTheme="minorHAnsi" w:hAnsi="Arial" w:cs="Arial"/>
          <w:sz w:val="24"/>
          <w:szCs w:val="24"/>
          <w:lang w:val="en-GB"/>
        </w:rPr>
        <w:t>instruirea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este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obligatorie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atat</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personalul</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pe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santier</w:t>
      </w:r>
      <w:proofErr w:type="spellEnd"/>
      <w:r w:rsidRPr="00370227">
        <w:rPr>
          <w:rFonts w:ascii="Arial" w:eastAsiaTheme="minorHAnsi" w:hAnsi="Arial" w:cs="Arial"/>
          <w:sz w:val="24"/>
          <w:szCs w:val="24"/>
          <w:lang w:val="en-GB"/>
        </w:rPr>
        <w:t xml:space="preserve">, cat </w:t>
      </w:r>
      <w:proofErr w:type="spellStart"/>
      <w:r w:rsidRPr="00370227">
        <w:rPr>
          <w:rFonts w:ascii="Arial" w:eastAsiaTheme="minorHAnsi" w:hAnsi="Arial" w:cs="Arial"/>
          <w:sz w:val="24"/>
          <w:szCs w:val="24"/>
          <w:lang w:val="en-GB"/>
        </w:rPr>
        <w:t>si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cel</w:t>
      </w:r>
      <w:proofErr w:type="spellEnd"/>
      <w:r w:rsidRPr="00370227">
        <w:rPr>
          <w:rFonts w:ascii="Arial" w:eastAsiaTheme="minorHAnsi" w:hAnsi="Arial" w:cs="Arial"/>
          <w:sz w:val="24"/>
          <w:szCs w:val="24"/>
          <w:lang w:val="en-GB"/>
        </w:rPr>
        <w:t xml:space="preserve"> care vine </w:t>
      </w:r>
      <w:proofErr w:type="spellStart"/>
      <w:r w:rsidRPr="00370227">
        <w:rPr>
          <w:rFonts w:ascii="Arial" w:eastAsiaTheme="minorHAnsi" w:hAnsi="Arial" w:cs="Arial"/>
          <w:sz w:val="24"/>
          <w:szCs w:val="24"/>
          <w:lang w:val="en-GB"/>
        </w:rPr>
        <w:t>ocazional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santier</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interes</w:t>
      </w:r>
      <w:proofErr w:type="spellEnd"/>
      <w:r w:rsidRPr="00370227">
        <w:rPr>
          <w:rFonts w:ascii="Arial" w:eastAsiaTheme="minorHAnsi" w:hAnsi="Arial" w:cs="Arial"/>
          <w:sz w:val="24"/>
          <w:szCs w:val="24"/>
          <w:lang w:val="en-GB"/>
        </w:rPr>
        <w:t xml:space="preserve"> personal </w:t>
      </w:r>
      <w:proofErr w:type="spellStart"/>
      <w:r w:rsidRPr="00370227">
        <w:rPr>
          <w:rFonts w:ascii="Arial" w:eastAsiaTheme="minorHAnsi" w:hAnsi="Arial" w:cs="Arial"/>
          <w:sz w:val="24"/>
          <w:szCs w:val="24"/>
          <w:lang w:val="en-GB"/>
        </w:rPr>
        <w:t>sau</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serviciu</w:t>
      </w:r>
      <w:proofErr w:type="spellEnd"/>
      <w:r w:rsidRPr="00370227">
        <w:rPr>
          <w:rFonts w:ascii="Arial" w:eastAsiaTheme="minorHAnsi" w:hAnsi="Arial" w:cs="Arial"/>
          <w:sz w:val="24"/>
          <w:szCs w:val="24"/>
          <w:lang w:val="en-GB"/>
        </w:rPr>
        <w:t> ;</w:t>
      </w:r>
    </w:p>
    <w:p w:rsidR="00370227" w:rsidRPr="00370227" w:rsidRDefault="00370227" w:rsidP="00370227">
      <w:pPr>
        <w:numPr>
          <w:ilvl w:val="0"/>
          <w:numId w:val="26"/>
        </w:numPr>
        <w:spacing w:after="0" w:line="240" w:lineRule="auto"/>
        <w:jc w:val="both"/>
        <w:rPr>
          <w:rFonts w:ascii="Arial" w:eastAsiaTheme="minorHAnsi" w:hAnsi="Arial" w:cs="Arial"/>
          <w:sz w:val="24"/>
          <w:szCs w:val="24"/>
          <w:lang w:val="en-GB"/>
        </w:rPr>
      </w:pP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evitarea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accidentelor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personalul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va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purta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echipamente</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protectie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corespunzatoare</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timpul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lucrului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sau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circulatiei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santier</w:t>
      </w:r>
      <w:proofErr w:type="spellEnd"/>
      <w:r w:rsidRPr="00370227">
        <w:rPr>
          <w:rFonts w:ascii="Arial" w:eastAsiaTheme="minorHAnsi" w:hAnsi="Arial" w:cs="Arial"/>
          <w:sz w:val="24"/>
          <w:szCs w:val="24"/>
          <w:lang w:val="en-GB"/>
        </w:rPr>
        <w:t> ;</w:t>
      </w:r>
    </w:p>
    <w:p w:rsidR="00370227" w:rsidRPr="00370227" w:rsidRDefault="00370227" w:rsidP="00370227">
      <w:pPr>
        <w:numPr>
          <w:ilvl w:val="0"/>
          <w:numId w:val="26"/>
        </w:numPr>
        <w:spacing w:after="0" w:line="240" w:lineRule="auto"/>
        <w:jc w:val="both"/>
        <w:rPr>
          <w:rFonts w:ascii="Arial" w:eastAsiaTheme="minorHAnsi" w:hAnsi="Arial" w:cs="Arial"/>
          <w:sz w:val="24"/>
          <w:szCs w:val="24"/>
          <w:lang w:val="en-GB"/>
        </w:rPr>
      </w:pPr>
      <w:r w:rsidRPr="00370227">
        <w:rPr>
          <w:rFonts w:ascii="Arial" w:eastAsiaTheme="minorHAnsi" w:hAnsi="Arial" w:cs="Arial"/>
          <w:sz w:val="24"/>
          <w:szCs w:val="24"/>
          <w:lang w:val="en-GB"/>
        </w:rPr>
        <w:t xml:space="preserve">se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monta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placute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avertizoare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locurile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periculoase</w:t>
      </w:r>
      <w:proofErr w:type="spellEnd"/>
      <w:r w:rsidRPr="00370227">
        <w:rPr>
          <w:rFonts w:ascii="Arial" w:eastAsiaTheme="minorHAnsi" w:hAnsi="Arial" w:cs="Arial"/>
          <w:sz w:val="24"/>
          <w:szCs w:val="24"/>
          <w:lang w:val="en-GB"/>
        </w:rPr>
        <w:t> ;</w:t>
      </w:r>
    </w:p>
    <w:p w:rsidR="00370227" w:rsidRPr="00370227" w:rsidRDefault="00370227" w:rsidP="00370227">
      <w:pPr>
        <w:numPr>
          <w:ilvl w:val="0"/>
          <w:numId w:val="26"/>
        </w:numPr>
        <w:spacing w:after="0" w:line="240" w:lineRule="auto"/>
        <w:jc w:val="both"/>
        <w:rPr>
          <w:rFonts w:ascii="Arial" w:eastAsiaTheme="minorHAnsi" w:hAnsi="Arial" w:cs="Arial"/>
          <w:sz w:val="24"/>
          <w:szCs w:val="24"/>
          <w:lang w:val="en-GB"/>
        </w:rPr>
      </w:pPr>
      <w:proofErr w:type="spellStart"/>
      <w:proofErr w:type="gramStart"/>
      <w:r w:rsidRPr="00370227">
        <w:rPr>
          <w:rFonts w:ascii="Arial" w:eastAsiaTheme="minorHAnsi" w:hAnsi="Arial" w:cs="Arial"/>
          <w:sz w:val="24"/>
          <w:szCs w:val="24"/>
          <w:lang w:val="en-GB"/>
        </w:rPr>
        <w:t>lucratorii</w:t>
      </w:r>
      <w:proofErr w:type="spellEnd"/>
      <w:proofErr w:type="gram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fi </w:t>
      </w:r>
      <w:proofErr w:type="spellStart"/>
      <w:r w:rsidRPr="00370227">
        <w:rPr>
          <w:rFonts w:ascii="Arial" w:eastAsiaTheme="minorHAnsi" w:hAnsi="Arial" w:cs="Arial"/>
          <w:sz w:val="24"/>
          <w:szCs w:val="24"/>
          <w:lang w:val="en-GB"/>
        </w:rPr>
        <w:t>instruiti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lucrul</w:t>
      </w:r>
      <w:proofErr w:type="spellEnd"/>
      <w:r w:rsidRPr="00370227">
        <w:rPr>
          <w:rFonts w:ascii="Arial" w:eastAsiaTheme="minorHAnsi" w:hAnsi="Arial" w:cs="Arial"/>
          <w:sz w:val="24"/>
          <w:szCs w:val="24"/>
          <w:lang w:val="en-GB"/>
        </w:rPr>
        <w:t xml:space="preserve"> la </w:t>
      </w:r>
      <w:proofErr w:type="spellStart"/>
      <w:r w:rsidRPr="00370227">
        <w:rPr>
          <w:rFonts w:ascii="Arial" w:eastAsiaTheme="minorHAnsi" w:hAnsi="Arial" w:cs="Arial"/>
          <w:sz w:val="24"/>
          <w:szCs w:val="24"/>
          <w:lang w:val="en-GB"/>
        </w:rPr>
        <w:t>inaltime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luandu</w:t>
      </w:r>
      <w:proofErr w:type="spellEnd"/>
      <w:r w:rsidRPr="00370227">
        <w:rPr>
          <w:rFonts w:ascii="Arial" w:eastAsiaTheme="minorHAnsi" w:hAnsi="Arial" w:cs="Arial"/>
          <w:sz w:val="24"/>
          <w:szCs w:val="24"/>
          <w:lang w:val="en-GB"/>
        </w:rPr>
        <w:t xml:space="preserve">-se </w:t>
      </w:r>
      <w:proofErr w:type="spellStart"/>
      <w:r w:rsidRPr="00370227">
        <w:rPr>
          <w:rFonts w:ascii="Arial" w:eastAsiaTheme="minorHAnsi" w:hAnsi="Arial" w:cs="Arial"/>
          <w:sz w:val="24"/>
          <w:szCs w:val="24"/>
          <w:lang w:val="en-GB"/>
        </w:rPr>
        <w:t>masuri</w:t>
      </w:r>
      <w:proofErr w:type="spellEnd"/>
      <w:r w:rsidRPr="00370227">
        <w:rPr>
          <w:rFonts w:ascii="Arial" w:eastAsiaTheme="minorHAnsi" w:hAnsi="Arial" w:cs="Arial"/>
          <w:sz w:val="24"/>
          <w:szCs w:val="24"/>
          <w:lang w:val="en-GB"/>
        </w:rPr>
        <w:t xml:space="preserve"> de </w:t>
      </w:r>
      <w:proofErr w:type="spellStart"/>
      <w:r w:rsidRPr="00370227">
        <w:rPr>
          <w:rFonts w:ascii="Arial" w:eastAsiaTheme="minorHAnsi" w:hAnsi="Arial" w:cs="Arial"/>
          <w:sz w:val="24"/>
          <w:szCs w:val="24"/>
          <w:lang w:val="en-GB"/>
        </w:rPr>
        <w:t>protectie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pentru</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lucrul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schela</w:t>
      </w:r>
      <w:proofErr w:type="spellEnd"/>
      <w:r w:rsidRPr="00370227">
        <w:rPr>
          <w:rFonts w:ascii="Arial" w:eastAsiaTheme="minorHAnsi" w:hAnsi="Arial" w:cs="Arial"/>
          <w:sz w:val="24"/>
          <w:szCs w:val="24"/>
          <w:lang w:val="en-GB"/>
        </w:rPr>
        <w:t xml:space="preserve">, conform </w:t>
      </w:r>
      <w:proofErr w:type="spellStart"/>
      <w:r w:rsidRPr="00370227">
        <w:rPr>
          <w:rFonts w:ascii="Arial" w:eastAsiaTheme="minorHAnsi" w:hAnsi="Arial" w:cs="Arial"/>
          <w:sz w:val="24"/>
          <w:szCs w:val="24"/>
          <w:lang w:val="en-GB"/>
        </w:rPr>
        <w:t>normelor</w:t>
      </w:r>
      <w:proofErr w:type="spellEnd"/>
      <w:r w:rsidRPr="00370227">
        <w:rPr>
          <w:rFonts w:ascii="Arial" w:eastAsiaTheme="minorHAnsi" w:hAnsi="Arial" w:cs="Arial"/>
          <w:sz w:val="24"/>
          <w:szCs w:val="24"/>
          <w:lang w:val="en-GB"/>
        </w:rPr>
        <w:t xml:space="preserve"> in </w:t>
      </w:r>
      <w:proofErr w:type="spellStart"/>
      <w:r w:rsidRPr="00370227">
        <w:rPr>
          <w:rFonts w:ascii="Arial" w:eastAsiaTheme="minorHAnsi" w:hAnsi="Arial" w:cs="Arial"/>
          <w:sz w:val="24"/>
          <w:szCs w:val="24"/>
          <w:lang w:val="en-GB"/>
        </w:rPr>
        <w:t>vigoare</w:t>
      </w:r>
      <w:proofErr w:type="spellEnd"/>
      <w:r w:rsidRPr="00370227">
        <w:rPr>
          <w:rFonts w:ascii="Arial" w:eastAsiaTheme="minorHAnsi" w:hAnsi="Arial" w:cs="Arial"/>
          <w:sz w:val="24"/>
          <w:szCs w:val="24"/>
          <w:lang w:val="en-GB"/>
        </w:rPr>
        <w:t xml:space="preserve">. Se </w:t>
      </w:r>
      <w:proofErr w:type="spellStart"/>
      <w:r w:rsidRPr="00370227">
        <w:rPr>
          <w:rFonts w:ascii="Arial" w:eastAsiaTheme="minorHAnsi" w:hAnsi="Arial" w:cs="Arial"/>
          <w:sz w:val="24"/>
          <w:szCs w:val="24"/>
          <w:lang w:val="en-GB"/>
        </w:rPr>
        <w:t>interzic</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improvizatiile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schela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timp</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nefavorabil</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ploi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vant</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puternic</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ceata</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temperaturi</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scazute</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lucrarile</w:t>
      </w:r>
      <w:proofErr w:type="spellEnd"/>
      <w:r w:rsidRPr="00370227">
        <w:rPr>
          <w:rFonts w:ascii="Arial" w:eastAsiaTheme="minorHAnsi" w:hAnsi="Arial" w:cs="Arial"/>
          <w:sz w:val="24"/>
          <w:szCs w:val="24"/>
          <w:lang w:val="en-GB"/>
        </w:rPr>
        <w:t xml:space="preserve"> se </w:t>
      </w:r>
      <w:proofErr w:type="spellStart"/>
      <w:r w:rsidRPr="00370227">
        <w:rPr>
          <w:rFonts w:ascii="Arial" w:eastAsiaTheme="minorHAnsi" w:hAnsi="Arial" w:cs="Arial"/>
          <w:sz w:val="24"/>
          <w:szCs w:val="24"/>
          <w:lang w:val="en-GB"/>
        </w:rPr>
        <w:t>vor</w:t>
      </w:r>
      <w:proofErr w:type="spellEnd"/>
      <w:r w:rsidRPr="00370227">
        <w:rPr>
          <w:rFonts w:ascii="Arial" w:eastAsiaTheme="minorHAnsi" w:hAnsi="Arial" w:cs="Arial"/>
          <w:sz w:val="24"/>
          <w:szCs w:val="24"/>
          <w:lang w:val="en-GB"/>
        </w:rPr>
        <w:t xml:space="preserve"> </w:t>
      </w:r>
      <w:proofErr w:type="spellStart"/>
      <w:r w:rsidRPr="00370227">
        <w:rPr>
          <w:rFonts w:ascii="Arial" w:eastAsiaTheme="minorHAnsi" w:hAnsi="Arial" w:cs="Arial"/>
          <w:sz w:val="24"/>
          <w:szCs w:val="24"/>
          <w:lang w:val="en-GB"/>
        </w:rPr>
        <w:t>intrerupe</w:t>
      </w:r>
      <w:proofErr w:type="spellEnd"/>
      <w:r w:rsidRPr="00370227">
        <w:rPr>
          <w:rFonts w:ascii="Arial" w:eastAsiaTheme="minorHAnsi" w:hAnsi="Arial" w:cs="Arial"/>
          <w:sz w:val="24"/>
          <w:szCs w:val="24"/>
          <w:lang w:val="en-GB"/>
        </w:rPr>
        <w:t>.</w:t>
      </w:r>
    </w:p>
    <w:p w:rsidR="00CF343C" w:rsidRPr="00370227" w:rsidRDefault="00CF343C" w:rsidP="00CF343C">
      <w:pPr>
        <w:spacing w:after="0" w:line="240" w:lineRule="auto"/>
        <w:jc w:val="both"/>
        <w:rPr>
          <w:rFonts w:ascii="Arial" w:hAnsi="Arial" w:cs="Arial"/>
          <w:b/>
          <w:sz w:val="24"/>
          <w:szCs w:val="24"/>
          <w:lang w:val="ro-RO"/>
        </w:rPr>
      </w:pPr>
      <w:r w:rsidRPr="00370227">
        <w:rPr>
          <w:rFonts w:ascii="Arial" w:hAnsi="Arial" w:cs="Arial"/>
          <w:b/>
          <w:sz w:val="24"/>
          <w:szCs w:val="24"/>
          <w:lang w:val="ro-RO"/>
        </w:rPr>
        <w:t xml:space="preserve">Lucrari propuse pentru refacerea amplasamentului la finalizarea investitiei în caz de accidente si sau la încetarea activitatii </w:t>
      </w:r>
    </w:p>
    <w:p w:rsidR="00CF343C" w:rsidRPr="00CF343C" w:rsidRDefault="00CF343C" w:rsidP="00FA6FA0">
      <w:pPr>
        <w:pStyle w:val="ListParagraph"/>
        <w:numPr>
          <w:ilvl w:val="0"/>
          <w:numId w:val="1"/>
        </w:numPr>
        <w:spacing w:after="0" w:line="240" w:lineRule="auto"/>
        <w:jc w:val="both"/>
        <w:rPr>
          <w:rFonts w:ascii="Arial" w:hAnsi="Arial" w:cs="Arial"/>
          <w:b/>
          <w:sz w:val="24"/>
          <w:szCs w:val="24"/>
          <w:lang w:val="ro-RO"/>
        </w:rPr>
      </w:pPr>
      <w:r>
        <w:rPr>
          <w:rFonts w:ascii="Arial" w:hAnsi="Arial" w:cs="Arial"/>
          <w:sz w:val="24"/>
          <w:szCs w:val="24"/>
          <w:lang w:val="ro-RO"/>
        </w:rPr>
        <w:t>Curatirea zonei aferente aferente investitiei prin evacuarea din amplasament a d</w:t>
      </w:r>
      <w:r w:rsidR="00715EDA">
        <w:rPr>
          <w:rFonts w:ascii="Arial" w:hAnsi="Arial" w:cs="Arial"/>
          <w:sz w:val="24"/>
          <w:szCs w:val="24"/>
          <w:lang w:val="ro-RO"/>
        </w:rPr>
        <w:t>e</w:t>
      </w:r>
      <w:r>
        <w:rPr>
          <w:rFonts w:ascii="Arial" w:hAnsi="Arial" w:cs="Arial"/>
          <w:sz w:val="24"/>
          <w:szCs w:val="24"/>
          <w:lang w:val="ro-RO"/>
        </w:rPr>
        <w:t xml:space="preserve">seurilor menajere precum si deseurile specifice si transportul acestora într-un depozit autorizat </w:t>
      </w:r>
    </w:p>
    <w:p w:rsidR="00CF343C" w:rsidRPr="00CF343C" w:rsidRDefault="00CF343C" w:rsidP="00FA6FA0">
      <w:pPr>
        <w:pStyle w:val="ListParagraph"/>
        <w:numPr>
          <w:ilvl w:val="0"/>
          <w:numId w:val="1"/>
        </w:numPr>
        <w:spacing w:after="0" w:line="240" w:lineRule="auto"/>
        <w:jc w:val="both"/>
        <w:rPr>
          <w:rFonts w:ascii="Arial" w:hAnsi="Arial" w:cs="Arial"/>
          <w:b/>
          <w:sz w:val="24"/>
          <w:szCs w:val="24"/>
          <w:lang w:val="ro-RO"/>
        </w:rPr>
      </w:pPr>
      <w:r>
        <w:rPr>
          <w:rFonts w:ascii="Arial" w:hAnsi="Arial" w:cs="Arial"/>
          <w:sz w:val="24"/>
          <w:szCs w:val="24"/>
          <w:lang w:val="ro-RO"/>
        </w:rPr>
        <w:t xml:space="preserve">Evacuarea din amplasamente a tuturor utilajelor utilizate la executia investitiei </w:t>
      </w:r>
    </w:p>
    <w:p w:rsidR="00CF343C" w:rsidRPr="00CF343C" w:rsidRDefault="00CF343C" w:rsidP="00FA6FA0">
      <w:pPr>
        <w:pStyle w:val="ListParagraph"/>
        <w:numPr>
          <w:ilvl w:val="0"/>
          <w:numId w:val="1"/>
        </w:numPr>
        <w:spacing w:after="0" w:line="240" w:lineRule="auto"/>
        <w:jc w:val="both"/>
        <w:rPr>
          <w:rFonts w:ascii="Arial" w:hAnsi="Arial" w:cs="Arial"/>
          <w:b/>
          <w:sz w:val="24"/>
          <w:szCs w:val="24"/>
          <w:lang w:val="ro-RO"/>
        </w:rPr>
      </w:pPr>
      <w:r>
        <w:rPr>
          <w:rFonts w:ascii="Arial" w:hAnsi="Arial" w:cs="Arial"/>
          <w:sz w:val="24"/>
          <w:szCs w:val="24"/>
          <w:lang w:val="ro-RO"/>
        </w:rPr>
        <w:t xml:space="preserve">Lucrari de aducere a amplasamentului la starea initiala </w:t>
      </w:r>
    </w:p>
    <w:p w:rsidR="00FB4E35" w:rsidRPr="00FB4E35" w:rsidRDefault="00F70F10" w:rsidP="00FB4E35">
      <w:pPr>
        <w:pStyle w:val="ListParagraph"/>
        <w:numPr>
          <w:ilvl w:val="0"/>
          <w:numId w:val="27"/>
        </w:numPr>
        <w:spacing w:after="0" w:line="240" w:lineRule="auto"/>
        <w:contextualSpacing/>
        <w:jc w:val="both"/>
        <w:rPr>
          <w:rFonts w:ascii="Arial" w:eastAsia="Times New Roman" w:hAnsi="Arial" w:cs="Arial"/>
          <w:color w:val="000000"/>
          <w:sz w:val="24"/>
          <w:szCs w:val="24"/>
          <w:lang w:val="en-GB" w:eastAsia="en-GB"/>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5</w:t>
      </w:r>
      <w:r w:rsidRPr="00FB4E35">
        <w:rPr>
          <w:rFonts w:ascii="Arial" w:hAnsi="Arial" w:cs="Arial"/>
          <w:bCs/>
          <w:noProof/>
          <w:sz w:val="24"/>
          <w:szCs w:val="24"/>
          <w:lang w:val="ro-RO"/>
        </w:rPr>
        <w:t>)</w:t>
      </w:r>
      <w:r w:rsidR="004E6183" w:rsidRPr="00FB4E35">
        <w:rPr>
          <w:rFonts w:ascii="Arial" w:hAnsi="Arial" w:cs="Arial"/>
          <w:noProof/>
          <w:sz w:val="24"/>
          <w:szCs w:val="24"/>
          <w:lang w:val="ro-RO"/>
        </w:rPr>
        <w:t> </w:t>
      </w:r>
      <w:proofErr w:type="spellStart"/>
      <w:r w:rsidR="00FB4E35" w:rsidRPr="00FB4E35">
        <w:rPr>
          <w:rFonts w:ascii="Arial" w:eastAsia="Times New Roman" w:hAnsi="Arial" w:cs="Arial"/>
          <w:color w:val="000000"/>
          <w:sz w:val="24"/>
          <w:szCs w:val="24"/>
          <w:lang w:val="en-GB" w:eastAsia="en-GB"/>
        </w:rPr>
        <w:t>sursele</w:t>
      </w:r>
      <w:proofErr w:type="spellEnd"/>
      <w:r w:rsidR="00FB4E35" w:rsidRPr="00FB4E35">
        <w:rPr>
          <w:rFonts w:ascii="Arial" w:eastAsia="Times New Roman" w:hAnsi="Arial" w:cs="Arial"/>
          <w:color w:val="000000"/>
          <w:sz w:val="24"/>
          <w:szCs w:val="24"/>
          <w:lang w:val="en-GB" w:eastAsia="en-GB"/>
        </w:rPr>
        <w:t xml:space="preserve"> de </w:t>
      </w:r>
      <w:proofErr w:type="spellStart"/>
      <w:r w:rsidR="00FB4E35" w:rsidRPr="00FB4E35">
        <w:rPr>
          <w:rFonts w:ascii="Arial" w:eastAsia="Times New Roman" w:hAnsi="Arial" w:cs="Arial"/>
          <w:color w:val="000000"/>
          <w:sz w:val="24"/>
          <w:szCs w:val="24"/>
          <w:lang w:val="en-GB" w:eastAsia="en-GB"/>
        </w:rPr>
        <w:t>zgomot</w:t>
      </w:r>
      <w:proofErr w:type="spellEnd"/>
      <w:r w:rsidR="00FB4E35" w:rsidRPr="00FB4E35">
        <w:rPr>
          <w:rFonts w:ascii="Arial" w:eastAsia="Times New Roman" w:hAnsi="Arial" w:cs="Arial"/>
          <w:color w:val="000000"/>
          <w:sz w:val="24"/>
          <w:szCs w:val="24"/>
          <w:lang w:val="en-GB" w:eastAsia="en-GB"/>
        </w:rPr>
        <w:t xml:space="preserve"> </w:t>
      </w:r>
      <w:proofErr w:type="spellStart"/>
      <w:r w:rsidR="00FB4E35" w:rsidRPr="00FB4E35">
        <w:rPr>
          <w:rFonts w:ascii="Arial" w:eastAsia="Times New Roman" w:hAnsi="Arial" w:cs="Arial"/>
          <w:color w:val="000000"/>
          <w:sz w:val="24"/>
          <w:szCs w:val="24"/>
          <w:lang w:val="en-GB" w:eastAsia="en-GB"/>
        </w:rPr>
        <w:t>şi</w:t>
      </w:r>
      <w:proofErr w:type="spellEnd"/>
      <w:r w:rsidR="00FB4E35" w:rsidRPr="00FB4E35">
        <w:rPr>
          <w:rFonts w:ascii="Arial" w:eastAsia="Times New Roman" w:hAnsi="Arial" w:cs="Arial"/>
          <w:color w:val="000000"/>
          <w:sz w:val="24"/>
          <w:szCs w:val="24"/>
          <w:lang w:val="en-GB" w:eastAsia="en-GB"/>
        </w:rPr>
        <w:t xml:space="preserve"> de </w:t>
      </w:r>
      <w:proofErr w:type="spellStart"/>
      <w:r w:rsidR="00FB4E35" w:rsidRPr="00FB4E35">
        <w:rPr>
          <w:rFonts w:ascii="Arial" w:eastAsia="Times New Roman" w:hAnsi="Arial" w:cs="Arial"/>
          <w:color w:val="000000"/>
          <w:sz w:val="24"/>
          <w:szCs w:val="24"/>
          <w:lang w:val="en-GB" w:eastAsia="en-GB"/>
        </w:rPr>
        <w:t>vibraţii</w:t>
      </w:r>
      <w:proofErr w:type="spellEnd"/>
      <w:r w:rsidR="00FB4E35" w:rsidRPr="00FB4E35">
        <w:rPr>
          <w:rFonts w:ascii="Arial" w:eastAsia="Times New Roman" w:hAnsi="Arial" w:cs="Arial"/>
          <w:color w:val="000000"/>
          <w:sz w:val="24"/>
          <w:szCs w:val="24"/>
          <w:lang w:val="en-GB" w:eastAsia="en-GB"/>
        </w:rPr>
        <w:t>:</w:t>
      </w:r>
    </w:p>
    <w:p w:rsidR="00FB4E35" w:rsidRPr="00FB4E35" w:rsidRDefault="00FB4E35" w:rsidP="00FB4E35">
      <w:pPr>
        <w:spacing w:after="0" w:line="240" w:lineRule="auto"/>
        <w:ind w:firstLine="720"/>
        <w:jc w:val="both"/>
        <w:rPr>
          <w:rFonts w:ascii="Arial" w:eastAsia="Times New Roman" w:hAnsi="Arial" w:cs="Arial"/>
          <w:color w:val="000000"/>
          <w:sz w:val="24"/>
          <w:szCs w:val="24"/>
          <w:lang w:val="ro-RO" w:eastAsia="en-GB"/>
        </w:rPr>
      </w:pPr>
      <w:r w:rsidRPr="00FB4E35">
        <w:rPr>
          <w:rFonts w:ascii="Arial" w:eastAsia="Times New Roman" w:hAnsi="Arial" w:cs="Arial"/>
          <w:color w:val="000000"/>
          <w:sz w:val="24"/>
          <w:szCs w:val="24"/>
          <w:lang w:val="ro-RO" w:eastAsia="en-GB"/>
        </w:rPr>
        <w:t>In timpul realizarii obiectivului, sursele de zgomot si de vibraţii, ar putea fi reprezentate de mijloacele de transport cu care constructorul isi desfasoara activitatea.</w:t>
      </w:r>
    </w:p>
    <w:p w:rsidR="00FB4E35" w:rsidRPr="00FB4E35" w:rsidRDefault="00FB4E35" w:rsidP="00FB4E35">
      <w:pPr>
        <w:numPr>
          <w:ilvl w:val="0"/>
          <w:numId w:val="27"/>
        </w:numPr>
        <w:spacing w:after="0" w:line="240" w:lineRule="auto"/>
        <w:contextualSpacing/>
        <w:jc w:val="both"/>
        <w:rPr>
          <w:rFonts w:ascii="Arial" w:eastAsia="Times New Roman" w:hAnsi="Arial" w:cs="Arial"/>
          <w:color w:val="000000"/>
          <w:sz w:val="24"/>
          <w:szCs w:val="24"/>
          <w:lang w:val="ro-RO" w:eastAsia="en-GB"/>
        </w:rPr>
      </w:pPr>
      <w:r w:rsidRPr="00FB4E35">
        <w:rPr>
          <w:rFonts w:ascii="Arial" w:eastAsia="Times New Roman" w:hAnsi="Arial" w:cs="Arial"/>
          <w:color w:val="000000"/>
          <w:sz w:val="24"/>
          <w:szCs w:val="24"/>
          <w:lang w:val="ro-RO" w:eastAsia="en-GB"/>
        </w:rPr>
        <w:t>amenajările şi dotările pentru protecţia împotriva zgomotului şi vibraţiilor;</w:t>
      </w:r>
    </w:p>
    <w:p w:rsidR="00FB4E35" w:rsidRPr="00FB4E35" w:rsidRDefault="00FB4E35" w:rsidP="00FB4E35">
      <w:pPr>
        <w:spacing w:after="0" w:line="240" w:lineRule="auto"/>
        <w:jc w:val="both"/>
        <w:rPr>
          <w:rFonts w:ascii="Arial" w:eastAsia="Times New Roman" w:hAnsi="Arial" w:cs="Arial"/>
          <w:color w:val="000000"/>
          <w:sz w:val="24"/>
          <w:szCs w:val="24"/>
          <w:lang w:val="ro-RO" w:eastAsia="en-GB"/>
        </w:rPr>
      </w:pPr>
      <w:r w:rsidRPr="00FB4E35">
        <w:rPr>
          <w:rFonts w:ascii="Arial" w:eastAsia="Times New Roman" w:hAnsi="Arial" w:cs="Arial"/>
          <w:color w:val="000000"/>
          <w:sz w:val="24"/>
          <w:szCs w:val="24"/>
          <w:lang w:val="ro-RO" w:eastAsia="en-GB"/>
        </w:rPr>
        <w:t>Pentru a evita producerea poluarii fonice, toate utilajele care produc zgomot si/sau vibraţii vor fi menţinute in stare buna de funcţionare.</w:t>
      </w:r>
    </w:p>
    <w:p w:rsidR="00FB4E35" w:rsidRPr="00FB4E35" w:rsidRDefault="00FB4E35" w:rsidP="00FB4E35">
      <w:pPr>
        <w:spacing w:after="0" w:line="240" w:lineRule="auto"/>
        <w:jc w:val="both"/>
        <w:rPr>
          <w:rFonts w:ascii="Arial" w:eastAsia="Times New Roman" w:hAnsi="Arial" w:cs="Arial"/>
          <w:color w:val="000000"/>
          <w:sz w:val="24"/>
          <w:szCs w:val="24"/>
          <w:lang w:val="ro-RO" w:eastAsia="en-GB"/>
        </w:rPr>
      </w:pPr>
      <w:r w:rsidRPr="00FB4E35">
        <w:rPr>
          <w:rFonts w:ascii="Arial" w:eastAsia="Times New Roman" w:hAnsi="Arial" w:cs="Arial"/>
          <w:color w:val="000000"/>
          <w:sz w:val="24"/>
          <w:szCs w:val="24"/>
          <w:lang w:val="ro-RO" w:eastAsia="en-GB"/>
        </w:rPr>
        <w:t xml:space="preserve">Apreciem ca faţa de imprejurimi impactul zgomotului si al vibraţiilor este nesemnificativ si nu va afecta negativ populaţia din zona, constructia propusa fiind amplasata izolat, pe terenurile din vecinatate fiind constructii cu destinatii de prestari servicii si comert. </w:t>
      </w:r>
    </w:p>
    <w:p w:rsidR="00E22C13" w:rsidRPr="00FB4E35" w:rsidRDefault="00FB4E35" w:rsidP="00FB4E35">
      <w:pPr>
        <w:spacing w:after="0" w:line="240" w:lineRule="auto"/>
        <w:jc w:val="both"/>
        <w:rPr>
          <w:rFonts w:ascii="Arial" w:eastAsia="Times New Roman" w:hAnsi="Arial" w:cs="Arial"/>
          <w:b/>
          <w:bCs/>
          <w:color w:val="000000"/>
          <w:sz w:val="24"/>
          <w:szCs w:val="24"/>
          <w:lang w:val="en-GB" w:eastAsia="en-GB"/>
        </w:rPr>
      </w:pPr>
      <w:r w:rsidRPr="00FB4E35">
        <w:rPr>
          <w:rFonts w:ascii="Arial" w:eastAsia="Times New Roman" w:hAnsi="Arial" w:cs="Arial"/>
          <w:color w:val="000000"/>
          <w:sz w:val="24"/>
          <w:szCs w:val="24"/>
          <w:lang w:val="ro-RO" w:eastAsia="en-GB"/>
        </w:rPr>
        <w:t>Intrucat prin activitatea propusa de spalare auto in sistem self service apreciem ca faţa de imprejurimi impactul zgomotului si al vibraţiilor din incinta cladirii este nesemnificativ si nu va afecta negativ zona;</w:t>
      </w:r>
      <w:r w:rsidRPr="00FB4E35">
        <w:rPr>
          <w:rFonts w:ascii="Arial" w:eastAsia="Times New Roman" w:hAnsi="Arial" w:cs="Arial"/>
          <w:b/>
          <w:bCs/>
          <w:color w:val="000000"/>
          <w:sz w:val="24"/>
          <w:szCs w:val="24"/>
          <w:lang w:val="en-GB" w:eastAsia="en-GB"/>
        </w:rPr>
        <w:t> </w:t>
      </w:r>
    </w:p>
    <w:p w:rsidR="004E6183" w:rsidRPr="00DB32B2" w:rsidRDefault="00E22C13" w:rsidP="00E22C13">
      <w:pPr>
        <w:spacing w:after="0" w:line="240" w:lineRule="auto"/>
        <w:ind w:firstLine="284"/>
        <w:jc w:val="both"/>
        <w:rPr>
          <w:rFonts w:ascii="Arial" w:hAnsi="Arial" w:cs="Arial"/>
          <w:sz w:val="24"/>
          <w:szCs w:val="24"/>
          <w:lang w:val="ro-RO"/>
        </w:rPr>
      </w:pPr>
      <w:r w:rsidRPr="00DB32B2">
        <w:rPr>
          <w:rFonts w:ascii="Arial" w:hAnsi="Arial" w:cs="Arial"/>
          <w:sz w:val="24"/>
          <w:szCs w:val="24"/>
          <w:lang w:val="ro-RO"/>
        </w:rPr>
        <w:t>Impactul asupra celorlalte elemente este nesemnifiactiv, având în vedere că lucrările se desfășoară în zonă antropizată, pe zona drumului deja existent. Toți factorii implicați pot fi afectați în mică măsură doar pe perioada execuției, fără urmări ireversibile.</w:t>
      </w:r>
    </w:p>
    <w:p w:rsidR="00FB4E35" w:rsidRDefault="00C4188B" w:rsidP="000B23A1">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6</w:t>
      </w:r>
      <w:r w:rsidRPr="00DB32B2">
        <w:rPr>
          <w:rFonts w:ascii="Arial" w:hAnsi="Arial" w:cs="Arial"/>
          <w:bCs/>
          <w:noProof/>
          <w:sz w:val="24"/>
          <w:szCs w:val="24"/>
          <w:lang w:val="ro-RO"/>
        </w:rPr>
        <w:t>)</w:t>
      </w:r>
      <w:r w:rsidR="004E6183" w:rsidRPr="00DB32B2">
        <w:rPr>
          <w:rFonts w:ascii="Arial" w:hAnsi="Arial" w:cs="Arial"/>
          <w:noProof/>
          <w:color w:val="00B050"/>
          <w:sz w:val="24"/>
          <w:szCs w:val="24"/>
          <w:lang w:val="ro-RO"/>
        </w:rPr>
        <w:t> </w:t>
      </w:r>
      <w:r w:rsidR="004E6183" w:rsidRPr="00DB32B2">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DB32B2">
        <w:rPr>
          <w:rFonts w:ascii="Arial" w:hAnsi="Arial" w:cs="Arial"/>
          <w:noProof/>
          <w:sz w:val="24"/>
          <w:szCs w:val="24"/>
          <w:lang w:val="ro-RO"/>
        </w:rPr>
        <w:t>: nu este cazul</w:t>
      </w:r>
      <w:r w:rsidR="008B15C9" w:rsidRPr="00DB32B2">
        <w:rPr>
          <w:rFonts w:ascii="Arial" w:hAnsi="Arial" w:cs="Arial"/>
          <w:noProof/>
          <w:sz w:val="24"/>
          <w:szCs w:val="24"/>
          <w:lang w:val="ro-RO"/>
        </w:rPr>
        <w:t xml:space="preserve">, proiectul </w:t>
      </w:r>
    </w:p>
    <w:p w:rsidR="00D559B0" w:rsidRDefault="008B15C9" w:rsidP="00FB4E35">
      <w:pPr>
        <w:spacing w:after="0" w:line="240" w:lineRule="auto"/>
        <w:ind w:firstLine="284"/>
        <w:jc w:val="both"/>
        <w:rPr>
          <w:rFonts w:ascii="Arial" w:hAnsi="Arial" w:cs="Arial"/>
          <w:noProof/>
          <w:sz w:val="24"/>
          <w:szCs w:val="24"/>
          <w:lang w:val="ro-RO"/>
        </w:rPr>
      </w:pPr>
      <w:r w:rsidRPr="00DB32B2">
        <w:rPr>
          <w:rFonts w:ascii="Arial" w:hAnsi="Arial" w:cs="Arial"/>
          <w:noProof/>
          <w:sz w:val="24"/>
          <w:szCs w:val="24"/>
          <w:lang w:val="ro-RO"/>
        </w:rPr>
        <w:t>nu</w:t>
      </w:r>
      <w:r w:rsidRPr="00DB32B2">
        <w:rPr>
          <w:rFonts w:ascii="Times New Roman" w:eastAsia="Times New Roman" w:hAnsi="Times New Roman"/>
          <w:color w:val="000000"/>
          <w:sz w:val="24"/>
          <w:szCs w:val="24"/>
          <w:lang w:val="ro-RO" w:eastAsia="en-GB"/>
        </w:rPr>
        <w:t xml:space="preserve"> </w:t>
      </w:r>
      <w:r w:rsidRPr="00DB32B2">
        <w:rPr>
          <w:rFonts w:ascii="Arial" w:hAnsi="Arial" w:cs="Arial"/>
          <w:noProof/>
          <w:sz w:val="24"/>
          <w:szCs w:val="24"/>
          <w:lang w:val="ro-RO"/>
        </w:rPr>
        <w:t xml:space="preserve">intră sub incidenţa legislaţiei privind controlul activităţilor care prezintă pericole de accidente majore în care sunt </w:t>
      </w:r>
      <w:r w:rsidR="00A16C3D" w:rsidRPr="00DB32B2">
        <w:rPr>
          <w:rFonts w:ascii="Arial" w:hAnsi="Arial" w:cs="Arial"/>
          <w:noProof/>
          <w:sz w:val="24"/>
          <w:szCs w:val="24"/>
          <w:lang w:val="ro-RO"/>
        </w:rPr>
        <w:t>implicate substanţe periculoase.</w:t>
      </w:r>
    </w:p>
    <w:p w:rsidR="00D559B0" w:rsidRPr="00DB32B2" w:rsidRDefault="00D559B0" w:rsidP="00FB4E35">
      <w:pPr>
        <w:spacing w:after="0" w:line="240" w:lineRule="auto"/>
        <w:jc w:val="both"/>
        <w:rPr>
          <w:rFonts w:ascii="Arial" w:hAnsi="Arial" w:cs="Arial"/>
          <w:noProof/>
          <w:sz w:val="24"/>
          <w:szCs w:val="24"/>
          <w:lang w:val="ro-RO"/>
        </w:rPr>
      </w:pPr>
    </w:p>
    <w:p w:rsidR="00504784" w:rsidRDefault="00FB61C6" w:rsidP="0035276D">
      <w:pPr>
        <w:spacing w:after="0" w:line="240" w:lineRule="auto"/>
        <w:ind w:firstLine="284"/>
        <w:jc w:val="both"/>
        <w:rPr>
          <w:rFonts w:ascii="Arial" w:hAnsi="Arial" w:cs="Arial"/>
          <w:bCs/>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7</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riscurile pentru sănătatea umană - de ex</w:t>
      </w:r>
      <w:r w:rsidR="00F32AAB" w:rsidRPr="00DB32B2">
        <w:rPr>
          <w:rFonts w:ascii="Arial" w:hAnsi="Arial" w:cs="Arial"/>
          <w:noProof/>
          <w:sz w:val="24"/>
          <w:szCs w:val="24"/>
          <w:lang w:val="ro-RO"/>
        </w:rPr>
        <w:t>emplu</w:t>
      </w:r>
      <w:r w:rsidR="004E6183" w:rsidRPr="00DB32B2">
        <w:rPr>
          <w:rFonts w:ascii="Arial" w:hAnsi="Arial" w:cs="Arial"/>
          <w:noProof/>
          <w:sz w:val="24"/>
          <w:szCs w:val="24"/>
          <w:lang w:val="ro-RO"/>
        </w:rPr>
        <w:t>, din cauza contaminării apei sau a poluării atmosferice</w:t>
      </w:r>
      <w:r w:rsidR="00693EAB" w:rsidRPr="00DB32B2">
        <w:rPr>
          <w:rFonts w:ascii="Arial" w:hAnsi="Arial" w:cs="Arial"/>
          <w:noProof/>
          <w:sz w:val="24"/>
          <w:szCs w:val="24"/>
          <w:lang w:val="ro-RO"/>
        </w:rPr>
        <w:t xml:space="preserve">: </w:t>
      </w:r>
      <w:r w:rsidR="009214EC" w:rsidRPr="00DB32B2">
        <w:rPr>
          <w:rFonts w:ascii="Arial" w:hAnsi="Arial" w:cs="Arial"/>
          <w:noProof/>
          <w:sz w:val="24"/>
          <w:szCs w:val="24"/>
          <w:lang w:val="ro-RO"/>
        </w:rPr>
        <w:t>va exista un impact negativ, de o anumită durată, în perioada de execuţie, prin mărirea traficului greu în zonă, prin zgomotul produs de funcţionarea utilajelor pentru lucrări. Constructorul va efectua lucrările fără să interfereze în mod inutil sau neadecvat cu accesul, utilizarea şi ocuparea</w:t>
      </w:r>
      <w:r w:rsidR="007D4349" w:rsidRPr="00DB32B2">
        <w:rPr>
          <w:rFonts w:ascii="Arial" w:hAnsi="Arial" w:cs="Arial"/>
          <w:bCs/>
          <w:noProof/>
          <w:sz w:val="24"/>
          <w:szCs w:val="24"/>
          <w:lang w:val="ro-RO"/>
        </w:rPr>
        <w:t xml:space="preserve"> </w:t>
      </w:r>
      <w:r w:rsidR="009214EC" w:rsidRPr="00DB32B2">
        <w:rPr>
          <w:rFonts w:ascii="Arial" w:hAnsi="Arial" w:cs="Arial"/>
          <w:bCs/>
          <w:noProof/>
          <w:sz w:val="24"/>
          <w:szCs w:val="24"/>
          <w:lang w:val="ro-RO"/>
        </w:rPr>
        <w:t>drumurilor publice. Pe parcursul lucrărilor se va urmări ca accesele la imobilele din zonă să nu fie blocate, iar locuitorii să poată circula pe tot parcursul execuţiei lucrărilor.</w:t>
      </w:r>
      <w:r w:rsidR="00CB0570" w:rsidRPr="00DB32B2">
        <w:rPr>
          <w:rFonts w:ascii="Arial" w:hAnsi="Arial" w:cs="Arial"/>
          <w:bCs/>
          <w:noProof/>
          <w:sz w:val="24"/>
          <w:szCs w:val="24"/>
          <w:lang w:val="ro-RO"/>
        </w:rPr>
        <w:t xml:space="preserve"> </w:t>
      </w:r>
    </w:p>
    <w:p w:rsidR="00504784" w:rsidRDefault="00504784" w:rsidP="009214EC">
      <w:pPr>
        <w:spacing w:after="0" w:line="240" w:lineRule="auto"/>
        <w:ind w:firstLine="284"/>
        <w:jc w:val="both"/>
        <w:rPr>
          <w:rFonts w:ascii="Arial" w:hAnsi="Arial" w:cs="Arial"/>
          <w:bCs/>
          <w:noProof/>
          <w:sz w:val="24"/>
          <w:szCs w:val="24"/>
          <w:lang w:val="ro-RO"/>
        </w:rPr>
      </w:pPr>
    </w:p>
    <w:p w:rsidR="00504784" w:rsidRPr="00504784" w:rsidRDefault="00504784" w:rsidP="00504784">
      <w:pPr>
        <w:spacing w:after="0" w:line="240" w:lineRule="auto"/>
        <w:ind w:firstLine="720"/>
        <w:jc w:val="both"/>
        <w:rPr>
          <w:rFonts w:ascii="Arial" w:eastAsia="Times New Roman" w:hAnsi="Arial" w:cs="Arial"/>
          <w:color w:val="000000"/>
          <w:sz w:val="24"/>
          <w:szCs w:val="24"/>
          <w:lang w:val="en-GB" w:eastAsia="en-GB"/>
        </w:rPr>
      </w:pPr>
      <w:proofErr w:type="spellStart"/>
      <w:r w:rsidRPr="00504784">
        <w:rPr>
          <w:rFonts w:ascii="Arial" w:eastAsia="Times New Roman" w:hAnsi="Arial" w:cs="Arial"/>
          <w:color w:val="000000"/>
          <w:sz w:val="24"/>
          <w:szCs w:val="24"/>
          <w:lang w:val="en-GB" w:eastAsia="en-GB"/>
        </w:rPr>
        <w:lastRenderedPageBreak/>
        <w:t>Asigurarea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protectiei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calitatii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apelor</w:t>
      </w:r>
      <w:proofErr w:type="spellEnd"/>
      <w:r w:rsidRPr="00504784">
        <w:rPr>
          <w:rFonts w:ascii="Arial" w:eastAsia="Times New Roman" w:hAnsi="Arial" w:cs="Arial"/>
          <w:color w:val="000000"/>
          <w:sz w:val="24"/>
          <w:szCs w:val="24"/>
          <w:lang w:val="en-GB" w:eastAsia="en-GB"/>
        </w:rPr>
        <w:t xml:space="preserve"> se </w:t>
      </w:r>
      <w:proofErr w:type="spellStart"/>
      <w:proofErr w:type="gramStart"/>
      <w:r w:rsidRPr="00504784">
        <w:rPr>
          <w:rFonts w:ascii="Arial" w:eastAsia="Times New Roman" w:hAnsi="Arial" w:cs="Arial"/>
          <w:color w:val="000000"/>
          <w:sz w:val="24"/>
          <w:szCs w:val="24"/>
          <w:lang w:val="en-GB" w:eastAsia="en-GB"/>
        </w:rPr>
        <w:t>va</w:t>
      </w:r>
      <w:proofErr w:type="spellEnd"/>
      <w:proofErr w:type="gramEnd"/>
      <w:r w:rsidRPr="00504784">
        <w:rPr>
          <w:rFonts w:ascii="Arial" w:eastAsia="Times New Roman" w:hAnsi="Arial" w:cs="Arial"/>
          <w:color w:val="000000"/>
          <w:sz w:val="24"/>
          <w:szCs w:val="24"/>
          <w:lang w:val="en-GB" w:eastAsia="en-GB"/>
        </w:rPr>
        <w:t xml:space="preserve"> face </w:t>
      </w:r>
      <w:proofErr w:type="spellStart"/>
      <w:r w:rsidRPr="00504784">
        <w:rPr>
          <w:rFonts w:ascii="Arial" w:eastAsia="Times New Roman" w:hAnsi="Arial" w:cs="Arial"/>
          <w:color w:val="000000"/>
          <w:sz w:val="24"/>
          <w:szCs w:val="24"/>
          <w:lang w:val="en-GB" w:eastAsia="en-GB"/>
        </w:rPr>
        <w:t>prin</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utilizarea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unor</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materiale</w:t>
      </w:r>
      <w:proofErr w:type="spellEnd"/>
      <w:r w:rsidRPr="00504784">
        <w:rPr>
          <w:rFonts w:ascii="Arial" w:eastAsia="Times New Roman" w:hAnsi="Arial" w:cs="Arial"/>
          <w:color w:val="000000"/>
          <w:sz w:val="24"/>
          <w:szCs w:val="24"/>
          <w:lang w:val="en-GB" w:eastAsia="en-GB"/>
        </w:rPr>
        <w:t xml:space="preserve"> de </w:t>
      </w:r>
      <w:proofErr w:type="spellStart"/>
      <w:r w:rsidRPr="00504784">
        <w:rPr>
          <w:rFonts w:ascii="Arial" w:eastAsia="Times New Roman" w:hAnsi="Arial" w:cs="Arial"/>
          <w:color w:val="000000"/>
          <w:sz w:val="24"/>
          <w:szCs w:val="24"/>
          <w:lang w:val="en-GB" w:eastAsia="en-GB"/>
        </w:rPr>
        <w:t>calitate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si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prin</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modalitatea</w:t>
      </w:r>
      <w:proofErr w:type="spellEnd"/>
      <w:r w:rsidRPr="00504784">
        <w:rPr>
          <w:rFonts w:ascii="Arial" w:eastAsia="Times New Roman" w:hAnsi="Arial" w:cs="Arial"/>
          <w:color w:val="000000"/>
          <w:sz w:val="24"/>
          <w:szCs w:val="24"/>
          <w:lang w:val="en-GB" w:eastAsia="en-GB"/>
        </w:rPr>
        <w:t xml:space="preserve"> de </w:t>
      </w:r>
      <w:proofErr w:type="spellStart"/>
      <w:r w:rsidRPr="00504784">
        <w:rPr>
          <w:rFonts w:ascii="Arial" w:eastAsia="Times New Roman" w:hAnsi="Arial" w:cs="Arial"/>
          <w:color w:val="000000"/>
          <w:sz w:val="24"/>
          <w:szCs w:val="24"/>
          <w:lang w:val="en-GB" w:eastAsia="en-GB"/>
        </w:rPr>
        <w:t>punere</w:t>
      </w:r>
      <w:proofErr w:type="spellEnd"/>
      <w:r w:rsidRPr="00504784">
        <w:rPr>
          <w:rFonts w:ascii="Arial" w:eastAsia="Times New Roman" w:hAnsi="Arial" w:cs="Arial"/>
          <w:color w:val="000000"/>
          <w:sz w:val="24"/>
          <w:szCs w:val="24"/>
          <w:lang w:val="en-GB" w:eastAsia="en-GB"/>
        </w:rPr>
        <w:t xml:space="preserve"> in opera a </w:t>
      </w:r>
      <w:proofErr w:type="spellStart"/>
      <w:r w:rsidRPr="00504784">
        <w:rPr>
          <w:rFonts w:ascii="Arial" w:eastAsia="Times New Roman" w:hAnsi="Arial" w:cs="Arial"/>
          <w:color w:val="000000"/>
          <w:sz w:val="24"/>
          <w:szCs w:val="24"/>
          <w:lang w:val="en-GB" w:eastAsia="en-GB"/>
        </w:rPr>
        <w:t>acestora</w:t>
      </w:r>
      <w:proofErr w:type="spellEnd"/>
      <w:r w:rsidRPr="00504784">
        <w:rPr>
          <w:rFonts w:ascii="Arial" w:eastAsia="Times New Roman" w:hAnsi="Arial" w:cs="Arial"/>
          <w:color w:val="000000"/>
          <w:sz w:val="24"/>
          <w:szCs w:val="24"/>
          <w:lang w:val="en-GB" w:eastAsia="en-GB"/>
        </w:rPr>
        <w:t xml:space="preserve">. </w:t>
      </w:r>
      <w:proofErr w:type="spellStart"/>
      <w:proofErr w:type="gramStart"/>
      <w:r w:rsidRPr="00504784">
        <w:rPr>
          <w:rFonts w:ascii="Arial" w:eastAsia="Times New Roman" w:hAnsi="Arial" w:cs="Arial"/>
          <w:color w:val="000000"/>
          <w:sz w:val="24"/>
          <w:szCs w:val="24"/>
          <w:lang w:val="en-GB" w:eastAsia="en-GB"/>
        </w:rPr>
        <w:t>Pentru</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diminuarea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impactului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asupra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calitatii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apelor</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depozitarea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materialelor</w:t>
      </w:r>
      <w:proofErr w:type="spellEnd"/>
      <w:r w:rsidRPr="00504784">
        <w:rPr>
          <w:rFonts w:ascii="Arial" w:eastAsia="Times New Roman" w:hAnsi="Arial" w:cs="Arial"/>
          <w:color w:val="000000"/>
          <w:sz w:val="24"/>
          <w:szCs w:val="24"/>
          <w:lang w:val="en-GB" w:eastAsia="en-GB"/>
        </w:rPr>
        <w:t xml:space="preserve"> de </w:t>
      </w:r>
      <w:proofErr w:type="spellStart"/>
      <w:r w:rsidRPr="00504784">
        <w:rPr>
          <w:rFonts w:ascii="Arial" w:eastAsia="Times New Roman" w:hAnsi="Arial" w:cs="Arial"/>
          <w:color w:val="000000"/>
          <w:sz w:val="24"/>
          <w:szCs w:val="24"/>
          <w:lang w:val="en-GB" w:eastAsia="en-GB"/>
        </w:rPr>
        <w:t>constructie</w:t>
      </w:r>
      <w:proofErr w:type="spellEnd"/>
      <w:r w:rsidRPr="00504784">
        <w:rPr>
          <w:rFonts w:ascii="Arial" w:eastAsia="Times New Roman" w:hAnsi="Arial" w:cs="Arial"/>
          <w:color w:val="000000"/>
          <w:sz w:val="24"/>
          <w:szCs w:val="24"/>
          <w:lang w:val="en-GB" w:eastAsia="en-GB"/>
        </w:rPr>
        <w:t xml:space="preserve"> se </w:t>
      </w:r>
      <w:proofErr w:type="spellStart"/>
      <w:r w:rsidRPr="00504784">
        <w:rPr>
          <w:rFonts w:ascii="Arial" w:eastAsia="Times New Roman" w:hAnsi="Arial" w:cs="Arial"/>
          <w:color w:val="000000"/>
          <w:sz w:val="24"/>
          <w:szCs w:val="24"/>
          <w:lang w:val="en-GB" w:eastAsia="en-GB"/>
        </w:rPr>
        <w:t>va</w:t>
      </w:r>
      <w:proofErr w:type="spellEnd"/>
      <w:r w:rsidRPr="00504784">
        <w:rPr>
          <w:rFonts w:ascii="Arial" w:eastAsia="Times New Roman" w:hAnsi="Arial" w:cs="Arial"/>
          <w:color w:val="000000"/>
          <w:sz w:val="24"/>
          <w:szCs w:val="24"/>
          <w:lang w:val="en-GB" w:eastAsia="en-GB"/>
        </w:rPr>
        <w:t xml:space="preserve"> face </w:t>
      </w:r>
      <w:proofErr w:type="spellStart"/>
      <w:r w:rsidRPr="00504784">
        <w:rPr>
          <w:rFonts w:ascii="Arial" w:eastAsia="Times New Roman" w:hAnsi="Arial" w:cs="Arial"/>
          <w:color w:val="000000"/>
          <w:sz w:val="24"/>
          <w:szCs w:val="24"/>
          <w:lang w:val="en-GB" w:eastAsia="en-GB"/>
        </w:rPr>
        <w:t>astfel</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incat</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sa</w:t>
      </w:r>
      <w:proofErr w:type="spellEnd"/>
      <w:r w:rsidRPr="00504784">
        <w:rPr>
          <w:rFonts w:ascii="Arial" w:eastAsia="Times New Roman" w:hAnsi="Arial" w:cs="Arial"/>
          <w:color w:val="000000"/>
          <w:sz w:val="24"/>
          <w:szCs w:val="24"/>
          <w:lang w:val="en-GB" w:eastAsia="en-GB"/>
        </w:rPr>
        <w:t xml:space="preserve"> nu </w:t>
      </w:r>
      <w:proofErr w:type="spellStart"/>
      <w:r w:rsidRPr="00504784">
        <w:rPr>
          <w:rFonts w:ascii="Arial" w:eastAsia="Times New Roman" w:hAnsi="Arial" w:cs="Arial"/>
          <w:color w:val="000000"/>
          <w:sz w:val="24"/>
          <w:szCs w:val="24"/>
          <w:lang w:val="en-GB" w:eastAsia="en-GB"/>
        </w:rPr>
        <w:t>poata</w:t>
      </w:r>
      <w:proofErr w:type="spellEnd"/>
      <w:r w:rsidRPr="00504784">
        <w:rPr>
          <w:rFonts w:ascii="Arial" w:eastAsia="Times New Roman" w:hAnsi="Arial" w:cs="Arial"/>
          <w:color w:val="000000"/>
          <w:sz w:val="24"/>
          <w:szCs w:val="24"/>
          <w:lang w:val="en-GB" w:eastAsia="en-GB"/>
        </w:rPr>
        <w:t xml:space="preserve"> fi </w:t>
      </w:r>
      <w:proofErr w:type="spellStart"/>
      <w:r w:rsidRPr="00504784">
        <w:rPr>
          <w:rFonts w:ascii="Arial" w:eastAsia="Times New Roman" w:hAnsi="Arial" w:cs="Arial"/>
          <w:color w:val="000000"/>
          <w:sz w:val="24"/>
          <w:szCs w:val="24"/>
          <w:lang w:val="en-GB" w:eastAsia="en-GB"/>
        </w:rPr>
        <w:t>antrenate</w:t>
      </w:r>
      <w:proofErr w:type="spellEnd"/>
      <w:r w:rsidRPr="00504784">
        <w:rPr>
          <w:rFonts w:ascii="Arial" w:eastAsia="Times New Roman" w:hAnsi="Arial" w:cs="Arial"/>
          <w:color w:val="000000"/>
          <w:sz w:val="24"/>
          <w:szCs w:val="24"/>
          <w:lang w:val="en-GB" w:eastAsia="en-GB"/>
        </w:rPr>
        <w:t xml:space="preserve"> de </w:t>
      </w:r>
      <w:proofErr w:type="spellStart"/>
      <w:r w:rsidRPr="00504784">
        <w:rPr>
          <w:rFonts w:ascii="Arial" w:eastAsia="Times New Roman" w:hAnsi="Arial" w:cs="Arial"/>
          <w:color w:val="000000"/>
          <w:sz w:val="24"/>
          <w:szCs w:val="24"/>
          <w:lang w:val="en-GB" w:eastAsia="en-GB"/>
        </w:rPr>
        <w:t>apele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pluviale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iar</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deseurile</w:t>
      </w:r>
      <w:proofErr w:type="spellEnd"/>
      <w:r w:rsidRPr="00504784">
        <w:rPr>
          <w:rFonts w:ascii="Arial" w:eastAsia="Times New Roman" w:hAnsi="Arial" w:cs="Arial"/>
          <w:color w:val="000000"/>
          <w:sz w:val="24"/>
          <w:szCs w:val="24"/>
          <w:lang w:val="en-GB" w:eastAsia="en-GB"/>
        </w:rPr>
        <w:t xml:space="preserve"> de </w:t>
      </w:r>
      <w:proofErr w:type="spellStart"/>
      <w:r w:rsidRPr="00504784">
        <w:rPr>
          <w:rFonts w:ascii="Arial" w:eastAsia="Times New Roman" w:hAnsi="Arial" w:cs="Arial"/>
          <w:color w:val="000000"/>
          <w:sz w:val="24"/>
          <w:szCs w:val="24"/>
          <w:lang w:val="en-GB" w:eastAsia="en-GB"/>
        </w:rPr>
        <w:t>materiale</w:t>
      </w:r>
      <w:proofErr w:type="spellEnd"/>
      <w:r w:rsidRPr="00504784">
        <w:rPr>
          <w:rFonts w:ascii="Arial" w:eastAsia="Times New Roman" w:hAnsi="Arial" w:cs="Arial"/>
          <w:color w:val="000000"/>
          <w:sz w:val="24"/>
          <w:szCs w:val="24"/>
          <w:lang w:val="en-GB" w:eastAsia="en-GB"/>
        </w:rPr>
        <w:t xml:space="preserve"> de </w:t>
      </w:r>
      <w:proofErr w:type="spellStart"/>
      <w:r w:rsidRPr="00504784">
        <w:rPr>
          <w:rFonts w:ascii="Arial" w:eastAsia="Times New Roman" w:hAnsi="Arial" w:cs="Arial"/>
          <w:color w:val="000000"/>
          <w:sz w:val="24"/>
          <w:szCs w:val="24"/>
          <w:lang w:val="en-GB" w:eastAsia="en-GB"/>
        </w:rPr>
        <w:t>constructie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rezultate</w:t>
      </w:r>
      <w:proofErr w:type="spellEnd"/>
      <w:r w:rsidRPr="00504784">
        <w:rPr>
          <w:rFonts w:ascii="Arial" w:eastAsia="Times New Roman" w:hAnsi="Arial" w:cs="Arial"/>
          <w:color w:val="000000"/>
          <w:sz w:val="24"/>
          <w:szCs w:val="24"/>
          <w:lang w:val="en-GB" w:eastAsia="en-GB"/>
        </w:rPr>
        <w:t xml:space="preserve"> in </w:t>
      </w:r>
      <w:proofErr w:type="spellStart"/>
      <w:r w:rsidRPr="00504784">
        <w:rPr>
          <w:rFonts w:ascii="Arial" w:eastAsia="Times New Roman" w:hAnsi="Arial" w:cs="Arial"/>
          <w:color w:val="000000"/>
          <w:sz w:val="24"/>
          <w:szCs w:val="24"/>
          <w:lang w:val="en-GB" w:eastAsia="en-GB"/>
        </w:rPr>
        <w:t>urma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lucrarilor</w:t>
      </w:r>
      <w:proofErr w:type="spellEnd"/>
      <w:r w:rsidRPr="00504784">
        <w:rPr>
          <w:rFonts w:ascii="Arial" w:eastAsia="Times New Roman" w:hAnsi="Arial" w:cs="Arial"/>
          <w:color w:val="000000"/>
          <w:sz w:val="24"/>
          <w:szCs w:val="24"/>
          <w:lang w:val="en-GB" w:eastAsia="en-GB"/>
        </w:rPr>
        <w:t xml:space="preserve"> se </w:t>
      </w:r>
      <w:proofErr w:type="spellStart"/>
      <w:r w:rsidRPr="00504784">
        <w:rPr>
          <w:rFonts w:ascii="Arial" w:eastAsia="Times New Roman" w:hAnsi="Arial" w:cs="Arial"/>
          <w:color w:val="000000"/>
          <w:sz w:val="24"/>
          <w:szCs w:val="24"/>
          <w:lang w:val="en-GB" w:eastAsia="en-GB"/>
        </w:rPr>
        <w:t>vor</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colecta</w:t>
      </w:r>
      <w:proofErr w:type="spellEnd"/>
      <w:r w:rsidRPr="00504784">
        <w:rPr>
          <w:rFonts w:ascii="Arial" w:eastAsia="Times New Roman" w:hAnsi="Arial" w:cs="Arial"/>
          <w:color w:val="000000"/>
          <w:sz w:val="24"/>
          <w:szCs w:val="24"/>
          <w:lang w:val="en-GB" w:eastAsia="en-GB"/>
        </w:rPr>
        <w:t xml:space="preserve"> in </w:t>
      </w:r>
      <w:proofErr w:type="spellStart"/>
      <w:r w:rsidRPr="00504784">
        <w:rPr>
          <w:rFonts w:ascii="Arial" w:eastAsia="Times New Roman" w:hAnsi="Arial" w:cs="Arial"/>
          <w:color w:val="000000"/>
          <w:sz w:val="24"/>
          <w:szCs w:val="24"/>
          <w:lang w:val="en-GB" w:eastAsia="en-GB"/>
        </w:rPr>
        <w:t>spatii</w:t>
      </w:r>
      <w:proofErr w:type="spellEnd"/>
      <w:r w:rsidRPr="00504784">
        <w:rPr>
          <w:rFonts w:ascii="Arial" w:eastAsia="Times New Roman" w:hAnsi="Arial" w:cs="Arial"/>
          <w:color w:val="000000"/>
          <w:sz w:val="24"/>
          <w:szCs w:val="24"/>
          <w:lang w:val="en-GB" w:eastAsia="en-GB"/>
        </w:rPr>
        <w:t xml:space="preserve"> special </w:t>
      </w:r>
      <w:proofErr w:type="spellStart"/>
      <w:r w:rsidRPr="00504784">
        <w:rPr>
          <w:rFonts w:ascii="Arial" w:eastAsia="Times New Roman" w:hAnsi="Arial" w:cs="Arial"/>
          <w:color w:val="000000"/>
          <w:sz w:val="24"/>
          <w:szCs w:val="24"/>
          <w:lang w:val="en-GB" w:eastAsia="en-GB"/>
        </w:rPr>
        <w:t>amenajate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si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apoi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vor</w:t>
      </w:r>
      <w:proofErr w:type="spellEnd"/>
      <w:r w:rsidRPr="00504784">
        <w:rPr>
          <w:rFonts w:ascii="Arial" w:eastAsia="Times New Roman" w:hAnsi="Arial" w:cs="Arial"/>
          <w:color w:val="000000"/>
          <w:sz w:val="24"/>
          <w:szCs w:val="24"/>
          <w:lang w:val="en-GB" w:eastAsia="en-GB"/>
        </w:rPr>
        <w:t xml:space="preserve"> fi evacuate la </w:t>
      </w:r>
      <w:proofErr w:type="spellStart"/>
      <w:r w:rsidRPr="00504784">
        <w:rPr>
          <w:rFonts w:ascii="Arial" w:eastAsia="Times New Roman" w:hAnsi="Arial" w:cs="Arial"/>
          <w:color w:val="000000"/>
          <w:sz w:val="24"/>
          <w:szCs w:val="24"/>
          <w:lang w:val="en-GB" w:eastAsia="en-GB"/>
        </w:rPr>
        <w:t>depozite</w:t>
      </w:r>
      <w:proofErr w:type="spellEnd"/>
      <w:r w:rsidRPr="00504784">
        <w:rPr>
          <w:rFonts w:ascii="Arial" w:eastAsia="Times New Roman" w:hAnsi="Arial" w:cs="Arial"/>
          <w:color w:val="000000"/>
          <w:sz w:val="24"/>
          <w:szCs w:val="24"/>
          <w:lang w:val="en-GB" w:eastAsia="en-GB"/>
        </w:rPr>
        <w:t xml:space="preserve"> de </w:t>
      </w:r>
      <w:proofErr w:type="spellStart"/>
      <w:r w:rsidRPr="00504784">
        <w:rPr>
          <w:rFonts w:ascii="Arial" w:eastAsia="Times New Roman" w:hAnsi="Arial" w:cs="Arial"/>
          <w:color w:val="000000"/>
          <w:sz w:val="24"/>
          <w:szCs w:val="24"/>
          <w:lang w:val="en-GB" w:eastAsia="en-GB"/>
        </w:rPr>
        <w:t>deseuri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specifice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categoriei</w:t>
      </w:r>
      <w:proofErr w:type="spellEnd"/>
      <w:r w:rsidRPr="00504784">
        <w:rPr>
          <w:rFonts w:ascii="Arial" w:eastAsia="Times New Roman" w:hAnsi="Arial" w:cs="Arial"/>
          <w:color w:val="000000"/>
          <w:sz w:val="24"/>
          <w:szCs w:val="24"/>
          <w:lang w:val="en-GB" w:eastAsia="en-GB"/>
        </w:rPr>
        <w:t xml:space="preserve"> de </w:t>
      </w:r>
      <w:proofErr w:type="spellStart"/>
      <w:r w:rsidRPr="00504784">
        <w:rPr>
          <w:rFonts w:ascii="Arial" w:eastAsia="Times New Roman" w:hAnsi="Arial" w:cs="Arial"/>
          <w:color w:val="000000"/>
          <w:sz w:val="24"/>
          <w:szCs w:val="24"/>
          <w:lang w:val="en-GB" w:eastAsia="en-GB"/>
        </w:rPr>
        <w:t>deseuri</w:t>
      </w:r>
      <w:proofErr w:type="spellEnd"/>
      <w:r w:rsidRPr="00504784">
        <w:rPr>
          <w:rFonts w:ascii="Arial" w:eastAsia="Times New Roman" w:hAnsi="Arial" w:cs="Arial"/>
          <w:color w:val="000000"/>
          <w:sz w:val="24"/>
          <w:szCs w:val="24"/>
          <w:lang w:val="en-GB" w:eastAsia="en-GB"/>
        </w:rPr>
        <w:t xml:space="preserve"> respective, in </w:t>
      </w:r>
      <w:proofErr w:type="spellStart"/>
      <w:r w:rsidRPr="00504784">
        <w:rPr>
          <w:rFonts w:ascii="Arial" w:eastAsia="Times New Roman" w:hAnsi="Arial" w:cs="Arial"/>
          <w:color w:val="000000"/>
          <w:sz w:val="24"/>
          <w:szCs w:val="24"/>
          <w:lang w:val="en-GB" w:eastAsia="en-GB"/>
        </w:rPr>
        <w:t>locurile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precizate</w:t>
      </w:r>
      <w:proofErr w:type="spellEnd"/>
      <w:r w:rsidRPr="00504784">
        <w:rPr>
          <w:rFonts w:ascii="Arial" w:eastAsia="Times New Roman" w:hAnsi="Arial" w:cs="Arial"/>
          <w:color w:val="000000"/>
          <w:sz w:val="24"/>
          <w:szCs w:val="24"/>
          <w:lang w:val="en-GB" w:eastAsia="en-GB"/>
        </w:rPr>
        <w:t xml:space="preserve"> de </w:t>
      </w:r>
      <w:proofErr w:type="spellStart"/>
      <w:r w:rsidRPr="00504784">
        <w:rPr>
          <w:rFonts w:ascii="Arial" w:eastAsia="Times New Roman" w:hAnsi="Arial" w:cs="Arial"/>
          <w:color w:val="000000"/>
          <w:sz w:val="24"/>
          <w:szCs w:val="24"/>
          <w:lang w:val="en-GB" w:eastAsia="en-GB"/>
        </w:rPr>
        <w:t>autoritatea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publica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locala</w:t>
      </w:r>
      <w:proofErr w:type="spellEnd"/>
      <w:r w:rsidRPr="00504784">
        <w:rPr>
          <w:rFonts w:ascii="Arial" w:eastAsia="Times New Roman" w:hAnsi="Arial" w:cs="Arial"/>
          <w:color w:val="000000"/>
          <w:sz w:val="24"/>
          <w:szCs w:val="24"/>
          <w:lang w:val="en-GB" w:eastAsia="en-GB"/>
        </w:rPr>
        <w:t xml:space="preserve">, cu </w:t>
      </w:r>
      <w:proofErr w:type="spellStart"/>
      <w:r w:rsidRPr="00504784">
        <w:rPr>
          <w:rFonts w:ascii="Arial" w:eastAsia="Times New Roman" w:hAnsi="Arial" w:cs="Arial"/>
          <w:color w:val="000000"/>
          <w:sz w:val="24"/>
          <w:szCs w:val="24"/>
          <w:lang w:val="en-GB" w:eastAsia="en-GB"/>
        </w:rPr>
        <w:t>mentiunea</w:t>
      </w:r>
      <w:proofErr w:type="spellEnd"/>
      <w:r w:rsidRPr="00504784">
        <w:rPr>
          <w:rFonts w:ascii="Arial" w:eastAsia="Times New Roman" w:hAnsi="Arial" w:cs="Arial"/>
          <w:color w:val="000000"/>
          <w:sz w:val="24"/>
          <w:szCs w:val="24"/>
          <w:lang w:val="en-GB" w:eastAsia="en-GB"/>
        </w:rPr>
        <w:t xml:space="preserve"> ca </w:t>
      </w:r>
      <w:proofErr w:type="spellStart"/>
      <w:r w:rsidRPr="00504784">
        <w:rPr>
          <w:rFonts w:ascii="Arial" w:eastAsia="Times New Roman" w:hAnsi="Arial" w:cs="Arial"/>
          <w:color w:val="000000"/>
          <w:sz w:val="24"/>
          <w:szCs w:val="24"/>
          <w:lang w:val="en-GB" w:eastAsia="en-GB"/>
        </w:rPr>
        <w:t>deseurile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reciclabile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vor</w:t>
      </w:r>
      <w:proofErr w:type="spellEnd"/>
      <w:r w:rsidRPr="00504784">
        <w:rPr>
          <w:rFonts w:ascii="Arial" w:eastAsia="Times New Roman" w:hAnsi="Arial" w:cs="Arial"/>
          <w:color w:val="000000"/>
          <w:sz w:val="24"/>
          <w:szCs w:val="24"/>
          <w:lang w:val="en-GB" w:eastAsia="en-GB"/>
        </w:rPr>
        <w:t xml:space="preserve"> fi predate la </w:t>
      </w:r>
      <w:proofErr w:type="spellStart"/>
      <w:r w:rsidRPr="00504784">
        <w:rPr>
          <w:rFonts w:ascii="Arial" w:eastAsia="Times New Roman" w:hAnsi="Arial" w:cs="Arial"/>
          <w:color w:val="000000"/>
          <w:sz w:val="24"/>
          <w:szCs w:val="24"/>
          <w:lang w:val="en-GB" w:eastAsia="en-GB"/>
        </w:rPr>
        <w:t>unitati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specializate</w:t>
      </w:r>
      <w:proofErr w:type="spellEnd"/>
      <w:r w:rsidRPr="00504784">
        <w:rPr>
          <w:rFonts w:ascii="Arial" w:eastAsia="Times New Roman" w:hAnsi="Arial" w:cs="Arial"/>
          <w:color w:val="000000"/>
          <w:sz w:val="24"/>
          <w:szCs w:val="24"/>
          <w:lang w:val="en-GB" w:eastAsia="en-GB"/>
        </w:rPr>
        <w:t xml:space="preserve"> in </w:t>
      </w:r>
      <w:proofErr w:type="spellStart"/>
      <w:r w:rsidRPr="00504784">
        <w:rPr>
          <w:rFonts w:ascii="Arial" w:eastAsia="Times New Roman" w:hAnsi="Arial" w:cs="Arial"/>
          <w:color w:val="000000"/>
          <w:sz w:val="24"/>
          <w:szCs w:val="24"/>
          <w:lang w:val="en-GB" w:eastAsia="en-GB"/>
        </w:rPr>
        <w:t>vederea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valorificarii</w:t>
      </w:r>
      <w:proofErr w:type="spellEnd"/>
      <w:r w:rsidRPr="00504784">
        <w:rPr>
          <w:rFonts w:ascii="Arial" w:eastAsia="Times New Roman" w:hAnsi="Arial" w:cs="Arial"/>
          <w:color w:val="000000"/>
          <w:sz w:val="24"/>
          <w:szCs w:val="24"/>
          <w:lang w:val="en-GB" w:eastAsia="en-GB"/>
        </w:rPr>
        <w:t>.</w:t>
      </w:r>
      <w:proofErr w:type="gramEnd"/>
      <w:r w:rsidRPr="00504784">
        <w:rPr>
          <w:rFonts w:ascii="Arial" w:eastAsia="Times New Roman" w:hAnsi="Arial" w:cs="Arial"/>
          <w:color w:val="000000"/>
          <w:sz w:val="24"/>
          <w:szCs w:val="24"/>
          <w:lang w:val="en-GB" w:eastAsia="en-GB"/>
        </w:rPr>
        <w:t xml:space="preserve"> </w:t>
      </w:r>
    </w:p>
    <w:p w:rsidR="00504784" w:rsidRPr="00504784" w:rsidRDefault="00504784" w:rsidP="00504784">
      <w:pPr>
        <w:spacing w:after="0" w:line="240" w:lineRule="auto"/>
        <w:jc w:val="both"/>
        <w:rPr>
          <w:rFonts w:ascii="Arial" w:eastAsia="Times New Roman" w:hAnsi="Arial" w:cs="Arial"/>
          <w:color w:val="000000"/>
          <w:sz w:val="24"/>
          <w:szCs w:val="24"/>
          <w:lang w:val="en-GB" w:eastAsia="en-GB"/>
        </w:rPr>
      </w:pPr>
      <w:proofErr w:type="spellStart"/>
      <w:r w:rsidRPr="00504784">
        <w:rPr>
          <w:rFonts w:ascii="Arial" w:eastAsia="Times New Roman" w:hAnsi="Arial" w:cs="Arial"/>
          <w:color w:val="000000"/>
          <w:sz w:val="24"/>
          <w:szCs w:val="24"/>
          <w:lang w:val="en-GB" w:eastAsia="en-GB"/>
        </w:rPr>
        <w:t>Pământul</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rezultat</w:t>
      </w:r>
      <w:proofErr w:type="spellEnd"/>
      <w:r w:rsidRPr="00504784">
        <w:rPr>
          <w:rFonts w:ascii="Arial" w:eastAsia="Times New Roman" w:hAnsi="Arial" w:cs="Arial"/>
          <w:color w:val="000000"/>
          <w:sz w:val="24"/>
          <w:szCs w:val="24"/>
          <w:lang w:val="en-GB" w:eastAsia="en-GB"/>
        </w:rPr>
        <w:t xml:space="preserve"> din </w:t>
      </w:r>
      <w:proofErr w:type="spellStart"/>
      <w:r w:rsidRPr="00504784">
        <w:rPr>
          <w:rFonts w:ascii="Arial" w:eastAsia="Times New Roman" w:hAnsi="Arial" w:cs="Arial"/>
          <w:color w:val="000000"/>
          <w:sz w:val="24"/>
          <w:szCs w:val="24"/>
          <w:lang w:val="en-GB" w:eastAsia="en-GB"/>
        </w:rPr>
        <w:t>săpături</w:t>
      </w:r>
      <w:proofErr w:type="spellEnd"/>
      <w:r w:rsidRPr="00504784">
        <w:rPr>
          <w:rFonts w:ascii="Arial" w:eastAsia="Times New Roman" w:hAnsi="Arial" w:cs="Arial"/>
          <w:color w:val="000000"/>
          <w:sz w:val="24"/>
          <w:szCs w:val="24"/>
          <w:lang w:val="en-GB" w:eastAsia="en-GB"/>
        </w:rPr>
        <w:t xml:space="preserve"> </w:t>
      </w:r>
      <w:proofErr w:type="spellStart"/>
      <w:proofErr w:type="gramStart"/>
      <w:r w:rsidRPr="00504784">
        <w:rPr>
          <w:rFonts w:ascii="Arial" w:eastAsia="Times New Roman" w:hAnsi="Arial" w:cs="Arial"/>
          <w:color w:val="000000"/>
          <w:sz w:val="24"/>
          <w:szCs w:val="24"/>
          <w:lang w:val="en-GB" w:eastAsia="en-GB"/>
        </w:rPr>
        <w:t>va</w:t>
      </w:r>
      <w:proofErr w:type="spellEnd"/>
      <w:proofErr w:type="gramEnd"/>
      <w:r w:rsidRPr="00504784">
        <w:rPr>
          <w:rFonts w:ascii="Arial" w:eastAsia="Times New Roman" w:hAnsi="Arial" w:cs="Arial"/>
          <w:color w:val="000000"/>
          <w:sz w:val="24"/>
          <w:szCs w:val="24"/>
          <w:lang w:val="en-GB" w:eastAsia="en-GB"/>
        </w:rPr>
        <w:t xml:space="preserve"> fi </w:t>
      </w:r>
      <w:proofErr w:type="spellStart"/>
      <w:r w:rsidRPr="00504784">
        <w:rPr>
          <w:rFonts w:ascii="Arial" w:eastAsia="Times New Roman" w:hAnsi="Arial" w:cs="Arial"/>
          <w:color w:val="000000"/>
          <w:sz w:val="24"/>
          <w:szCs w:val="24"/>
          <w:lang w:val="en-GB" w:eastAsia="en-GB"/>
        </w:rPr>
        <w:t>utilizat</w:t>
      </w:r>
      <w:proofErr w:type="spellEnd"/>
      <w:r w:rsidRPr="00504784">
        <w:rPr>
          <w:rFonts w:ascii="Arial" w:eastAsia="Times New Roman" w:hAnsi="Arial" w:cs="Arial"/>
          <w:color w:val="000000"/>
          <w:sz w:val="24"/>
          <w:szCs w:val="24"/>
          <w:lang w:val="en-GB" w:eastAsia="en-GB"/>
        </w:rPr>
        <w:t xml:space="preserve"> la </w:t>
      </w:r>
      <w:proofErr w:type="spellStart"/>
      <w:r w:rsidRPr="00504784">
        <w:rPr>
          <w:rFonts w:ascii="Arial" w:eastAsia="Times New Roman" w:hAnsi="Arial" w:cs="Arial"/>
          <w:color w:val="000000"/>
          <w:sz w:val="24"/>
          <w:szCs w:val="24"/>
          <w:lang w:val="en-GB" w:eastAsia="en-GB"/>
        </w:rPr>
        <w:t>umpluturi</w:t>
      </w:r>
      <w:proofErr w:type="spellEnd"/>
      <w:r w:rsidRPr="00504784">
        <w:rPr>
          <w:rFonts w:ascii="Arial" w:eastAsia="Times New Roman" w:hAnsi="Arial" w:cs="Arial"/>
          <w:color w:val="000000"/>
          <w:sz w:val="24"/>
          <w:szCs w:val="24"/>
          <w:lang w:val="en-GB" w:eastAsia="en-GB"/>
        </w:rPr>
        <w:t xml:space="preserve"> de </w:t>
      </w:r>
      <w:proofErr w:type="spellStart"/>
      <w:r w:rsidRPr="00504784">
        <w:rPr>
          <w:rFonts w:ascii="Arial" w:eastAsia="Times New Roman" w:hAnsi="Arial" w:cs="Arial"/>
          <w:color w:val="000000"/>
          <w:sz w:val="24"/>
          <w:szCs w:val="24"/>
          <w:lang w:val="en-GB" w:eastAsia="en-GB"/>
        </w:rPr>
        <w:t>incintă</w:t>
      </w:r>
      <w:proofErr w:type="spellEnd"/>
      <w:r w:rsidRPr="00504784">
        <w:rPr>
          <w:rFonts w:ascii="Arial" w:eastAsia="Times New Roman" w:hAnsi="Arial" w:cs="Arial"/>
          <w:color w:val="000000"/>
          <w:sz w:val="24"/>
          <w:szCs w:val="24"/>
          <w:lang w:val="en-GB" w:eastAsia="en-GB"/>
        </w:rPr>
        <w:t xml:space="preserve">. </w:t>
      </w:r>
    </w:p>
    <w:p w:rsidR="00504784" w:rsidRPr="00504784" w:rsidRDefault="00504784" w:rsidP="00504784">
      <w:pPr>
        <w:spacing w:after="0" w:line="240" w:lineRule="auto"/>
        <w:jc w:val="both"/>
        <w:rPr>
          <w:rFonts w:ascii="Arial" w:eastAsia="Times New Roman" w:hAnsi="Arial" w:cs="Arial"/>
          <w:color w:val="000000"/>
          <w:sz w:val="24"/>
          <w:szCs w:val="24"/>
          <w:lang w:val="en-GB" w:eastAsia="en-GB"/>
        </w:rPr>
      </w:pPr>
      <w:r w:rsidRPr="00504784">
        <w:rPr>
          <w:rFonts w:ascii="Arial" w:eastAsia="Times New Roman" w:hAnsi="Arial" w:cs="Arial"/>
          <w:color w:val="000000"/>
          <w:sz w:val="24"/>
          <w:szCs w:val="24"/>
          <w:lang w:val="en-GB" w:eastAsia="en-GB"/>
        </w:rPr>
        <w:t xml:space="preserve">In </w:t>
      </w:r>
      <w:proofErr w:type="spellStart"/>
      <w:r w:rsidRPr="00504784">
        <w:rPr>
          <w:rFonts w:ascii="Arial" w:eastAsia="Times New Roman" w:hAnsi="Arial" w:cs="Arial"/>
          <w:color w:val="000000"/>
          <w:sz w:val="24"/>
          <w:szCs w:val="24"/>
          <w:lang w:val="en-GB" w:eastAsia="en-GB"/>
        </w:rPr>
        <w:t>vederea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potectiei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apelor</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durata</w:t>
      </w:r>
      <w:proofErr w:type="spellEnd"/>
      <w:r w:rsidRPr="00504784">
        <w:rPr>
          <w:rFonts w:ascii="Arial" w:eastAsia="Times New Roman" w:hAnsi="Arial" w:cs="Arial"/>
          <w:color w:val="000000"/>
          <w:sz w:val="24"/>
          <w:szCs w:val="24"/>
          <w:lang w:val="en-GB" w:eastAsia="en-GB"/>
        </w:rPr>
        <w:t xml:space="preserve"> de </w:t>
      </w:r>
      <w:proofErr w:type="spellStart"/>
      <w:r w:rsidRPr="00504784">
        <w:rPr>
          <w:rFonts w:ascii="Arial" w:eastAsia="Times New Roman" w:hAnsi="Arial" w:cs="Arial"/>
          <w:color w:val="000000"/>
          <w:sz w:val="24"/>
          <w:szCs w:val="24"/>
          <w:lang w:val="en-GB" w:eastAsia="en-GB"/>
        </w:rPr>
        <w:t>exploatare</w:t>
      </w:r>
      <w:proofErr w:type="spellEnd"/>
      <w:r w:rsidRPr="00504784">
        <w:rPr>
          <w:rFonts w:ascii="Arial" w:eastAsia="Times New Roman" w:hAnsi="Arial" w:cs="Arial"/>
          <w:color w:val="000000"/>
          <w:sz w:val="24"/>
          <w:szCs w:val="24"/>
          <w:lang w:val="en-GB" w:eastAsia="en-GB"/>
        </w:rPr>
        <w:t xml:space="preserve"> se </w:t>
      </w:r>
      <w:proofErr w:type="spellStart"/>
      <w:r w:rsidRPr="00504784">
        <w:rPr>
          <w:rFonts w:ascii="Arial" w:eastAsia="Times New Roman" w:hAnsi="Arial" w:cs="Arial"/>
          <w:color w:val="000000"/>
          <w:sz w:val="24"/>
          <w:szCs w:val="24"/>
          <w:lang w:val="en-GB" w:eastAsia="en-GB"/>
        </w:rPr>
        <w:t>vor</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lua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urmatoarele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masuri</w:t>
      </w:r>
      <w:proofErr w:type="spellEnd"/>
      <w:r w:rsidRPr="00504784">
        <w:rPr>
          <w:rFonts w:ascii="Arial" w:eastAsia="Times New Roman" w:hAnsi="Arial" w:cs="Arial"/>
          <w:color w:val="000000"/>
          <w:sz w:val="24"/>
          <w:szCs w:val="24"/>
          <w:lang w:val="en-GB" w:eastAsia="en-GB"/>
        </w:rPr>
        <w:t xml:space="preserve">: </w:t>
      </w:r>
    </w:p>
    <w:p w:rsidR="00504784" w:rsidRPr="00504784" w:rsidRDefault="00504784" w:rsidP="00504784">
      <w:pPr>
        <w:spacing w:after="0" w:line="240" w:lineRule="auto"/>
        <w:jc w:val="both"/>
        <w:rPr>
          <w:rFonts w:ascii="Arial" w:eastAsia="Times New Roman" w:hAnsi="Arial" w:cs="Arial"/>
          <w:color w:val="000000"/>
          <w:sz w:val="24"/>
          <w:szCs w:val="24"/>
          <w:lang w:val="en-GB" w:eastAsia="en-GB"/>
        </w:rPr>
      </w:pPr>
      <w:r w:rsidRPr="00504784">
        <w:rPr>
          <w:rFonts w:ascii="Arial" w:eastAsia="Times New Roman" w:hAnsi="Arial" w:cs="Arial"/>
          <w:color w:val="000000"/>
          <w:sz w:val="24"/>
          <w:szCs w:val="24"/>
          <w:lang w:val="en-GB" w:eastAsia="en-GB"/>
        </w:rPr>
        <w:t xml:space="preserve">- </w:t>
      </w:r>
      <w:proofErr w:type="spellStart"/>
      <w:proofErr w:type="gramStart"/>
      <w:r w:rsidRPr="00504784">
        <w:rPr>
          <w:rFonts w:ascii="Arial" w:eastAsia="Times New Roman" w:hAnsi="Arial" w:cs="Arial"/>
          <w:color w:val="000000"/>
          <w:sz w:val="24"/>
          <w:szCs w:val="24"/>
          <w:lang w:val="en-GB" w:eastAsia="en-GB"/>
        </w:rPr>
        <w:t>asigurarea</w:t>
      </w:r>
      <w:proofErr w:type="spellEnd"/>
      <w:proofErr w:type="gram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unui</w:t>
      </w:r>
      <w:proofErr w:type="spellEnd"/>
      <w:r w:rsidRPr="00504784">
        <w:rPr>
          <w:rFonts w:ascii="Arial" w:eastAsia="Times New Roman" w:hAnsi="Arial" w:cs="Arial"/>
          <w:color w:val="000000"/>
          <w:sz w:val="24"/>
          <w:szCs w:val="24"/>
          <w:lang w:val="en-GB" w:eastAsia="en-GB"/>
        </w:rPr>
        <w:t xml:space="preserve"> management </w:t>
      </w:r>
      <w:proofErr w:type="spellStart"/>
      <w:r w:rsidRPr="00504784">
        <w:rPr>
          <w:rFonts w:ascii="Arial" w:eastAsia="Times New Roman" w:hAnsi="Arial" w:cs="Arial"/>
          <w:color w:val="000000"/>
          <w:sz w:val="24"/>
          <w:szCs w:val="24"/>
          <w:lang w:val="en-GB" w:eastAsia="en-GB"/>
        </w:rPr>
        <w:t>riguros</w:t>
      </w:r>
      <w:proofErr w:type="spellEnd"/>
      <w:r w:rsidRPr="00504784">
        <w:rPr>
          <w:rFonts w:ascii="Arial" w:eastAsia="Times New Roman" w:hAnsi="Arial" w:cs="Arial"/>
          <w:color w:val="000000"/>
          <w:sz w:val="24"/>
          <w:szCs w:val="24"/>
          <w:lang w:val="en-GB" w:eastAsia="en-GB"/>
        </w:rPr>
        <w:t xml:space="preserve">, cu </w:t>
      </w:r>
      <w:proofErr w:type="spellStart"/>
      <w:r w:rsidRPr="00504784">
        <w:rPr>
          <w:rFonts w:ascii="Arial" w:eastAsia="Times New Roman" w:hAnsi="Arial" w:cs="Arial"/>
          <w:color w:val="000000"/>
          <w:sz w:val="24"/>
          <w:szCs w:val="24"/>
          <w:lang w:val="en-GB" w:eastAsia="en-GB"/>
        </w:rPr>
        <w:t>responsabilităţi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clar</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stabilite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pentru</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toate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activităţile</w:t>
      </w:r>
      <w:proofErr w:type="spellEnd"/>
      <w:r w:rsidRPr="00504784">
        <w:rPr>
          <w:rFonts w:ascii="Arial" w:eastAsia="Times New Roman" w:hAnsi="Arial" w:cs="Arial"/>
          <w:color w:val="000000"/>
          <w:sz w:val="24"/>
          <w:szCs w:val="24"/>
          <w:lang w:val="en-GB" w:eastAsia="en-GB"/>
        </w:rPr>
        <w:t xml:space="preserve"> care </w:t>
      </w:r>
      <w:proofErr w:type="spellStart"/>
      <w:r w:rsidRPr="00504784">
        <w:rPr>
          <w:rFonts w:ascii="Arial" w:eastAsia="Times New Roman" w:hAnsi="Arial" w:cs="Arial"/>
          <w:color w:val="000000"/>
          <w:sz w:val="24"/>
          <w:szCs w:val="24"/>
          <w:lang w:val="en-GB" w:eastAsia="en-GB"/>
        </w:rPr>
        <w:t>folosesc</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produse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ce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ar</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putea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afecta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calitatea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apelor</w:t>
      </w:r>
      <w:proofErr w:type="spellEnd"/>
      <w:r w:rsidRPr="00504784">
        <w:rPr>
          <w:rFonts w:ascii="Arial" w:eastAsia="Times New Roman" w:hAnsi="Arial" w:cs="Arial"/>
          <w:color w:val="000000"/>
          <w:sz w:val="24"/>
          <w:szCs w:val="24"/>
          <w:lang w:val="en-GB" w:eastAsia="en-GB"/>
        </w:rPr>
        <w:t xml:space="preserve"> evacuate; </w:t>
      </w:r>
    </w:p>
    <w:p w:rsidR="00504784" w:rsidRPr="00504784" w:rsidRDefault="00504784" w:rsidP="00504784">
      <w:pPr>
        <w:spacing w:after="0" w:line="240" w:lineRule="auto"/>
        <w:jc w:val="both"/>
        <w:rPr>
          <w:rFonts w:ascii="Arial" w:eastAsia="Times New Roman" w:hAnsi="Arial" w:cs="Arial"/>
          <w:color w:val="000000"/>
          <w:sz w:val="24"/>
          <w:szCs w:val="24"/>
          <w:lang w:val="en-GB" w:eastAsia="en-GB"/>
        </w:rPr>
      </w:pPr>
      <w:r w:rsidRPr="00504784">
        <w:rPr>
          <w:rFonts w:ascii="Arial" w:eastAsia="Times New Roman" w:hAnsi="Arial" w:cs="Arial"/>
          <w:color w:val="000000"/>
          <w:sz w:val="24"/>
          <w:szCs w:val="24"/>
          <w:lang w:val="en-GB" w:eastAsia="en-GB"/>
        </w:rPr>
        <w:t xml:space="preserve">- </w:t>
      </w:r>
      <w:proofErr w:type="spellStart"/>
      <w:proofErr w:type="gramStart"/>
      <w:r w:rsidRPr="00504784">
        <w:rPr>
          <w:rFonts w:ascii="Arial" w:eastAsia="Times New Roman" w:hAnsi="Arial" w:cs="Arial"/>
          <w:color w:val="000000"/>
          <w:sz w:val="24"/>
          <w:szCs w:val="24"/>
          <w:lang w:val="en-GB" w:eastAsia="en-GB"/>
        </w:rPr>
        <w:t>depozitarea</w:t>
      </w:r>
      <w:proofErr w:type="spellEnd"/>
      <w:proofErr w:type="gram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tuturor</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deseurilor</w:t>
      </w:r>
      <w:proofErr w:type="spellEnd"/>
      <w:r w:rsidRPr="00504784">
        <w:rPr>
          <w:rFonts w:ascii="Arial" w:eastAsia="Times New Roman" w:hAnsi="Arial" w:cs="Arial"/>
          <w:color w:val="000000"/>
          <w:sz w:val="24"/>
          <w:szCs w:val="24"/>
          <w:lang w:val="en-GB" w:eastAsia="en-GB"/>
        </w:rPr>
        <w:t xml:space="preserve"> se </w:t>
      </w:r>
      <w:proofErr w:type="spellStart"/>
      <w:r w:rsidRPr="00504784">
        <w:rPr>
          <w:rFonts w:ascii="Arial" w:eastAsia="Times New Roman" w:hAnsi="Arial" w:cs="Arial"/>
          <w:color w:val="000000"/>
          <w:sz w:val="24"/>
          <w:szCs w:val="24"/>
          <w:lang w:val="en-GB" w:eastAsia="en-GB"/>
        </w:rPr>
        <w:t>va</w:t>
      </w:r>
      <w:proofErr w:type="spellEnd"/>
      <w:r w:rsidRPr="00504784">
        <w:rPr>
          <w:rFonts w:ascii="Arial" w:eastAsia="Times New Roman" w:hAnsi="Arial" w:cs="Arial"/>
          <w:color w:val="000000"/>
          <w:sz w:val="24"/>
          <w:szCs w:val="24"/>
          <w:lang w:val="en-GB" w:eastAsia="en-GB"/>
        </w:rPr>
        <w:t xml:space="preserve"> face </w:t>
      </w:r>
      <w:proofErr w:type="spellStart"/>
      <w:r w:rsidRPr="00504784">
        <w:rPr>
          <w:rFonts w:ascii="Arial" w:eastAsia="Times New Roman" w:hAnsi="Arial" w:cs="Arial"/>
          <w:color w:val="000000"/>
          <w:sz w:val="24"/>
          <w:szCs w:val="24"/>
          <w:lang w:val="en-GB" w:eastAsia="en-GB"/>
        </w:rPr>
        <w:t>diferentiat</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intr</w:t>
      </w:r>
      <w:proofErr w:type="spellEnd"/>
      <w:r w:rsidRPr="00504784">
        <w:rPr>
          <w:rFonts w:ascii="Arial" w:eastAsia="Times New Roman" w:hAnsi="Arial" w:cs="Arial"/>
          <w:color w:val="000000"/>
          <w:sz w:val="24"/>
          <w:szCs w:val="24"/>
          <w:lang w:val="en-GB" w:eastAsia="en-GB"/>
        </w:rPr>
        <w:t xml:space="preserve">-un </w:t>
      </w:r>
      <w:proofErr w:type="spellStart"/>
      <w:r w:rsidRPr="00504784">
        <w:rPr>
          <w:rFonts w:ascii="Arial" w:eastAsia="Times New Roman" w:hAnsi="Arial" w:cs="Arial"/>
          <w:color w:val="000000"/>
          <w:sz w:val="24"/>
          <w:szCs w:val="24"/>
          <w:lang w:val="en-GB" w:eastAsia="en-GB"/>
        </w:rPr>
        <w:t>spatiu</w:t>
      </w:r>
      <w:proofErr w:type="spellEnd"/>
      <w:r w:rsidRPr="00504784">
        <w:rPr>
          <w:rFonts w:ascii="Arial" w:eastAsia="Times New Roman" w:hAnsi="Arial" w:cs="Arial"/>
          <w:color w:val="000000"/>
          <w:sz w:val="24"/>
          <w:szCs w:val="24"/>
          <w:lang w:val="en-GB" w:eastAsia="en-GB"/>
        </w:rPr>
        <w:t xml:space="preserve"> special </w:t>
      </w:r>
      <w:proofErr w:type="spellStart"/>
      <w:r w:rsidRPr="00504784">
        <w:rPr>
          <w:rFonts w:ascii="Arial" w:eastAsia="Times New Roman" w:hAnsi="Arial" w:cs="Arial"/>
          <w:color w:val="000000"/>
          <w:sz w:val="24"/>
          <w:szCs w:val="24"/>
          <w:lang w:val="en-GB" w:eastAsia="en-GB"/>
        </w:rPr>
        <w:t>amenajat</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pentru</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evitarea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depozitarii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acestora</w:t>
      </w:r>
      <w:proofErr w:type="spellEnd"/>
      <w:r w:rsidRPr="00504784">
        <w:rPr>
          <w:rFonts w:ascii="Arial" w:eastAsia="Times New Roman" w:hAnsi="Arial" w:cs="Arial"/>
          <w:color w:val="000000"/>
          <w:sz w:val="24"/>
          <w:szCs w:val="24"/>
          <w:lang w:val="en-GB" w:eastAsia="en-GB"/>
        </w:rPr>
        <w:t xml:space="preserve"> direct </w:t>
      </w:r>
      <w:proofErr w:type="spellStart"/>
      <w:r w:rsidRPr="00504784">
        <w:rPr>
          <w:rFonts w:ascii="Arial" w:eastAsia="Times New Roman" w:hAnsi="Arial" w:cs="Arial"/>
          <w:color w:val="000000"/>
          <w:sz w:val="24"/>
          <w:szCs w:val="24"/>
          <w:lang w:val="en-GB" w:eastAsia="en-GB"/>
        </w:rPr>
        <w:t>pe</w:t>
      </w:r>
      <w:proofErr w:type="spellEnd"/>
      <w:r w:rsidRPr="00504784">
        <w:rPr>
          <w:rFonts w:ascii="Arial" w:eastAsia="Times New Roman" w:hAnsi="Arial" w:cs="Arial"/>
          <w:color w:val="000000"/>
          <w:sz w:val="24"/>
          <w:szCs w:val="24"/>
          <w:lang w:val="en-GB" w:eastAsia="en-GB"/>
        </w:rPr>
        <w:t xml:space="preserve"> sol. </w:t>
      </w:r>
      <w:proofErr w:type="spellStart"/>
      <w:r w:rsidRPr="00504784">
        <w:rPr>
          <w:rFonts w:ascii="Arial" w:eastAsia="Times New Roman" w:hAnsi="Arial" w:cs="Arial"/>
          <w:color w:val="000000"/>
          <w:sz w:val="24"/>
          <w:szCs w:val="24"/>
          <w:lang w:val="en-GB" w:eastAsia="en-GB"/>
        </w:rPr>
        <w:t>Astfel</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deseurile</w:t>
      </w:r>
      <w:proofErr w:type="spellEnd"/>
      <w:r w:rsidRPr="00504784">
        <w:rPr>
          <w:rFonts w:ascii="Arial" w:eastAsia="Times New Roman" w:hAnsi="Arial" w:cs="Arial"/>
          <w:color w:val="000000"/>
          <w:sz w:val="24"/>
          <w:szCs w:val="24"/>
          <w:lang w:val="en-GB" w:eastAsia="en-GB"/>
        </w:rPr>
        <w:t xml:space="preserve"> generate </w:t>
      </w:r>
      <w:proofErr w:type="spellStart"/>
      <w:r w:rsidRPr="00504784">
        <w:rPr>
          <w:rFonts w:ascii="Arial" w:eastAsia="Times New Roman" w:hAnsi="Arial" w:cs="Arial"/>
          <w:color w:val="000000"/>
          <w:sz w:val="24"/>
          <w:szCs w:val="24"/>
          <w:lang w:val="en-GB" w:eastAsia="en-GB"/>
        </w:rPr>
        <w:t>vor</w:t>
      </w:r>
      <w:proofErr w:type="spellEnd"/>
      <w:r w:rsidRPr="00504784">
        <w:rPr>
          <w:rFonts w:ascii="Arial" w:eastAsia="Times New Roman" w:hAnsi="Arial" w:cs="Arial"/>
          <w:color w:val="000000"/>
          <w:sz w:val="24"/>
          <w:szCs w:val="24"/>
          <w:lang w:val="en-GB" w:eastAsia="en-GB"/>
        </w:rPr>
        <w:t xml:space="preserve"> fi </w:t>
      </w:r>
      <w:proofErr w:type="spellStart"/>
      <w:r w:rsidRPr="00504784">
        <w:rPr>
          <w:rFonts w:ascii="Arial" w:eastAsia="Times New Roman" w:hAnsi="Arial" w:cs="Arial"/>
          <w:color w:val="000000"/>
          <w:sz w:val="24"/>
          <w:szCs w:val="24"/>
          <w:lang w:val="en-GB" w:eastAsia="en-GB"/>
        </w:rPr>
        <w:t>preluate</w:t>
      </w:r>
      <w:proofErr w:type="spellEnd"/>
      <w:r w:rsidRPr="00504784">
        <w:rPr>
          <w:rFonts w:ascii="Arial" w:eastAsia="Times New Roman" w:hAnsi="Arial" w:cs="Arial"/>
          <w:color w:val="000000"/>
          <w:sz w:val="24"/>
          <w:szCs w:val="24"/>
          <w:lang w:val="en-GB" w:eastAsia="en-GB"/>
        </w:rPr>
        <w:t xml:space="preserve"> de firma de </w:t>
      </w:r>
      <w:proofErr w:type="spellStart"/>
      <w:r w:rsidRPr="00504784">
        <w:rPr>
          <w:rFonts w:ascii="Arial" w:eastAsia="Times New Roman" w:hAnsi="Arial" w:cs="Arial"/>
          <w:color w:val="000000"/>
          <w:sz w:val="24"/>
          <w:szCs w:val="24"/>
          <w:lang w:val="en-GB" w:eastAsia="en-GB"/>
        </w:rPr>
        <w:t>salubritate</w:t>
      </w:r>
      <w:proofErr w:type="spellEnd"/>
      <w:r w:rsidRPr="00504784">
        <w:rPr>
          <w:rFonts w:ascii="Arial" w:eastAsia="Times New Roman" w:hAnsi="Arial" w:cs="Arial"/>
          <w:color w:val="000000"/>
          <w:sz w:val="24"/>
          <w:szCs w:val="24"/>
          <w:lang w:val="en-GB" w:eastAsia="en-GB"/>
        </w:rPr>
        <w:t xml:space="preserve"> cu care </w:t>
      </w:r>
      <w:proofErr w:type="spellStart"/>
      <w:r w:rsidRPr="00504784">
        <w:rPr>
          <w:rFonts w:ascii="Arial" w:eastAsia="Times New Roman" w:hAnsi="Arial" w:cs="Arial"/>
          <w:color w:val="000000"/>
          <w:sz w:val="24"/>
          <w:szCs w:val="24"/>
          <w:lang w:val="en-GB" w:eastAsia="en-GB"/>
        </w:rPr>
        <w:t>beneficiarul</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va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incheia</w:t>
      </w:r>
      <w:proofErr w:type="spellEnd"/>
      <w:r w:rsidRPr="00504784">
        <w:rPr>
          <w:rFonts w:ascii="Arial" w:eastAsia="Times New Roman" w:hAnsi="Arial" w:cs="Arial"/>
          <w:color w:val="000000"/>
          <w:sz w:val="24"/>
          <w:szCs w:val="24"/>
          <w:lang w:val="en-GB" w:eastAsia="en-GB"/>
        </w:rPr>
        <w:t xml:space="preserve"> contract.</w:t>
      </w:r>
    </w:p>
    <w:p w:rsidR="00504784" w:rsidRPr="00504784" w:rsidRDefault="00504784" w:rsidP="00504784">
      <w:pPr>
        <w:spacing w:after="0" w:line="240" w:lineRule="auto"/>
        <w:jc w:val="both"/>
        <w:rPr>
          <w:rFonts w:ascii="Arial" w:eastAsia="Times New Roman" w:hAnsi="Arial" w:cs="Arial"/>
          <w:color w:val="000000"/>
          <w:sz w:val="24"/>
          <w:szCs w:val="24"/>
          <w:lang w:val="en-GB" w:eastAsia="en-GB"/>
        </w:rPr>
      </w:pPr>
      <w:r w:rsidRPr="00504784">
        <w:rPr>
          <w:rFonts w:ascii="Arial" w:eastAsia="Times New Roman" w:hAnsi="Arial" w:cs="Arial"/>
          <w:color w:val="000000"/>
          <w:sz w:val="24"/>
          <w:szCs w:val="24"/>
          <w:lang w:val="en-GB" w:eastAsia="en-GB"/>
        </w:rPr>
        <w:t xml:space="preserve">- </w:t>
      </w:r>
      <w:proofErr w:type="spellStart"/>
      <w:proofErr w:type="gramStart"/>
      <w:r w:rsidRPr="00504784">
        <w:rPr>
          <w:rFonts w:ascii="Arial" w:eastAsia="Times New Roman" w:hAnsi="Arial" w:cs="Arial"/>
          <w:color w:val="000000"/>
          <w:sz w:val="24"/>
          <w:szCs w:val="24"/>
          <w:lang w:val="en-GB" w:eastAsia="en-GB"/>
        </w:rPr>
        <w:t>constructorul</w:t>
      </w:r>
      <w:proofErr w:type="spellEnd"/>
      <w:proofErr w:type="gram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isi</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va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desfasura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activitatea</w:t>
      </w:r>
      <w:proofErr w:type="spellEnd"/>
      <w:r w:rsidRPr="00504784">
        <w:rPr>
          <w:rFonts w:ascii="Arial" w:eastAsia="Times New Roman" w:hAnsi="Arial" w:cs="Arial"/>
          <w:color w:val="000000"/>
          <w:sz w:val="24"/>
          <w:szCs w:val="24"/>
          <w:lang w:val="en-GB" w:eastAsia="en-GB"/>
        </w:rPr>
        <w:t xml:space="preserve"> cu </w:t>
      </w:r>
      <w:proofErr w:type="spellStart"/>
      <w:r w:rsidRPr="00504784">
        <w:rPr>
          <w:rFonts w:ascii="Arial" w:eastAsia="Times New Roman" w:hAnsi="Arial" w:cs="Arial"/>
          <w:color w:val="000000"/>
          <w:sz w:val="24"/>
          <w:szCs w:val="24"/>
          <w:lang w:val="en-GB" w:eastAsia="en-GB"/>
        </w:rPr>
        <w:t>masini</w:t>
      </w:r>
      <w:proofErr w:type="spellEnd"/>
      <w:r w:rsidRPr="00504784">
        <w:rPr>
          <w:rFonts w:ascii="Arial" w:eastAsia="Times New Roman" w:hAnsi="Arial" w:cs="Arial"/>
          <w:color w:val="000000"/>
          <w:sz w:val="24"/>
          <w:szCs w:val="24"/>
          <w:lang w:val="en-GB" w:eastAsia="en-GB"/>
        </w:rPr>
        <w:t>/</w:t>
      </w:r>
      <w:proofErr w:type="spellStart"/>
      <w:r w:rsidRPr="00504784">
        <w:rPr>
          <w:rFonts w:ascii="Arial" w:eastAsia="Times New Roman" w:hAnsi="Arial" w:cs="Arial"/>
          <w:color w:val="000000"/>
          <w:sz w:val="24"/>
          <w:szCs w:val="24"/>
          <w:lang w:val="en-GB" w:eastAsia="en-GB"/>
        </w:rPr>
        <w:t>utilajele</w:t>
      </w:r>
      <w:proofErr w:type="spellEnd"/>
      <w:r w:rsidRPr="00504784">
        <w:rPr>
          <w:rFonts w:ascii="Arial" w:eastAsia="Times New Roman" w:hAnsi="Arial" w:cs="Arial"/>
          <w:color w:val="000000"/>
          <w:sz w:val="24"/>
          <w:szCs w:val="24"/>
          <w:lang w:val="en-GB" w:eastAsia="en-GB"/>
        </w:rPr>
        <w:t xml:space="preserve"> care </w:t>
      </w:r>
      <w:proofErr w:type="spellStart"/>
      <w:r w:rsidRPr="00504784">
        <w:rPr>
          <w:rFonts w:ascii="Arial" w:eastAsia="Times New Roman" w:hAnsi="Arial" w:cs="Arial"/>
          <w:color w:val="000000"/>
          <w:sz w:val="24"/>
          <w:szCs w:val="24"/>
          <w:lang w:val="en-GB" w:eastAsia="en-GB"/>
        </w:rPr>
        <w:t>sunt</w:t>
      </w:r>
      <w:proofErr w:type="spellEnd"/>
      <w:r w:rsidRPr="00504784">
        <w:rPr>
          <w:rFonts w:ascii="Arial" w:eastAsia="Times New Roman" w:hAnsi="Arial" w:cs="Arial"/>
          <w:color w:val="000000"/>
          <w:sz w:val="24"/>
          <w:szCs w:val="24"/>
          <w:lang w:val="en-GB" w:eastAsia="en-GB"/>
        </w:rPr>
        <w:t xml:space="preserve"> in stare optima </w:t>
      </w:r>
    </w:p>
    <w:p w:rsidR="00504784" w:rsidRPr="00504784" w:rsidRDefault="00504784" w:rsidP="00504784">
      <w:pPr>
        <w:spacing w:after="0" w:line="240" w:lineRule="auto"/>
        <w:jc w:val="both"/>
        <w:rPr>
          <w:rFonts w:ascii="Arial" w:eastAsia="Times New Roman" w:hAnsi="Arial" w:cs="Arial"/>
          <w:color w:val="000000"/>
          <w:sz w:val="24"/>
          <w:szCs w:val="24"/>
          <w:lang w:val="en-GB" w:eastAsia="en-GB"/>
        </w:rPr>
      </w:pPr>
      <w:proofErr w:type="gramStart"/>
      <w:r w:rsidRPr="00504784">
        <w:rPr>
          <w:rFonts w:ascii="Arial" w:eastAsia="Times New Roman" w:hAnsi="Arial" w:cs="Arial"/>
          <w:color w:val="000000"/>
          <w:sz w:val="24"/>
          <w:szCs w:val="24"/>
          <w:lang w:val="en-GB" w:eastAsia="en-GB"/>
        </w:rPr>
        <w:t>de</w:t>
      </w:r>
      <w:proofErr w:type="gram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funcţionare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pentru</w:t>
      </w:r>
      <w:proofErr w:type="spellEnd"/>
      <w:r w:rsidRPr="00504784">
        <w:rPr>
          <w:rFonts w:ascii="Arial" w:eastAsia="Times New Roman" w:hAnsi="Arial" w:cs="Arial"/>
          <w:color w:val="000000"/>
          <w:sz w:val="24"/>
          <w:szCs w:val="24"/>
          <w:lang w:val="en-GB" w:eastAsia="en-GB"/>
        </w:rPr>
        <w:t xml:space="preserve"> a </w:t>
      </w:r>
      <w:proofErr w:type="spellStart"/>
      <w:r w:rsidRPr="00504784">
        <w:rPr>
          <w:rFonts w:ascii="Arial" w:eastAsia="Times New Roman" w:hAnsi="Arial" w:cs="Arial"/>
          <w:color w:val="000000"/>
          <w:sz w:val="24"/>
          <w:szCs w:val="24"/>
          <w:lang w:val="en-GB" w:eastAsia="en-GB"/>
        </w:rPr>
        <w:t>evita</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scurgerile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accidentale</w:t>
      </w:r>
      <w:proofErr w:type="spellEnd"/>
      <w:r w:rsidRPr="00504784">
        <w:rPr>
          <w:rFonts w:ascii="Arial" w:eastAsia="Times New Roman" w:hAnsi="Arial" w:cs="Arial"/>
          <w:color w:val="000000"/>
          <w:sz w:val="24"/>
          <w:szCs w:val="24"/>
          <w:lang w:val="en-GB" w:eastAsia="en-GB"/>
        </w:rPr>
        <w:t xml:space="preserve"> ale </w:t>
      </w:r>
      <w:proofErr w:type="spellStart"/>
      <w:r w:rsidRPr="00504784">
        <w:rPr>
          <w:rFonts w:ascii="Arial" w:eastAsia="Times New Roman" w:hAnsi="Arial" w:cs="Arial"/>
          <w:color w:val="000000"/>
          <w:sz w:val="24"/>
          <w:szCs w:val="24"/>
          <w:lang w:val="en-GB" w:eastAsia="en-GB"/>
        </w:rPr>
        <w:t>produselor</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petroliere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sau</w:t>
      </w:r>
      <w:proofErr w:type="spellEnd"/>
      <w:r w:rsidRPr="00504784">
        <w:rPr>
          <w:rFonts w:ascii="Arial" w:eastAsia="Times New Roman" w:hAnsi="Arial" w:cs="Arial"/>
          <w:color w:val="000000"/>
          <w:sz w:val="24"/>
          <w:szCs w:val="24"/>
          <w:lang w:val="en-GB" w:eastAsia="en-GB"/>
        </w:rPr>
        <w:t xml:space="preserve"> a </w:t>
      </w:r>
      <w:proofErr w:type="spellStart"/>
      <w:r w:rsidRPr="00504784">
        <w:rPr>
          <w:rFonts w:ascii="Arial" w:eastAsia="Times New Roman" w:hAnsi="Arial" w:cs="Arial"/>
          <w:color w:val="000000"/>
          <w:sz w:val="24"/>
          <w:szCs w:val="24"/>
          <w:lang w:val="en-GB" w:eastAsia="en-GB"/>
        </w:rPr>
        <w:t>uleiurilor</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minerale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provenite</w:t>
      </w:r>
      <w:proofErr w:type="spellEnd"/>
      <w:r w:rsidRPr="00504784">
        <w:rPr>
          <w:rFonts w:ascii="Arial" w:eastAsia="Times New Roman" w:hAnsi="Arial" w:cs="Arial"/>
          <w:color w:val="000000"/>
          <w:sz w:val="24"/>
          <w:szCs w:val="24"/>
          <w:lang w:val="en-GB" w:eastAsia="en-GB"/>
        </w:rPr>
        <w:t xml:space="preserve"> de la </w:t>
      </w:r>
      <w:proofErr w:type="spellStart"/>
      <w:r w:rsidRPr="00504784">
        <w:rPr>
          <w:rFonts w:ascii="Arial" w:eastAsia="Times New Roman" w:hAnsi="Arial" w:cs="Arial"/>
          <w:color w:val="000000"/>
          <w:sz w:val="24"/>
          <w:szCs w:val="24"/>
          <w:lang w:val="en-GB" w:eastAsia="en-GB"/>
        </w:rPr>
        <w:t>aceste</w:t>
      </w:r>
      <w:proofErr w:type="spellEnd"/>
      <w:r w:rsidRPr="00504784">
        <w:rPr>
          <w:rFonts w:ascii="Arial" w:eastAsia="Times New Roman" w:hAnsi="Arial" w:cs="Arial"/>
          <w:color w:val="000000"/>
          <w:sz w:val="24"/>
          <w:szCs w:val="24"/>
          <w:lang w:val="en-GB" w:eastAsia="en-GB"/>
        </w:rPr>
        <w:t xml:space="preserve"> </w:t>
      </w:r>
      <w:proofErr w:type="spellStart"/>
      <w:r w:rsidRPr="00504784">
        <w:rPr>
          <w:rFonts w:ascii="Arial" w:eastAsia="Times New Roman" w:hAnsi="Arial" w:cs="Arial"/>
          <w:color w:val="000000"/>
          <w:sz w:val="24"/>
          <w:szCs w:val="24"/>
          <w:lang w:val="en-GB" w:eastAsia="en-GB"/>
        </w:rPr>
        <w:t>utilaje</w:t>
      </w:r>
      <w:proofErr w:type="spellEnd"/>
      <w:r w:rsidRPr="00504784">
        <w:rPr>
          <w:rFonts w:ascii="Arial" w:eastAsia="Times New Roman" w:hAnsi="Arial" w:cs="Arial"/>
          <w:color w:val="000000"/>
          <w:sz w:val="24"/>
          <w:szCs w:val="24"/>
          <w:lang w:val="en-GB" w:eastAsia="en-GB"/>
        </w:rPr>
        <w:t>/</w:t>
      </w:r>
      <w:proofErr w:type="spellStart"/>
      <w:r w:rsidRPr="00504784">
        <w:rPr>
          <w:rFonts w:ascii="Arial" w:eastAsia="Times New Roman" w:hAnsi="Arial" w:cs="Arial"/>
          <w:color w:val="000000"/>
          <w:sz w:val="24"/>
          <w:szCs w:val="24"/>
          <w:lang w:val="en-GB" w:eastAsia="en-GB"/>
        </w:rPr>
        <w:t>masini</w:t>
      </w:r>
      <w:proofErr w:type="spellEnd"/>
      <w:r w:rsidRPr="00504784">
        <w:rPr>
          <w:rFonts w:ascii="Arial" w:eastAsia="Times New Roman" w:hAnsi="Arial" w:cs="Arial"/>
          <w:color w:val="000000"/>
          <w:sz w:val="24"/>
          <w:szCs w:val="24"/>
          <w:lang w:val="en-GB" w:eastAsia="en-GB"/>
        </w:rPr>
        <w:t>;</w:t>
      </w:r>
    </w:p>
    <w:p w:rsidR="00504784" w:rsidRDefault="00504784" w:rsidP="0035276D">
      <w:pPr>
        <w:spacing w:after="0" w:line="240" w:lineRule="auto"/>
        <w:jc w:val="both"/>
        <w:rPr>
          <w:rFonts w:ascii="Arial" w:hAnsi="Arial" w:cs="Arial"/>
          <w:bCs/>
          <w:noProof/>
          <w:sz w:val="24"/>
          <w:szCs w:val="24"/>
          <w:lang w:val="ro-RO"/>
        </w:rPr>
      </w:pPr>
    </w:p>
    <w:p w:rsidR="00504784" w:rsidRDefault="00504784" w:rsidP="009214EC">
      <w:pPr>
        <w:spacing w:after="0" w:line="240" w:lineRule="auto"/>
        <w:ind w:firstLine="284"/>
        <w:jc w:val="both"/>
        <w:rPr>
          <w:rFonts w:ascii="Arial" w:hAnsi="Arial" w:cs="Arial"/>
          <w:bCs/>
          <w:noProof/>
          <w:sz w:val="24"/>
          <w:szCs w:val="24"/>
          <w:lang w:val="ro-RO"/>
        </w:rPr>
      </w:pPr>
    </w:p>
    <w:p w:rsidR="00504784" w:rsidRPr="00DB32B2" w:rsidRDefault="00504784" w:rsidP="00504784">
      <w:pPr>
        <w:spacing w:before="120" w:after="0" w:line="240" w:lineRule="auto"/>
        <w:jc w:val="both"/>
        <w:rPr>
          <w:rFonts w:ascii="Arial" w:hAnsi="Arial" w:cs="Arial"/>
          <w:b/>
          <w:noProof/>
          <w:sz w:val="24"/>
          <w:szCs w:val="24"/>
          <w:lang w:val="ro-RO"/>
        </w:rPr>
      </w:pPr>
      <w:r w:rsidRPr="00DB32B2">
        <w:rPr>
          <w:rFonts w:ascii="Arial" w:hAnsi="Arial" w:cs="Arial"/>
          <w:b/>
          <w:bCs/>
          <w:noProof/>
          <w:sz w:val="24"/>
          <w:szCs w:val="24"/>
          <w:lang w:val="ro-RO"/>
        </w:rPr>
        <w:t xml:space="preserve">c) </w:t>
      </w:r>
      <w:r w:rsidRPr="00DB32B2">
        <w:rPr>
          <w:rFonts w:ascii="Arial" w:hAnsi="Arial" w:cs="Arial"/>
          <w:noProof/>
          <w:sz w:val="24"/>
          <w:szCs w:val="24"/>
          <w:lang w:val="ro-RO"/>
        </w:rPr>
        <w:t>Amplasarea proiectelor:</w:t>
      </w:r>
    </w:p>
    <w:p w:rsidR="00504784" w:rsidRDefault="00504784" w:rsidP="0035276D">
      <w:pPr>
        <w:spacing w:after="0" w:line="240" w:lineRule="auto"/>
        <w:jc w:val="both"/>
        <w:rPr>
          <w:rFonts w:ascii="Arial" w:hAnsi="Arial" w:cs="Arial"/>
          <w:bCs/>
          <w:noProof/>
          <w:sz w:val="24"/>
          <w:szCs w:val="24"/>
          <w:lang w:val="ro-RO"/>
        </w:rPr>
      </w:pPr>
    </w:p>
    <w:p w:rsidR="00504784" w:rsidRPr="00DB32B2" w:rsidRDefault="00504784" w:rsidP="009214EC">
      <w:pPr>
        <w:spacing w:after="0" w:line="240" w:lineRule="auto"/>
        <w:ind w:firstLine="284"/>
        <w:jc w:val="both"/>
        <w:rPr>
          <w:rFonts w:ascii="Arial" w:hAnsi="Arial" w:cs="Arial"/>
          <w:bCs/>
          <w:noProof/>
          <w:sz w:val="24"/>
          <w:szCs w:val="24"/>
          <w:lang w:val="ro-RO"/>
        </w:rPr>
      </w:pPr>
    </w:p>
    <w:p w:rsidR="00D469D4" w:rsidRPr="00DB32B2" w:rsidRDefault="005B37EF" w:rsidP="00D469D4">
      <w:pPr>
        <w:spacing w:after="0" w:line="240" w:lineRule="auto"/>
        <w:ind w:firstLine="284"/>
        <w:jc w:val="both"/>
        <w:rPr>
          <w:rFonts w:ascii="Arial" w:hAnsi="Arial" w:cs="Arial"/>
          <w:iCs/>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1</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utilizarea ac</w:t>
      </w:r>
      <w:r w:rsidRPr="00DB32B2">
        <w:rPr>
          <w:rFonts w:ascii="Arial" w:hAnsi="Arial" w:cs="Arial"/>
          <w:noProof/>
          <w:sz w:val="24"/>
          <w:szCs w:val="24"/>
          <w:lang w:val="ro-RO"/>
        </w:rPr>
        <w:t>tuală şi aprobată a terenurilor:</w:t>
      </w:r>
      <w:r w:rsidR="00247D84" w:rsidRPr="00DB32B2">
        <w:rPr>
          <w:rFonts w:ascii="Arial" w:hAnsi="Arial" w:cs="Arial"/>
          <w:color w:val="FF0000"/>
          <w:sz w:val="24"/>
          <w:szCs w:val="24"/>
          <w:lang w:val="ro-RO"/>
        </w:rPr>
        <w:t xml:space="preserve"> </w:t>
      </w:r>
      <w:r w:rsidR="00746F79" w:rsidRPr="00DB32B2">
        <w:rPr>
          <w:rFonts w:ascii="Arial" w:hAnsi="Arial" w:cs="Arial"/>
          <w:sz w:val="24"/>
          <w:szCs w:val="24"/>
          <w:lang w:val="ro-RO"/>
        </w:rPr>
        <w:t>conform certificatului</w:t>
      </w:r>
      <w:r w:rsidR="00247D84" w:rsidRPr="00DB32B2">
        <w:rPr>
          <w:rFonts w:ascii="Arial" w:hAnsi="Arial" w:cs="Arial"/>
          <w:sz w:val="24"/>
          <w:szCs w:val="24"/>
          <w:lang w:val="ro-RO"/>
        </w:rPr>
        <w:t xml:space="preserve"> de urbanism nr. </w:t>
      </w:r>
      <w:r w:rsidR="0035276D">
        <w:rPr>
          <w:rFonts w:ascii="Arial" w:hAnsi="Arial" w:cs="Arial"/>
          <w:sz w:val="24"/>
          <w:szCs w:val="24"/>
          <w:lang w:val="ro-RO"/>
        </w:rPr>
        <w:t>22</w:t>
      </w:r>
      <w:r w:rsidR="00247D84" w:rsidRPr="00DB32B2">
        <w:rPr>
          <w:rFonts w:ascii="Arial" w:hAnsi="Arial" w:cs="Arial"/>
          <w:sz w:val="24"/>
          <w:szCs w:val="24"/>
          <w:lang w:val="ro-RO"/>
        </w:rPr>
        <w:t xml:space="preserve"> din </w:t>
      </w:r>
      <w:r w:rsidR="0035276D">
        <w:rPr>
          <w:rFonts w:ascii="Arial" w:hAnsi="Arial" w:cs="Arial"/>
          <w:sz w:val="24"/>
          <w:szCs w:val="24"/>
          <w:lang w:val="ro-RO"/>
        </w:rPr>
        <w:t>24.09.2019</w:t>
      </w:r>
      <w:r w:rsidR="00F87F50">
        <w:rPr>
          <w:rFonts w:ascii="Arial" w:hAnsi="Arial" w:cs="Arial"/>
          <w:sz w:val="24"/>
          <w:szCs w:val="24"/>
          <w:lang w:val="ro-RO"/>
        </w:rPr>
        <w:t xml:space="preserve"> </w:t>
      </w:r>
      <w:r w:rsidR="00247D84" w:rsidRPr="00DB32B2">
        <w:rPr>
          <w:rFonts w:ascii="Arial" w:hAnsi="Arial" w:cs="Arial"/>
          <w:sz w:val="24"/>
          <w:szCs w:val="24"/>
          <w:lang w:val="ro-RO"/>
        </w:rPr>
        <w:t xml:space="preserve"> emis de</w:t>
      </w:r>
      <w:r w:rsidR="0035276D">
        <w:rPr>
          <w:rFonts w:ascii="Arial" w:hAnsi="Arial" w:cs="Arial"/>
          <w:sz w:val="24"/>
          <w:szCs w:val="24"/>
          <w:lang w:val="ro-RO"/>
        </w:rPr>
        <w:t xml:space="preserve"> Comuna Bobota </w:t>
      </w:r>
      <w:r w:rsidR="00F87F50">
        <w:rPr>
          <w:rFonts w:ascii="Arial" w:hAnsi="Arial" w:cs="Arial"/>
          <w:sz w:val="24"/>
          <w:szCs w:val="24"/>
          <w:lang w:val="ro-RO"/>
        </w:rPr>
        <w:t xml:space="preserve"> </w:t>
      </w:r>
      <w:r w:rsidR="00D469D4" w:rsidRPr="00DB32B2">
        <w:rPr>
          <w:rFonts w:ascii="Arial" w:hAnsi="Arial" w:cs="Arial"/>
          <w:sz w:val="24"/>
          <w:szCs w:val="24"/>
          <w:lang w:val="ro-RO"/>
        </w:rPr>
        <w:t>, t</w:t>
      </w:r>
      <w:r w:rsidR="00F87F50">
        <w:rPr>
          <w:rFonts w:ascii="Arial" w:hAnsi="Arial" w:cs="Arial"/>
          <w:noProof/>
          <w:sz w:val="24"/>
          <w:szCs w:val="24"/>
          <w:lang w:val="ro-RO"/>
        </w:rPr>
        <w:t xml:space="preserve">erenul </w:t>
      </w:r>
      <w:r w:rsidR="0035276D">
        <w:rPr>
          <w:rFonts w:ascii="Arial" w:hAnsi="Arial" w:cs="Arial"/>
          <w:noProof/>
          <w:sz w:val="24"/>
          <w:szCs w:val="24"/>
          <w:lang w:val="ro-RO"/>
        </w:rPr>
        <w:t xml:space="preserve"> în suprafata de 3925 mp , este situat în intravilanul loc. Bobota, </w:t>
      </w:r>
      <w:r w:rsidR="00F87F50">
        <w:rPr>
          <w:rFonts w:ascii="Arial" w:hAnsi="Arial" w:cs="Arial"/>
          <w:noProof/>
          <w:sz w:val="24"/>
          <w:szCs w:val="24"/>
          <w:lang w:val="ro-RO"/>
        </w:rPr>
        <w:t>este proprietatea beneficia</w:t>
      </w:r>
      <w:r w:rsidR="0035276D">
        <w:rPr>
          <w:rFonts w:ascii="Arial" w:hAnsi="Arial" w:cs="Arial"/>
          <w:noProof/>
          <w:sz w:val="24"/>
          <w:szCs w:val="24"/>
          <w:lang w:val="ro-RO"/>
        </w:rPr>
        <w:t xml:space="preserve">rului </w:t>
      </w:r>
      <w:r w:rsidR="00F87F50">
        <w:rPr>
          <w:rFonts w:ascii="Arial" w:hAnsi="Arial" w:cs="Arial"/>
          <w:noProof/>
          <w:sz w:val="24"/>
          <w:szCs w:val="24"/>
          <w:lang w:val="ro-RO"/>
        </w:rPr>
        <w:t xml:space="preserve"> </w:t>
      </w:r>
      <w:r w:rsidR="00D469D4" w:rsidRPr="00DB32B2">
        <w:rPr>
          <w:rFonts w:ascii="Arial" w:hAnsi="Arial" w:cs="Arial"/>
          <w:noProof/>
          <w:sz w:val="24"/>
          <w:szCs w:val="24"/>
          <w:lang w:val="ro-RO"/>
        </w:rPr>
        <w:t>.</w:t>
      </w:r>
    </w:p>
    <w:p w:rsidR="004E6183" w:rsidRPr="00DB32B2" w:rsidRDefault="00351254" w:rsidP="00F31527">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 xml:space="preserve">) </w:t>
      </w:r>
      <w:r w:rsidR="004E6183" w:rsidRPr="00DB32B2">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DB32B2">
        <w:rPr>
          <w:rFonts w:ascii="Arial" w:hAnsi="Arial" w:cs="Arial"/>
          <w:noProof/>
          <w:sz w:val="24"/>
          <w:szCs w:val="24"/>
          <w:lang w:val="ro-RO"/>
        </w:rPr>
        <w:t xml:space="preserve">: </w:t>
      </w:r>
      <w:r w:rsidR="001808E0" w:rsidRPr="00DB32B2">
        <w:rPr>
          <w:rFonts w:ascii="Arial" w:hAnsi="Arial" w:cs="Arial"/>
          <w:noProof/>
          <w:sz w:val="24"/>
          <w:szCs w:val="24"/>
          <w:lang w:val="ro-RO"/>
        </w:rPr>
        <w:t>după finalizarea lucrărilor de reabilitare zonele afectate din timpul execuției vor</w:t>
      </w:r>
      <w:r w:rsidR="00F31527" w:rsidRPr="00DB32B2">
        <w:rPr>
          <w:rFonts w:ascii="Arial" w:hAnsi="Arial" w:cs="Arial"/>
          <w:noProof/>
          <w:sz w:val="24"/>
          <w:szCs w:val="24"/>
          <w:lang w:val="ro-RO"/>
        </w:rPr>
        <w:t xml:space="preserve"> fi </w:t>
      </w:r>
      <w:r w:rsidR="001808E0" w:rsidRPr="00DB32B2">
        <w:rPr>
          <w:rFonts w:ascii="Arial" w:hAnsi="Arial" w:cs="Arial"/>
          <w:noProof/>
          <w:sz w:val="24"/>
          <w:szCs w:val="24"/>
          <w:lang w:val="ro-RO"/>
        </w:rPr>
        <w:t>refăcute prin curățare, refacere cadru natural prin taluzare cu pământ vegetal și înierbare.</w:t>
      </w:r>
      <w:r w:rsidR="00F31527" w:rsidRPr="00DB32B2">
        <w:rPr>
          <w:rFonts w:ascii="Arial" w:hAnsi="Arial" w:cs="Arial"/>
          <w:noProof/>
          <w:sz w:val="24"/>
          <w:szCs w:val="24"/>
          <w:lang w:val="ro-RO"/>
        </w:rPr>
        <w:t xml:space="preserve"> </w:t>
      </w:r>
    </w:p>
    <w:p w:rsidR="004E6183" w:rsidRPr="00DB32B2" w:rsidRDefault="00B54566" w:rsidP="004F41D6">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3</w:t>
      </w:r>
      <w:r w:rsidRPr="00DB32B2">
        <w:rPr>
          <w:rFonts w:ascii="Arial" w:hAnsi="Arial" w:cs="Arial"/>
          <w:bCs/>
          <w:noProof/>
          <w:sz w:val="24"/>
          <w:szCs w:val="24"/>
          <w:lang w:val="ro-RO"/>
        </w:rPr>
        <w:t xml:space="preserve">) </w:t>
      </w:r>
      <w:r w:rsidR="004E6183" w:rsidRPr="00DB32B2">
        <w:rPr>
          <w:rFonts w:ascii="Arial" w:hAnsi="Arial" w:cs="Arial"/>
          <w:noProof/>
          <w:sz w:val="24"/>
          <w:szCs w:val="24"/>
          <w:lang w:val="ro-RO"/>
        </w:rPr>
        <w:t>capacitatea de absorbţie a mediului natural, acordându-se o atenţie specială următoarelor zone:</w:t>
      </w:r>
    </w:p>
    <w:p w:rsidR="00B54566" w:rsidRPr="00DB32B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 umede, z</w:t>
      </w:r>
      <w:r w:rsidR="00B54566" w:rsidRPr="00DB32B2">
        <w:rPr>
          <w:rFonts w:ascii="Arial" w:hAnsi="Arial" w:cs="Arial"/>
          <w:noProof/>
          <w:sz w:val="24"/>
          <w:szCs w:val="24"/>
          <w:lang w:val="ro-RO"/>
        </w:rPr>
        <w:t>one riverane, guri ale râurilor:</w:t>
      </w:r>
      <w:r w:rsidR="005512CD" w:rsidRPr="00DB32B2">
        <w:rPr>
          <w:rFonts w:ascii="Arial" w:hAnsi="Arial" w:cs="Arial"/>
          <w:noProof/>
          <w:sz w:val="24"/>
          <w:szCs w:val="24"/>
          <w:lang w:val="ro-RO"/>
        </w:rPr>
        <w:t xml:space="preserve"> </w:t>
      </w:r>
      <w:r w:rsidR="007A351E">
        <w:rPr>
          <w:rFonts w:ascii="Arial" w:hAnsi="Arial" w:cs="Arial"/>
          <w:bCs/>
          <w:noProof/>
          <w:sz w:val="24"/>
          <w:szCs w:val="24"/>
          <w:lang w:val="ro-RO"/>
        </w:rPr>
        <w:t xml:space="preserve">- nu este cazul </w:t>
      </w:r>
      <w:r w:rsidR="00B54566" w:rsidRPr="00DB32B2">
        <w:rPr>
          <w:rFonts w:ascii="Arial" w:hAnsi="Arial" w:cs="Arial"/>
          <w:noProof/>
          <w:sz w:val="24"/>
          <w:szCs w:val="24"/>
          <w:lang w:val="ro-RO"/>
        </w:rPr>
        <w:t>;</w:t>
      </w:r>
    </w:p>
    <w:p w:rsidR="003A7B98" w:rsidRPr="00DB32B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B32B2">
        <w:rPr>
          <w:rFonts w:ascii="Arial" w:hAnsi="Arial" w:cs="Arial"/>
          <w:noProof/>
          <w:sz w:val="24"/>
          <w:szCs w:val="24"/>
          <w:lang w:val="ro-RO"/>
        </w:rPr>
        <w:t>zone costiere şi mediul marin</w:t>
      </w:r>
      <w:r w:rsidR="003A7B98" w:rsidRPr="00DB32B2">
        <w:rPr>
          <w:rFonts w:ascii="Arial" w:hAnsi="Arial" w:cs="Arial"/>
          <w:noProof/>
          <w:sz w:val="24"/>
          <w:szCs w:val="24"/>
          <w:lang w:val="ro-RO"/>
        </w:rPr>
        <w:t>: nu este cazul;</w:t>
      </w:r>
    </w:p>
    <w:p w:rsidR="005167E4" w:rsidRPr="00DB32B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zonele montane şi forestiere</w:t>
      </w:r>
      <w:r w:rsidR="005167E4" w:rsidRPr="00DB32B2">
        <w:rPr>
          <w:rFonts w:ascii="Arial" w:hAnsi="Arial" w:cs="Arial"/>
          <w:noProof/>
          <w:sz w:val="24"/>
          <w:szCs w:val="24"/>
          <w:lang w:val="ro-RO"/>
        </w:rPr>
        <w:t xml:space="preserve">: </w:t>
      </w:r>
      <w:r w:rsidR="005512CD" w:rsidRPr="00DB32B2">
        <w:rPr>
          <w:rFonts w:ascii="Arial" w:hAnsi="Arial" w:cs="Arial"/>
          <w:noProof/>
          <w:sz w:val="24"/>
          <w:szCs w:val="24"/>
          <w:lang w:val="ro-RO"/>
        </w:rPr>
        <w:t>nu este cazul</w:t>
      </w:r>
      <w:r w:rsidR="005167E4" w:rsidRPr="00DB32B2">
        <w:rPr>
          <w:rFonts w:ascii="Arial" w:hAnsi="Arial" w:cs="Arial"/>
          <w:noProof/>
          <w:sz w:val="24"/>
          <w:szCs w:val="24"/>
          <w:lang w:val="ro-RO"/>
        </w:rPr>
        <w:t>;</w:t>
      </w:r>
    </w:p>
    <w:p w:rsidR="005167E4" w:rsidRPr="00DB32B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B32B2">
        <w:rPr>
          <w:rFonts w:ascii="Arial" w:hAnsi="Arial" w:cs="Arial"/>
          <w:noProof/>
          <w:sz w:val="24"/>
          <w:szCs w:val="24"/>
          <w:lang w:val="ro-RO"/>
        </w:rPr>
        <w:t>arii naturale protejate de interes naţional, comunitar, internaţional</w:t>
      </w:r>
      <w:r w:rsidR="005167E4" w:rsidRPr="00DB32B2">
        <w:rPr>
          <w:rFonts w:ascii="Arial" w:hAnsi="Arial" w:cs="Arial"/>
          <w:noProof/>
          <w:sz w:val="24"/>
          <w:szCs w:val="24"/>
          <w:lang w:val="ro-RO"/>
        </w:rPr>
        <w:t>: nu este cazul;</w:t>
      </w:r>
    </w:p>
    <w:p w:rsidR="00B54566" w:rsidRPr="00DB32B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DB32B2">
        <w:rPr>
          <w:rFonts w:ascii="Arial" w:hAnsi="Arial" w:cs="Arial"/>
          <w:noProof/>
          <w:sz w:val="24"/>
          <w:szCs w:val="24"/>
          <w:lang w:val="ro-RO"/>
        </w:rPr>
        <w:t>: nu este cazul;</w:t>
      </w:r>
    </w:p>
    <w:p w:rsidR="00B54566" w:rsidRPr="00DB32B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color w:val="00B050"/>
          <w:sz w:val="24"/>
          <w:szCs w:val="24"/>
          <w:lang w:val="ro-RO"/>
        </w:rPr>
        <w:t> </w:t>
      </w:r>
      <w:r w:rsidRPr="00DB32B2">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DB32B2">
        <w:rPr>
          <w:rFonts w:ascii="Arial" w:hAnsi="Arial" w:cs="Arial"/>
          <w:noProof/>
          <w:sz w:val="24"/>
          <w:szCs w:val="24"/>
          <w:lang w:val="ro-RO"/>
        </w:rPr>
        <w:t>: nu este cazul;</w:t>
      </w:r>
    </w:p>
    <w:p w:rsidR="00F31527" w:rsidRPr="00DB32B2"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zonele cu o densitate mare a populaţiei: nu este cazul</w:t>
      </w:r>
      <w:r w:rsidR="00510644" w:rsidRPr="00DB32B2">
        <w:rPr>
          <w:rFonts w:ascii="Arial" w:hAnsi="Arial" w:cs="Arial"/>
          <w:noProof/>
          <w:sz w:val="24"/>
          <w:szCs w:val="24"/>
          <w:lang w:val="ro-RO"/>
        </w:rPr>
        <w:t>;</w:t>
      </w:r>
    </w:p>
    <w:p w:rsidR="00B54566" w:rsidRPr="00DB32B2"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peisaje şi situri importante din punct de vedere istoric, cultura</w:t>
      </w:r>
      <w:r w:rsidR="00F31527" w:rsidRPr="00DB32B2">
        <w:rPr>
          <w:rFonts w:ascii="Arial" w:hAnsi="Arial" w:cs="Arial"/>
          <w:noProof/>
          <w:sz w:val="24"/>
          <w:szCs w:val="24"/>
          <w:lang w:val="ro-RO"/>
        </w:rPr>
        <w:t>l sau arheologic: nu este cazul.</w:t>
      </w:r>
      <w:r w:rsidR="004E6183" w:rsidRPr="00DB32B2">
        <w:rPr>
          <w:rFonts w:ascii="Arial" w:hAnsi="Arial" w:cs="Arial"/>
          <w:b/>
          <w:bCs/>
          <w:noProof/>
          <w:color w:val="00B050"/>
          <w:sz w:val="24"/>
          <w:szCs w:val="24"/>
          <w:lang w:val="ro-RO"/>
        </w:rPr>
        <w:t>   </w:t>
      </w:r>
    </w:p>
    <w:p w:rsidR="004E6183" w:rsidRPr="00DB32B2" w:rsidRDefault="00C938C4" w:rsidP="00F31527">
      <w:pPr>
        <w:spacing w:before="120" w:after="0" w:line="240" w:lineRule="auto"/>
        <w:jc w:val="both"/>
        <w:rPr>
          <w:rFonts w:ascii="Arial" w:hAnsi="Arial" w:cs="Arial"/>
          <w:noProof/>
          <w:sz w:val="24"/>
          <w:szCs w:val="24"/>
          <w:lang w:val="ro-RO"/>
        </w:rPr>
      </w:pPr>
      <w:r w:rsidRPr="00DB32B2">
        <w:rPr>
          <w:rFonts w:ascii="Arial" w:hAnsi="Arial" w:cs="Arial"/>
          <w:b/>
          <w:bCs/>
          <w:noProof/>
          <w:sz w:val="24"/>
          <w:szCs w:val="24"/>
          <w:lang w:val="ro-RO"/>
        </w:rPr>
        <w:lastRenderedPageBreak/>
        <w:t>d</w:t>
      </w:r>
      <w:r w:rsidR="00F31527" w:rsidRPr="00DB32B2">
        <w:rPr>
          <w:rFonts w:ascii="Arial" w:hAnsi="Arial" w:cs="Arial"/>
          <w:b/>
          <w:bCs/>
          <w:noProof/>
          <w:sz w:val="24"/>
          <w:szCs w:val="24"/>
          <w:lang w:val="ro-RO"/>
        </w:rPr>
        <w:t>)</w:t>
      </w:r>
      <w:r w:rsidRPr="00DB32B2">
        <w:rPr>
          <w:rFonts w:ascii="Arial" w:hAnsi="Arial" w:cs="Arial"/>
          <w:bCs/>
          <w:noProof/>
          <w:sz w:val="24"/>
          <w:szCs w:val="24"/>
          <w:lang w:val="ro-RO"/>
        </w:rPr>
        <w:t xml:space="preserve"> </w:t>
      </w:r>
      <w:r w:rsidR="004E6183" w:rsidRPr="00DB32B2">
        <w:rPr>
          <w:rFonts w:ascii="Arial" w:hAnsi="Arial" w:cs="Arial"/>
          <w:noProof/>
          <w:sz w:val="24"/>
          <w:szCs w:val="24"/>
          <w:lang w:val="ro-RO"/>
        </w:rPr>
        <w:t>Tipurile şi caracteristicile impactului potenţial</w:t>
      </w:r>
      <w:r w:rsidRPr="00DB32B2">
        <w:rPr>
          <w:rFonts w:ascii="Arial" w:hAnsi="Arial" w:cs="Arial"/>
          <w:noProof/>
          <w:sz w:val="24"/>
          <w:szCs w:val="24"/>
          <w:lang w:val="ro-RO"/>
        </w:rPr>
        <w:t>:</w:t>
      </w:r>
    </w:p>
    <w:p w:rsidR="004E6183" w:rsidRPr="00DB32B2" w:rsidRDefault="00F129DE"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1</w:t>
      </w:r>
      <w:r w:rsidRPr="00DB32B2">
        <w:rPr>
          <w:rFonts w:ascii="Arial" w:hAnsi="Arial" w:cs="Arial"/>
          <w:sz w:val="24"/>
          <w:szCs w:val="24"/>
          <w:lang w:val="ro-RO"/>
        </w:rPr>
        <w:t xml:space="preserve">) </w:t>
      </w:r>
      <w:r w:rsidR="004E6183" w:rsidRPr="00DB32B2">
        <w:rPr>
          <w:rFonts w:ascii="Arial" w:hAnsi="Arial" w:cs="Arial"/>
          <w:noProof/>
          <w:sz w:val="24"/>
          <w:szCs w:val="24"/>
          <w:lang w:val="ro-RO"/>
        </w:rPr>
        <w:t>importanţa şi extinderea spaţială a impactului - de exemplu, zona geografică şi dimensiunea populaţiei care poate fi afectată</w:t>
      </w:r>
      <w:r w:rsidRPr="00DB32B2">
        <w:rPr>
          <w:rFonts w:ascii="Arial" w:hAnsi="Arial" w:cs="Arial"/>
          <w:noProof/>
          <w:sz w:val="24"/>
          <w:szCs w:val="24"/>
          <w:lang w:val="ro-RO"/>
        </w:rPr>
        <w:t xml:space="preserve">: </w:t>
      </w:r>
      <w:r w:rsidRPr="00DB32B2">
        <w:rPr>
          <w:rFonts w:ascii="Arial" w:hAnsi="Arial" w:cs="Arial"/>
          <w:sz w:val="24"/>
          <w:szCs w:val="24"/>
          <w:lang w:val="ro-RO"/>
        </w:rPr>
        <w:t>- p</w:t>
      </w:r>
      <w:r w:rsidR="00086B6F" w:rsidRPr="00DB32B2">
        <w:rPr>
          <w:rFonts w:ascii="Arial" w:hAnsi="Arial" w:cs="Arial"/>
          <w:sz w:val="24"/>
          <w:szCs w:val="24"/>
          <w:lang w:val="ro-RO"/>
        </w:rPr>
        <w:t>unctual pe perioada de execuţie;</w:t>
      </w:r>
    </w:p>
    <w:p w:rsidR="00D559B0" w:rsidRDefault="00170F1F" w:rsidP="0035276D">
      <w:pPr>
        <w:spacing w:after="0" w:line="240" w:lineRule="auto"/>
        <w:ind w:firstLine="284"/>
        <w:jc w:val="both"/>
        <w:rPr>
          <w:rFonts w:ascii="Arial" w:hAnsi="Arial" w:cs="Arial"/>
          <w:bCs/>
          <w:noProof/>
          <w:sz w:val="24"/>
          <w:szCs w:val="24"/>
          <w:lang w:val="ro-RO"/>
        </w:rPr>
      </w:pPr>
      <w:r w:rsidRPr="00DB32B2">
        <w:rPr>
          <w:rFonts w:ascii="Arial" w:hAnsi="Arial" w:cs="Arial"/>
          <w:bCs/>
          <w:noProof/>
          <w:sz w:val="24"/>
          <w:szCs w:val="24"/>
          <w:lang w:val="ro-RO"/>
        </w:rPr>
        <w:t>d</w:t>
      </w:r>
      <w:r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 xml:space="preserve">) </w:t>
      </w:r>
      <w:r w:rsidR="004E6183" w:rsidRPr="00DB32B2">
        <w:rPr>
          <w:rFonts w:ascii="Arial" w:hAnsi="Arial" w:cs="Arial"/>
          <w:bCs/>
          <w:noProof/>
          <w:sz w:val="24"/>
          <w:szCs w:val="24"/>
          <w:lang w:val="ro-RO"/>
        </w:rPr>
        <w:t>natura impactului</w:t>
      </w:r>
      <w:r w:rsidR="00F31359" w:rsidRPr="00DB32B2">
        <w:rPr>
          <w:rFonts w:ascii="Arial" w:hAnsi="Arial" w:cs="Arial"/>
          <w:bCs/>
          <w:noProof/>
          <w:sz w:val="24"/>
          <w:szCs w:val="24"/>
          <w:lang w:val="ro-RO"/>
        </w:rPr>
        <w:t>: -</w:t>
      </w:r>
      <w:r w:rsidR="00EB748E" w:rsidRPr="00DB32B2">
        <w:rPr>
          <w:rFonts w:ascii="Arial" w:hAnsi="Arial" w:cs="Arial"/>
          <w:bCs/>
          <w:noProof/>
          <w:sz w:val="24"/>
          <w:szCs w:val="24"/>
          <w:lang w:val="ro-RO"/>
        </w:rPr>
        <w:t xml:space="preserve"> </w:t>
      </w:r>
      <w:r w:rsidR="005512CD" w:rsidRPr="00DB32B2">
        <w:rPr>
          <w:rFonts w:ascii="Arial" w:hAnsi="Arial" w:cs="Arial"/>
          <w:bCs/>
          <w:noProof/>
          <w:sz w:val="24"/>
          <w:szCs w:val="24"/>
          <w:lang w:val="ro-RO"/>
        </w:rPr>
        <w:t>impactul asupra zonei este temporar, pe termens scurt, doar pe perioada execuției;</w:t>
      </w:r>
    </w:p>
    <w:p w:rsidR="00D559B0" w:rsidRPr="00DB32B2" w:rsidRDefault="00D559B0" w:rsidP="00485400">
      <w:pPr>
        <w:spacing w:after="0" w:line="240" w:lineRule="auto"/>
        <w:ind w:firstLine="284"/>
        <w:jc w:val="both"/>
        <w:rPr>
          <w:rFonts w:ascii="Arial" w:hAnsi="Arial" w:cs="Arial"/>
          <w:bCs/>
          <w:i/>
          <w:noProof/>
          <w:sz w:val="24"/>
          <w:szCs w:val="24"/>
          <w:lang w:val="ro-RO"/>
        </w:rPr>
      </w:pPr>
    </w:p>
    <w:p w:rsidR="004E6183" w:rsidRPr="00DB32B2" w:rsidRDefault="00170F1F"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3</w:t>
      </w:r>
      <w:r w:rsidRPr="00DB32B2">
        <w:rPr>
          <w:rFonts w:ascii="Arial" w:hAnsi="Arial" w:cs="Arial"/>
          <w:sz w:val="24"/>
          <w:szCs w:val="24"/>
          <w:lang w:val="ro-RO"/>
        </w:rPr>
        <w:t xml:space="preserve">) </w:t>
      </w:r>
      <w:r w:rsidR="004E6183" w:rsidRPr="00DB32B2">
        <w:rPr>
          <w:rFonts w:ascii="Arial" w:hAnsi="Arial" w:cs="Arial"/>
          <w:noProof/>
          <w:sz w:val="24"/>
          <w:szCs w:val="24"/>
          <w:lang w:val="ro-RO"/>
        </w:rPr>
        <w:t>natura transfrontalieră a impactului</w:t>
      </w:r>
      <w:r w:rsidR="00F129DE" w:rsidRPr="00DB32B2">
        <w:rPr>
          <w:rFonts w:ascii="Arial" w:hAnsi="Arial" w:cs="Arial"/>
          <w:noProof/>
          <w:sz w:val="24"/>
          <w:szCs w:val="24"/>
          <w:lang w:val="ro-RO"/>
        </w:rPr>
        <w:t xml:space="preserve">: </w:t>
      </w:r>
      <w:r w:rsidR="00F129DE" w:rsidRPr="00DB32B2">
        <w:rPr>
          <w:rFonts w:ascii="Arial" w:hAnsi="Arial" w:cs="Arial"/>
          <w:sz w:val="24"/>
          <w:szCs w:val="24"/>
          <w:lang w:val="ro-RO"/>
        </w:rPr>
        <w:t>- nu este cazul</w:t>
      </w:r>
      <w:r w:rsidR="004E6183" w:rsidRPr="00DB32B2">
        <w:rPr>
          <w:rFonts w:ascii="Arial" w:hAnsi="Arial" w:cs="Arial"/>
          <w:noProof/>
          <w:sz w:val="24"/>
          <w:szCs w:val="24"/>
          <w:lang w:val="ro-RO"/>
        </w:rPr>
        <w:t>;</w:t>
      </w:r>
      <w:r w:rsidR="002C4B37" w:rsidRPr="00DB32B2">
        <w:rPr>
          <w:rFonts w:ascii="Arial" w:hAnsi="Arial" w:cs="Arial"/>
          <w:noProof/>
          <w:sz w:val="24"/>
          <w:szCs w:val="24"/>
          <w:lang w:val="ro-RO"/>
        </w:rPr>
        <w:t xml:space="preserve"> amplasamentul proiectului nu se află în apropierea graniței cu alte țări</w:t>
      </w:r>
      <w:r w:rsidR="00926C75" w:rsidRPr="00DB32B2">
        <w:rPr>
          <w:rFonts w:ascii="Arial" w:hAnsi="Arial" w:cs="Arial"/>
          <w:noProof/>
          <w:sz w:val="24"/>
          <w:szCs w:val="24"/>
          <w:lang w:val="ro-RO"/>
        </w:rPr>
        <w:t xml:space="preserve">, proiectul nu va influența calitatea aerului înconjurător al altei țări sau </w:t>
      </w:r>
      <w:r w:rsidR="005831A3" w:rsidRPr="00DB32B2">
        <w:rPr>
          <w:rFonts w:ascii="Arial" w:hAnsi="Arial" w:cs="Arial"/>
          <w:noProof/>
          <w:sz w:val="24"/>
          <w:szCs w:val="24"/>
          <w:lang w:val="ro-RO"/>
        </w:rPr>
        <w:t xml:space="preserve">nu va genera </w:t>
      </w:r>
      <w:r w:rsidR="00926C75" w:rsidRPr="00DB32B2">
        <w:rPr>
          <w:rFonts w:ascii="Arial" w:hAnsi="Arial" w:cs="Arial"/>
          <w:noProof/>
          <w:sz w:val="24"/>
          <w:szCs w:val="24"/>
          <w:lang w:val="ro-RO"/>
        </w:rPr>
        <w:t>emisii în ape care se genereze efecte pe teritoriul altui stat.</w:t>
      </w:r>
    </w:p>
    <w:p w:rsidR="004E6183" w:rsidRPr="00DB32B2" w:rsidRDefault="00170F1F"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4</w:t>
      </w:r>
      <w:r w:rsidRPr="00DB32B2">
        <w:rPr>
          <w:rFonts w:ascii="Arial" w:hAnsi="Arial" w:cs="Arial"/>
          <w:sz w:val="24"/>
          <w:szCs w:val="24"/>
          <w:lang w:val="ro-RO"/>
        </w:rPr>
        <w:t>)</w:t>
      </w:r>
      <w:r w:rsidR="004E6183" w:rsidRPr="00DB32B2">
        <w:rPr>
          <w:rFonts w:ascii="Arial" w:hAnsi="Arial" w:cs="Arial"/>
          <w:noProof/>
          <w:sz w:val="24"/>
          <w:szCs w:val="24"/>
          <w:lang w:val="ro-RO"/>
        </w:rPr>
        <w:t> intensitatea şi complexitatea impactului</w:t>
      </w:r>
      <w:r w:rsidRPr="00DB32B2">
        <w:rPr>
          <w:rFonts w:ascii="Arial" w:hAnsi="Arial" w:cs="Arial"/>
          <w:noProof/>
          <w:sz w:val="24"/>
          <w:szCs w:val="24"/>
          <w:lang w:val="ro-RO"/>
        </w:rPr>
        <w:t xml:space="preserve">: </w:t>
      </w:r>
      <w:r w:rsidRPr="00DB32B2">
        <w:rPr>
          <w:rFonts w:ascii="Arial" w:hAnsi="Arial" w:cs="Arial"/>
          <w:sz w:val="24"/>
          <w:szCs w:val="24"/>
          <w:lang w:val="ro-RO"/>
        </w:rPr>
        <w:t xml:space="preserve">- </w:t>
      </w:r>
      <w:r w:rsidR="001576DC" w:rsidRPr="00DB32B2">
        <w:rPr>
          <w:rFonts w:ascii="Arial" w:hAnsi="Arial" w:cs="Arial"/>
          <w:sz w:val="24"/>
          <w:szCs w:val="24"/>
          <w:lang w:val="ro-RO"/>
        </w:rPr>
        <w:t>va fi mică</w:t>
      </w:r>
      <w:r w:rsidRPr="00DB32B2">
        <w:rPr>
          <w:rFonts w:ascii="Arial" w:hAnsi="Arial" w:cs="Arial"/>
          <w:sz w:val="24"/>
          <w:szCs w:val="24"/>
          <w:lang w:val="ro-RO"/>
        </w:rPr>
        <w:t xml:space="preserve"> pe perioada de execuţie şi funcţionare</w:t>
      </w:r>
      <w:r w:rsidR="004E6183" w:rsidRPr="00DB32B2">
        <w:rPr>
          <w:rFonts w:ascii="Arial" w:hAnsi="Arial" w:cs="Arial"/>
          <w:noProof/>
          <w:sz w:val="24"/>
          <w:szCs w:val="24"/>
          <w:lang w:val="ro-RO"/>
        </w:rPr>
        <w:t>;</w:t>
      </w:r>
    </w:p>
    <w:p w:rsidR="004E6183" w:rsidRPr="00DB32B2" w:rsidRDefault="00170F1F"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0062600A" w:rsidRPr="00DB32B2">
        <w:rPr>
          <w:rFonts w:ascii="Arial" w:hAnsi="Arial" w:cs="Arial"/>
          <w:sz w:val="24"/>
          <w:szCs w:val="24"/>
          <w:vertAlign w:val="subscript"/>
          <w:lang w:val="ro-RO"/>
        </w:rPr>
        <w:t>5</w:t>
      </w:r>
      <w:r w:rsidRPr="00DB32B2">
        <w:rPr>
          <w:rFonts w:ascii="Arial" w:hAnsi="Arial" w:cs="Arial"/>
          <w:sz w:val="24"/>
          <w:szCs w:val="24"/>
          <w:lang w:val="ro-RO"/>
        </w:rPr>
        <w:t xml:space="preserve">) </w:t>
      </w:r>
      <w:r w:rsidR="004E6183" w:rsidRPr="00DB32B2">
        <w:rPr>
          <w:rFonts w:ascii="Arial" w:hAnsi="Arial" w:cs="Arial"/>
          <w:noProof/>
          <w:sz w:val="24"/>
          <w:szCs w:val="24"/>
          <w:lang w:val="ro-RO"/>
        </w:rPr>
        <w:t>probabilitatea impactului</w:t>
      </w:r>
      <w:r w:rsidRPr="00DB32B2">
        <w:rPr>
          <w:rFonts w:ascii="Arial" w:hAnsi="Arial" w:cs="Arial"/>
          <w:noProof/>
          <w:sz w:val="24"/>
          <w:szCs w:val="24"/>
          <w:lang w:val="ro-RO"/>
        </w:rPr>
        <w:t xml:space="preserve"> </w:t>
      </w:r>
      <w:r w:rsidRPr="00DB32B2">
        <w:rPr>
          <w:rFonts w:ascii="Arial" w:hAnsi="Arial" w:cs="Arial"/>
          <w:sz w:val="24"/>
          <w:szCs w:val="24"/>
          <w:lang w:val="ro-RO"/>
        </w:rPr>
        <w:t>- redusă, pe perioada de execuţie</w:t>
      </w:r>
      <w:r w:rsidRPr="00DB32B2">
        <w:rPr>
          <w:rFonts w:ascii="Arial" w:hAnsi="Arial" w:cs="Arial"/>
          <w:noProof/>
          <w:sz w:val="24"/>
          <w:szCs w:val="24"/>
          <w:lang w:val="ro-RO"/>
        </w:rPr>
        <w:t xml:space="preserve">; </w:t>
      </w:r>
    </w:p>
    <w:p w:rsidR="004E6183" w:rsidRPr="00DB32B2" w:rsidRDefault="0062600A"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6</w:t>
      </w:r>
      <w:r w:rsidRPr="00DB32B2">
        <w:rPr>
          <w:rFonts w:ascii="Arial" w:hAnsi="Arial" w:cs="Arial"/>
          <w:sz w:val="24"/>
          <w:szCs w:val="24"/>
          <w:lang w:val="ro-RO"/>
        </w:rPr>
        <w:t xml:space="preserve">) </w:t>
      </w:r>
      <w:r w:rsidR="004E6183" w:rsidRPr="00DB32B2">
        <w:rPr>
          <w:rFonts w:ascii="Arial" w:hAnsi="Arial" w:cs="Arial"/>
          <w:noProof/>
          <w:sz w:val="24"/>
          <w:szCs w:val="24"/>
          <w:lang w:val="ro-RO"/>
        </w:rPr>
        <w:t>debutul, durata, frecvenţa şi reversibilitatea preconizate ale impactului</w:t>
      </w:r>
      <w:r w:rsidRPr="00DB32B2">
        <w:rPr>
          <w:rFonts w:ascii="Arial" w:hAnsi="Arial" w:cs="Arial"/>
          <w:noProof/>
          <w:sz w:val="24"/>
          <w:szCs w:val="24"/>
          <w:lang w:val="ro-RO"/>
        </w:rPr>
        <w:t xml:space="preserve">: </w:t>
      </w:r>
      <w:r w:rsidRPr="00DB32B2">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B32B2">
        <w:rPr>
          <w:rFonts w:ascii="Arial" w:hAnsi="Arial" w:cs="Arial"/>
          <w:sz w:val="24"/>
          <w:szCs w:val="24"/>
          <w:lang w:val="ro-RO"/>
        </w:rPr>
        <w:t xml:space="preserve">durata și frecvența </w:t>
      </w:r>
      <w:r w:rsidRPr="00DB32B2">
        <w:rPr>
          <w:rFonts w:ascii="Arial" w:hAnsi="Arial" w:cs="Arial"/>
          <w:sz w:val="24"/>
          <w:szCs w:val="24"/>
          <w:lang w:val="ro-RO"/>
        </w:rPr>
        <w:t>impactul</w:t>
      </w:r>
      <w:r w:rsidR="005F1303" w:rsidRPr="00DB32B2">
        <w:rPr>
          <w:rFonts w:ascii="Arial" w:hAnsi="Arial" w:cs="Arial"/>
          <w:sz w:val="24"/>
          <w:szCs w:val="24"/>
          <w:lang w:val="ro-RO"/>
        </w:rPr>
        <w:t>ui</w:t>
      </w:r>
      <w:r w:rsidRPr="00DB32B2">
        <w:rPr>
          <w:rFonts w:ascii="Arial" w:hAnsi="Arial" w:cs="Arial"/>
          <w:sz w:val="24"/>
          <w:szCs w:val="24"/>
          <w:lang w:val="ro-RO"/>
        </w:rPr>
        <w:t xml:space="preserve"> asupra factorilor de mediu va fi temporar</w:t>
      </w:r>
      <w:r w:rsidR="004634C3" w:rsidRPr="00DB32B2">
        <w:rPr>
          <w:rFonts w:ascii="Arial" w:hAnsi="Arial" w:cs="Arial"/>
          <w:sz w:val="24"/>
          <w:szCs w:val="24"/>
          <w:lang w:val="ro-RO"/>
        </w:rPr>
        <w:t xml:space="preserve"> și pe termen scurt</w:t>
      </w:r>
      <w:r w:rsidRPr="00DB32B2">
        <w:rPr>
          <w:rFonts w:ascii="Arial" w:hAnsi="Arial" w:cs="Arial"/>
          <w:sz w:val="24"/>
          <w:szCs w:val="24"/>
          <w:lang w:val="ro-RO"/>
        </w:rPr>
        <w:t>. Pe măsura realizării lucrărilor şi închiderii fronturilor de lucru, calitatea factorilor de mediu afectaţi va reveni la parametrii iniţiali</w:t>
      </w:r>
      <w:r w:rsidR="004E6183" w:rsidRPr="00DB32B2">
        <w:rPr>
          <w:rFonts w:ascii="Arial" w:hAnsi="Arial" w:cs="Arial"/>
          <w:noProof/>
          <w:sz w:val="24"/>
          <w:szCs w:val="24"/>
          <w:lang w:val="ro-RO"/>
        </w:rPr>
        <w:t>;</w:t>
      </w:r>
    </w:p>
    <w:p w:rsidR="004E6183" w:rsidRPr="00DB32B2" w:rsidRDefault="00744F41"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7</w:t>
      </w:r>
      <w:r w:rsidRPr="00DB32B2">
        <w:rPr>
          <w:rFonts w:ascii="Arial" w:hAnsi="Arial" w:cs="Arial"/>
          <w:sz w:val="24"/>
          <w:szCs w:val="24"/>
          <w:lang w:val="ro-RO"/>
        </w:rPr>
        <w:t>)</w:t>
      </w:r>
      <w:r w:rsidR="004E6183" w:rsidRPr="00DB32B2">
        <w:rPr>
          <w:rFonts w:ascii="Arial" w:hAnsi="Arial" w:cs="Arial"/>
          <w:noProof/>
          <w:sz w:val="24"/>
          <w:szCs w:val="24"/>
          <w:lang w:val="ro-RO"/>
        </w:rPr>
        <w:t> cumularea impactului cu impactul altor proiecte existente şi/sau aprobate</w:t>
      </w:r>
      <w:r w:rsidRPr="00DB32B2">
        <w:rPr>
          <w:rFonts w:ascii="Arial" w:hAnsi="Arial" w:cs="Arial"/>
          <w:noProof/>
          <w:sz w:val="24"/>
          <w:szCs w:val="24"/>
          <w:lang w:val="ro-RO"/>
        </w:rPr>
        <w:t xml:space="preserve">: </w:t>
      </w:r>
      <w:r w:rsidR="00510644" w:rsidRPr="00DB32B2">
        <w:rPr>
          <w:rFonts w:ascii="Arial" w:hAnsi="Arial" w:cs="Arial"/>
          <w:noProof/>
          <w:sz w:val="24"/>
          <w:szCs w:val="24"/>
          <w:lang w:val="ro-RO"/>
        </w:rPr>
        <w:t>nu este cazul</w:t>
      </w:r>
      <w:r w:rsidR="004E6183" w:rsidRPr="00DB32B2">
        <w:rPr>
          <w:rFonts w:ascii="Arial" w:hAnsi="Arial" w:cs="Arial"/>
          <w:noProof/>
          <w:sz w:val="24"/>
          <w:szCs w:val="24"/>
          <w:lang w:val="ro-RO"/>
        </w:rPr>
        <w:t>;</w:t>
      </w:r>
    </w:p>
    <w:p w:rsidR="004E6183" w:rsidRPr="00DB32B2" w:rsidRDefault="002070E7"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8</w:t>
      </w:r>
      <w:r w:rsidRPr="00DB32B2">
        <w:rPr>
          <w:rFonts w:ascii="Arial" w:hAnsi="Arial" w:cs="Arial"/>
          <w:sz w:val="24"/>
          <w:szCs w:val="24"/>
          <w:lang w:val="ro-RO"/>
        </w:rPr>
        <w:t>)</w:t>
      </w:r>
      <w:r w:rsidR="004E6183" w:rsidRPr="00DB32B2">
        <w:rPr>
          <w:rFonts w:ascii="Arial" w:hAnsi="Arial" w:cs="Arial"/>
          <w:noProof/>
          <w:sz w:val="24"/>
          <w:szCs w:val="24"/>
          <w:lang w:val="ro-RO"/>
        </w:rPr>
        <w:t> posibilitatea de reducere efectivă a impactului</w:t>
      </w:r>
      <w:r w:rsidR="00C24BD6" w:rsidRPr="00DB32B2">
        <w:rPr>
          <w:rFonts w:ascii="Arial" w:hAnsi="Arial" w:cs="Arial"/>
          <w:noProof/>
          <w:sz w:val="24"/>
          <w:szCs w:val="24"/>
          <w:lang w:val="ro-RO"/>
        </w:rPr>
        <w:t>:</w:t>
      </w:r>
      <w:r w:rsidR="00C24BD6" w:rsidRPr="00DB32B2">
        <w:rPr>
          <w:rFonts w:ascii="Arial" w:hAnsi="Arial" w:cs="Arial"/>
          <w:noProof/>
          <w:color w:val="00B050"/>
          <w:sz w:val="24"/>
          <w:szCs w:val="24"/>
          <w:lang w:val="ro-RO"/>
        </w:rPr>
        <w:t xml:space="preserve"> </w:t>
      </w:r>
      <w:r w:rsidR="00C24BD6" w:rsidRPr="00DB32B2">
        <w:rPr>
          <w:rFonts w:ascii="Arial" w:hAnsi="Arial" w:cs="Arial"/>
          <w:noProof/>
          <w:sz w:val="24"/>
          <w:szCs w:val="24"/>
          <w:lang w:val="ro-RO"/>
        </w:rPr>
        <w:t xml:space="preserve">respectarea legislației în vigoare și </w:t>
      </w:r>
      <w:r w:rsidR="00D955C1" w:rsidRPr="00DB32B2">
        <w:rPr>
          <w:rFonts w:ascii="Arial" w:hAnsi="Arial" w:cs="Arial"/>
          <w:noProof/>
          <w:sz w:val="24"/>
          <w:szCs w:val="24"/>
          <w:lang w:val="ro-RO"/>
        </w:rPr>
        <w:t>respectarea condițiilor</w:t>
      </w:r>
      <w:r w:rsidR="00C24BD6" w:rsidRPr="00DB32B2">
        <w:rPr>
          <w:rFonts w:ascii="Arial" w:hAnsi="Arial" w:cs="Arial"/>
          <w:noProof/>
          <w:sz w:val="24"/>
          <w:szCs w:val="24"/>
          <w:lang w:val="ro-RO"/>
        </w:rPr>
        <w:t xml:space="preserve"> </w:t>
      </w:r>
      <w:r w:rsidR="00267409" w:rsidRPr="00DB32B2">
        <w:rPr>
          <w:rFonts w:ascii="Arial" w:hAnsi="Arial" w:cs="Arial"/>
          <w:noProof/>
          <w:sz w:val="24"/>
          <w:szCs w:val="24"/>
          <w:lang w:val="ro-RO"/>
        </w:rPr>
        <w:t xml:space="preserve">din </w:t>
      </w:r>
      <w:r w:rsidR="00D955C1" w:rsidRPr="00DB32B2">
        <w:rPr>
          <w:rFonts w:ascii="Arial" w:hAnsi="Arial" w:cs="Arial"/>
          <w:noProof/>
          <w:sz w:val="24"/>
          <w:szCs w:val="24"/>
          <w:lang w:val="ro-RO"/>
        </w:rPr>
        <w:t>prezent</w:t>
      </w:r>
      <w:r w:rsidR="00267409" w:rsidRPr="00DB32B2">
        <w:rPr>
          <w:rFonts w:ascii="Arial" w:hAnsi="Arial" w:cs="Arial"/>
          <w:noProof/>
          <w:sz w:val="24"/>
          <w:szCs w:val="24"/>
          <w:lang w:val="ro-RO"/>
        </w:rPr>
        <w:t>a</w:t>
      </w:r>
      <w:r w:rsidR="00493C8D" w:rsidRPr="00DB32B2">
        <w:rPr>
          <w:rFonts w:ascii="Arial" w:hAnsi="Arial" w:cs="Arial"/>
          <w:noProof/>
          <w:sz w:val="24"/>
          <w:szCs w:val="24"/>
          <w:lang w:val="ro-RO"/>
        </w:rPr>
        <w:t xml:space="preserve"> </w:t>
      </w:r>
      <w:r w:rsidR="00510644" w:rsidRPr="00DB32B2">
        <w:rPr>
          <w:rFonts w:ascii="Arial" w:hAnsi="Arial" w:cs="Arial"/>
          <w:noProof/>
          <w:sz w:val="24"/>
          <w:szCs w:val="24"/>
          <w:lang w:val="ro-RO"/>
        </w:rPr>
        <w:t>d</w:t>
      </w:r>
      <w:r w:rsidR="00C24BD6" w:rsidRPr="00DB32B2">
        <w:rPr>
          <w:rFonts w:ascii="Arial" w:hAnsi="Arial" w:cs="Arial"/>
          <w:noProof/>
          <w:sz w:val="24"/>
          <w:szCs w:val="24"/>
          <w:lang w:val="ro-RO"/>
        </w:rPr>
        <w:t>ecizi</w:t>
      </w:r>
      <w:r w:rsidR="00493C8D" w:rsidRPr="00DB32B2">
        <w:rPr>
          <w:rFonts w:ascii="Arial" w:hAnsi="Arial" w:cs="Arial"/>
          <w:noProof/>
          <w:sz w:val="24"/>
          <w:szCs w:val="24"/>
          <w:lang w:val="ro-RO"/>
        </w:rPr>
        <w:t>e</w:t>
      </w:r>
      <w:r w:rsidR="00267409" w:rsidRPr="00DB32B2">
        <w:rPr>
          <w:rFonts w:ascii="Arial" w:hAnsi="Arial" w:cs="Arial"/>
          <w:noProof/>
          <w:sz w:val="24"/>
          <w:szCs w:val="24"/>
          <w:lang w:val="ro-RO"/>
        </w:rPr>
        <w:t xml:space="preserve"> etapă</w:t>
      </w:r>
      <w:r w:rsidR="00C24BD6" w:rsidRPr="00DB32B2">
        <w:rPr>
          <w:rFonts w:ascii="Arial" w:hAnsi="Arial" w:cs="Arial"/>
          <w:noProof/>
          <w:sz w:val="24"/>
          <w:szCs w:val="24"/>
          <w:lang w:val="ro-RO"/>
        </w:rPr>
        <w:t xml:space="preserve"> de încadrare</w:t>
      </w:r>
      <w:r w:rsidR="004E6183" w:rsidRPr="00DB32B2">
        <w:rPr>
          <w:rFonts w:ascii="Arial" w:hAnsi="Arial" w:cs="Arial"/>
          <w:noProof/>
          <w:sz w:val="24"/>
          <w:szCs w:val="24"/>
          <w:lang w:val="ro-RO"/>
        </w:rPr>
        <w:t>.</w:t>
      </w:r>
    </w:p>
    <w:p w:rsidR="00085526" w:rsidRDefault="00626A57" w:rsidP="00D45FD4">
      <w:pPr>
        <w:spacing w:before="120" w:after="0" w:line="240" w:lineRule="auto"/>
        <w:ind w:firstLine="284"/>
        <w:jc w:val="both"/>
        <w:rPr>
          <w:rFonts w:ascii="Arial" w:hAnsi="Arial" w:cs="Arial"/>
          <w:noProof/>
          <w:sz w:val="24"/>
          <w:szCs w:val="24"/>
          <w:lang w:val="ro-RO"/>
        </w:rPr>
      </w:pPr>
      <w:r w:rsidRPr="00DB32B2">
        <w:rPr>
          <w:rFonts w:ascii="Arial" w:hAnsi="Arial" w:cs="Arial"/>
          <w:b/>
          <w:noProof/>
          <w:sz w:val="24"/>
          <w:szCs w:val="24"/>
          <w:lang w:val="ro-RO"/>
        </w:rPr>
        <w:t xml:space="preserve">II. </w:t>
      </w:r>
      <w:r w:rsidRPr="00085526">
        <w:rPr>
          <w:rFonts w:ascii="Arial" w:hAnsi="Arial" w:cs="Arial"/>
          <w:b/>
          <w:noProof/>
          <w:sz w:val="24"/>
          <w:szCs w:val="24"/>
          <w:lang w:val="ro-RO"/>
        </w:rPr>
        <w:t xml:space="preserve">Motivele pe baza cărora s-a stabilit necesitatea neefectuării evaluării </w:t>
      </w:r>
      <w:r w:rsidR="00722C2D" w:rsidRPr="00085526">
        <w:rPr>
          <w:rFonts w:ascii="Arial" w:hAnsi="Arial" w:cs="Arial"/>
          <w:b/>
          <w:noProof/>
          <w:sz w:val="24"/>
          <w:szCs w:val="24"/>
          <w:lang w:val="ro-RO"/>
        </w:rPr>
        <w:t>adecvate</w:t>
      </w:r>
      <w:r w:rsidRPr="00085526">
        <w:rPr>
          <w:rFonts w:ascii="Arial" w:hAnsi="Arial" w:cs="Arial"/>
          <w:b/>
          <w:noProof/>
          <w:sz w:val="24"/>
          <w:szCs w:val="24"/>
          <w:lang w:val="ro-RO"/>
        </w:rPr>
        <w:t xml:space="preserve"> sunt următoarele:</w:t>
      </w:r>
      <w:r w:rsidR="00C339F8">
        <w:rPr>
          <w:rFonts w:ascii="Arial" w:hAnsi="Arial" w:cs="Arial"/>
          <w:noProof/>
          <w:sz w:val="24"/>
          <w:szCs w:val="24"/>
          <w:lang w:val="ro-RO"/>
        </w:rPr>
        <w:t xml:space="preserve"> </w:t>
      </w:r>
    </w:p>
    <w:p w:rsidR="00481E97" w:rsidRPr="00C339F8" w:rsidRDefault="00722C2D" w:rsidP="00C339F8">
      <w:pPr>
        <w:pStyle w:val="ListParagraph"/>
        <w:numPr>
          <w:ilvl w:val="0"/>
          <w:numId w:val="13"/>
        </w:numPr>
        <w:spacing w:before="120" w:after="0" w:line="240" w:lineRule="auto"/>
        <w:jc w:val="both"/>
        <w:rPr>
          <w:rFonts w:ascii="Arial" w:hAnsi="Arial" w:cs="Arial"/>
          <w:noProof/>
          <w:sz w:val="24"/>
          <w:szCs w:val="24"/>
          <w:lang w:val="ro-RO"/>
        </w:rPr>
      </w:pPr>
      <w:r w:rsidRPr="00C339F8">
        <w:rPr>
          <w:rFonts w:ascii="Arial" w:hAnsi="Arial" w:cs="Arial"/>
          <w:noProof/>
          <w:sz w:val="24"/>
          <w:szCs w:val="24"/>
          <w:lang w:val="ro-RO"/>
        </w:rPr>
        <w:t>a</w:t>
      </w:r>
      <w:r w:rsidR="00626A57" w:rsidRPr="00C339F8">
        <w:rPr>
          <w:rFonts w:ascii="Arial" w:hAnsi="Arial" w:cs="Arial"/>
          <w:noProof/>
          <w:sz w:val="24"/>
          <w:szCs w:val="24"/>
          <w:lang w:val="ro-RO"/>
        </w:rPr>
        <w:t xml:space="preserve">mplasamentul proiectului nu </w:t>
      </w:r>
      <w:r w:rsidRPr="00C339F8">
        <w:rPr>
          <w:rFonts w:ascii="Arial" w:hAnsi="Arial" w:cs="Arial"/>
          <w:noProof/>
          <w:sz w:val="24"/>
          <w:szCs w:val="24"/>
          <w:lang w:val="ro-RO"/>
        </w:rPr>
        <w:t>se află situat în nici</w:t>
      </w:r>
      <w:r w:rsidR="00A241AC" w:rsidRPr="00C339F8">
        <w:rPr>
          <w:rFonts w:ascii="Arial" w:hAnsi="Arial" w:cs="Arial"/>
          <w:noProof/>
          <w:sz w:val="24"/>
          <w:szCs w:val="24"/>
          <w:lang w:val="ro-RO"/>
        </w:rPr>
        <w:t xml:space="preserve"> </w:t>
      </w:r>
      <w:r w:rsidRPr="00C339F8">
        <w:rPr>
          <w:rFonts w:ascii="Arial" w:hAnsi="Arial" w:cs="Arial"/>
          <w:noProof/>
          <w:sz w:val="24"/>
          <w:szCs w:val="24"/>
          <w:lang w:val="ro-RO"/>
        </w:rPr>
        <w:t>o arie protejată.</w:t>
      </w:r>
    </w:p>
    <w:p w:rsidR="005B372E" w:rsidRPr="00C339F8" w:rsidRDefault="007615D8" w:rsidP="00C339F8">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III </w:t>
      </w:r>
      <w:r w:rsidRPr="00085526">
        <w:rPr>
          <w:rFonts w:ascii="Arial" w:hAnsi="Arial" w:cs="Arial"/>
          <w:b/>
          <w:sz w:val="24"/>
          <w:szCs w:val="24"/>
          <w:lang w:val="ro-RO"/>
        </w:rPr>
        <w:t xml:space="preserve">Motivele pe baza carora s-a </w:t>
      </w:r>
      <w:r w:rsidR="00C339F8">
        <w:rPr>
          <w:rFonts w:ascii="Arial" w:hAnsi="Arial" w:cs="Arial"/>
          <w:b/>
          <w:sz w:val="24"/>
          <w:szCs w:val="24"/>
          <w:lang w:val="ro-RO"/>
        </w:rPr>
        <w:t xml:space="preserve">stabilit necesitatea </w:t>
      </w:r>
      <w:r w:rsidRPr="00085526">
        <w:rPr>
          <w:rFonts w:ascii="Arial" w:hAnsi="Arial" w:cs="Arial"/>
          <w:b/>
          <w:sz w:val="24"/>
          <w:szCs w:val="24"/>
          <w:lang w:val="ro-RO"/>
        </w:rPr>
        <w:t>neefectuarii evaluarii impactului asupra corpurilor de apa</w:t>
      </w:r>
      <w:r w:rsidR="00085526">
        <w:rPr>
          <w:rFonts w:ascii="Arial" w:hAnsi="Arial" w:cs="Arial"/>
          <w:sz w:val="24"/>
          <w:szCs w:val="24"/>
          <w:lang w:val="ro-RO"/>
        </w:rPr>
        <w:t xml:space="preserve"> sunt următoarele </w:t>
      </w:r>
      <w:r w:rsidR="00085526">
        <w:rPr>
          <w:rFonts w:ascii="Arial" w:hAnsi="Arial" w:cs="Arial"/>
          <w:sz w:val="24"/>
          <w:szCs w:val="24"/>
        </w:rPr>
        <w:t xml:space="preserve">: </w:t>
      </w:r>
    </w:p>
    <w:p w:rsidR="006E6019" w:rsidRPr="00203F00" w:rsidRDefault="00C339F8" w:rsidP="006E6019">
      <w:pPr>
        <w:pStyle w:val="ListParagraph"/>
        <w:numPr>
          <w:ilvl w:val="0"/>
          <w:numId w:val="23"/>
        </w:numPr>
        <w:autoSpaceDE w:val="0"/>
        <w:autoSpaceDN w:val="0"/>
        <w:adjustRightInd w:val="0"/>
        <w:spacing w:after="0" w:line="240" w:lineRule="auto"/>
        <w:jc w:val="both"/>
        <w:rPr>
          <w:rFonts w:ascii="Arial" w:hAnsi="Arial" w:cs="Arial"/>
          <w:color w:val="000000" w:themeColor="text1"/>
          <w:sz w:val="24"/>
          <w:szCs w:val="24"/>
          <w:lang w:val="ro-RO"/>
        </w:rPr>
      </w:pPr>
      <w:r w:rsidRPr="0035276D">
        <w:rPr>
          <w:rFonts w:ascii="Arial" w:hAnsi="Arial" w:cs="Arial"/>
          <w:color w:val="7030A0"/>
          <w:sz w:val="24"/>
          <w:szCs w:val="24"/>
          <w:lang w:val="ro-RO"/>
        </w:rPr>
        <w:t>a</w:t>
      </w:r>
      <w:r w:rsidR="008A52B8">
        <w:rPr>
          <w:rFonts w:ascii="Arial" w:hAnsi="Arial" w:cs="Arial"/>
          <w:color w:val="7030A0"/>
          <w:sz w:val="24"/>
          <w:szCs w:val="24"/>
          <w:lang w:val="ro-RO"/>
        </w:rPr>
        <w:t xml:space="preserve"> fost emisa Decizia nr. 7859/05.12.2019</w:t>
      </w:r>
      <w:r w:rsidR="006E6019" w:rsidRPr="0035276D">
        <w:rPr>
          <w:rFonts w:ascii="Arial" w:hAnsi="Arial" w:cs="Arial"/>
          <w:color w:val="7030A0"/>
          <w:sz w:val="24"/>
          <w:szCs w:val="24"/>
          <w:lang w:val="ro-RO"/>
        </w:rPr>
        <w:t xml:space="preserve"> </w:t>
      </w:r>
      <w:r w:rsidR="006E6019" w:rsidRPr="0035276D">
        <w:rPr>
          <w:rFonts w:ascii="Arial" w:hAnsi="Arial" w:cs="Arial"/>
          <w:color w:val="FF0000"/>
          <w:sz w:val="24"/>
          <w:szCs w:val="24"/>
          <w:lang w:val="ro-RO"/>
        </w:rPr>
        <w:t xml:space="preserve">, </w:t>
      </w:r>
      <w:r w:rsidR="006E6019" w:rsidRPr="00203F00">
        <w:rPr>
          <w:rFonts w:ascii="Arial" w:hAnsi="Arial" w:cs="Arial"/>
          <w:color w:val="000000" w:themeColor="text1"/>
          <w:sz w:val="24"/>
          <w:szCs w:val="24"/>
          <w:lang w:val="ro-RO"/>
        </w:rPr>
        <w:t xml:space="preserve">conform careia </w:t>
      </w:r>
      <w:r w:rsidRPr="00203F00">
        <w:rPr>
          <w:rFonts w:ascii="Arial" w:hAnsi="Arial" w:cs="Arial"/>
          <w:color w:val="000000" w:themeColor="text1"/>
          <w:sz w:val="24"/>
          <w:szCs w:val="24"/>
          <w:lang w:val="ro-RO"/>
        </w:rPr>
        <w:t xml:space="preserve"> pentru proiectul propus </w:t>
      </w:r>
      <w:r w:rsidR="006E6019" w:rsidRPr="00203F00">
        <w:rPr>
          <w:rFonts w:ascii="Arial" w:hAnsi="Arial" w:cs="Arial"/>
          <w:color w:val="000000" w:themeColor="text1"/>
          <w:sz w:val="24"/>
          <w:szCs w:val="24"/>
          <w:lang w:val="ro-RO"/>
        </w:rPr>
        <w:t xml:space="preserve">nu este necesara elaborarea studiului de evaluare </w:t>
      </w:r>
      <w:r w:rsidRPr="00203F00">
        <w:rPr>
          <w:rFonts w:ascii="Arial" w:hAnsi="Arial" w:cs="Arial"/>
          <w:color w:val="000000" w:themeColor="text1"/>
          <w:sz w:val="24"/>
          <w:szCs w:val="24"/>
          <w:lang w:val="ro-RO"/>
        </w:rPr>
        <w:t xml:space="preserve"> a impactului </w:t>
      </w:r>
      <w:r w:rsidR="006E6019" w:rsidRPr="00203F00">
        <w:rPr>
          <w:rFonts w:ascii="Arial" w:hAnsi="Arial" w:cs="Arial"/>
          <w:color w:val="000000" w:themeColor="text1"/>
          <w:sz w:val="24"/>
          <w:szCs w:val="24"/>
          <w:lang w:val="ro-RO"/>
        </w:rPr>
        <w:t>asupra corpurilor de apa</w:t>
      </w:r>
      <w:r w:rsidRPr="00203F00">
        <w:rPr>
          <w:rFonts w:ascii="Arial" w:hAnsi="Arial" w:cs="Arial"/>
          <w:color w:val="000000" w:themeColor="text1"/>
          <w:sz w:val="24"/>
          <w:szCs w:val="24"/>
          <w:lang w:val="ro-RO"/>
        </w:rPr>
        <w:t>,</w:t>
      </w:r>
    </w:p>
    <w:p w:rsidR="006E6019" w:rsidRDefault="006E6019" w:rsidP="006E6019">
      <w:pPr>
        <w:pStyle w:val="ListParagraph"/>
        <w:numPr>
          <w:ilvl w:val="0"/>
          <w:numId w:val="23"/>
        </w:numPr>
        <w:autoSpaceDE w:val="0"/>
        <w:autoSpaceDN w:val="0"/>
        <w:adjustRightInd w:val="0"/>
        <w:spacing w:after="0" w:line="240" w:lineRule="auto"/>
        <w:jc w:val="both"/>
        <w:rPr>
          <w:rFonts w:ascii="Arial" w:hAnsi="Arial" w:cs="Arial"/>
          <w:color w:val="000000" w:themeColor="text1"/>
          <w:sz w:val="24"/>
          <w:szCs w:val="24"/>
          <w:lang w:val="ro-RO"/>
        </w:rPr>
      </w:pPr>
      <w:r w:rsidRPr="00203F00">
        <w:rPr>
          <w:rFonts w:ascii="Arial" w:hAnsi="Arial" w:cs="Arial"/>
          <w:color w:val="000000" w:themeColor="text1"/>
          <w:sz w:val="24"/>
          <w:szCs w:val="24"/>
          <w:lang w:val="ro-RO"/>
        </w:rPr>
        <w:t xml:space="preserve">justificarea deciziei : lucrarile nu vor determina modificari semnificative ale indicatorilor fizico chimici, biologici si hidromorfologici asupra corpurilor de apa </w:t>
      </w:r>
      <w:r w:rsidR="00203F00">
        <w:rPr>
          <w:rFonts w:ascii="Arial" w:hAnsi="Arial" w:cs="Arial"/>
          <w:color w:val="000000" w:themeColor="text1"/>
          <w:sz w:val="24"/>
          <w:szCs w:val="24"/>
          <w:lang w:val="ro-RO"/>
        </w:rPr>
        <w:t>;</w:t>
      </w:r>
    </w:p>
    <w:p w:rsidR="00C339F8" w:rsidRPr="0035276D" w:rsidRDefault="00203F00" w:rsidP="00203F00">
      <w:pPr>
        <w:pStyle w:val="ListParagraph"/>
        <w:numPr>
          <w:ilvl w:val="0"/>
          <w:numId w:val="23"/>
        </w:numPr>
        <w:autoSpaceDE w:val="0"/>
        <w:autoSpaceDN w:val="0"/>
        <w:adjustRightInd w:val="0"/>
        <w:spacing w:after="0" w:line="240" w:lineRule="auto"/>
        <w:jc w:val="both"/>
        <w:rPr>
          <w:rFonts w:ascii="Arial" w:hAnsi="Arial" w:cs="Arial"/>
          <w:color w:val="7030A0"/>
          <w:sz w:val="24"/>
          <w:szCs w:val="24"/>
          <w:lang w:val="ro-RO"/>
        </w:rPr>
      </w:pPr>
      <w:r>
        <w:rPr>
          <w:rFonts w:ascii="Arial" w:hAnsi="Arial" w:cs="Arial"/>
          <w:noProof/>
          <w:sz w:val="24"/>
          <w:szCs w:val="24"/>
          <w:lang w:val="ro-RO"/>
        </w:rPr>
        <w:t xml:space="preserve">condiţiile </w:t>
      </w:r>
      <w:r w:rsidR="00C339F8" w:rsidRPr="00203F00">
        <w:rPr>
          <w:rFonts w:ascii="Arial" w:hAnsi="Arial" w:cs="Arial"/>
          <w:noProof/>
          <w:sz w:val="24"/>
          <w:szCs w:val="24"/>
          <w:lang w:val="ro-RO"/>
        </w:rPr>
        <w:t xml:space="preserve"> de realizare a proiectului în conformitate </w:t>
      </w:r>
      <w:r w:rsidR="00C339F8" w:rsidRPr="00203F00">
        <w:rPr>
          <w:rFonts w:ascii="Arial" w:hAnsi="Arial" w:cs="Arial"/>
          <w:noProof/>
          <w:color w:val="000000" w:themeColor="text1"/>
          <w:sz w:val="24"/>
          <w:szCs w:val="24"/>
          <w:lang w:val="ro-RO"/>
        </w:rPr>
        <w:t xml:space="preserve">cu  </w:t>
      </w:r>
      <w:r w:rsidR="00C339F8" w:rsidRPr="0035276D">
        <w:rPr>
          <w:rFonts w:ascii="Arial" w:hAnsi="Arial" w:cs="Arial"/>
          <w:b/>
          <w:i/>
          <w:noProof/>
          <w:color w:val="7030A0"/>
          <w:sz w:val="24"/>
          <w:szCs w:val="24"/>
          <w:u w:val="single"/>
          <w:lang w:val="ro-RO"/>
        </w:rPr>
        <w:t>Avizul de gospodărire a apelor nr. Sj-50 / 20.08.2019</w:t>
      </w:r>
      <w:r w:rsidR="00C339F8" w:rsidRPr="0035276D">
        <w:rPr>
          <w:rFonts w:ascii="Arial" w:hAnsi="Arial" w:cs="Arial"/>
          <w:b/>
          <w:i/>
          <w:noProof/>
          <w:color w:val="7030A0"/>
          <w:sz w:val="24"/>
          <w:szCs w:val="24"/>
          <w:lang w:val="ro-RO"/>
        </w:rPr>
        <w:t xml:space="preserve">, </w:t>
      </w:r>
      <w:r w:rsidR="00C339F8" w:rsidRPr="0035276D">
        <w:rPr>
          <w:rFonts w:ascii="Arial" w:hAnsi="Arial" w:cs="Arial"/>
          <w:noProof/>
          <w:color w:val="7030A0"/>
          <w:sz w:val="24"/>
          <w:szCs w:val="24"/>
          <w:lang w:val="ro-RO"/>
        </w:rPr>
        <w:t>eliberat de Administratia Nationala Apele Române</w:t>
      </w:r>
      <w:r w:rsidRPr="0035276D">
        <w:rPr>
          <w:rFonts w:ascii="Arial" w:hAnsi="Arial" w:cs="Arial"/>
          <w:noProof/>
          <w:color w:val="7030A0"/>
          <w:sz w:val="24"/>
          <w:szCs w:val="24"/>
          <w:lang w:val="ro-RO"/>
        </w:rPr>
        <w:t xml:space="preserve"> sunt</w:t>
      </w:r>
      <w:r w:rsidR="00C339F8" w:rsidRPr="0035276D">
        <w:rPr>
          <w:rFonts w:ascii="Arial" w:hAnsi="Arial" w:cs="Arial"/>
          <w:noProof/>
          <w:color w:val="7030A0"/>
          <w:sz w:val="24"/>
          <w:szCs w:val="24"/>
          <w:lang w:val="ro-RO"/>
        </w:rPr>
        <w:t xml:space="preserve"> :</w:t>
      </w:r>
    </w:p>
    <w:p w:rsidR="00C339F8" w:rsidRPr="0035276D" w:rsidRDefault="00C339F8" w:rsidP="00C339F8">
      <w:pPr>
        <w:numPr>
          <w:ilvl w:val="0"/>
          <w:numId w:val="20"/>
        </w:numPr>
        <w:tabs>
          <w:tab w:val="left" w:pos="1134"/>
        </w:tabs>
        <w:spacing w:after="0" w:line="240" w:lineRule="auto"/>
        <w:ind w:left="0" w:firstLine="709"/>
        <w:jc w:val="both"/>
        <w:rPr>
          <w:rFonts w:ascii="Arial" w:hAnsi="Arial" w:cs="Arial"/>
          <w:color w:val="7030A0"/>
          <w:sz w:val="24"/>
          <w:szCs w:val="24"/>
          <w:lang w:val="ro-RO"/>
        </w:rPr>
      </w:pPr>
      <w:r w:rsidRPr="0035276D">
        <w:rPr>
          <w:rFonts w:ascii="Arial" w:hAnsi="Arial" w:cs="Arial"/>
          <w:color w:val="7030A0"/>
          <w:sz w:val="24"/>
          <w:szCs w:val="24"/>
          <w:lang w:val="ro-RO"/>
        </w:rPr>
        <w:t>Proiectantul este responsabil de calculele hidraulice privind dimensionarea secțiunii de curgere a cursului de apă în secțiunea podului.</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Până la începerea execuției lucrărilor beneficiarul are obligația să reglementeze regimul juridic al terenurilor proprietate publică a statului aflate în administrarea AN “Apele Române” ce se vor ocupa temporar și definitiv de lucrările aferente investiției.</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Înainte de începerea execuției lucrărilor se vor prezenta la SGA Sălaj următoarele documente întocmite pentru perioada de execuție: Plan de prevenire și combatere a poluărilor accidentale; Plan de apărare împotriva inundațiilor și fenomenelor meteorologice periculoase, precum și Graficul de execuție a lucrărilor.</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Începerea execuţiei se va anunţa cu 10 zile înainte la Sistemul de Gospodărire a Apelor Sălaj.</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D559B0"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lastRenderedPageBreak/>
        <w:t xml:space="preserve">Se va asigura integritatea lucrărilor de consolidare maluri și a pragului de fund existent, este interzisă degradarea albiei și malurilor pe parcursul execuției lucrărilor. </w:t>
      </w:r>
    </w:p>
    <w:p w:rsidR="00D559B0" w:rsidRDefault="00D559B0" w:rsidP="00D559B0">
      <w:pPr>
        <w:tabs>
          <w:tab w:val="left" w:pos="1134"/>
        </w:tabs>
        <w:spacing w:after="0" w:line="240" w:lineRule="auto"/>
        <w:jc w:val="both"/>
        <w:rPr>
          <w:rFonts w:ascii="Arial" w:hAnsi="Arial" w:cs="Arial"/>
          <w:sz w:val="24"/>
          <w:szCs w:val="24"/>
          <w:lang w:val="ro-RO"/>
        </w:rPr>
      </w:pP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Se vor lua toate măsurile necesare pentru apărarea obiectivelor socio-economice și terenurilor riverane împotriva inundațiilor, atât pe parcursul execuției, cât și pe parcursul exploatării.</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Beneficiarul va fi pregătit permanent pentru a lua măsuri și a face lucrări de apărare la viituri a obiectivului aflat în execuție.</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Pentru punerea în siguranță a lucrărilor de artă se vor lua măsuri de asigurare a stabilității albiei și malurilor în zona acestora.</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Pe perioada execuției lucrărilor de investiții se interzice extracția de nisipuri și pietrișuri din albiile cursurilor de apă făra avizul și autorizația de gospodărire a apelor.</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beneficarului.</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La terminarea lucrărilor se vor dezafecta și reda folosinței inițiale terenurile ocupate provizoriu cu drumuri de acces și platforme de lucru.</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 cazul producerii unor daune de orice fel riveranilor, beneficiarul va suporta integral cheltuielile generate de remedierea acestora.</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 cazul în care apar modificări ce impun schimbarea soluțiilor avizate, beneficiarul investiției va solicita Aviz de gospodărire a apelor modificator, conform ordinului MMGA nr. 15/2006.</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Recepția lucrărilor se va face în prezența delegatului Sistemului de Gospodărire a Apelor Sălaj.</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completarile ulterioare.</w:t>
      </w:r>
    </w:p>
    <w:p w:rsidR="00C339F8" w:rsidRDefault="00C339F8" w:rsidP="00C339F8">
      <w:pPr>
        <w:autoSpaceDE w:val="0"/>
        <w:autoSpaceDN w:val="0"/>
        <w:adjustRightInd w:val="0"/>
        <w:spacing w:after="0" w:line="240" w:lineRule="auto"/>
        <w:jc w:val="both"/>
        <w:rPr>
          <w:rFonts w:ascii="Arial" w:hAnsi="Arial" w:cs="Arial"/>
          <w:b/>
          <w:color w:val="000000" w:themeColor="text1"/>
          <w:sz w:val="24"/>
          <w:szCs w:val="24"/>
          <w:lang w:val="ro-RO"/>
        </w:rPr>
      </w:pPr>
    </w:p>
    <w:p w:rsidR="00C339F8" w:rsidRPr="00C339F8" w:rsidRDefault="00C339F8" w:rsidP="00C339F8">
      <w:pPr>
        <w:autoSpaceDE w:val="0"/>
        <w:autoSpaceDN w:val="0"/>
        <w:adjustRightInd w:val="0"/>
        <w:spacing w:after="0" w:line="240" w:lineRule="auto"/>
        <w:jc w:val="both"/>
        <w:rPr>
          <w:rFonts w:ascii="Arial" w:hAnsi="Arial" w:cs="Arial"/>
          <w:b/>
          <w:color w:val="000000" w:themeColor="text1"/>
          <w:sz w:val="24"/>
          <w:szCs w:val="24"/>
          <w:lang w:val="ro-RO"/>
        </w:rPr>
      </w:pPr>
    </w:p>
    <w:p w:rsidR="005B372E" w:rsidRPr="00DB32B2" w:rsidRDefault="00EE2396" w:rsidP="005B372E">
      <w:pPr>
        <w:autoSpaceDE w:val="0"/>
        <w:autoSpaceDN w:val="0"/>
        <w:adjustRightInd w:val="0"/>
        <w:spacing w:after="0" w:line="240" w:lineRule="auto"/>
        <w:jc w:val="both"/>
        <w:rPr>
          <w:rFonts w:ascii="Arial" w:hAnsi="Arial" w:cs="Arial"/>
          <w:noProof/>
          <w:sz w:val="24"/>
          <w:szCs w:val="24"/>
          <w:lang w:val="ro-RO"/>
        </w:rPr>
      </w:pPr>
      <w:r w:rsidRPr="00DB32B2">
        <w:rPr>
          <w:rFonts w:ascii="Arial" w:eastAsia="Times New Roman" w:hAnsi="Arial" w:cs="Arial"/>
          <w:b/>
          <w:noProof/>
          <w:color w:val="000000"/>
          <w:sz w:val="24"/>
          <w:szCs w:val="24"/>
          <w:lang w:val="ro-RO" w:eastAsia="en-GB"/>
        </w:rPr>
        <w:t xml:space="preserve">Caracteristicile proiectului şi/sau condiţiile de realizare a </w:t>
      </w:r>
      <w:r w:rsidRPr="00DB32B2">
        <w:rPr>
          <w:rFonts w:ascii="Arial" w:eastAsia="Times New Roman" w:hAnsi="Arial" w:cs="Arial"/>
          <w:b/>
          <w:noProof/>
          <w:sz w:val="24"/>
          <w:szCs w:val="24"/>
          <w:lang w:val="ro-RO" w:eastAsia="en-GB"/>
        </w:rPr>
        <w:t>proiectului</w:t>
      </w:r>
      <w:r w:rsidR="005B372E" w:rsidRPr="00DB32B2">
        <w:rPr>
          <w:rFonts w:ascii="Arial" w:hAnsi="Arial" w:cs="Arial"/>
          <w:noProof/>
          <w:sz w:val="24"/>
          <w:szCs w:val="24"/>
          <w:lang w:val="ro-RO"/>
        </w:rPr>
        <w:t>:</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Respectarea prev</w:t>
      </w:r>
      <w:r w:rsidR="00667B18" w:rsidRPr="00DB32B2">
        <w:rPr>
          <w:rFonts w:ascii="Arial" w:hAnsi="Arial" w:cs="Arial"/>
          <w:noProof/>
          <w:sz w:val="24"/>
          <w:szCs w:val="24"/>
          <w:lang w:val="ro-RO"/>
        </w:rPr>
        <w:t>ederilor art. 20</w:t>
      </w:r>
      <w:r w:rsidRPr="00DB32B2">
        <w:rPr>
          <w:rFonts w:ascii="Arial" w:hAnsi="Arial" w:cs="Arial"/>
          <w:noProof/>
          <w:sz w:val="24"/>
          <w:szCs w:val="24"/>
          <w:lang w:val="ro-RO"/>
        </w:rPr>
        <w:t xml:space="preserve"> alin</w:t>
      </w:r>
      <w:r w:rsidRPr="00DB32B2">
        <w:rPr>
          <w:rFonts w:ascii="Arial" w:hAnsi="Arial" w:cs="Arial"/>
          <w:sz w:val="24"/>
          <w:szCs w:val="24"/>
          <w:lang w:val="ro-RO"/>
        </w:rPr>
        <w:t xml:space="preserve">. (1) din </w:t>
      </w:r>
      <w:r w:rsidR="00667B18" w:rsidRPr="00DB32B2">
        <w:rPr>
          <w:rFonts w:ascii="Arial" w:hAnsi="Arial" w:cs="Arial"/>
          <w:sz w:val="24"/>
          <w:szCs w:val="24"/>
          <w:lang w:val="ro-RO" w:eastAsia="ro-RO"/>
        </w:rPr>
        <w:t>Legea nr. 292/2018</w:t>
      </w:r>
      <w:r w:rsidR="00D952B0" w:rsidRPr="00DB32B2">
        <w:rPr>
          <w:rFonts w:ascii="Arial" w:hAnsi="Arial" w:cs="Arial"/>
          <w:sz w:val="24"/>
          <w:szCs w:val="24"/>
          <w:lang w:val="ro-RO" w:eastAsia="ro-RO"/>
        </w:rPr>
        <w:t>,</w:t>
      </w:r>
      <w:r w:rsidR="00DA5A61" w:rsidRPr="00DB32B2">
        <w:rPr>
          <w:rFonts w:ascii="Arial" w:hAnsi="Arial" w:cs="Arial"/>
          <w:sz w:val="24"/>
          <w:szCs w:val="24"/>
          <w:lang w:val="ro-RO" w:eastAsia="ro-RO"/>
        </w:rPr>
        <w:t xml:space="preserve"> </w:t>
      </w:r>
      <w:r w:rsidR="00DA5A61" w:rsidRPr="00DB32B2">
        <w:rPr>
          <w:rFonts w:ascii="Arial" w:hAnsi="Arial" w:cs="Arial"/>
          <w:sz w:val="24"/>
          <w:szCs w:val="24"/>
          <w:lang w:val="ro-RO"/>
        </w:rPr>
        <w:t>privind evaluarea impactului anumitor proiecte publice şi private asupra mediului</w:t>
      </w:r>
      <w:r w:rsidRPr="00DB32B2">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DB32B2">
        <w:rPr>
          <w:rFonts w:ascii="Arial" w:hAnsi="Arial" w:cs="Arial"/>
          <w:sz w:val="24"/>
          <w:szCs w:val="24"/>
          <w:lang w:val="ro-RO"/>
        </w:rPr>
        <w:t>competentă</w:t>
      </w:r>
      <w:r w:rsidRPr="00DB32B2">
        <w:rPr>
          <w:rFonts w:ascii="Arial" w:hAnsi="Arial" w:cs="Arial"/>
          <w:sz w:val="24"/>
          <w:szCs w:val="24"/>
          <w:lang w:val="ro-RO"/>
        </w:rPr>
        <w:t xml:space="preserve"> pentru protecţia mediului emitentă </w:t>
      </w:r>
      <w:r w:rsidR="00667B18" w:rsidRPr="00DB32B2">
        <w:rPr>
          <w:rFonts w:ascii="Arial" w:hAnsi="Arial" w:cs="Arial"/>
          <w:sz w:val="24"/>
          <w:szCs w:val="24"/>
          <w:lang w:val="ro-RO"/>
        </w:rPr>
        <w:t>cu privire la aceste</w:t>
      </w:r>
      <w:r w:rsidRPr="00DB32B2">
        <w:rPr>
          <w:rFonts w:ascii="Arial" w:hAnsi="Arial" w:cs="Arial"/>
          <w:sz w:val="24"/>
          <w:szCs w:val="24"/>
          <w:lang w:val="ro-RO"/>
        </w:rPr>
        <w:t xml:space="preserve"> modificări."</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Respectarea prevederilor actelor/avizelor emise de alte autorităţi pentru prezentul proiect.</w:t>
      </w:r>
    </w:p>
    <w:p w:rsidR="005B372E" w:rsidRPr="00DB32B2"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 xml:space="preserve">Respectarea prevederilor Ord. nr. </w:t>
      </w:r>
      <w:r w:rsidR="005B372E" w:rsidRPr="00DB32B2">
        <w:rPr>
          <w:rFonts w:ascii="Arial" w:hAnsi="Arial" w:cs="Arial"/>
          <w:sz w:val="24"/>
          <w:szCs w:val="24"/>
          <w:lang w:val="ro-RO"/>
        </w:rPr>
        <w:t>119/2014,</w:t>
      </w:r>
      <w:r w:rsidR="00925F1F" w:rsidRPr="00DB32B2">
        <w:rPr>
          <w:rFonts w:ascii="Arial" w:hAnsi="Arial" w:cs="Arial"/>
          <w:sz w:val="24"/>
          <w:szCs w:val="24"/>
          <w:lang w:val="ro-RO"/>
        </w:rPr>
        <w:t xml:space="preserve"> cu modificările ulterioare,</w:t>
      </w:r>
      <w:r w:rsidR="005B372E" w:rsidRPr="00DB32B2">
        <w:rPr>
          <w:rFonts w:ascii="Arial" w:hAnsi="Arial" w:cs="Arial"/>
          <w:sz w:val="24"/>
          <w:szCs w:val="24"/>
          <w:lang w:val="ro-RO"/>
        </w:rPr>
        <w:t xml:space="preserve"> privind nivelul de zgomot.</w:t>
      </w:r>
    </w:p>
    <w:p w:rsidR="005B372E"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I</w:t>
      </w:r>
      <w:r w:rsidR="005B372E" w:rsidRPr="00DB32B2">
        <w:rPr>
          <w:rFonts w:ascii="Arial" w:hAnsi="Arial" w:cs="Arial"/>
          <w:sz w:val="24"/>
          <w:szCs w:val="24"/>
          <w:lang w:val="ro-RO"/>
        </w:rPr>
        <w:t>nterzicerea depozitării direct pe sol a deşeurilor sau a materialelor cu pericol de poluare.</w:t>
      </w:r>
    </w:p>
    <w:p w:rsidR="002E500E" w:rsidRDefault="002E500E" w:rsidP="002E500E">
      <w:pPr>
        <w:autoSpaceDE w:val="0"/>
        <w:autoSpaceDN w:val="0"/>
        <w:adjustRightInd w:val="0"/>
        <w:spacing w:after="0" w:line="240" w:lineRule="auto"/>
        <w:jc w:val="both"/>
        <w:rPr>
          <w:rFonts w:ascii="Arial" w:hAnsi="Arial" w:cs="Arial"/>
          <w:noProof/>
          <w:sz w:val="24"/>
          <w:szCs w:val="24"/>
          <w:lang w:val="ro-RO"/>
        </w:rPr>
      </w:pPr>
    </w:p>
    <w:p w:rsidR="002E500E" w:rsidRPr="002E500E" w:rsidRDefault="002E500E" w:rsidP="002E500E">
      <w:pPr>
        <w:autoSpaceDE w:val="0"/>
        <w:autoSpaceDN w:val="0"/>
        <w:adjustRightInd w:val="0"/>
        <w:spacing w:after="0" w:line="240" w:lineRule="auto"/>
        <w:jc w:val="both"/>
        <w:rPr>
          <w:rFonts w:ascii="Arial" w:hAnsi="Arial" w:cs="Arial"/>
          <w:noProof/>
          <w:sz w:val="24"/>
          <w:szCs w:val="24"/>
          <w:lang w:val="ro-RO"/>
        </w:rPr>
      </w:pPr>
    </w:p>
    <w:p w:rsidR="00D559B0" w:rsidRPr="002E500E" w:rsidRDefault="0023383B" w:rsidP="00D559B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lastRenderedPageBreak/>
        <w:t>Conform art. 43</w:t>
      </w:r>
      <w:r w:rsidR="005B372E" w:rsidRPr="00DB32B2">
        <w:rPr>
          <w:rFonts w:ascii="Arial" w:hAnsi="Arial" w:cs="Arial"/>
          <w:sz w:val="24"/>
          <w:szCs w:val="24"/>
          <w:lang w:val="ro-RO"/>
        </w:rPr>
        <w:t>, alin. 3-4 din</w:t>
      </w:r>
      <w:r w:rsidRPr="00DB32B2">
        <w:rPr>
          <w:rFonts w:ascii="Arial" w:hAnsi="Arial" w:cs="Arial"/>
          <w:sz w:val="24"/>
          <w:szCs w:val="24"/>
          <w:lang w:val="ro-RO"/>
        </w:rPr>
        <w:t xml:space="preserve"> anexa. nr. 5 la procedură,</w:t>
      </w:r>
      <w:r w:rsidR="005B372E" w:rsidRPr="00DB32B2">
        <w:rPr>
          <w:rFonts w:ascii="Arial" w:hAnsi="Arial" w:cs="Arial"/>
          <w:sz w:val="24"/>
          <w:szCs w:val="24"/>
          <w:lang w:val="ro-RO"/>
        </w:rPr>
        <w:t xml:space="preserve"> </w:t>
      </w:r>
      <w:r w:rsidRPr="00DB32B2">
        <w:rPr>
          <w:rFonts w:ascii="Arial" w:hAnsi="Arial" w:cs="Arial"/>
          <w:sz w:val="24"/>
          <w:szCs w:val="24"/>
          <w:lang w:val="ro-RO"/>
        </w:rPr>
        <w:t xml:space="preserve">din </w:t>
      </w:r>
      <w:r w:rsidRPr="00DB32B2">
        <w:rPr>
          <w:rFonts w:ascii="Arial" w:hAnsi="Arial" w:cs="Arial"/>
          <w:sz w:val="24"/>
          <w:szCs w:val="24"/>
          <w:lang w:val="ro-RO" w:eastAsia="ro-RO"/>
        </w:rPr>
        <w:t xml:space="preserve">Legea nr. 292/2018 </w:t>
      </w:r>
      <w:r w:rsidR="005B372E" w:rsidRPr="00DB32B2">
        <w:rPr>
          <w:rFonts w:ascii="Arial" w:hAnsi="Arial" w:cs="Arial"/>
          <w:sz w:val="24"/>
          <w:szCs w:val="24"/>
          <w:lang w:val="ro-RO"/>
        </w:rPr>
        <w:t xml:space="preserve">privind </w:t>
      </w:r>
      <w:r w:rsidR="00D171F4" w:rsidRPr="00DB32B2">
        <w:rPr>
          <w:rFonts w:ascii="Arial" w:hAnsi="Arial" w:cs="Arial"/>
          <w:sz w:val="24"/>
          <w:szCs w:val="24"/>
          <w:lang w:val="ro-RO"/>
        </w:rPr>
        <w:t>evaluarea</w:t>
      </w:r>
      <w:r w:rsidR="005B372E" w:rsidRPr="00DB32B2">
        <w:rPr>
          <w:rFonts w:ascii="Arial" w:hAnsi="Arial" w:cs="Arial"/>
          <w:sz w:val="24"/>
          <w:szCs w:val="24"/>
          <w:lang w:val="ro-RO"/>
        </w:rPr>
        <w:t xml:space="preserve"> impactului </w:t>
      </w:r>
      <w:r w:rsidR="00D171F4" w:rsidRPr="00DB32B2">
        <w:rPr>
          <w:rFonts w:ascii="Arial" w:hAnsi="Arial" w:cs="Arial"/>
          <w:sz w:val="24"/>
          <w:szCs w:val="24"/>
          <w:lang w:val="ro-RO"/>
        </w:rPr>
        <w:t>anumitor</w:t>
      </w:r>
      <w:r w:rsidR="005B372E" w:rsidRPr="00DB32B2">
        <w:rPr>
          <w:rFonts w:ascii="Arial" w:hAnsi="Arial" w:cs="Arial"/>
          <w:sz w:val="24"/>
          <w:szCs w:val="24"/>
          <w:lang w:val="ro-RO"/>
        </w:rPr>
        <w:t xml:space="preserve"> proiecte publice şi private</w:t>
      </w:r>
      <w:r w:rsidR="00D171F4" w:rsidRPr="00DB32B2">
        <w:rPr>
          <w:rFonts w:ascii="Arial" w:hAnsi="Arial" w:cs="Arial"/>
          <w:sz w:val="24"/>
          <w:szCs w:val="24"/>
          <w:lang w:val="ro-RO"/>
        </w:rPr>
        <w:t xml:space="preserve"> asupra mediului</w:t>
      </w:r>
      <w:r w:rsidR="005B372E" w:rsidRPr="00DB32B2">
        <w:rPr>
          <w:rFonts w:ascii="Arial" w:hAnsi="Arial" w:cs="Arial"/>
          <w:sz w:val="24"/>
          <w:szCs w:val="24"/>
          <w:lang w:val="ro-RO"/>
        </w:rPr>
        <w:t xml:space="preserve">: </w:t>
      </w:r>
      <w:r w:rsidR="00DA5A61" w:rsidRPr="00DB32B2">
        <w:rPr>
          <w:rFonts w:ascii="Arial" w:hAnsi="Arial" w:cs="Arial"/>
          <w:sz w:val="24"/>
          <w:szCs w:val="24"/>
          <w:lang w:val="ro-RO"/>
        </w:rPr>
        <w:t>”</w:t>
      </w:r>
      <w:r w:rsidR="00D171F4" w:rsidRPr="00DB32B2">
        <w:rPr>
          <w:rFonts w:ascii="Arial" w:hAnsi="Arial" w:cs="Arial"/>
          <w:bCs/>
          <w:sz w:val="24"/>
          <w:szCs w:val="24"/>
          <w:lang w:val="ro-RO"/>
        </w:rPr>
        <w:t>(3)</w:t>
      </w:r>
    </w:p>
    <w:p w:rsidR="001842CB" w:rsidRPr="00DB32B2" w:rsidRDefault="00D171F4"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B32B2">
        <w:rPr>
          <w:rFonts w:ascii="Arial" w:hAnsi="Arial" w:cs="Arial"/>
          <w:bCs/>
          <w:sz w:val="24"/>
          <w:szCs w:val="24"/>
          <w:lang w:val="ro-RO"/>
        </w:rPr>
        <w:t>(4)</w:t>
      </w:r>
      <w:r w:rsidRPr="00DB32B2">
        <w:rPr>
          <w:rFonts w:ascii="Arial" w:hAnsi="Arial" w:cs="Arial"/>
          <w:sz w:val="24"/>
          <w:szCs w:val="24"/>
          <w:lang w:val="ro-RO"/>
        </w:rPr>
        <w:t> Procesul-verbal întocmit în situaţia prevăzută la alin. (3) se</w:t>
      </w:r>
      <w:r w:rsidRPr="00DB32B2">
        <w:rPr>
          <w:rFonts w:ascii="Arial" w:hAnsi="Arial" w:cs="Arial"/>
          <w:color w:val="FF0000"/>
          <w:sz w:val="24"/>
          <w:szCs w:val="24"/>
          <w:lang w:val="ro-RO"/>
        </w:rPr>
        <w:t xml:space="preserve"> </w:t>
      </w:r>
      <w:r w:rsidRPr="00DB32B2">
        <w:rPr>
          <w:rFonts w:ascii="Arial" w:hAnsi="Arial" w:cs="Arial"/>
          <w:noProof/>
          <w:sz w:val="24"/>
          <w:szCs w:val="24"/>
          <w:lang w:val="ro-RO"/>
        </w:rPr>
        <w:t>anexează şi face parte integrantă din procesul-verbal de re</w:t>
      </w:r>
      <w:r w:rsidR="00DA5A61" w:rsidRPr="00DB32B2">
        <w:rPr>
          <w:rFonts w:ascii="Arial" w:hAnsi="Arial" w:cs="Arial"/>
          <w:noProof/>
          <w:sz w:val="24"/>
          <w:szCs w:val="24"/>
          <w:lang w:val="ro-RO"/>
        </w:rPr>
        <w:t>cepţie la terminarea lucrărilor</w:t>
      </w:r>
      <w:r w:rsidR="00547EAB" w:rsidRPr="00DB32B2">
        <w:rPr>
          <w:rFonts w:ascii="Arial" w:hAnsi="Arial" w:cs="Arial"/>
          <w:noProof/>
          <w:sz w:val="24"/>
          <w:szCs w:val="24"/>
          <w:lang w:val="ro-RO"/>
        </w:rPr>
        <w:t>.</w:t>
      </w:r>
      <w:r w:rsidR="00DA5A61" w:rsidRPr="00DB32B2">
        <w:rPr>
          <w:rFonts w:ascii="Arial" w:hAnsi="Arial" w:cs="Arial"/>
          <w:noProof/>
          <w:sz w:val="24"/>
          <w:szCs w:val="24"/>
          <w:lang w:val="ro-RO"/>
        </w:rPr>
        <w:t>”</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Luarea tuturor măsurilor de prevenire eficientă a poluării, care să asigure că nicio polu</w:t>
      </w:r>
      <w:r w:rsidR="001842CB" w:rsidRPr="00DB32B2">
        <w:rPr>
          <w:rFonts w:ascii="Arial" w:hAnsi="Arial" w:cs="Arial"/>
          <w:noProof/>
          <w:sz w:val="24"/>
          <w:szCs w:val="24"/>
          <w:lang w:val="ro-RO"/>
        </w:rPr>
        <w:t>are importantă nu va fi cauzată.</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DB32B2">
        <w:rPr>
          <w:rFonts w:ascii="Arial" w:hAnsi="Arial" w:cs="Arial"/>
          <w:noProof/>
          <w:sz w:val="24"/>
          <w:szCs w:val="24"/>
          <w:lang w:val="ro-RO"/>
        </w:rPr>
        <w:t>ndu-se impactul asupra mediului.</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Prevenirea accidentelor și limitarea con</w:t>
      </w:r>
      <w:r w:rsidR="001842CB" w:rsidRPr="00DB32B2">
        <w:rPr>
          <w:rFonts w:ascii="Arial" w:hAnsi="Arial" w:cs="Arial"/>
          <w:noProof/>
          <w:sz w:val="24"/>
          <w:szCs w:val="24"/>
          <w:lang w:val="ro-RO"/>
        </w:rPr>
        <w:t>secințelor acesora.</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Să supravegheze desfășurarea activității, astfel încât să nu</w:t>
      </w:r>
      <w:r w:rsidR="001842CB" w:rsidRPr="00DB32B2">
        <w:rPr>
          <w:rFonts w:ascii="Arial" w:hAnsi="Arial" w:cs="Arial"/>
          <w:noProof/>
          <w:sz w:val="24"/>
          <w:szCs w:val="24"/>
          <w:lang w:val="ro-RO"/>
        </w:rPr>
        <w:t xml:space="preserve"> se producă fenomene de poluare.</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Se interzice depozitarea pe amplasament de sub</w:t>
      </w:r>
      <w:r w:rsidR="001842CB" w:rsidRPr="00DB32B2">
        <w:rPr>
          <w:rFonts w:ascii="Arial" w:hAnsi="Arial" w:cs="Arial"/>
          <w:noProof/>
          <w:sz w:val="24"/>
          <w:szCs w:val="24"/>
          <w:lang w:val="ro-RO"/>
        </w:rPr>
        <w:t>stanțe și preparate periculoase.</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Menținerea în stare de curățenie a spațiului destinat implementării proiectului, fără dep</w:t>
      </w:r>
      <w:r w:rsidR="001842CB" w:rsidRPr="00DB32B2">
        <w:rPr>
          <w:rFonts w:ascii="Arial" w:hAnsi="Arial" w:cs="Arial"/>
          <w:noProof/>
          <w:sz w:val="24"/>
          <w:szCs w:val="24"/>
          <w:lang w:val="ro-RO"/>
        </w:rPr>
        <w:t>ozitări necontrolate de deșeuri.</w:t>
      </w:r>
    </w:p>
    <w:p w:rsidR="008A7A5C" w:rsidRPr="00DB32B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DB32B2">
        <w:rPr>
          <w:rFonts w:ascii="Arial" w:hAnsi="Arial" w:cs="Arial"/>
          <w:noProof/>
          <w:sz w:val="24"/>
          <w:szCs w:val="24"/>
          <w:lang w:val="ro-RO"/>
        </w:rPr>
        <w:t>(r</w:t>
      </w:r>
      <w:r w:rsidR="001842CB" w:rsidRPr="00DB32B2">
        <w:rPr>
          <w:rFonts w:ascii="Arial" w:hAnsi="Arial" w:cs="Arial"/>
          <w:noProof/>
          <w:sz w:val="24"/>
          <w:szCs w:val="24"/>
          <w:vertAlign w:val="subscript"/>
          <w:lang w:val="ro-RO"/>
        </w:rPr>
        <w:t>1</w:t>
      </w:r>
      <w:r w:rsidR="001842CB" w:rsidRPr="00DB32B2">
        <w:rPr>
          <w:rFonts w:ascii="Arial" w:hAnsi="Arial" w:cs="Arial"/>
          <w:noProof/>
          <w:sz w:val="24"/>
          <w:szCs w:val="24"/>
          <w:lang w:val="ro-RO"/>
        </w:rPr>
        <w:t xml:space="preserve">) </w:t>
      </w:r>
      <w:r w:rsidRPr="00DB32B2">
        <w:rPr>
          <w:rFonts w:ascii="Arial" w:hAnsi="Arial" w:cs="Arial"/>
          <w:noProof/>
          <w:sz w:val="24"/>
          <w:szCs w:val="24"/>
          <w:lang w:val="ro-RO"/>
        </w:rPr>
        <w:t>privind regimul deșeurilor, cu modifică</w:t>
      </w:r>
      <w:r w:rsidR="008A7A5C" w:rsidRPr="00DB32B2">
        <w:rPr>
          <w:rFonts w:ascii="Arial" w:hAnsi="Arial" w:cs="Arial"/>
          <w:noProof/>
          <w:sz w:val="24"/>
          <w:szCs w:val="24"/>
          <w:lang w:val="ro-RO"/>
        </w:rPr>
        <w:t>rile și completările ulterioare.</w:t>
      </w:r>
    </w:p>
    <w:p w:rsidR="008A7A5C" w:rsidRPr="00DB32B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Asigurarea refacerii mediului în toată zon</w:t>
      </w:r>
      <w:r w:rsidR="008A7A5C" w:rsidRPr="00DB32B2">
        <w:rPr>
          <w:rFonts w:ascii="Arial" w:hAnsi="Arial" w:cs="Arial"/>
          <w:noProof/>
          <w:sz w:val="24"/>
          <w:szCs w:val="24"/>
          <w:lang w:val="ro-RO"/>
        </w:rPr>
        <w:t>a de implementare a proiectului.</w:t>
      </w:r>
    </w:p>
    <w:p w:rsidR="008A7A5C" w:rsidRPr="00DB32B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Se impune respectarea cu strictețe a amplasamentului, fără exti</w:t>
      </w:r>
      <w:r w:rsidR="008A7A5C" w:rsidRPr="00DB32B2">
        <w:rPr>
          <w:rFonts w:ascii="Arial" w:hAnsi="Arial" w:cs="Arial"/>
          <w:noProof/>
          <w:sz w:val="24"/>
          <w:szCs w:val="24"/>
          <w:lang w:val="ro-RO"/>
        </w:rPr>
        <w:t>nderi sau modificări ulterioare.</w:t>
      </w:r>
    </w:p>
    <w:p w:rsidR="00981958" w:rsidRPr="00C339F8" w:rsidRDefault="002F52D0" w:rsidP="00C339F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DB32B2">
        <w:rPr>
          <w:rFonts w:ascii="Arial" w:hAnsi="Arial" w:cs="Arial"/>
          <w:noProof/>
          <w:sz w:val="24"/>
          <w:szCs w:val="24"/>
          <w:lang w:val="ro-RO"/>
        </w:rPr>
        <w:t xml:space="preserve"> </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color w:val="FF0000"/>
          <w:sz w:val="24"/>
          <w:szCs w:val="24"/>
          <w:lang w:val="ro-RO" w:eastAsia="en-GB"/>
        </w:rPr>
        <w:t>    </w:t>
      </w:r>
      <w:r w:rsidRPr="00DB32B2">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DB32B2">
        <w:rPr>
          <w:rFonts w:ascii="Arial" w:hAnsi="Arial" w:cs="Arial"/>
          <w:sz w:val="24"/>
          <w:szCs w:val="24"/>
          <w:lang w:val="ro-RO" w:eastAsia="ro-RO"/>
        </w:rPr>
        <w:t>Legea nr. 292/2018</w:t>
      </w:r>
      <w:r w:rsidRPr="00DB32B2">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color w:val="FF0000"/>
          <w:sz w:val="24"/>
          <w:szCs w:val="24"/>
          <w:lang w:val="ro-RO" w:eastAsia="en-GB"/>
        </w:rPr>
        <w:t>    </w:t>
      </w:r>
      <w:r w:rsidRPr="00DB32B2">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lastRenderedPageBreak/>
        <w:t xml:space="preserve">    Înainte de a se adresa instanţei de contencios administrativ competente, persoanele prevăzute la art. 21 din </w:t>
      </w:r>
      <w:r w:rsidR="003230BA" w:rsidRPr="00DB32B2">
        <w:rPr>
          <w:rFonts w:ascii="Arial" w:hAnsi="Arial" w:cs="Arial"/>
          <w:sz w:val="24"/>
          <w:szCs w:val="24"/>
          <w:lang w:val="ro-RO" w:eastAsia="ro-RO"/>
        </w:rPr>
        <w:t>Legea nr. 292/2018</w:t>
      </w:r>
      <w:r w:rsidR="003230BA" w:rsidRPr="00DB32B2">
        <w:rPr>
          <w:rFonts w:ascii="Arial" w:eastAsia="Times New Roman" w:hAnsi="Arial" w:cs="Arial"/>
          <w:noProof/>
          <w:sz w:val="24"/>
          <w:szCs w:val="24"/>
          <w:lang w:val="ro-RO" w:eastAsia="en-GB"/>
        </w:rPr>
        <w:t xml:space="preserve"> </w:t>
      </w:r>
      <w:r w:rsidRPr="00DB32B2">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DB32B2" w:rsidRDefault="00B3605B" w:rsidP="008A7A5C">
      <w:pPr>
        <w:autoSpaceDE w:val="0"/>
        <w:autoSpaceDN w:val="0"/>
        <w:adjustRightInd w:val="0"/>
        <w:spacing w:before="120" w:after="0" w:line="240" w:lineRule="auto"/>
        <w:jc w:val="both"/>
        <w:rPr>
          <w:rFonts w:ascii="Arial" w:hAnsi="Arial" w:cs="Arial"/>
          <w:noProof/>
          <w:sz w:val="24"/>
          <w:szCs w:val="24"/>
          <w:lang w:val="ro-RO"/>
        </w:rPr>
      </w:pPr>
      <w:r w:rsidRPr="00DB32B2">
        <w:rPr>
          <w:rFonts w:ascii="Arial" w:hAnsi="Arial" w:cs="Arial"/>
          <w:noProof/>
          <w:sz w:val="24"/>
          <w:szCs w:val="24"/>
          <w:lang w:val="ro-RO"/>
        </w:rPr>
        <w:t xml:space="preserve">    Prezenta decizie poate fi contestată în conformitate cu prevederile </w:t>
      </w:r>
      <w:r w:rsidRPr="00DB32B2">
        <w:rPr>
          <w:rFonts w:ascii="Arial" w:hAnsi="Arial" w:cs="Arial"/>
          <w:sz w:val="24"/>
          <w:szCs w:val="24"/>
          <w:lang w:val="ro-RO" w:eastAsia="ro-RO"/>
        </w:rPr>
        <w:t>Legii nr. 292/2018</w:t>
      </w:r>
      <w:r w:rsidRPr="00DB32B2">
        <w:rPr>
          <w:rFonts w:ascii="Arial" w:eastAsia="Times New Roman" w:hAnsi="Arial" w:cs="Arial"/>
          <w:noProof/>
          <w:sz w:val="24"/>
          <w:szCs w:val="24"/>
          <w:lang w:val="ro-RO" w:eastAsia="en-GB"/>
        </w:rPr>
        <w:t xml:space="preserve"> privind evaluarea impactului anumitor proiecte publice şi private asupra mediului</w:t>
      </w:r>
      <w:r w:rsidRPr="00DB32B2">
        <w:rPr>
          <w:rFonts w:ascii="Arial" w:hAnsi="Arial" w:cs="Arial"/>
          <w:b/>
          <w:sz w:val="24"/>
          <w:szCs w:val="24"/>
          <w:lang w:val="ro-RO" w:eastAsia="ro-RO"/>
        </w:rPr>
        <w:t xml:space="preserve"> </w:t>
      </w:r>
      <w:r w:rsidRPr="00DB32B2">
        <w:rPr>
          <w:rFonts w:ascii="Arial" w:hAnsi="Arial" w:cs="Arial"/>
          <w:noProof/>
          <w:sz w:val="24"/>
          <w:szCs w:val="24"/>
          <w:lang w:val="ro-RO"/>
        </w:rPr>
        <w:t>şi ale Legii contenciosului administrativ nr. 554/2004, cu modificările şi completările ulterioare.</w:t>
      </w:r>
    </w:p>
    <w:p w:rsidR="00361191" w:rsidRPr="00DB32B2" w:rsidRDefault="00356C75" w:rsidP="008A7A5C">
      <w:pPr>
        <w:autoSpaceDE w:val="0"/>
        <w:autoSpaceDN w:val="0"/>
        <w:adjustRightInd w:val="0"/>
        <w:spacing w:before="120" w:after="0" w:line="240" w:lineRule="auto"/>
        <w:jc w:val="both"/>
        <w:rPr>
          <w:rFonts w:ascii="Arial" w:hAnsi="Arial" w:cs="Arial"/>
          <w:noProof/>
          <w:sz w:val="24"/>
          <w:szCs w:val="24"/>
          <w:lang w:val="ro-RO"/>
        </w:rPr>
      </w:pPr>
      <w:r w:rsidRPr="00DB32B2">
        <w:rPr>
          <w:rFonts w:ascii="Arial" w:hAnsi="Arial" w:cs="Arial"/>
          <w:sz w:val="24"/>
          <w:szCs w:val="24"/>
          <w:lang w:val="ro-RO"/>
        </w:rPr>
        <w:t xml:space="preserve">    </w:t>
      </w:r>
      <w:r w:rsidR="00B3605B" w:rsidRPr="00DB32B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F0F59" w:rsidRPr="00DB32B2" w:rsidRDefault="000F0F59" w:rsidP="00DC65B9">
      <w:pPr>
        <w:spacing w:after="0" w:line="360" w:lineRule="auto"/>
        <w:rPr>
          <w:rFonts w:ascii="Arial" w:hAnsi="Arial" w:cs="Arial"/>
          <w:b/>
          <w:bCs/>
          <w:color w:val="FF0000"/>
          <w:sz w:val="24"/>
          <w:szCs w:val="24"/>
          <w:lang w:val="ro-RO"/>
        </w:rPr>
      </w:pPr>
    </w:p>
    <w:p w:rsidR="001334D5" w:rsidRPr="00DB32B2" w:rsidRDefault="001334D5" w:rsidP="00DC65B9">
      <w:pPr>
        <w:spacing w:after="0" w:line="360" w:lineRule="auto"/>
        <w:rPr>
          <w:rFonts w:ascii="Arial" w:hAnsi="Arial" w:cs="Arial"/>
          <w:b/>
          <w:bCs/>
          <w:color w:val="FF0000"/>
          <w:sz w:val="24"/>
          <w:szCs w:val="24"/>
          <w:lang w:val="ro-RO"/>
        </w:rPr>
      </w:pPr>
    </w:p>
    <w:p w:rsidR="00B67741" w:rsidRPr="00DB32B2" w:rsidRDefault="00B67741" w:rsidP="00DC65B9">
      <w:pPr>
        <w:spacing w:after="0" w:line="240" w:lineRule="auto"/>
        <w:jc w:val="center"/>
        <w:rPr>
          <w:rFonts w:ascii="Arial" w:hAnsi="Arial" w:cs="Arial"/>
          <w:b/>
          <w:bCs/>
          <w:color w:val="FF0000"/>
          <w:sz w:val="24"/>
          <w:szCs w:val="24"/>
          <w:lang w:val="ro-RO"/>
        </w:rPr>
      </w:pPr>
    </w:p>
    <w:p w:rsidR="00DC65B9" w:rsidRPr="00DB32B2" w:rsidRDefault="00DC65B9" w:rsidP="00DC65B9">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DIRECTOR EXECUTIV</w:t>
      </w:r>
    </w:p>
    <w:p w:rsidR="00DC65B9" w:rsidRPr="00DB32B2" w:rsidRDefault="00DC65B9" w:rsidP="00DC65B9">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dr. ing. Aurica GREC</w:t>
      </w:r>
    </w:p>
    <w:p w:rsidR="00DC65B9" w:rsidRPr="00DB32B2" w:rsidRDefault="00DC65B9" w:rsidP="00DC65B9">
      <w:pPr>
        <w:spacing w:after="0" w:line="360" w:lineRule="auto"/>
        <w:jc w:val="both"/>
        <w:rPr>
          <w:rFonts w:ascii="Arial" w:hAnsi="Arial" w:cs="Arial"/>
          <w:b/>
          <w:bCs/>
          <w:sz w:val="24"/>
          <w:szCs w:val="24"/>
          <w:lang w:val="ro-RO"/>
        </w:rPr>
      </w:pPr>
      <w:r w:rsidRPr="00DB32B2">
        <w:rPr>
          <w:rFonts w:ascii="Arial" w:hAnsi="Arial" w:cs="Arial"/>
          <w:b/>
          <w:bCs/>
          <w:sz w:val="24"/>
          <w:szCs w:val="24"/>
          <w:lang w:val="ro-RO"/>
        </w:rPr>
        <w:t xml:space="preserve">         </w:t>
      </w:r>
    </w:p>
    <w:p w:rsidR="009220B3" w:rsidRDefault="00C635F9" w:rsidP="00C635F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085526" w:rsidRDefault="00085526" w:rsidP="00C635F9">
      <w:pPr>
        <w:spacing w:after="0" w:line="360" w:lineRule="auto"/>
        <w:jc w:val="both"/>
        <w:rPr>
          <w:rFonts w:ascii="Arial" w:hAnsi="Arial" w:cs="Arial"/>
          <w:b/>
          <w:bCs/>
          <w:sz w:val="24"/>
          <w:szCs w:val="24"/>
          <w:lang w:val="ro-RO"/>
        </w:rPr>
      </w:pPr>
    </w:p>
    <w:p w:rsidR="00085526" w:rsidRDefault="00085526" w:rsidP="00C635F9">
      <w:pPr>
        <w:spacing w:after="0" w:line="360" w:lineRule="auto"/>
        <w:jc w:val="both"/>
        <w:rPr>
          <w:rFonts w:ascii="Arial" w:hAnsi="Arial" w:cs="Arial"/>
          <w:b/>
          <w:bCs/>
          <w:sz w:val="24"/>
          <w:szCs w:val="24"/>
          <w:lang w:val="ro-RO"/>
        </w:rPr>
      </w:pPr>
    </w:p>
    <w:p w:rsidR="00085526" w:rsidRDefault="00085526" w:rsidP="00C635F9">
      <w:pPr>
        <w:spacing w:after="0" w:line="360" w:lineRule="auto"/>
        <w:jc w:val="both"/>
        <w:rPr>
          <w:rFonts w:ascii="Arial" w:hAnsi="Arial" w:cs="Arial"/>
          <w:b/>
          <w:bCs/>
          <w:sz w:val="24"/>
          <w:szCs w:val="24"/>
          <w:lang w:val="ro-RO"/>
        </w:rPr>
      </w:pPr>
    </w:p>
    <w:p w:rsidR="00085526" w:rsidRDefault="00085526" w:rsidP="00C635F9">
      <w:pPr>
        <w:spacing w:after="0" w:line="360" w:lineRule="auto"/>
        <w:jc w:val="both"/>
        <w:rPr>
          <w:rFonts w:ascii="Arial" w:hAnsi="Arial" w:cs="Arial"/>
          <w:b/>
          <w:bCs/>
          <w:sz w:val="24"/>
          <w:szCs w:val="24"/>
          <w:lang w:val="ro-RO"/>
        </w:rPr>
      </w:pPr>
    </w:p>
    <w:p w:rsidR="00085526" w:rsidRPr="00C635F9" w:rsidRDefault="00085526" w:rsidP="00C635F9">
      <w:pPr>
        <w:spacing w:after="0" w:line="360" w:lineRule="auto"/>
        <w:jc w:val="both"/>
        <w:rPr>
          <w:rFonts w:ascii="Arial" w:hAnsi="Arial" w:cs="Arial"/>
          <w:b/>
          <w:bCs/>
          <w:sz w:val="24"/>
          <w:szCs w:val="24"/>
          <w:lang w:val="ro-RO"/>
        </w:rPr>
      </w:pPr>
    </w:p>
    <w:p w:rsidR="001334D5" w:rsidRPr="00DB32B2" w:rsidRDefault="001334D5" w:rsidP="00DC65B9">
      <w:pPr>
        <w:spacing w:after="0" w:line="240" w:lineRule="auto"/>
        <w:jc w:val="both"/>
        <w:outlineLvl w:val="0"/>
        <w:rPr>
          <w:rFonts w:ascii="Arial" w:hAnsi="Arial" w:cs="Arial"/>
          <w:bCs/>
          <w:sz w:val="24"/>
          <w:szCs w:val="24"/>
          <w:lang w:val="ro-RO"/>
        </w:rPr>
      </w:pPr>
    </w:p>
    <w:p w:rsidR="00DC65B9" w:rsidRPr="00DB32B2" w:rsidRDefault="00990FAB" w:rsidP="00DC65B9">
      <w:pPr>
        <w:spacing w:after="0" w:line="240" w:lineRule="auto"/>
        <w:jc w:val="both"/>
        <w:outlineLvl w:val="0"/>
        <w:rPr>
          <w:rFonts w:ascii="Arial" w:hAnsi="Arial" w:cs="Arial"/>
          <w:bCs/>
          <w:sz w:val="24"/>
          <w:szCs w:val="24"/>
          <w:lang w:val="ro-RO"/>
        </w:rPr>
      </w:pPr>
      <w:r w:rsidRPr="00DB32B2">
        <w:rPr>
          <w:rFonts w:ascii="Arial" w:hAnsi="Arial" w:cs="Arial"/>
          <w:bCs/>
          <w:sz w:val="24"/>
          <w:szCs w:val="24"/>
          <w:lang w:val="ro-RO"/>
        </w:rPr>
        <w:t>Şef S</w:t>
      </w:r>
      <w:r w:rsidR="00DC65B9" w:rsidRPr="00DB32B2">
        <w:rPr>
          <w:rFonts w:ascii="Arial" w:hAnsi="Arial" w:cs="Arial"/>
          <w:bCs/>
          <w:sz w:val="24"/>
          <w:szCs w:val="24"/>
          <w:lang w:val="ro-RO"/>
        </w:rPr>
        <w:t xml:space="preserve">erviciu Avize, Acorduri, Autorizații, </w:t>
      </w:r>
      <w:r w:rsidR="00DC65B9" w:rsidRPr="00DB32B2">
        <w:rPr>
          <w:rFonts w:ascii="Arial" w:hAnsi="Arial" w:cs="Arial"/>
          <w:bCs/>
          <w:sz w:val="24"/>
          <w:szCs w:val="24"/>
          <w:lang w:val="ro-RO"/>
        </w:rPr>
        <w:tab/>
      </w:r>
      <w:r w:rsidR="00DC65B9" w:rsidRPr="00DB32B2">
        <w:rPr>
          <w:rFonts w:ascii="Arial" w:hAnsi="Arial" w:cs="Arial"/>
          <w:bCs/>
          <w:sz w:val="24"/>
          <w:szCs w:val="24"/>
          <w:lang w:val="ro-RO"/>
        </w:rPr>
        <w:tab/>
      </w:r>
      <w:r w:rsidR="00DC65B9" w:rsidRPr="00DB32B2">
        <w:rPr>
          <w:rFonts w:ascii="Arial" w:hAnsi="Arial" w:cs="Arial"/>
          <w:bCs/>
          <w:sz w:val="24"/>
          <w:szCs w:val="24"/>
          <w:lang w:val="ro-RO"/>
        </w:rPr>
        <w:tab/>
      </w:r>
      <w:r w:rsidR="00DC65B9" w:rsidRPr="00DB32B2">
        <w:rPr>
          <w:rFonts w:ascii="Arial" w:hAnsi="Arial" w:cs="Arial"/>
          <w:bCs/>
          <w:sz w:val="24"/>
          <w:szCs w:val="24"/>
          <w:lang w:val="ro-RO"/>
        </w:rPr>
        <w:tab/>
      </w:r>
      <w:r w:rsidR="00E46D41" w:rsidRPr="00DB32B2">
        <w:rPr>
          <w:rFonts w:ascii="Arial" w:hAnsi="Arial" w:cs="Arial"/>
          <w:bCs/>
          <w:sz w:val="24"/>
          <w:szCs w:val="24"/>
          <w:lang w:val="ro-RO"/>
        </w:rPr>
        <w:t>Responsabil biodiverisate,</w:t>
      </w:r>
      <w:r w:rsidR="00DC65B9" w:rsidRPr="00DB32B2">
        <w:rPr>
          <w:rFonts w:ascii="Arial" w:hAnsi="Arial" w:cs="Arial"/>
          <w:bCs/>
          <w:sz w:val="24"/>
          <w:szCs w:val="24"/>
          <w:lang w:val="ro-RO"/>
        </w:rPr>
        <w:t xml:space="preserve">                       </w:t>
      </w:r>
    </w:p>
    <w:p w:rsidR="00DC65B9" w:rsidRPr="00DB32B2"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DB32B2">
        <w:rPr>
          <w:rFonts w:ascii="Arial" w:hAnsi="Arial" w:cs="Arial"/>
          <w:bCs/>
          <w:sz w:val="24"/>
          <w:szCs w:val="24"/>
          <w:lang w:val="ro-RO"/>
        </w:rPr>
        <w:t>ing. Gizella Balint</w:t>
      </w:r>
      <w:r w:rsidR="00E46D41" w:rsidRPr="00DB32B2">
        <w:rPr>
          <w:rFonts w:ascii="Arial" w:hAnsi="Arial" w:cs="Arial"/>
          <w:bCs/>
          <w:sz w:val="24"/>
          <w:szCs w:val="24"/>
          <w:lang w:val="ro-RO"/>
        </w:rPr>
        <w:tab/>
        <w:t xml:space="preserve">cons. Radu Hideg      </w:t>
      </w:r>
      <w:r w:rsidR="00E46D41" w:rsidRPr="00DB32B2">
        <w:rPr>
          <w:rFonts w:ascii="Arial" w:hAnsi="Arial" w:cs="Arial"/>
          <w:bCs/>
          <w:sz w:val="24"/>
          <w:szCs w:val="24"/>
          <w:lang w:val="ro-RO"/>
        </w:rPr>
        <w:tab/>
      </w:r>
    </w:p>
    <w:p w:rsidR="00DC65B9" w:rsidRDefault="00DC65B9" w:rsidP="00DC65B9">
      <w:pPr>
        <w:spacing w:after="0" w:line="240" w:lineRule="auto"/>
        <w:jc w:val="both"/>
        <w:rPr>
          <w:rFonts w:ascii="Arial" w:hAnsi="Arial" w:cs="Arial"/>
          <w:bCs/>
          <w:sz w:val="24"/>
          <w:szCs w:val="24"/>
          <w:lang w:val="ro-RO"/>
        </w:rPr>
      </w:pPr>
    </w:p>
    <w:p w:rsidR="00085526" w:rsidRDefault="00085526" w:rsidP="00DC65B9">
      <w:pPr>
        <w:spacing w:after="0" w:line="240" w:lineRule="auto"/>
        <w:jc w:val="both"/>
        <w:rPr>
          <w:rFonts w:ascii="Arial" w:hAnsi="Arial" w:cs="Arial"/>
          <w:bCs/>
          <w:sz w:val="24"/>
          <w:szCs w:val="24"/>
          <w:lang w:val="ro-RO"/>
        </w:rPr>
      </w:pPr>
    </w:p>
    <w:p w:rsidR="00085526" w:rsidRDefault="00085526" w:rsidP="00DC65B9">
      <w:pPr>
        <w:spacing w:after="0" w:line="240" w:lineRule="auto"/>
        <w:jc w:val="both"/>
        <w:rPr>
          <w:rFonts w:ascii="Arial" w:hAnsi="Arial" w:cs="Arial"/>
          <w:bCs/>
          <w:sz w:val="24"/>
          <w:szCs w:val="24"/>
          <w:lang w:val="ro-RO"/>
        </w:rPr>
      </w:pPr>
    </w:p>
    <w:p w:rsidR="00085526" w:rsidRDefault="00085526" w:rsidP="00DC65B9">
      <w:pPr>
        <w:spacing w:after="0" w:line="240" w:lineRule="auto"/>
        <w:jc w:val="both"/>
        <w:rPr>
          <w:rFonts w:ascii="Arial" w:hAnsi="Arial" w:cs="Arial"/>
          <w:bCs/>
          <w:sz w:val="24"/>
          <w:szCs w:val="24"/>
          <w:lang w:val="ro-RO"/>
        </w:rPr>
      </w:pPr>
    </w:p>
    <w:p w:rsidR="00085526" w:rsidRDefault="00085526" w:rsidP="00DC65B9">
      <w:pPr>
        <w:spacing w:after="0" w:line="240" w:lineRule="auto"/>
        <w:jc w:val="both"/>
        <w:rPr>
          <w:rFonts w:ascii="Arial" w:hAnsi="Arial" w:cs="Arial"/>
          <w:bCs/>
          <w:sz w:val="24"/>
          <w:szCs w:val="24"/>
          <w:lang w:val="ro-RO"/>
        </w:rPr>
      </w:pPr>
    </w:p>
    <w:p w:rsidR="00085526" w:rsidRDefault="00085526" w:rsidP="00DC65B9">
      <w:pPr>
        <w:spacing w:after="0" w:line="240" w:lineRule="auto"/>
        <w:jc w:val="both"/>
        <w:rPr>
          <w:rFonts w:ascii="Arial" w:hAnsi="Arial" w:cs="Arial"/>
          <w:bCs/>
          <w:sz w:val="24"/>
          <w:szCs w:val="24"/>
          <w:lang w:val="ro-RO"/>
        </w:rPr>
      </w:pPr>
    </w:p>
    <w:p w:rsidR="00085526" w:rsidRDefault="00085526" w:rsidP="00DC65B9">
      <w:pPr>
        <w:spacing w:after="0" w:line="240" w:lineRule="auto"/>
        <w:jc w:val="both"/>
        <w:rPr>
          <w:rFonts w:ascii="Arial" w:hAnsi="Arial" w:cs="Arial"/>
          <w:bCs/>
          <w:sz w:val="24"/>
          <w:szCs w:val="24"/>
          <w:lang w:val="ro-RO"/>
        </w:rPr>
      </w:pPr>
    </w:p>
    <w:p w:rsidR="00085526" w:rsidRPr="00DB32B2" w:rsidRDefault="00085526" w:rsidP="00DC65B9">
      <w:pPr>
        <w:spacing w:after="0" w:line="240" w:lineRule="auto"/>
        <w:jc w:val="both"/>
        <w:rPr>
          <w:rFonts w:ascii="Arial" w:hAnsi="Arial" w:cs="Arial"/>
          <w:bCs/>
          <w:sz w:val="24"/>
          <w:szCs w:val="24"/>
          <w:lang w:val="ro-RO"/>
        </w:rPr>
      </w:pPr>
    </w:p>
    <w:p w:rsidR="001334D5" w:rsidRPr="00DB32B2" w:rsidRDefault="001334D5" w:rsidP="00DC65B9">
      <w:pPr>
        <w:spacing w:after="0" w:line="240" w:lineRule="auto"/>
        <w:jc w:val="both"/>
        <w:rPr>
          <w:rFonts w:ascii="Arial" w:hAnsi="Arial" w:cs="Arial"/>
          <w:bCs/>
          <w:sz w:val="24"/>
          <w:szCs w:val="24"/>
          <w:lang w:val="ro-RO"/>
        </w:rPr>
      </w:pPr>
    </w:p>
    <w:p w:rsidR="00DC65B9" w:rsidRPr="00DB32B2" w:rsidRDefault="00DC65B9" w:rsidP="00DC65B9">
      <w:pPr>
        <w:spacing w:after="0" w:line="240" w:lineRule="auto"/>
        <w:jc w:val="both"/>
        <w:rPr>
          <w:rFonts w:ascii="Arial" w:hAnsi="Arial" w:cs="Arial"/>
          <w:bCs/>
          <w:sz w:val="24"/>
          <w:szCs w:val="24"/>
          <w:lang w:val="ro-RO"/>
        </w:rPr>
      </w:pPr>
      <w:r w:rsidRPr="00DB32B2">
        <w:rPr>
          <w:rFonts w:ascii="Arial" w:hAnsi="Arial" w:cs="Arial"/>
          <w:bCs/>
          <w:sz w:val="24"/>
          <w:szCs w:val="24"/>
          <w:lang w:val="ro-RO"/>
        </w:rPr>
        <w:t xml:space="preserve">Întocmit, </w:t>
      </w:r>
    </w:p>
    <w:p w:rsidR="003F404A" w:rsidRPr="00DB32B2" w:rsidRDefault="00113791" w:rsidP="00DC65B9">
      <w:pPr>
        <w:spacing w:after="0" w:line="360" w:lineRule="auto"/>
        <w:jc w:val="both"/>
        <w:rPr>
          <w:rFonts w:ascii="Arial" w:hAnsi="Arial" w:cs="Arial"/>
          <w:b/>
          <w:bCs/>
          <w:sz w:val="24"/>
          <w:szCs w:val="24"/>
          <w:lang w:val="ro-RO"/>
        </w:rPr>
      </w:pPr>
      <w:r>
        <w:rPr>
          <w:rFonts w:ascii="Arial" w:hAnsi="Arial" w:cs="Arial"/>
          <w:bCs/>
          <w:sz w:val="24"/>
          <w:szCs w:val="24"/>
          <w:lang w:val="ro-RO"/>
        </w:rPr>
        <w:t xml:space="preserve">ing. Filomela Pop </w:t>
      </w:r>
    </w:p>
    <w:p w:rsidR="003F404A" w:rsidRPr="00DB32B2" w:rsidRDefault="003F404A" w:rsidP="003F404A">
      <w:pPr>
        <w:spacing w:after="0" w:line="360" w:lineRule="auto"/>
        <w:jc w:val="both"/>
        <w:rPr>
          <w:rFonts w:ascii="Arial" w:hAnsi="Arial" w:cs="Arial"/>
          <w:bCs/>
          <w:color w:val="FF0000"/>
          <w:sz w:val="24"/>
          <w:szCs w:val="24"/>
          <w:lang w:val="ro-RO"/>
        </w:rPr>
      </w:pPr>
    </w:p>
    <w:p w:rsidR="003F404A" w:rsidRPr="00DB32B2" w:rsidRDefault="003F404A" w:rsidP="003F404A">
      <w:pPr>
        <w:autoSpaceDE w:val="0"/>
        <w:autoSpaceDN w:val="0"/>
        <w:adjustRightInd w:val="0"/>
        <w:spacing w:after="0" w:line="240" w:lineRule="auto"/>
        <w:jc w:val="both"/>
        <w:rPr>
          <w:rFonts w:ascii="Arial" w:hAnsi="Arial" w:cs="Arial"/>
          <w:color w:val="FF0000"/>
          <w:sz w:val="24"/>
          <w:szCs w:val="24"/>
          <w:lang w:val="ro-RO"/>
        </w:rPr>
      </w:pPr>
    </w:p>
    <w:p w:rsidR="00DC68E1" w:rsidRPr="00DB32B2" w:rsidRDefault="00DC68E1">
      <w:pPr>
        <w:rPr>
          <w:color w:val="FF0000"/>
          <w:lang w:val="ro-RO"/>
        </w:rPr>
      </w:pPr>
    </w:p>
    <w:sectPr w:rsidR="00DC68E1" w:rsidRPr="00DB32B2"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DB" w:rsidRDefault="00F171DB" w:rsidP="000B208E">
      <w:pPr>
        <w:spacing w:after="0" w:line="240" w:lineRule="auto"/>
      </w:pPr>
      <w:r>
        <w:separator/>
      </w:r>
    </w:p>
  </w:endnote>
  <w:endnote w:type="continuationSeparator" w:id="0">
    <w:p w:rsidR="00F171DB" w:rsidRDefault="00F171D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141528"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55" w:rsidRDefault="00F10855" w:rsidP="00F10855">
    <w:pPr>
      <w:pStyle w:val="Header"/>
      <w:tabs>
        <w:tab w:val="clear" w:pos="4680"/>
      </w:tabs>
      <w:jc w:val="center"/>
      <w:rPr>
        <w:rFonts w:ascii="Arial" w:hAnsi="Arial" w:cs="Arial"/>
        <w:sz w:val="20"/>
        <w:szCs w:val="20"/>
      </w:rPr>
    </w:pPr>
  </w:p>
  <w:sdt>
    <w:sdtPr>
      <w:rPr>
        <w:rFonts w:ascii="Arial" w:hAnsi="Arial" w:cs="Arial"/>
        <w:sz w:val="20"/>
        <w:szCs w:val="20"/>
      </w:rPr>
      <w:alias w:val="Câmp editabil text"/>
      <w:tag w:val="CampEditabil"/>
      <w:id w:val="1900093017"/>
    </w:sdtPr>
    <w:sdtEndPr/>
    <w:sdtContent>
      <w:p w:rsidR="00F10855" w:rsidRPr="00781993" w:rsidRDefault="00F10855" w:rsidP="00F10855">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84864" behindDoc="0" locked="0" layoutInCell="1" allowOverlap="1" wp14:anchorId="1222596B" wp14:editId="4ACD1BFC">
                  <wp:simplePos x="0" y="0"/>
                  <wp:positionH relativeFrom="column">
                    <wp:posOffset>-142875</wp:posOffset>
                  </wp:positionH>
                  <wp:positionV relativeFrom="paragraph">
                    <wp:posOffset>-34925</wp:posOffset>
                  </wp:positionV>
                  <wp:extent cx="6248400" cy="635"/>
                  <wp:effectExtent l="9525" t="12700" r="9525" b="1524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59F3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izIgIAAD4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Z19IsyICAAA+BAAADgAAAAAAAAAAAAAAAAAuAgAAZHJzL2Uyb0RvYy54&#10;bWxQSwECLQAUAAYACAAAACEADzE+nN8AAAAJAQAADwAAAAAAAAAAAAAAAAB8BAAAZHJzL2Rvd25y&#10;ZXYueG1sUEsFBgAAAAAEAAQA8wAAAIgFAAAAAA==&#10;" strokecolor="#00214e" strokeweight="1.5pt"/>
              </w:pict>
            </mc:Fallback>
          </mc:AlternateContent>
        </w:r>
        <w:r w:rsidR="00141528">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4.75pt;margin-top:.85pt;width:41.9pt;height:34.45pt;z-index:-251630592;mso-position-horizontal-relative:text;mso-position-vertical-relative:text">
              <v:imagedata r:id="rId1" o:title=""/>
            </v:shape>
            <o:OLEObject Type="Embed" ProgID="CorelDRAW.Graphic.13" ShapeID="_x0000_s2068" DrawAspect="Content" ObjectID="_1638163252" r:id="rId2"/>
          </w:object>
        </w:r>
        <w:r w:rsidRPr="00781993">
          <w:rPr>
            <w:rFonts w:ascii="Arial" w:hAnsi="Arial" w:cs="Arial"/>
            <w:noProof/>
            <w:sz w:val="20"/>
            <w:szCs w:val="20"/>
          </w:rPr>
          <mc:AlternateContent>
            <mc:Choice Requires="wps">
              <w:drawing>
                <wp:anchor distT="0" distB="0" distL="114300" distR="114300" simplePos="0" relativeHeight="251686912" behindDoc="0" locked="0" layoutInCell="1" allowOverlap="1" wp14:anchorId="39B782A4" wp14:editId="501B9D3A">
                  <wp:simplePos x="0" y="0"/>
                  <wp:positionH relativeFrom="column">
                    <wp:posOffset>-142875</wp:posOffset>
                  </wp:positionH>
                  <wp:positionV relativeFrom="paragraph">
                    <wp:posOffset>-34925</wp:posOffset>
                  </wp:positionV>
                  <wp:extent cx="6248400" cy="635"/>
                  <wp:effectExtent l="9525" t="12700" r="9525" b="1524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1FFAF" id="AutoShape 16" o:spid="_x0000_s1026" type="#_x0000_t32" style="position:absolute;margin-left:-11.25pt;margin-top:-2.75pt;width:492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QZ/LcjAgAAPwQAAA4AAAAAAAAAAAAAAAAALgIAAGRycy9lMm9Eb2Mu&#10;eG1sUEsBAi0AFAAGAAgAAAAhAA8xPpzfAAAACQEAAA8AAAAAAAAAAAAAAAAAfQQAAGRycy9kb3du&#10;cmV2LnhtbFBLBQYAAAAABAAEAPMAAACJBQ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F10855" w:rsidRPr="00781993" w:rsidRDefault="00F10855" w:rsidP="00F10855">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F10855" w:rsidRPr="00821D21" w:rsidRDefault="00F10855" w:rsidP="00F10855">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F10855" w:rsidRPr="003D79F6" w:rsidRDefault="00F10855" w:rsidP="00F10855">
    <w:pPr>
      <w:pStyle w:val="Header"/>
      <w:tabs>
        <w:tab w:val="clear" w:pos="4680"/>
      </w:tabs>
      <w:rPr>
        <w:rFonts w:ascii="Times New Roman" w:hAnsi="Times New Roman"/>
        <w:sz w:val="24"/>
        <w:szCs w:val="24"/>
        <w:lang w:val="ro-RO"/>
      </w:rPr>
    </w:pPr>
  </w:p>
  <w:p w:rsidR="00F10855" w:rsidRPr="002367AC" w:rsidRDefault="00F10855" w:rsidP="00F10855">
    <w:pPr>
      <w:pStyle w:val="Header"/>
      <w:tabs>
        <w:tab w:val="clear" w:pos="4680"/>
      </w:tabs>
      <w:jc w:val="center"/>
      <w:rPr>
        <w:rFonts w:ascii="Times New Roman" w:hAnsi="Times New Roman"/>
        <w:b/>
        <w:sz w:val="24"/>
        <w:szCs w:val="24"/>
        <w:lang w:val="ro-RO"/>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10855" w:rsidRPr="003D79F6" w:rsidTr="00871740">
      <w:tc>
        <w:tcPr>
          <w:tcW w:w="8370" w:type="dxa"/>
          <w:shd w:val="clear" w:color="auto" w:fill="auto"/>
        </w:tcPr>
        <w:p w:rsidR="00F10855" w:rsidRPr="003D79F6" w:rsidRDefault="00F10855" w:rsidP="00F10855">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F10855" w:rsidRDefault="00141528" w:rsidP="00F10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141528">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8163254"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821D21" w:rsidRPr="00821D21" w:rsidRDefault="00781993" w:rsidP="00821D21">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821D21" w:rsidRPr="003D79F6" w:rsidRDefault="00821D21" w:rsidP="00821D21">
        <w:pPr>
          <w:pStyle w:val="Header"/>
          <w:tabs>
            <w:tab w:val="clear" w:pos="4680"/>
          </w:tabs>
          <w:rPr>
            <w:rFonts w:ascii="Times New Roman" w:hAnsi="Times New Roman"/>
            <w:sz w:val="24"/>
            <w:szCs w:val="24"/>
            <w:lang w:val="ro-RO"/>
          </w:rPr>
        </w:pPr>
      </w:p>
      <w:p w:rsidR="00821D21" w:rsidRPr="002367AC" w:rsidRDefault="00821D21" w:rsidP="00821D21">
        <w:pPr>
          <w:pStyle w:val="Header"/>
          <w:tabs>
            <w:tab w:val="clear" w:pos="4680"/>
          </w:tabs>
          <w:jc w:val="center"/>
          <w:rPr>
            <w:rFonts w:ascii="Times New Roman" w:hAnsi="Times New Roman"/>
            <w:b/>
            <w:sz w:val="24"/>
            <w:szCs w:val="24"/>
            <w:lang w:val="ro-RO"/>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21D21" w:rsidRPr="003D79F6" w:rsidTr="006E0976">
          <w:tc>
            <w:tcPr>
              <w:tcW w:w="8370" w:type="dxa"/>
              <w:shd w:val="clear" w:color="auto" w:fill="auto"/>
            </w:tcPr>
            <w:p w:rsidR="00821D21" w:rsidRPr="003D79F6" w:rsidRDefault="00821D21" w:rsidP="00821D2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81993" w:rsidRPr="00781993" w:rsidRDefault="00781993" w:rsidP="00781993">
        <w:pPr>
          <w:pStyle w:val="Header"/>
          <w:tabs>
            <w:tab w:val="clear" w:pos="4680"/>
          </w:tabs>
          <w:jc w:val="center"/>
          <w:rPr>
            <w:rFonts w:ascii="Arial" w:hAnsi="Arial" w:cs="Arial"/>
            <w:sz w:val="20"/>
            <w:szCs w:val="20"/>
            <w:lang w:val="ro-RO"/>
          </w:rPr>
        </w:pPr>
      </w:p>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141528">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DB" w:rsidRDefault="00F171DB" w:rsidP="000B208E">
      <w:pPr>
        <w:spacing w:after="0" w:line="240" w:lineRule="auto"/>
      </w:pPr>
      <w:r>
        <w:separator/>
      </w:r>
    </w:p>
  </w:footnote>
  <w:footnote w:type="continuationSeparator" w:id="0">
    <w:p w:rsidR="00F171DB" w:rsidRDefault="00F171D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821D21" w:rsidRDefault="00141528" w:rsidP="00821D21">
    <w:pPr>
      <w:tabs>
        <w:tab w:val="left" w:pos="9000"/>
      </w:tabs>
      <w:spacing w:after="0" w:line="240" w:lineRule="auto"/>
      <w:rPr>
        <w:lang w:val="ro-RO"/>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5.2pt;margin-top:-15.15pt;width:81.4pt;height:65.45pt;z-index:-251633664">
          <v:imagedata r:id="rId1" o:title=""/>
        </v:shape>
        <o:OLEObject Type="Embed" ProgID="CorelDRAW.Graphic.13" ShapeID="_x0000_s2067" DrawAspect="Content" ObjectID="_1638163253" r:id="rId2"/>
      </w:object>
    </w:r>
    <w:r w:rsidR="00CE12D3"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r w:rsidR="00821D21">
      <w:rPr>
        <w:lang w:val="ro-RO"/>
      </w:rPr>
      <w:t xml:space="preserve">                     </w:t>
    </w:r>
    <w:r w:rsidR="00CE12D3" w:rsidRPr="00CE12D3">
      <w:rPr>
        <w:lang w:val="ro-RO"/>
      </w:rPr>
      <w:t xml:space="preserve"> </w:t>
    </w:r>
    <w:r w:rsidR="00CE12D3" w:rsidRPr="00CE12D3">
      <w:rPr>
        <w:rFonts w:ascii="Times New Roman" w:hAnsi="Times New Roman"/>
        <w:b/>
        <w:sz w:val="28"/>
        <w:szCs w:val="28"/>
        <w:lang w:val="ro-RO"/>
      </w:rPr>
      <w:t>Ministerul Mediului</w:t>
    </w:r>
  </w:p>
  <w:p w:rsidR="00CE12D3" w:rsidRPr="00CE12D3" w:rsidRDefault="00821D21" w:rsidP="00821D21">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14152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84A41"/>
    <w:multiLevelType w:val="hybridMultilevel"/>
    <w:tmpl w:val="A996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0" w15:restartNumberingAfterBreak="0">
    <w:nsid w:val="4AA02964"/>
    <w:multiLevelType w:val="hybridMultilevel"/>
    <w:tmpl w:val="654465BE"/>
    <w:lvl w:ilvl="0" w:tplc="61569B68">
      <w:start w:val="3"/>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192A2B"/>
    <w:multiLevelType w:val="hybridMultilevel"/>
    <w:tmpl w:val="B5F62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5E06F7F"/>
    <w:multiLevelType w:val="hybridMultilevel"/>
    <w:tmpl w:val="C660E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7"/>
  </w:num>
  <w:num w:numId="5">
    <w:abstractNumId w:val="5"/>
  </w:num>
  <w:num w:numId="6">
    <w:abstractNumId w:val="15"/>
  </w:num>
  <w:num w:numId="7">
    <w:abstractNumId w:val="9"/>
  </w:num>
  <w:num w:numId="8">
    <w:abstractNumId w:val="21"/>
  </w:num>
  <w:num w:numId="9">
    <w:abstractNumId w:val="11"/>
  </w:num>
  <w:num w:numId="10">
    <w:abstractNumId w:val="6"/>
  </w:num>
  <w:num w:numId="11">
    <w:abstractNumId w:val="2"/>
  </w:num>
  <w:num w:numId="12">
    <w:abstractNumId w:val="3"/>
  </w:num>
  <w:num w:numId="13">
    <w:abstractNumId w:val="18"/>
  </w:num>
  <w:num w:numId="14">
    <w:abstractNumId w:val="0"/>
  </w:num>
  <w:num w:numId="15">
    <w:abstractNumId w:val="1"/>
  </w:num>
  <w:num w:numId="16">
    <w:abstractNumId w:val="16"/>
  </w:num>
  <w:num w:numId="17">
    <w:abstractNumId w:val="17"/>
  </w:num>
  <w:num w:numId="18">
    <w:abstractNumId w:val="12"/>
  </w:num>
  <w:num w:numId="19">
    <w:abstractNumId w:val="25"/>
  </w:num>
  <w:num w:numId="20">
    <w:abstractNumId w:val="4"/>
  </w:num>
  <w:num w:numId="21">
    <w:abstractNumId w:val="10"/>
  </w:num>
  <w:num w:numId="22">
    <w:abstractNumId w:val="26"/>
  </w:num>
  <w:num w:numId="23">
    <w:abstractNumId w:val="24"/>
  </w:num>
  <w:num w:numId="24">
    <w:abstractNumId w:val="20"/>
  </w:num>
  <w:num w:numId="25">
    <w:abstractNumId w:val="23"/>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0A1"/>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526"/>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303C"/>
    <w:rsid w:val="000A4484"/>
    <w:rsid w:val="000A455E"/>
    <w:rsid w:val="000A4FFA"/>
    <w:rsid w:val="000A650C"/>
    <w:rsid w:val="000A7B05"/>
    <w:rsid w:val="000A7CDA"/>
    <w:rsid w:val="000A7D38"/>
    <w:rsid w:val="000A7D4B"/>
    <w:rsid w:val="000B0AA3"/>
    <w:rsid w:val="000B208E"/>
    <w:rsid w:val="000B210A"/>
    <w:rsid w:val="000B23A1"/>
    <w:rsid w:val="000B2C6C"/>
    <w:rsid w:val="000B2E2E"/>
    <w:rsid w:val="000B3DE5"/>
    <w:rsid w:val="000B6749"/>
    <w:rsid w:val="000B761C"/>
    <w:rsid w:val="000C0E13"/>
    <w:rsid w:val="000C22B6"/>
    <w:rsid w:val="000C44B0"/>
    <w:rsid w:val="000C4C81"/>
    <w:rsid w:val="000C5503"/>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791"/>
    <w:rsid w:val="0011398C"/>
    <w:rsid w:val="00113C3D"/>
    <w:rsid w:val="00114271"/>
    <w:rsid w:val="001221C1"/>
    <w:rsid w:val="00122886"/>
    <w:rsid w:val="00122FA8"/>
    <w:rsid w:val="00123FDF"/>
    <w:rsid w:val="0012710C"/>
    <w:rsid w:val="00130075"/>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28"/>
    <w:rsid w:val="001415C4"/>
    <w:rsid w:val="00142AC4"/>
    <w:rsid w:val="00143D27"/>
    <w:rsid w:val="00143E9C"/>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125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907"/>
    <w:rsid w:val="001E3C38"/>
    <w:rsid w:val="001E5397"/>
    <w:rsid w:val="001E5CED"/>
    <w:rsid w:val="001E6082"/>
    <w:rsid w:val="001F0061"/>
    <w:rsid w:val="001F273B"/>
    <w:rsid w:val="001F27FF"/>
    <w:rsid w:val="001F463C"/>
    <w:rsid w:val="001F7EE2"/>
    <w:rsid w:val="00201405"/>
    <w:rsid w:val="0020298B"/>
    <w:rsid w:val="00202E3C"/>
    <w:rsid w:val="002033FC"/>
    <w:rsid w:val="00203C9F"/>
    <w:rsid w:val="00203EF3"/>
    <w:rsid w:val="00203F00"/>
    <w:rsid w:val="002041CC"/>
    <w:rsid w:val="002057B0"/>
    <w:rsid w:val="002070E7"/>
    <w:rsid w:val="002073F9"/>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23A"/>
    <w:rsid w:val="002C2F71"/>
    <w:rsid w:val="002C374B"/>
    <w:rsid w:val="002C425D"/>
    <w:rsid w:val="002C47D1"/>
    <w:rsid w:val="002C4B37"/>
    <w:rsid w:val="002C5DD8"/>
    <w:rsid w:val="002C5FD6"/>
    <w:rsid w:val="002C6297"/>
    <w:rsid w:val="002C6444"/>
    <w:rsid w:val="002C679A"/>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500E"/>
    <w:rsid w:val="002E6257"/>
    <w:rsid w:val="002E7527"/>
    <w:rsid w:val="002F136A"/>
    <w:rsid w:val="002F1B98"/>
    <w:rsid w:val="002F34EE"/>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276D"/>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227"/>
    <w:rsid w:val="0037049E"/>
    <w:rsid w:val="0037125E"/>
    <w:rsid w:val="0037164C"/>
    <w:rsid w:val="00371E1A"/>
    <w:rsid w:val="00371E8D"/>
    <w:rsid w:val="003720B8"/>
    <w:rsid w:val="00372A79"/>
    <w:rsid w:val="003733B5"/>
    <w:rsid w:val="00374566"/>
    <w:rsid w:val="00375B16"/>
    <w:rsid w:val="00376CCF"/>
    <w:rsid w:val="0038074E"/>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462F"/>
    <w:rsid w:val="003E4740"/>
    <w:rsid w:val="003E5A42"/>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0CD"/>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67562"/>
    <w:rsid w:val="00470433"/>
    <w:rsid w:val="0047051A"/>
    <w:rsid w:val="00471386"/>
    <w:rsid w:val="00473E3B"/>
    <w:rsid w:val="00473E88"/>
    <w:rsid w:val="004767AC"/>
    <w:rsid w:val="00477EAB"/>
    <w:rsid w:val="00480808"/>
    <w:rsid w:val="00481E97"/>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0ECF"/>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55B9"/>
    <w:rsid w:val="004E6183"/>
    <w:rsid w:val="004F0325"/>
    <w:rsid w:val="004F41D6"/>
    <w:rsid w:val="004F4D25"/>
    <w:rsid w:val="004F4DA7"/>
    <w:rsid w:val="004F4EBD"/>
    <w:rsid w:val="004F553C"/>
    <w:rsid w:val="004F6DB5"/>
    <w:rsid w:val="004F73A7"/>
    <w:rsid w:val="004F75CF"/>
    <w:rsid w:val="004F7B5E"/>
    <w:rsid w:val="00500114"/>
    <w:rsid w:val="00500889"/>
    <w:rsid w:val="00501D6D"/>
    <w:rsid w:val="00501E60"/>
    <w:rsid w:val="00504784"/>
    <w:rsid w:val="0050770D"/>
    <w:rsid w:val="00507D73"/>
    <w:rsid w:val="005103B0"/>
    <w:rsid w:val="00510644"/>
    <w:rsid w:val="005109D0"/>
    <w:rsid w:val="0051116B"/>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414B"/>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4A59"/>
    <w:rsid w:val="00635592"/>
    <w:rsid w:val="00636A3C"/>
    <w:rsid w:val="00637730"/>
    <w:rsid w:val="00640345"/>
    <w:rsid w:val="00640569"/>
    <w:rsid w:val="00640AC1"/>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57A88"/>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A63D4"/>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45E9"/>
    <w:rsid w:val="006D5319"/>
    <w:rsid w:val="006D7060"/>
    <w:rsid w:val="006D733F"/>
    <w:rsid w:val="006D73D8"/>
    <w:rsid w:val="006D7AEB"/>
    <w:rsid w:val="006E0AEB"/>
    <w:rsid w:val="006E0DC6"/>
    <w:rsid w:val="006E17A5"/>
    <w:rsid w:val="006E6019"/>
    <w:rsid w:val="006E6025"/>
    <w:rsid w:val="006E6EA4"/>
    <w:rsid w:val="006F0BBD"/>
    <w:rsid w:val="006F1696"/>
    <w:rsid w:val="006F2E87"/>
    <w:rsid w:val="006F35CE"/>
    <w:rsid w:val="006F4036"/>
    <w:rsid w:val="006F4F6C"/>
    <w:rsid w:val="006F78ED"/>
    <w:rsid w:val="00700721"/>
    <w:rsid w:val="00700869"/>
    <w:rsid w:val="00700F6C"/>
    <w:rsid w:val="0070258E"/>
    <w:rsid w:val="007047F7"/>
    <w:rsid w:val="00704D59"/>
    <w:rsid w:val="007071B2"/>
    <w:rsid w:val="00707CB2"/>
    <w:rsid w:val="007111C9"/>
    <w:rsid w:val="0071439A"/>
    <w:rsid w:val="00714CD9"/>
    <w:rsid w:val="00715EDA"/>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2B59"/>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5769F"/>
    <w:rsid w:val="007609B4"/>
    <w:rsid w:val="007615D8"/>
    <w:rsid w:val="00763389"/>
    <w:rsid w:val="00765491"/>
    <w:rsid w:val="0076724B"/>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5F89"/>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351E"/>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3509"/>
    <w:rsid w:val="007C4162"/>
    <w:rsid w:val="007C5AA4"/>
    <w:rsid w:val="007D1795"/>
    <w:rsid w:val="007D21DD"/>
    <w:rsid w:val="007D2900"/>
    <w:rsid w:val="007D3ACC"/>
    <w:rsid w:val="007D4349"/>
    <w:rsid w:val="007D52A7"/>
    <w:rsid w:val="007D571C"/>
    <w:rsid w:val="007D5E4B"/>
    <w:rsid w:val="007D6479"/>
    <w:rsid w:val="007D7E9E"/>
    <w:rsid w:val="007E105A"/>
    <w:rsid w:val="007E1735"/>
    <w:rsid w:val="007E1C8F"/>
    <w:rsid w:val="007E2E9D"/>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39B"/>
    <w:rsid w:val="0081366A"/>
    <w:rsid w:val="008145BA"/>
    <w:rsid w:val="00815294"/>
    <w:rsid w:val="00815BA2"/>
    <w:rsid w:val="008162DF"/>
    <w:rsid w:val="00816838"/>
    <w:rsid w:val="008168F9"/>
    <w:rsid w:val="00820A81"/>
    <w:rsid w:val="008216F8"/>
    <w:rsid w:val="00821741"/>
    <w:rsid w:val="00821B7D"/>
    <w:rsid w:val="00821D21"/>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988"/>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56D5"/>
    <w:rsid w:val="008774D3"/>
    <w:rsid w:val="00880B5E"/>
    <w:rsid w:val="008823F4"/>
    <w:rsid w:val="00885F32"/>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2B8"/>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5B26"/>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D74"/>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4CDA"/>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41AC"/>
    <w:rsid w:val="00A278CD"/>
    <w:rsid w:val="00A30124"/>
    <w:rsid w:val="00A31E6B"/>
    <w:rsid w:val="00A322B9"/>
    <w:rsid w:val="00A323FD"/>
    <w:rsid w:val="00A34D32"/>
    <w:rsid w:val="00A35DA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4F51"/>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41D2"/>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4EC5"/>
    <w:rsid w:val="00B06016"/>
    <w:rsid w:val="00B062D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5C50"/>
    <w:rsid w:val="00B3605B"/>
    <w:rsid w:val="00B3682A"/>
    <w:rsid w:val="00B37123"/>
    <w:rsid w:val="00B44177"/>
    <w:rsid w:val="00B45487"/>
    <w:rsid w:val="00B4634C"/>
    <w:rsid w:val="00B47977"/>
    <w:rsid w:val="00B509B0"/>
    <w:rsid w:val="00B53CB8"/>
    <w:rsid w:val="00B540D6"/>
    <w:rsid w:val="00B54429"/>
    <w:rsid w:val="00B54563"/>
    <w:rsid w:val="00B54566"/>
    <w:rsid w:val="00B561F5"/>
    <w:rsid w:val="00B57151"/>
    <w:rsid w:val="00B57E6D"/>
    <w:rsid w:val="00B6141F"/>
    <w:rsid w:val="00B6339D"/>
    <w:rsid w:val="00B65B38"/>
    <w:rsid w:val="00B66014"/>
    <w:rsid w:val="00B67741"/>
    <w:rsid w:val="00B67A37"/>
    <w:rsid w:val="00B703B8"/>
    <w:rsid w:val="00B72743"/>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2AB"/>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1AC7"/>
    <w:rsid w:val="00C12698"/>
    <w:rsid w:val="00C12839"/>
    <w:rsid w:val="00C1388E"/>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39F8"/>
    <w:rsid w:val="00C34407"/>
    <w:rsid w:val="00C3532C"/>
    <w:rsid w:val="00C353A7"/>
    <w:rsid w:val="00C35EB0"/>
    <w:rsid w:val="00C41542"/>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35F9"/>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343C"/>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0541"/>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5FD4"/>
    <w:rsid w:val="00D466A4"/>
    <w:rsid w:val="00D469D4"/>
    <w:rsid w:val="00D51BE2"/>
    <w:rsid w:val="00D53A25"/>
    <w:rsid w:val="00D5547E"/>
    <w:rsid w:val="00D559B0"/>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C90"/>
    <w:rsid w:val="00DA7DE6"/>
    <w:rsid w:val="00DB01A3"/>
    <w:rsid w:val="00DB0310"/>
    <w:rsid w:val="00DB1629"/>
    <w:rsid w:val="00DB32B2"/>
    <w:rsid w:val="00DB666B"/>
    <w:rsid w:val="00DB787C"/>
    <w:rsid w:val="00DC1A06"/>
    <w:rsid w:val="00DC1C12"/>
    <w:rsid w:val="00DC214B"/>
    <w:rsid w:val="00DC65B9"/>
    <w:rsid w:val="00DC68E1"/>
    <w:rsid w:val="00DC7A92"/>
    <w:rsid w:val="00DC7CC4"/>
    <w:rsid w:val="00DD3A2B"/>
    <w:rsid w:val="00DD5A65"/>
    <w:rsid w:val="00DD7189"/>
    <w:rsid w:val="00DD7C52"/>
    <w:rsid w:val="00DE48CE"/>
    <w:rsid w:val="00DE4B36"/>
    <w:rsid w:val="00DE56A3"/>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073D"/>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22C"/>
    <w:rsid w:val="00E925E4"/>
    <w:rsid w:val="00E951A8"/>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5D61"/>
    <w:rsid w:val="00EC637F"/>
    <w:rsid w:val="00EC6A60"/>
    <w:rsid w:val="00EC6F9A"/>
    <w:rsid w:val="00EC7963"/>
    <w:rsid w:val="00ED6DF6"/>
    <w:rsid w:val="00ED7DCF"/>
    <w:rsid w:val="00EE008F"/>
    <w:rsid w:val="00EE0793"/>
    <w:rsid w:val="00EE0BB7"/>
    <w:rsid w:val="00EE192C"/>
    <w:rsid w:val="00EE196E"/>
    <w:rsid w:val="00EE2396"/>
    <w:rsid w:val="00EE24B7"/>
    <w:rsid w:val="00EE2C78"/>
    <w:rsid w:val="00EE3D71"/>
    <w:rsid w:val="00EE425A"/>
    <w:rsid w:val="00EE50E4"/>
    <w:rsid w:val="00EE539D"/>
    <w:rsid w:val="00EE5675"/>
    <w:rsid w:val="00EE7984"/>
    <w:rsid w:val="00EE7A10"/>
    <w:rsid w:val="00EF145A"/>
    <w:rsid w:val="00EF3055"/>
    <w:rsid w:val="00EF3789"/>
    <w:rsid w:val="00EF7CCA"/>
    <w:rsid w:val="00EF7CFD"/>
    <w:rsid w:val="00F0082B"/>
    <w:rsid w:val="00F00DB6"/>
    <w:rsid w:val="00F0191A"/>
    <w:rsid w:val="00F027DB"/>
    <w:rsid w:val="00F031C5"/>
    <w:rsid w:val="00F03BC8"/>
    <w:rsid w:val="00F04D85"/>
    <w:rsid w:val="00F053AF"/>
    <w:rsid w:val="00F071F9"/>
    <w:rsid w:val="00F10855"/>
    <w:rsid w:val="00F129DE"/>
    <w:rsid w:val="00F15779"/>
    <w:rsid w:val="00F15F32"/>
    <w:rsid w:val="00F171DB"/>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4984"/>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87F50"/>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6FA0"/>
    <w:rsid w:val="00FA72C7"/>
    <w:rsid w:val="00FA78D0"/>
    <w:rsid w:val="00FB033D"/>
    <w:rsid w:val="00FB145B"/>
    <w:rsid w:val="00FB43CC"/>
    <w:rsid w:val="00FB4E35"/>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3B2D"/>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C4E41DB"/>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4400</Words>
  <Characters>25083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13</cp:revision>
  <cp:lastPrinted>2019-08-21T08:29:00Z</cp:lastPrinted>
  <dcterms:created xsi:type="dcterms:W3CDTF">2019-10-21T12:20:00Z</dcterms:created>
  <dcterms:modified xsi:type="dcterms:W3CDTF">2019-12-18T06:34:00Z</dcterms:modified>
</cp:coreProperties>
</file>