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936862" w:rsidRDefault="003F404A" w:rsidP="003F404A">
      <w:pPr>
        <w:pStyle w:val="Heading1"/>
        <w:spacing w:after="120"/>
        <w:jc w:val="center"/>
        <w:rPr>
          <w:rFonts w:ascii="Arial" w:hAnsi="Arial" w:cs="Arial"/>
          <w:b/>
          <w:bCs/>
        </w:rPr>
      </w:pPr>
      <w:r w:rsidRPr="00936862">
        <w:rPr>
          <w:rFonts w:ascii="Arial" w:hAnsi="Arial" w:cs="Arial"/>
          <w:b/>
        </w:rPr>
        <w:t>DECIZIA ETAPEI DE ÎNCADRARE</w:t>
      </w:r>
      <w:r w:rsidRPr="00936862">
        <w:rPr>
          <w:rFonts w:ascii="Arial" w:hAnsi="Arial" w:cs="Arial"/>
          <w:b/>
          <w:bCs/>
        </w:rPr>
        <w:t xml:space="preserve"> </w:t>
      </w:r>
    </w:p>
    <w:p w:rsidR="00C833F9" w:rsidRPr="00936862"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936862">
        <w:rPr>
          <w:rFonts w:ascii="Arial" w:hAnsi="Arial" w:cs="Arial"/>
          <w:i w:val="0"/>
          <w:color w:val="FF0000"/>
          <w:lang w:val="ro-RO"/>
        </w:rPr>
        <w:t xml:space="preserve">Nr. </w:t>
      </w:r>
      <w:r w:rsidR="00936862">
        <w:rPr>
          <w:rFonts w:ascii="Arial" w:hAnsi="Arial" w:cs="Arial"/>
          <w:i w:val="0"/>
          <w:color w:val="FF0000"/>
          <w:lang w:val="ro-RO"/>
        </w:rPr>
        <w:t>00</w:t>
      </w:r>
      <w:r w:rsidR="00B157FE" w:rsidRPr="00936862">
        <w:rPr>
          <w:rFonts w:ascii="Arial" w:hAnsi="Arial" w:cs="Arial"/>
          <w:i w:val="0"/>
          <w:color w:val="FF0000"/>
          <w:lang w:val="ro-RO"/>
        </w:rPr>
        <w:t xml:space="preserve"> </w:t>
      </w:r>
      <w:r w:rsidR="00413AD9" w:rsidRPr="00936862">
        <w:rPr>
          <w:rFonts w:ascii="Arial" w:hAnsi="Arial" w:cs="Arial"/>
          <w:i w:val="0"/>
          <w:color w:val="FF0000"/>
          <w:lang w:val="ro-RO"/>
        </w:rPr>
        <w:t>din</w:t>
      </w:r>
      <w:r w:rsidR="00936862">
        <w:rPr>
          <w:rFonts w:ascii="Arial" w:hAnsi="Arial" w:cs="Arial"/>
          <w:i w:val="0"/>
          <w:color w:val="FF0000"/>
          <w:lang w:val="ro-RO"/>
        </w:rPr>
        <w:t xml:space="preserve"> 00.00</w:t>
      </w:r>
      <w:r w:rsidR="00B157FE" w:rsidRPr="00936862">
        <w:rPr>
          <w:rFonts w:ascii="Arial" w:hAnsi="Arial" w:cs="Arial"/>
          <w:i w:val="0"/>
          <w:color w:val="FF0000"/>
          <w:lang w:val="ro-RO"/>
        </w:rPr>
        <w:t>.2019</w:t>
      </w:r>
    </w:p>
    <w:p w:rsidR="003F404A" w:rsidRPr="00936862" w:rsidRDefault="00936862" w:rsidP="00936862">
      <w:pPr>
        <w:autoSpaceDE w:val="0"/>
        <w:spacing w:after="0" w:line="240" w:lineRule="auto"/>
        <w:jc w:val="center"/>
        <w:rPr>
          <w:rFonts w:ascii="Arial" w:hAnsi="Arial" w:cs="Arial"/>
          <w:sz w:val="24"/>
          <w:szCs w:val="24"/>
          <w:lang w:val="ro-RO"/>
        </w:rPr>
      </w:pPr>
      <w:r w:rsidRPr="00936862">
        <w:rPr>
          <w:rFonts w:ascii="Arial" w:hAnsi="Arial" w:cs="Arial"/>
          <w:sz w:val="24"/>
          <w:szCs w:val="24"/>
          <w:lang w:val="ro-RO"/>
        </w:rPr>
        <w:t>Proiect</w:t>
      </w:r>
    </w:p>
    <w:p w:rsidR="00413AD9" w:rsidRPr="00936862" w:rsidRDefault="00413AD9" w:rsidP="003F404A">
      <w:pPr>
        <w:autoSpaceDE w:val="0"/>
        <w:spacing w:after="0" w:line="240" w:lineRule="auto"/>
        <w:jc w:val="both"/>
        <w:rPr>
          <w:rFonts w:ascii="Arial" w:hAnsi="Arial" w:cs="Arial"/>
          <w:color w:val="FF0000"/>
          <w:sz w:val="24"/>
          <w:szCs w:val="24"/>
          <w:lang w:val="ro-RO"/>
        </w:rPr>
      </w:pPr>
    </w:p>
    <w:p w:rsidR="003F404A" w:rsidRPr="00936862" w:rsidRDefault="003F404A" w:rsidP="00A54A3B">
      <w:pPr>
        <w:autoSpaceDE w:val="0"/>
        <w:spacing w:after="0" w:line="240" w:lineRule="auto"/>
        <w:ind w:firstLine="540"/>
        <w:jc w:val="both"/>
        <w:rPr>
          <w:rFonts w:ascii="Arial" w:hAnsi="Arial" w:cs="Arial"/>
          <w:sz w:val="24"/>
          <w:szCs w:val="24"/>
          <w:lang w:val="ro-RO"/>
        </w:rPr>
      </w:pPr>
      <w:r w:rsidRPr="00936862">
        <w:rPr>
          <w:rFonts w:ascii="Arial" w:hAnsi="Arial" w:cs="Arial"/>
          <w:sz w:val="24"/>
          <w:szCs w:val="24"/>
          <w:lang w:val="ro-RO"/>
        </w:rPr>
        <w:t>Ca urmare a solicitării de emitere a acordului de mediu adresate de</w:t>
      </w:r>
      <w:r w:rsidRPr="00936862">
        <w:rPr>
          <w:rFonts w:ascii="Arial" w:hAnsi="Arial" w:cs="Arial"/>
          <w:b/>
          <w:sz w:val="24"/>
          <w:szCs w:val="24"/>
          <w:lang w:val="ro-RO"/>
        </w:rPr>
        <w:t xml:space="preserve"> </w:t>
      </w:r>
      <w:r w:rsidR="00936862" w:rsidRPr="00936862">
        <w:rPr>
          <w:rFonts w:ascii="Arial" w:hAnsi="Arial" w:cs="Arial"/>
          <w:b/>
          <w:sz w:val="24"/>
          <w:szCs w:val="24"/>
          <w:lang w:val="ro-RO"/>
        </w:rPr>
        <w:t>Szoboszlai Attila</w:t>
      </w:r>
      <w:r w:rsidRPr="00936862">
        <w:rPr>
          <w:rFonts w:ascii="Arial" w:hAnsi="Arial" w:cs="Arial"/>
          <w:sz w:val="24"/>
          <w:szCs w:val="24"/>
          <w:lang w:val="ro-RO"/>
        </w:rPr>
        <w:t>,</w:t>
      </w:r>
      <w:r w:rsidRPr="00936862">
        <w:rPr>
          <w:rFonts w:ascii="Arial" w:hAnsi="Arial" w:cs="Arial"/>
          <w:color w:val="FF0000"/>
          <w:sz w:val="24"/>
          <w:szCs w:val="24"/>
          <w:lang w:val="ro-RO"/>
        </w:rPr>
        <w:t xml:space="preserve"> </w:t>
      </w:r>
      <w:r w:rsidRPr="00936862">
        <w:rPr>
          <w:rFonts w:ascii="Arial" w:hAnsi="Arial" w:cs="Arial"/>
          <w:sz w:val="24"/>
          <w:szCs w:val="24"/>
          <w:lang w:val="ro-RO"/>
        </w:rPr>
        <w:t xml:space="preserve">cu sediul </w:t>
      </w:r>
      <w:r w:rsidR="003A7CA1" w:rsidRPr="00936862">
        <w:rPr>
          <w:rFonts w:ascii="Arial" w:hAnsi="Arial" w:cs="Arial"/>
          <w:sz w:val="24"/>
          <w:szCs w:val="24"/>
          <w:lang w:val="ro-RO"/>
        </w:rPr>
        <w:t xml:space="preserve">în </w:t>
      </w:r>
      <w:r w:rsidR="00936862" w:rsidRPr="00936862">
        <w:rPr>
          <w:rFonts w:ascii="Arial" w:hAnsi="Arial" w:cs="Arial"/>
          <w:sz w:val="24"/>
          <w:szCs w:val="24"/>
          <w:lang w:val="ro-RO"/>
        </w:rPr>
        <w:t>județul Sălaj, comuna Camăr, satul Camăr, nr. 499</w:t>
      </w:r>
      <w:r w:rsidRPr="00936862">
        <w:rPr>
          <w:rFonts w:ascii="Arial" w:hAnsi="Arial" w:cs="Arial"/>
          <w:sz w:val="24"/>
          <w:szCs w:val="24"/>
          <w:lang w:val="ro-RO"/>
        </w:rPr>
        <w:t xml:space="preserve">, înregistrată la APM Salaj cu nr. </w:t>
      </w:r>
      <w:r w:rsidR="00936862" w:rsidRPr="00936862">
        <w:rPr>
          <w:rFonts w:ascii="Arial" w:hAnsi="Arial" w:cs="Arial"/>
          <w:sz w:val="24"/>
          <w:szCs w:val="24"/>
          <w:lang w:val="ro-RO"/>
        </w:rPr>
        <w:t>2475/28.03.2019</w:t>
      </w:r>
      <w:r w:rsidRPr="00936862">
        <w:rPr>
          <w:rFonts w:ascii="Arial" w:hAnsi="Arial" w:cs="Arial"/>
          <w:spacing w:val="-6"/>
          <w:sz w:val="24"/>
          <w:szCs w:val="24"/>
          <w:lang w:val="ro-RO"/>
        </w:rPr>
        <w:t>,</w:t>
      </w:r>
      <w:r w:rsidRPr="00936862">
        <w:rPr>
          <w:rFonts w:ascii="Arial" w:hAnsi="Arial" w:cs="Arial"/>
          <w:sz w:val="24"/>
          <w:szCs w:val="24"/>
          <w:lang w:val="ro-RO"/>
        </w:rPr>
        <w:t xml:space="preserve">  în baza:</w:t>
      </w:r>
    </w:p>
    <w:p w:rsidR="003F404A" w:rsidRPr="00936862"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36862">
        <w:rPr>
          <w:rFonts w:ascii="Arial" w:hAnsi="Arial" w:cs="Arial"/>
          <w:sz w:val="24"/>
          <w:szCs w:val="24"/>
          <w:lang w:val="ro-RO" w:eastAsia="ro-RO"/>
        </w:rPr>
        <w:t>în baza</w:t>
      </w:r>
      <w:r w:rsidRPr="00936862">
        <w:rPr>
          <w:rFonts w:ascii="Arial" w:hAnsi="Arial" w:cs="Arial"/>
          <w:b/>
          <w:sz w:val="24"/>
          <w:szCs w:val="24"/>
          <w:lang w:val="ro-RO" w:eastAsia="ro-RO"/>
        </w:rPr>
        <w:t xml:space="preserve"> Legii nr. 292/2018 </w:t>
      </w:r>
      <w:r w:rsidRPr="00936862">
        <w:rPr>
          <w:rFonts w:ascii="Arial" w:hAnsi="Arial" w:cs="Arial"/>
          <w:sz w:val="24"/>
          <w:szCs w:val="24"/>
          <w:lang w:val="ro-RO" w:eastAsia="ro-RO"/>
        </w:rPr>
        <w:t>privind evaluarea impactului anumitor proiecte publice şi private asupra mediului</w:t>
      </w:r>
      <w:r w:rsidR="008B753D" w:rsidRPr="00936862">
        <w:rPr>
          <w:rFonts w:ascii="Arial" w:hAnsi="Arial" w:cs="Arial"/>
          <w:sz w:val="24"/>
          <w:szCs w:val="24"/>
          <w:lang w:val="ro-RO" w:eastAsia="ro-RO"/>
        </w:rPr>
        <w:t>, și a</w:t>
      </w:r>
    </w:p>
    <w:p w:rsidR="003F404A" w:rsidRPr="0093686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36862">
        <w:rPr>
          <w:rFonts w:ascii="Arial" w:hAnsi="Arial" w:cs="Arial"/>
          <w:b/>
          <w:sz w:val="24"/>
          <w:szCs w:val="24"/>
          <w:lang w:val="ro-RO"/>
        </w:rPr>
        <w:t>Ordonanţei de Urgenţă a Guvernului nr. 57/2007</w:t>
      </w:r>
      <w:r w:rsidRPr="00936862">
        <w:rPr>
          <w:rFonts w:ascii="Arial" w:hAnsi="Arial" w:cs="Arial"/>
          <w:sz w:val="24"/>
          <w:szCs w:val="24"/>
          <w:lang w:val="ro-RO"/>
        </w:rPr>
        <w:t xml:space="preserve"> privind regimul ariilor naturale protejate, conservarea habitatelor naturale, a florei şi faunei sǎlbatice, </w:t>
      </w:r>
      <w:r w:rsidR="00E70DA1" w:rsidRPr="00936862">
        <w:rPr>
          <w:rFonts w:ascii="Arial" w:hAnsi="Arial" w:cs="Arial"/>
          <w:sz w:val="24"/>
          <w:szCs w:val="24"/>
          <w:lang w:val="ro-RO"/>
        </w:rPr>
        <w:t>aprobată cu modificǎri şi completǎri</w:t>
      </w:r>
      <w:r w:rsidRPr="00936862">
        <w:rPr>
          <w:rFonts w:ascii="Arial" w:hAnsi="Arial" w:cs="Arial"/>
          <w:sz w:val="24"/>
          <w:szCs w:val="24"/>
          <w:lang w:val="ro-RO"/>
        </w:rPr>
        <w:t xml:space="preserve"> prin </w:t>
      </w:r>
      <w:r w:rsidRPr="00936862">
        <w:rPr>
          <w:rFonts w:ascii="Arial" w:hAnsi="Arial" w:cs="Arial"/>
          <w:b/>
          <w:sz w:val="24"/>
          <w:szCs w:val="24"/>
          <w:lang w:val="ro-RO"/>
        </w:rPr>
        <w:t>Legea nr. 49/2011</w:t>
      </w:r>
      <w:r w:rsidRPr="00936862">
        <w:rPr>
          <w:rFonts w:ascii="Arial" w:hAnsi="Arial" w:cs="Arial"/>
          <w:sz w:val="24"/>
          <w:szCs w:val="24"/>
          <w:lang w:val="ro-RO"/>
        </w:rPr>
        <w:t>,</w:t>
      </w:r>
      <w:r w:rsidR="00E70DA1" w:rsidRPr="00936862">
        <w:rPr>
          <w:rFonts w:ascii="Arial" w:hAnsi="Arial" w:cs="Arial"/>
          <w:sz w:val="24"/>
          <w:szCs w:val="24"/>
          <w:lang w:val="ro-RO"/>
        </w:rPr>
        <w:t xml:space="preserve"> cu modificările și completările ulterioare,</w:t>
      </w:r>
    </w:p>
    <w:p w:rsidR="007F5EDD" w:rsidRPr="005708D4"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866D0">
        <w:rPr>
          <w:rFonts w:ascii="Arial" w:hAnsi="Arial" w:cs="Arial"/>
          <w:sz w:val="24"/>
          <w:szCs w:val="24"/>
          <w:lang w:val="ro-RO"/>
        </w:rPr>
        <w:t>autoritatea competentă pentru protecţia mediului APM Sălaj decide, ca urmare a consultărilo</w:t>
      </w:r>
      <w:r w:rsidR="00FF7388" w:rsidRPr="00C866D0">
        <w:rPr>
          <w:rFonts w:ascii="Arial" w:hAnsi="Arial" w:cs="Arial"/>
          <w:sz w:val="24"/>
          <w:szCs w:val="24"/>
          <w:lang w:val="ro-RO"/>
        </w:rPr>
        <w:t xml:space="preserve">r </w:t>
      </w:r>
      <w:r w:rsidR="00C866D0" w:rsidRPr="00C866D0">
        <w:rPr>
          <w:rFonts w:ascii="Arial" w:hAnsi="Arial" w:cs="Arial"/>
          <w:sz w:val="24"/>
          <w:szCs w:val="24"/>
          <w:lang w:val="ro-RO"/>
        </w:rPr>
        <w:t>desfăşurate în cadrul şedinţei</w:t>
      </w:r>
      <w:r w:rsidRPr="00C866D0">
        <w:rPr>
          <w:rFonts w:ascii="Arial" w:hAnsi="Arial" w:cs="Arial"/>
          <w:sz w:val="24"/>
          <w:szCs w:val="24"/>
          <w:lang w:val="ro-RO"/>
        </w:rPr>
        <w:t xml:space="preserve"> Comisiei de Analiză Tehnică din data de </w:t>
      </w:r>
      <w:r w:rsidR="00C866D0" w:rsidRPr="00C866D0">
        <w:rPr>
          <w:rFonts w:ascii="Arial" w:hAnsi="Arial" w:cs="Arial"/>
          <w:sz w:val="24"/>
          <w:szCs w:val="24"/>
          <w:lang w:val="ro-RO"/>
        </w:rPr>
        <w:t>13.05</w:t>
      </w:r>
      <w:r w:rsidR="005C15CE" w:rsidRPr="00C866D0">
        <w:rPr>
          <w:rFonts w:ascii="Arial" w:hAnsi="Arial" w:cs="Arial"/>
          <w:sz w:val="24"/>
          <w:szCs w:val="24"/>
          <w:lang w:val="ro-RO"/>
        </w:rPr>
        <w:t>.2019</w:t>
      </w:r>
      <w:r w:rsidRPr="00C866D0">
        <w:rPr>
          <w:rFonts w:ascii="Arial" w:hAnsi="Arial" w:cs="Arial"/>
          <w:sz w:val="24"/>
          <w:szCs w:val="24"/>
          <w:lang w:val="ro-RO"/>
        </w:rPr>
        <w:t>, că proiectul:</w:t>
      </w:r>
      <w:r w:rsidRPr="00936862">
        <w:rPr>
          <w:rFonts w:ascii="Arial" w:hAnsi="Arial" w:cs="Arial"/>
          <w:color w:val="FF0000"/>
          <w:sz w:val="24"/>
          <w:szCs w:val="24"/>
          <w:lang w:val="ro-RO"/>
        </w:rPr>
        <w:t xml:space="preserve"> </w:t>
      </w:r>
      <w:r w:rsidR="00265CDE" w:rsidRPr="00265CDE">
        <w:rPr>
          <w:rFonts w:ascii="Arial" w:hAnsi="Arial" w:cs="Arial"/>
          <w:b/>
          <w:i/>
          <w:sz w:val="24"/>
          <w:szCs w:val="24"/>
          <w:lang w:val="ro-RO"/>
        </w:rPr>
        <w:t>Anexe gospodărești ale exploatației agricole (adăpost utilaje procesare vin și spații pentru cazare temporară pe timpul campaniilor agricole)</w:t>
      </w:r>
      <w:r w:rsidRPr="00265CDE">
        <w:rPr>
          <w:rFonts w:ascii="Arial" w:hAnsi="Arial" w:cs="Arial"/>
          <w:sz w:val="24"/>
          <w:szCs w:val="24"/>
          <w:lang w:val="ro-RO"/>
        </w:rPr>
        <w:t>,</w:t>
      </w:r>
      <w:r w:rsidRPr="00936862">
        <w:rPr>
          <w:rFonts w:ascii="Arial" w:hAnsi="Arial" w:cs="Arial"/>
          <w:color w:val="FF0000"/>
          <w:sz w:val="24"/>
          <w:szCs w:val="24"/>
          <w:lang w:val="ro-RO"/>
        </w:rPr>
        <w:t xml:space="preserve"> </w:t>
      </w:r>
      <w:r w:rsidRPr="005708D4">
        <w:rPr>
          <w:rFonts w:ascii="Arial" w:hAnsi="Arial" w:cs="Arial"/>
          <w:sz w:val="24"/>
          <w:szCs w:val="24"/>
          <w:lang w:val="ro-RO"/>
        </w:rPr>
        <w:t xml:space="preserve">propus a fi amplasat în: </w:t>
      </w:r>
      <w:r w:rsidR="005708D4" w:rsidRPr="005708D4">
        <w:rPr>
          <w:rFonts w:ascii="Arial" w:hAnsi="Arial" w:cs="Arial"/>
          <w:sz w:val="24"/>
          <w:szCs w:val="24"/>
          <w:lang w:val="ro-RO"/>
        </w:rPr>
        <w:t>județul Sălaj, comuna Carastelec, satul Carastelec, tarlaua Elohago, nr. FN</w:t>
      </w:r>
      <w:r w:rsidRPr="005708D4">
        <w:rPr>
          <w:rFonts w:ascii="Arial" w:hAnsi="Arial" w:cs="Arial"/>
          <w:sz w:val="24"/>
          <w:szCs w:val="24"/>
          <w:lang w:val="ro-RO"/>
        </w:rPr>
        <w:t xml:space="preserve">, </w:t>
      </w:r>
    </w:p>
    <w:p w:rsidR="003F404A" w:rsidRPr="005708D4"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5708D4">
        <w:rPr>
          <w:rFonts w:ascii="Arial" w:hAnsi="Arial" w:cs="Arial"/>
          <w:b/>
          <w:i/>
          <w:sz w:val="24"/>
          <w:szCs w:val="24"/>
          <w:lang w:val="ro-RO"/>
        </w:rPr>
        <w:t>nu se supune evaluării impactului asupra mediului</w:t>
      </w:r>
      <w:r w:rsidR="007F5EDD" w:rsidRPr="005708D4">
        <w:rPr>
          <w:rFonts w:ascii="Arial" w:hAnsi="Arial" w:cs="Arial"/>
          <w:b/>
          <w:i/>
          <w:sz w:val="24"/>
          <w:szCs w:val="24"/>
          <w:lang w:val="ro-RO"/>
        </w:rPr>
        <w:t>,</w:t>
      </w:r>
      <w:r w:rsidRPr="005708D4">
        <w:rPr>
          <w:rFonts w:ascii="Arial" w:hAnsi="Arial" w:cs="Arial"/>
          <w:b/>
          <w:i/>
          <w:sz w:val="24"/>
          <w:szCs w:val="24"/>
          <w:lang w:val="ro-RO"/>
        </w:rPr>
        <w:t xml:space="preserve"> nu se supune evaluării adecvate</w:t>
      </w:r>
      <w:r w:rsidR="007F5EDD" w:rsidRPr="005708D4">
        <w:rPr>
          <w:rFonts w:ascii="Arial" w:hAnsi="Arial" w:cs="Arial"/>
          <w:b/>
          <w:i/>
          <w:sz w:val="24"/>
          <w:szCs w:val="24"/>
          <w:lang w:val="ro-RO"/>
        </w:rPr>
        <w:t xml:space="preserve"> şi</w:t>
      </w:r>
      <w:r w:rsidR="00CD61EB" w:rsidRPr="005708D4">
        <w:rPr>
          <w:rFonts w:ascii="Arial" w:hAnsi="Arial" w:cs="Arial"/>
          <w:b/>
          <w:i/>
          <w:sz w:val="24"/>
          <w:szCs w:val="24"/>
          <w:lang w:val="ro-RO"/>
        </w:rPr>
        <w:t xml:space="preserve"> nu se supune evaluării impactului asupra corpurilor de apă</w:t>
      </w:r>
      <w:r w:rsidRPr="005708D4">
        <w:rPr>
          <w:rFonts w:ascii="Arial" w:hAnsi="Arial" w:cs="Arial"/>
          <w:b/>
          <w:i/>
          <w:sz w:val="24"/>
          <w:szCs w:val="24"/>
          <w:lang w:val="ro-RO"/>
        </w:rPr>
        <w:t xml:space="preserve">.  </w:t>
      </w:r>
    </w:p>
    <w:p w:rsidR="003F404A" w:rsidRPr="005708D4" w:rsidRDefault="003F404A" w:rsidP="003F404A">
      <w:pPr>
        <w:autoSpaceDE w:val="0"/>
        <w:autoSpaceDN w:val="0"/>
        <w:adjustRightInd w:val="0"/>
        <w:spacing w:after="0" w:line="240" w:lineRule="auto"/>
        <w:jc w:val="both"/>
        <w:rPr>
          <w:rFonts w:ascii="Arial" w:hAnsi="Arial" w:cs="Arial"/>
          <w:sz w:val="24"/>
          <w:szCs w:val="24"/>
          <w:lang w:val="ro-RO"/>
        </w:rPr>
      </w:pPr>
      <w:r w:rsidRPr="005708D4">
        <w:rPr>
          <w:rFonts w:ascii="Arial" w:hAnsi="Arial" w:cs="Arial"/>
          <w:sz w:val="24"/>
          <w:szCs w:val="24"/>
          <w:lang w:val="ro-RO"/>
        </w:rPr>
        <w:t xml:space="preserve">    Justificarea prezentei decizii:</w:t>
      </w:r>
    </w:p>
    <w:p w:rsidR="003F404A" w:rsidRPr="005708D4" w:rsidRDefault="003F404A" w:rsidP="003F404A">
      <w:pPr>
        <w:autoSpaceDE w:val="0"/>
        <w:autoSpaceDN w:val="0"/>
        <w:adjustRightInd w:val="0"/>
        <w:spacing w:after="0" w:line="240" w:lineRule="auto"/>
        <w:jc w:val="both"/>
        <w:rPr>
          <w:rFonts w:ascii="Arial" w:hAnsi="Arial" w:cs="Arial"/>
          <w:sz w:val="24"/>
          <w:szCs w:val="24"/>
          <w:lang w:val="ro-RO"/>
        </w:rPr>
      </w:pPr>
      <w:r w:rsidRPr="005708D4">
        <w:rPr>
          <w:rFonts w:ascii="Arial" w:hAnsi="Arial" w:cs="Arial"/>
          <w:sz w:val="24"/>
          <w:szCs w:val="24"/>
          <w:lang w:val="ro-RO"/>
        </w:rPr>
        <w:t xml:space="preserve">   I. </w:t>
      </w:r>
      <w:r w:rsidRPr="005708D4">
        <w:rPr>
          <w:rFonts w:ascii="Arial" w:hAnsi="Arial" w:cs="Arial"/>
          <w:noProof/>
          <w:sz w:val="24"/>
          <w:szCs w:val="24"/>
          <w:lang w:val="ro-RO"/>
        </w:rPr>
        <w:t>Motivele care au stat la baza luării deciziei etapei de încadrare în procedura de evaluare a impactului asupra mediului sunt următoarele:</w:t>
      </w:r>
    </w:p>
    <w:p w:rsidR="003F404A" w:rsidRPr="00936862" w:rsidRDefault="003F404A" w:rsidP="003F404A">
      <w:pPr>
        <w:autoSpaceDE w:val="0"/>
        <w:autoSpaceDN w:val="0"/>
        <w:adjustRightInd w:val="0"/>
        <w:spacing w:after="0" w:line="240" w:lineRule="auto"/>
        <w:jc w:val="both"/>
        <w:rPr>
          <w:rFonts w:ascii="Arial" w:hAnsi="Arial" w:cs="Arial"/>
          <w:color w:val="FF0000"/>
          <w:sz w:val="24"/>
          <w:szCs w:val="24"/>
          <w:lang w:val="pt-BR"/>
        </w:rPr>
      </w:pPr>
    </w:p>
    <w:p w:rsidR="003F404A" w:rsidRPr="009B747E" w:rsidRDefault="003F404A" w:rsidP="003F404A">
      <w:pPr>
        <w:autoSpaceDE w:val="0"/>
        <w:autoSpaceDN w:val="0"/>
        <w:adjustRightInd w:val="0"/>
        <w:spacing w:after="0" w:line="240" w:lineRule="auto"/>
        <w:jc w:val="both"/>
        <w:rPr>
          <w:rFonts w:ascii="Arial" w:hAnsi="Arial" w:cs="Arial"/>
          <w:noProof/>
          <w:sz w:val="24"/>
          <w:szCs w:val="24"/>
          <w:lang w:val="ro-RO"/>
        </w:rPr>
      </w:pPr>
      <w:r w:rsidRPr="009B747E">
        <w:rPr>
          <w:rFonts w:ascii="Arial" w:hAnsi="Arial" w:cs="Arial"/>
          <w:sz w:val="24"/>
          <w:szCs w:val="24"/>
          <w:lang w:val="pt-BR"/>
        </w:rPr>
        <w:t xml:space="preserve">a) Proiectul se încadrează în </w:t>
      </w:r>
      <w:r w:rsidR="00302577" w:rsidRPr="009B747E">
        <w:rPr>
          <w:rFonts w:ascii="Arial" w:hAnsi="Arial" w:cs="Arial"/>
          <w:sz w:val="24"/>
          <w:szCs w:val="24"/>
          <w:lang w:val="ro-RO"/>
        </w:rPr>
        <w:t>sub incidenţa Legii nr. 292/2018 privind evaluarea impactului anumitor proiecte publice şi private asupra mediului, fiind încadrat în</w:t>
      </w:r>
      <w:r w:rsidR="009B747E" w:rsidRPr="009B747E">
        <w:rPr>
          <w:rFonts w:ascii="Arial" w:hAnsi="Arial" w:cs="Arial"/>
          <w:sz w:val="24"/>
          <w:szCs w:val="24"/>
          <w:lang w:val="ro-RO"/>
        </w:rPr>
        <w:t xml:space="preserve"> anexa nr. 2, la pct. 10, lit. a</w:t>
      </w:r>
      <w:r w:rsidR="00302577" w:rsidRPr="009B747E">
        <w:rPr>
          <w:rFonts w:ascii="Arial" w:hAnsi="Arial" w:cs="Arial"/>
          <w:sz w:val="24"/>
          <w:szCs w:val="24"/>
          <w:lang w:val="ro-RO"/>
        </w:rPr>
        <w:t>)</w:t>
      </w:r>
      <w:r w:rsidR="005F6029" w:rsidRPr="009B747E">
        <w:rPr>
          <w:rFonts w:ascii="Arial" w:hAnsi="Arial" w:cs="Arial"/>
          <w:sz w:val="24"/>
          <w:szCs w:val="24"/>
          <w:lang w:val="ro-RO"/>
        </w:rPr>
        <w:t>;</w:t>
      </w:r>
    </w:p>
    <w:p w:rsidR="003F404A" w:rsidRPr="009B747E" w:rsidRDefault="003F404A" w:rsidP="003F404A">
      <w:pPr>
        <w:spacing w:after="0" w:line="240" w:lineRule="auto"/>
        <w:jc w:val="both"/>
        <w:rPr>
          <w:rFonts w:ascii="Arial" w:hAnsi="Arial" w:cs="Arial"/>
          <w:sz w:val="24"/>
          <w:szCs w:val="24"/>
          <w:lang w:val="pt-BR"/>
        </w:rPr>
      </w:pPr>
    </w:p>
    <w:p w:rsidR="003F404A" w:rsidRPr="009B747E" w:rsidRDefault="003F404A" w:rsidP="003F404A">
      <w:pPr>
        <w:spacing w:after="0" w:line="240" w:lineRule="auto"/>
        <w:jc w:val="both"/>
        <w:rPr>
          <w:rFonts w:ascii="Arial" w:hAnsi="Arial" w:cs="Arial"/>
          <w:b/>
          <w:sz w:val="24"/>
          <w:szCs w:val="24"/>
          <w:lang w:val="pt-BR"/>
        </w:rPr>
      </w:pPr>
      <w:r w:rsidRPr="009B747E">
        <w:rPr>
          <w:rFonts w:ascii="Arial" w:hAnsi="Arial" w:cs="Arial"/>
          <w:b/>
          <w:sz w:val="24"/>
          <w:szCs w:val="24"/>
          <w:lang w:val="pt-BR"/>
        </w:rPr>
        <w:t>b) Caracteristicile proiectului:</w:t>
      </w:r>
    </w:p>
    <w:p w:rsidR="004111AB" w:rsidRPr="00521999" w:rsidRDefault="00885F85" w:rsidP="004111AB">
      <w:pPr>
        <w:spacing w:after="0" w:line="240" w:lineRule="auto"/>
        <w:ind w:firstLine="720"/>
        <w:jc w:val="both"/>
        <w:rPr>
          <w:rFonts w:ascii="Arial" w:hAnsi="Arial" w:cs="Arial"/>
          <w:b/>
          <w:i/>
          <w:noProof/>
          <w:sz w:val="24"/>
          <w:szCs w:val="24"/>
          <w:lang w:val="ro-RO"/>
        </w:rPr>
      </w:pPr>
      <w:r w:rsidRPr="009B747E">
        <w:rPr>
          <w:rFonts w:ascii="Arial" w:hAnsi="Arial" w:cs="Arial"/>
          <w:b/>
          <w:bCs/>
          <w:i/>
          <w:noProof/>
          <w:sz w:val="24"/>
          <w:szCs w:val="24"/>
          <w:lang w:val="ro-RO"/>
        </w:rPr>
        <w:t>   b</w:t>
      </w:r>
      <w:r w:rsidRPr="009B747E">
        <w:rPr>
          <w:rFonts w:ascii="Arial" w:hAnsi="Arial" w:cs="Arial"/>
          <w:b/>
          <w:bCs/>
          <w:i/>
          <w:noProof/>
          <w:sz w:val="24"/>
          <w:szCs w:val="24"/>
          <w:vertAlign w:val="subscript"/>
          <w:lang w:val="ro-RO"/>
        </w:rPr>
        <w:t>1</w:t>
      </w:r>
      <w:r w:rsidR="004E6183" w:rsidRPr="009B747E">
        <w:rPr>
          <w:rFonts w:ascii="Arial" w:hAnsi="Arial" w:cs="Arial"/>
          <w:b/>
          <w:bCs/>
          <w:i/>
          <w:noProof/>
          <w:sz w:val="24"/>
          <w:szCs w:val="24"/>
          <w:lang w:val="ro-RO"/>
        </w:rPr>
        <w:t>)</w:t>
      </w:r>
      <w:r w:rsidR="004E6183" w:rsidRPr="009B747E">
        <w:rPr>
          <w:rFonts w:ascii="Arial" w:hAnsi="Arial" w:cs="Arial"/>
          <w:b/>
          <w:i/>
          <w:noProof/>
          <w:sz w:val="24"/>
          <w:szCs w:val="24"/>
          <w:lang w:val="ro-RO"/>
        </w:rPr>
        <w:t xml:space="preserve"> dimensiunea </w:t>
      </w:r>
      <w:r w:rsidR="00E762BE" w:rsidRPr="009B747E">
        <w:rPr>
          <w:rFonts w:ascii="Arial" w:hAnsi="Arial" w:cs="Arial"/>
          <w:b/>
          <w:i/>
          <w:noProof/>
          <w:sz w:val="24"/>
          <w:szCs w:val="24"/>
          <w:lang w:val="ro-RO"/>
        </w:rPr>
        <w:t>şi concepţia întregului proiect:</w:t>
      </w:r>
      <w:r w:rsidR="004111AB">
        <w:rPr>
          <w:rFonts w:ascii="Arial" w:hAnsi="Arial" w:cs="Arial"/>
          <w:b/>
          <w:i/>
          <w:noProof/>
          <w:sz w:val="24"/>
          <w:szCs w:val="24"/>
          <w:lang w:val="ro-RO"/>
        </w:rPr>
        <w:t xml:space="preserve"> </w:t>
      </w:r>
      <w:r w:rsidR="00521999" w:rsidRPr="00521999">
        <w:rPr>
          <w:rFonts w:ascii="Arial" w:hAnsi="Arial" w:cs="Arial"/>
          <w:noProof/>
          <w:sz w:val="24"/>
          <w:szCs w:val="24"/>
          <w:lang w:val="it-IT"/>
        </w:rPr>
        <w:t xml:space="preserve">Titularul proiectului </w:t>
      </w:r>
      <w:r w:rsidR="004111AB" w:rsidRPr="00521999">
        <w:rPr>
          <w:rFonts w:ascii="Arial" w:hAnsi="Arial" w:cs="Arial"/>
          <w:noProof/>
          <w:sz w:val="24"/>
          <w:szCs w:val="24"/>
          <w:lang w:val="it-IT"/>
        </w:rPr>
        <w:t>dorește să construiască o clădire cu destinaţia anexă gospodărească pentru exploatația agricolă (vița de vie), pentru adăpostirea și depozitarea utilajelor și scul</w:t>
      </w:r>
      <w:r w:rsidR="00521999" w:rsidRPr="00521999">
        <w:rPr>
          <w:rFonts w:ascii="Arial" w:hAnsi="Arial" w:cs="Arial"/>
          <w:noProof/>
          <w:sz w:val="24"/>
          <w:szCs w:val="24"/>
          <w:lang w:val="it-IT"/>
        </w:rPr>
        <w:t xml:space="preserve">elor </w:t>
      </w:r>
      <w:r w:rsidR="004111AB" w:rsidRPr="00521999">
        <w:rPr>
          <w:rFonts w:ascii="Arial" w:hAnsi="Arial" w:cs="Arial"/>
          <w:noProof/>
          <w:sz w:val="24"/>
          <w:szCs w:val="24"/>
          <w:lang w:val="it-IT"/>
        </w:rPr>
        <w:t>agricole necesare în viticultură, precum și pentru odihnă, pregătirea, servirea mesei și ca</w:t>
      </w:r>
      <w:r w:rsidR="004111AB" w:rsidRPr="00521999">
        <w:rPr>
          <w:rFonts w:ascii="Arial" w:hAnsi="Arial" w:cs="Arial"/>
          <w:noProof/>
          <w:sz w:val="24"/>
          <w:szCs w:val="24"/>
          <w:lang w:val="ro-RO"/>
        </w:rPr>
        <w:t>zare temporară a lucrătorilor agricoli pe timpul campaniei agricole</w:t>
      </w:r>
      <w:r w:rsidR="002202E1">
        <w:rPr>
          <w:rFonts w:ascii="Arial" w:hAnsi="Arial" w:cs="Arial"/>
          <w:noProof/>
          <w:sz w:val="24"/>
          <w:szCs w:val="24"/>
          <w:lang w:val="ro-RO"/>
        </w:rPr>
        <w:t xml:space="preserve">, pe terenul </w:t>
      </w:r>
      <w:r w:rsidR="000A26FA">
        <w:rPr>
          <w:rFonts w:ascii="Arial" w:hAnsi="Arial" w:cs="Arial"/>
          <w:noProof/>
          <w:sz w:val="24"/>
          <w:szCs w:val="24"/>
          <w:lang w:val="ro-RO"/>
        </w:rPr>
        <w:t xml:space="preserve">în suprafață de </w:t>
      </w:r>
      <w:r w:rsidR="000A26FA" w:rsidRPr="002202E1">
        <w:rPr>
          <w:rFonts w:ascii="Arial" w:hAnsi="Arial" w:cs="Arial"/>
          <w:noProof/>
          <w:sz w:val="24"/>
          <w:szCs w:val="24"/>
          <w:lang w:val="it-IT"/>
        </w:rPr>
        <w:t>3.840 mp</w:t>
      </w:r>
      <w:r w:rsidR="002202E1">
        <w:rPr>
          <w:rFonts w:ascii="Arial" w:hAnsi="Arial" w:cs="Arial"/>
          <w:noProof/>
          <w:sz w:val="24"/>
          <w:szCs w:val="24"/>
          <w:lang w:val="it-IT"/>
        </w:rPr>
        <w:t>.</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Construc</w:t>
      </w:r>
      <w:r w:rsidR="001757EB" w:rsidRPr="001757EB">
        <w:rPr>
          <w:rFonts w:ascii="Arial" w:hAnsi="Arial" w:cs="Arial"/>
          <w:noProof/>
          <w:sz w:val="24"/>
          <w:szCs w:val="24"/>
          <w:lang w:val="fr-FR"/>
        </w:rPr>
        <w:t>ț</w:t>
      </w:r>
      <w:r w:rsidRPr="001757EB">
        <w:rPr>
          <w:rFonts w:ascii="Arial" w:hAnsi="Arial" w:cs="Arial"/>
          <w:noProof/>
          <w:sz w:val="24"/>
          <w:szCs w:val="24"/>
          <w:lang w:val="fr-FR"/>
        </w:rPr>
        <w:t>ia va avea urm</w:t>
      </w:r>
      <w:r w:rsidR="001757EB" w:rsidRPr="001757EB">
        <w:rPr>
          <w:rFonts w:ascii="Arial" w:hAnsi="Arial" w:cs="Arial"/>
          <w:noProof/>
          <w:sz w:val="24"/>
          <w:szCs w:val="24"/>
          <w:lang w:val="fr-FR"/>
        </w:rPr>
        <w:t>ă</w:t>
      </w:r>
      <w:r w:rsidRPr="001757EB">
        <w:rPr>
          <w:rFonts w:ascii="Arial" w:hAnsi="Arial" w:cs="Arial"/>
          <w:noProof/>
          <w:sz w:val="24"/>
          <w:szCs w:val="24"/>
          <w:lang w:val="fr-FR"/>
        </w:rPr>
        <w:t>torii parametrii:</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construită</w:t>
      </w:r>
      <w:r w:rsidRPr="001757EB">
        <w:rPr>
          <w:rFonts w:ascii="Arial" w:hAnsi="Arial" w:cs="Arial"/>
          <w:noProof/>
          <w:sz w:val="24"/>
          <w:szCs w:val="24"/>
          <w:lang w:val="fr-FR"/>
        </w:rPr>
        <w:t xml:space="preserve"> </w:t>
      </w:r>
      <w:r w:rsidRPr="001757EB">
        <w:rPr>
          <w:rFonts w:ascii="Arial" w:hAnsi="Arial" w:cs="Arial"/>
          <w:noProof/>
          <w:sz w:val="24"/>
          <w:szCs w:val="24"/>
          <w:lang w:val="fr-FR"/>
        </w:rPr>
        <w:tab/>
        <w:t>-  360,00 mp</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utilă</w:t>
      </w:r>
      <w:r w:rsidRPr="001757EB">
        <w:rPr>
          <w:rFonts w:ascii="Arial" w:hAnsi="Arial" w:cs="Arial"/>
          <w:noProof/>
          <w:sz w:val="24"/>
          <w:szCs w:val="24"/>
          <w:vertAlign w:val="subscript"/>
          <w:lang w:val="fr-FR"/>
        </w:rPr>
        <w:tab/>
      </w:r>
      <w:r w:rsidRPr="001757EB">
        <w:rPr>
          <w:rFonts w:ascii="Arial" w:hAnsi="Arial" w:cs="Arial"/>
          <w:noProof/>
          <w:sz w:val="24"/>
          <w:szCs w:val="24"/>
          <w:vertAlign w:val="subscript"/>
          <w:lang w:val="fr-FR"/>
        </w:rPr>
        <w:tab/>
      </w:r>
      <w:r w:rsidRPr="001757EB">
        <w:rPr>
          <w:rFonts w:ascii="Arial" w:hAnsi="Arial" w:cs="Arial"/>
          <w:noProof/>
          <w:sz w:val="24"/>
          <w:szCs w:val="24"/>
          <w:lang w:val="fr-FR"/>
        </w:rPr>
        <w:t>-  494,18 mp</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locuibilă</w:t>
      </w:r>
      <w:r w:rsidRPr="001757EB">
        <w:rPr>
          <w:rFonts w:ascii="Arial" w:hAnsi="Arial" w:cs="Arial"/>
          <w:noProof/>
          <w:sz w:val="24"/>
          <w:szCs w:val="24"/>
          <w:vertAlign w:val="subscript"/>
          <w:lang w:val="fr-FR"/>
        </w:rPr>
        <w:tab/>
      </w:r>
      <w:r w:rsidRPr="001757EB">
        <w:rPr>
          <w:rFonts w:ascii="Arial" w:hAnsi="Arial" w:cs="Arial"/>
          <w:noProof/>
          <w:sz w:val="24"/>
          <w:szCs w:val="24"/>
          <w:lang w:val="fr-FR"/>
        </w:rPr>
        <w:t>-    79,31 mp</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desfăşurată</w:t>
      </w:r>
      <w:r w:rsidR="001757EB" w:rsidRPr="001757EB">
        <w:rPr>
          <w:rFonts w:ascii="Arial" w:hAnsi="Arial" w:cs="Arial"/>
          <w:noProof/>
          <w:sz w:val="24"/>
          <w:szCs w:val="24"/>
          <w:vertAlign w:val="subscript"/>
          <w:lang w:val="fr-FR"/>
        </w:rPr>
        <w:t xml:space="preserve"> </w:t>
      </w:r>
      <w:r w:rsidRPr="001757EB">
        <w:rPr>
          <w:rFonts w:ascii="Arial" w:hAnsi="Arial" w:cs="Arial"/>
          <w:noProof/>
          <w:sz w:val="24"/>
          <w:szCs w:val="24"/>
          <w:lang w:val="fr-FR"/>
        </w:rPr>
        <w:t>=  S</w:t>
      </w:r>
      <w:r w:rsidRPr="001757EB">
        <w:rPr>
          <w:rFonts w:ascii="Arial" w:hAnsi="Arial" w:cs="Arial"/>
          <w:noProof/>
          <w:sz w:val="24"/>
          <w:szCs w:val="24"/>
          <w:vertAlign w:val="subscript"/>
          <w:lang w:val="fr-FR"/>
        </w:rPr>
        <w:t>desf. demisol</w:t>
      </w:r>
      <w:r w:rsidRPr="001757EB">
        <w:rPr>
          <w:rFonts w:ascii="Arial" w:hAnsi="Arial" w:cs="Arial"/>
          <w:noProof/>
          <w:sz w:val="24"/>
          <w:szCs w:val="24"/>
          <w:lang w:val="fr-FR"/>
        </w:rPr>
        <w:t>+ S</w:t>
      </w:r>
      <w:r w:rsidRPr="001757EB">
        <w:rPr>
          <w:rFonts w:ascii="Arial" w:hAnsi="Arial" w:cs="Arial"/>
          <w:noProof/>
          <w:sz w:val="24"/>
          <w:szCs w:val="24"/>
          <w:vertAlign w:val="subscript"/>
          <w:lang w:val="fr-FR"/>
        </w:rPr>
        <w:t>desf. parter</w:t>
      </w:r>
      <w:r w:rsidRPr="001757EB">
        <w:rPr>
          <w:rFonts w:ascii="Arial" w:hAnsi="Arial" w:cs="Arial"/>
          <w:noProof/>
          <w:sz w:val="24"/>
          <w:szCs w:val="24"/>
          <w:lang w:val="fr-FR"/>
        </w:rPr>
        <w:t xml:space="preserve"> + S</w:t>
      </w:r>
      <w:r w:rsidRPr="001757EB">
        <w:rPr>
          <w:rFonts w:ascii="Arial" w:hAnsi="Arial" w:cs="Arial"/>
          <w:noProof/>
          <w:sz w:val="24"/>
          <w:szCs w:val="24"/>
          <w:vertAlign w:val="subscript"/>
          <w:lang w:val="fr-FR"/>
        </w:rPr>
        <w:t>desf. etaj</w:t>
      </w:r>
      <w:r w:rsidRPr="001757EB">
        <w:rPr>
          <w:rFonts w:ascii="Arial" w:hAnsi="Arial" w:cs="Arial"/>
          <w:noProof/>
          <w:sz w:val="24"/>
          <w:szCs w:val="24"/>
          <w:lang w:val="fr-FR"/>
        </w:rPr>
        <w:t>+ S</w:t>
      </w:r>
      <w:r w:rsidRPr="001757EB">
        <w:rPr>
          <w:rFonts w:ascii="Arial" w:hAnsi="Arial" w:cs="Arial"/>
          <w:noProof/>
          <w:sz w:val="24"/>
          <w:szCs w:val="24"/>
          <w:vertAlign w:val="subscript"/>
          <w:lang w:val="fr-FR"/>
        </w:rPr>
        <w:t>desf. terasă</w:t>
      </w:r>
      <w:r w:rsidRPr="001757EB">
        <w:rPr>
          <w:rFonts w:ascii="Arial" w:hAnsi="Arial" w:cs="Arial"/>
          <w:noProof/>
          <w:sz w:val="24"/>
          <w:szCs w:val="24"/>
          <w:lang w:val="fr-FR"/>
        </w:rPr>
        <w:t xml:space="preserve"> </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desfăşurată</w:t>
      </w:r>
      <w:r w:rsidRPr="001757EB">
        <w:rPr>
          <w:rFonts w:ascii="Arial" w:hAnsi="Arial" w:cs="Arial"/>
          <w:noProof/>
          <w:sz w:val="24"/>
          <w:szCs w:val="24"/>
          <w:lang w:val="fr-FR"/>
        </w:rPr>
        <w:t xml:space="preserve"> = 360,00 mp+107,00</w:t>
      </w:r>
      <w:r w:rsidR="001757EB">
        <w:rPr>
          <w:rFonts w:ascii="Arial" w:hAnsi="Arial" w:cs="Arial"/>
          <w:noProof/>
          <w:sz w:val="24"/>
          <w:szCs w:val="24"/>
          <w:lang w:val="fr-FR"/>
        </w:rPr>
        <w:t xml:space="preserve"> </w:t>
      </w:r>
      <w:r w:rsidRPr="001757EB">
        <w:rPr>
          <w:rFonts w:ascii="Arial" w:hAnsi="Arial" w:cs="Arial"/>
          <w:noProof/>
          <w:sz w:val="24"/>
          <w:szCs w:val="24"/>
          <w:lang w:val="fr-FR"/>
        </w:rPr>
        <w:t>mp+107,00</w:t>
      </w:r>
      <w:r w:rsidR="001757EB">
        <w:rPr>
          <w:rFonts w:ascii="Arial" w:hAnsi="Arial" w:cs="Arial"/>
          <w:noProof/>
          <w:sz w:val="24"/>
          <w:szCs w:val="24"/>
          <w:lang w:val="fr-FR"/>
        </w:rPr>
        <w:t xml:space="preserve"> </w:t>
      </w:r>
      <w:r w:rsidRPr="001757EB">
        <w:rPr>
          <w:rFonts w:ascii="Arial" w:hAnsi="Arial" w:cs="Arial"/>
          <w:noProof/>
          <w:sz w:val="24"/>
          <w:szCs w:val="24"/>
          <w:lang w:val="fr-FR"/>
        </w:rPr>
        <w:t>mp+107,00</w:t>
      </w:r>
      <w:r w:rsidR="001757EB">
        <w:rPr>
          <w:rFonts w:ascii="Arial" w:hAnsi="Arial" w:cs="Arial"/>
          <w:noProof/>
          <w:sz w:val="24"/>
          <w:szCs w:val="24"/>
          <w:lang w:val="fr-FR"/>
        </w:rPr>
        <w:t xml:space="preserve"> </w:t>
      </w:r>
      <w:r w:rsidRPr="001757EB">
        <w:rPr>
          <w:rFonts w:ascii="Arial" w:hAnsi="Arial" w:cs="Arial"/>
          <w:noProof/>
          <w:sz w:val="24"/>
          <w:szCs w:val="24"/>
          <w:lang w:val="fr-FR"/>
        </w:rPr>
        <w:t>mp</w:t>
      </w:r>
      <w:r w:rsidR="001757EB">
        <w:rPr>
          <w:rFonts w:ascii="Arial" w:hAnsi="Arial" w:cs="Arial"/>
          <w:noProof/>
          <w:sz w:val="24"/>
          <w:szCs w:val="24"/>
          <w:lang w:val="fr-FR"/>
        </w:rPr>
        <w:t xml:space="preserve"> </w:t>
      </w:r>
      <w:r w:rsidRPr="001757EB">
        <w:rPr>
          <w:rFonts w:ascii="Arial" w:hAnsi="Arial" w:cs="Arial"/>
          <w:noProof/>
          <w:sz w:val="24"/>
          <w:szCs w:val="24"/>
          <w:lang w:val="fr-FR"/>
        </w:rPr>
        <w:t>=</w:t>
      </w:r>
      <w:r w:rsidR="001757EB">
        <w:rPr>
          <w:rFonts w:ascii="Arial" w:hAnsi="Arial" w:cs="Arial"/>
          <w:noProof/>
          <w:sz w:val="24"/>
          <w:szCs w:val="24"/>
          <w:lang w:val="fr-FR"/>
        </w:rPr>
        <w:t xml:space="preserve"> </w:t>
      </w:r>
      <w:r w:rsidRPr="001757EB">
        <w:rPr>
          <w:rFonts w:ascii="Arial" w:hAnsi="Arial" w:cs="Arial"/>
          <w:noProof/>
          <w:sz w:val="24"/>
          <w:szCs w:val="24"/>
          <w:lang w:val="fr-FR"/>
        </w:rPr>
        <w:t>681,00 mp</w:t>
      </w:r>
    </w:p>
    <w:p w:rsidR="004111AB" w:rsidRPr="001757EB" w:rsidRDefault="004111AB" w:rsidP="004111AB">
      <w:pPr>
        <w:spacing w:after="0" w:line="240" w:lineRule="auto"/>
        <w:ind w:firstLine="720"/>
        <w:jc w:val="both"/>
        <w:rPr>
          <w:rFonts w:ascii="Arial" w:hAnsi="Arial" w:cs="Arial"/>
          <w:noProof/>
          <w:sz w:val="24"/>
          <w:szCs w:val="24"/>
          <w:lang w:val="fr-FR"/>
        </w:rPr>
      </w:pPr>
      <w:r w:rsidRPr="001757EB">
        <w:rPr>
          <w:rFonts w:ascii="Arial" w:hAnsi="Arial" w:cs="Arial"/>
          <w:noProof/>
          <w:sz w:val="24"/>
          <w:szCs w:val="24"/>
          <w:lang w:val="fr-FR"/>
        </w:rPr>
        <w:t>S</w:t>
      </w:r>
      <w:r w:rsidRPr="001757EB">
        <w:rPr>
          <w:rFonts w:ascii="Arial" w:hAnsi="Arial" w:cs="Arial"/>
          <w:noProof/>
          <w:sz w:val="24"/>
          <w:szCs w:val="24"/>
          <w:vertAlign w:val="subscript"/>
          <w:lang w:val="fr-FR"/>
        </w:rPr>
        <w:t>desfăşurată</w:t>
      </w:r>
      <w:r w:rsidR="001757EB" w:rsidRPr="001757EB">
        <w:rPr>
          <w:rFonts w:ascii="Arial" w:hAnsi="Arial" w:cs="Arial"/>
          <w:noProof/>
          <w:sz w:val="24"/>
          <w:szCs w:val="24"/>
          <w:vertAlign w:val="subscript"/>
          <w:lang w:val="fr-FR"/>
        </w:rPr>
        <w:t xml:space="preserve"> </w:t>
      </w:r>
      <w:r w:rsidRPr="001757EB">
        <w:rPr>
          <w:rFonts w:ascii="Arial" w:hAnsi="Arial" w:cs="Arial"/>
          <w:noProof/>
          <w:sz w:val="24"/>
          <w:szCs w:val="24"/>
        </w:rPr>
        <w:sym w:font="Symbol" w:char="F03D"/>
      </w:r>
      <w:r w:rsidRPr="001757EB">
        <w:rPr>
          <w:rFonts w:ascii="Arial" w:hAnsi="Arial" w:cs="Arial"/>
          <w:noProof/>
          <w:sz w:val="24"/>
          <w:szCs w:val="24"/>
          <w:lang w:val="fr-FR"/>
        </w:rPr>
        <w:t xml:space="preserve"> 681,00 mp</w:t>
      </w:r>
    </w:p>
    <w:p w:rsidR="004111AB" w:rsidRDefault="004111AB" w:rsidP="004111AB">
      <w:pPr>
        <w:spacing w:after="0" w:line="240" w:lineRule="auto"/>
        <w:ind w:firstLine="720"/>
        <w:jc w:val="both"/>
        <w:rPr>
          <w:rFonts w:ascii="Arial" w:hAnsi="Arial" w:cs="Arial"/>
          <w:noProof/>
          <w:color w:val="FF0000"/>
          <w:sz w:val="24"/>
          <w:szCs w:val="24"/>
          <w:lang w:val="fr-FR"/>
        </w:rPr>
      </w:pPr>
    </w:p>
    <w:p w:rsidR="001757EB" w:rsidRDefault="001757EB" w:rsidP="004111AB">
      <w:pPr>
        <w:spacing w:after="0" w:line="240" w:lineRule="auto"/>
        <w:ind w:firstLine="720"/>
        <w:jc w:val="both"/>
        <w:rPr>
          <w:rFonts w:ascii="Arial" w:hAnsi="Arial" w:cs="Arial"/>
          <w:noProof/>
          <w:color w:val="FF0000"/>
          <w:sz w:val="24"/>
          <w:szCs w:val="24"/>
          <w:lang w:val="fr-FR"/>
        </w:rPr>
      </w:pPr>
    </w:p>
    <w:p w:rsidR="001757EB" w:rsidRPr="004111AB" w:rsidRDefault="001757EB" w:rsidP="004111AB">
      <w:pPr>
        <w:spacing w:after="0" w:line="240" w:lineRule="auto"/>
        <w:ind w:firstLine="720"/>
        <w:jc w:val="both"/>
        <w:rPr>
          <w:rFonts w:ascii="Arial" w:hAnsi="Arial" w:cs="Arial"/>
          <w:noProof/>
          <w:color w:val="FF0000"/>
          <w:sz w:val="24"/>
          <w:szCs w:val="24"/>
          <w:lang w:val="fr-FR"/>
        </w:rPr>
      </w:pPr>
    </w:p>
    <w:p w:rsidR="004111AB" w:rsidRPr="00B6002B" w:rsidRDefault="004111AB" w:rsidP="004111AB">
      <w:pPr>
        <w:spacing w:after="0" w:line="240" w:lineRule="auto"/>
        <w:ind w:firstLine="720"/>
        <w:jc w:val="both"/>
        <w:rPr>
          <w:rFonts w:ascii="Arial" w:hAnsi="Arial" w:cs="Arial"/>
          <w:noProof/>
          <w:sz w:val="24"/>
          <w:szCs w:val="24"/>
          <w:lang w:val="fr-FR"/>
        </w:rPr>
      </w:pPr>
      <w:r w:rsidRPr="00B6002B">
        <w:rPr>
          <w:rFonts w:ascii="Arial" w:hAnsi="Arial" w:cs="Arial"/>
          <w:noProof/>
          <w:sz w:val="24"/>
          <w:szCs w:val="24"/>
          <w:lang w:val="ro-RO"/>
        </w:rPr>
        <w:lastRenderedPageBreak/>
        <w:t>Construcția va cuprinde următoarele spații:</w:t>
      </w:r>
      <w:r w:rsidRPr="00B6002B">
        <w:rPr>
          <w:rFonts w:ascii="Arial" w:hAnsi="Arial" w:cs="Arial"/>
          <w:noProof/>
          <w:sz w:val="24"/>
          <w:szCs w:val="24"/>
          <w:lang w:val="fr-FR"/>
        </w:rPr>
        <w:t xml:space="preserve"> </w:t>
      </w:r>
    </w:p>
    <w:p w:rsidR="004111AB" w:rsidRPr="00B6002B" w:rsidRDefault="004111AB" w:rsidP="004111AB">
      <w:pPr>
        <w:numPr>
          <w:ilvl w:val="0"/>
          <w:numId w:val="17"/>
        </w:numPr>
        <w:tabs>
          <w:tab w:val="clear" w:pos="360"/>
          <w:tab w:val="num" w:pos="1080"/>
        </w:tabs>
        <w:spacing w:after="0" w:line="240" w:lineRule="auto"/>
        <w:jc w:val="both"/>
        <w:rPr>
          <w:rFonts w:ascii="Arial" w:hAnsi="Arial" w:cs="Arial"/>
          <w:noProof/>
          <w:sz w:val="24"/>
          <w:szCs w:val="24"/>
          <w:lang w:val="fr-FR"/>
        </w:rPr>
      </w:pPr>
      <w:r w:rsidRPr="00B6002B">
        <w:rPr>
          <w:rFonts w:ascii="Arial" w:hAnsi="Arial" w:cs="Arial"/>
          <w:noProof/>
          <w:sz w:val="24"/>
          <w:szCs w:val="24"/>
          <w:lang w:val="fr-FR"/>
        </w:rPr>
        <w:t>la demisol la cota -3,50m, 2 spaţii cu utilaje procesare vin, 2 beciuri, 2</w:t>
      </w:r>
      <w:r w:rsidR="001757EB" w:rsidRPr="00B6002B">
        <w:rPr>
          <w:rFonts w:ascii="Arial" w:hAnsi="Arial" w:cs="Arial"/>
          <w:noProof/>
          <w:sz w:val="24"/>
          <w:szCs w:val="24"/>
          <w:lang w:val="fr-FR"/>
        </w:rPr>
        <w:t xml:space="preserve"> </w:t>
      </w:r>
      <w:r w:rsidRPr="00B6002B">
        <w:rPr>
          <w:rFonts w:ascii="Arial" w:hAnsi="Arial" w:cs="Arial"/>
          <w:noProof/>
          <w:sz w:val="24"/>
          <w:szCs w:val="24"/>
          <w:lang w:val="fr-FR"/>
        </w:rPr>
        <w:t>vestiare, 1 WC, 1 duș, o magazie pentru depozitarea unor scule și materiale, și o magazie pentru depozitarea altor materiale și obiecte</w:t>
      </w:r>
      <w:r w:rsidR="001757EB" w:rsidRPr="00B6002B">
        <w:rPr>
          <w:rFonts w:ascii="Arial" w:hAnsi="Arial" w:cs="Arial"/>
          <w:noProof/>
          <w:sz w:val="24"/>
          <w:szCs w:val="24"/>
          <w:lang w:val="fr-FR"/>
        </w:rPr>
        <w:t xml:space="preserve"> necesare la procesarea vinului;</w:t>
      </w:r>
      <w:r w:rsidRPr="00B6002B">
        <w:rPr>
          <w:rFonts w:ascii="Arial" w:hAnsi="Arial" w:cs="Arial"/>
          <w:noProof/>
          <w:sz w:val="24"/>
          <w:szCs w:val="24"/>
          <w:lang w:val="fr-FR"/>
        </w:rPr>
        <w:t xml:space="preserve">  </w:t>
      </w:r>
    </w:p>
    <w:p w:rsidR="004111AB" w:rsidRPr="00B6002B" w:rsidRDefault="004111AB" w:rsidP="004111AB">
      <w:pPr>
        <w:numPr>
          <w:ilvl w:val="0"/>
          <w:numId w:val="17"/>
        </w:numPr>
        <w:tabs>
          <w:tab w:val="clear" w:pos="360"/>
          <w:tab w:val="num" w:pos="1080"/>
        </w:tabs>
        <w:spacing w:after="0" w:line="240" w:lineRule="auto"/>
        <w:jc w:val="both"/>
        <w:rPr>
          <w:rFonts w:ascii="Arial" w:hAnsi="Arial" w:cs="Arial"/>
          <w:noProof/>
          <w:sz w:val="24"/>
          <w:szCs w:val="24"/>
          <w:lang w:val="fr-FR"/>
        </w:rPr>
      </w:pPr>
      <w:r w:rsidRPr="00B6002B">
        <w:rPr>
          <w:rFonts w:ascii="Arial" w:hAnsi="Arial" w:cs="Arial"/>
          <w:noProof/>
          <w:sz w:val="24"/>
          <w:szCs w:val="24"/>
          <w:lang w:val="fr-FR"/>
        </w:rPr>
        <w:t xml:space="preserve">la parter la cota </w:t>
      </w:r>
      <w:r w:rsidRPr="00B6002B">
        <w:rPr>
          <w:rFonts w:ascii="Arial" w:hAnsi="Arial" w:cs="Arial"/>
          <w:noProof/>
          <w:sz w:val="24"/>
          <w:szCs w:val="24"/>
        </w:rPr>
        <w:sym w:font="Symbol" w:char="F0B1"/>
      </w:r>
      <w:r w:rsidRPr="00B6002B">
        <w:rPr>
          <w:rFonts w:ascii="Arial" w:hAnsi="Arial" w:cs="Arial"/>
          <w:noProof/>
          <w:sz w:val="24"/>
          <w:szCs w:val="24"/>
          <w:lang w:val="fr-FR"/>
        </w:rPr>
        <w:t xml:space="preserve">0,00 m un spațiu pentru casa scării, un spațiu pentru recreere, un spațiu pentru servit masa, </w:t>
      </w:r>
      <w:r w:rsidR="001757EB" w:rsidRPr="00B6002B">
        <w:rPr>
          <w:rFonts w:ascii="Arial" w:hAnsi="Arial" w:cs="Arial"/>
          <w:noProof/>
          <w:sz w:val="24"/>
          <w:szCs w:val="24"/>
          <w:lang w:val="fr-FR"/>
        </w:rPr>
        <w:t>un spațiu pentru pregătit masa;</w:t>
      </w:r>
      <w:r w:rsidRPr="00B6002B">
        <w:rPr>
          <w:rFonts w:ascii="Arial" w:hAnsi="Arial" w:cs="Arial"/>
          <w:noProof/>
          <w:sz w:val="24"/>
          <w:szCs w:val="24"/>
          <w:lang w:val="fr-FR"/>
        </w:rPr>
        <w:t xml:space="preserve"> </w:t>
      </w:r>
    </w:p>
    <w:p w:rsidR="004111AB" w:rsidRPr="00B6002B" w:rsidRDefault="004111AB" w:rsidP="004111AB">
      <w:pPr>
        <w:numPr>
          <w:ilvl w:val="0"/>
          <w:numId w:val="17"/>
        </w:numPr>
        <w:tabs>
          <w:tab w:val="clear" w:pos="360"/>
          <w:tab w:val="num" w:pos="1080"/>
        </w:tabs>
        <w:spacing w:after="0" w:line="240" w:lineRule="auto"/>
        <w:jc w:val="both"/>
        <w:rPr>
          <w:rFonts w:ascii="Arial" w:hAnsi="Arial" w:cs="Arial"/>
          <w:noProof/>
          <w:sz w:val="24"/>
          <w:szCs w:val="24"/>
          <w:lang w:val="fr-FR"/>
        </w:rPr>
      </w:pPr>
      <w:r w:rsidRPr="00B6002B">
        <w:rPr>
          <w:rFonts w:ascii="Arial" w:hAnsi="Arial" w:cs="Arial"/>
          <w:noProof/>
          <w:sz w:val="24"/>
          <w:szCs w:val="24"/>
          <w:lang w:val="fr-FR"/>
        </w:rPr>
        <w:t>la etaj la cota +3,25m un spațiu pentru casa scării, 2 spaţii de cazare temporară pentru odihnă, un spațiu pentru recreere, un grup sanitar și o m</w:t>
      </w:r>
      <w:r w:rsidR="001757EB" w:rsidRPr="00B6002B">
        <w:rPr>
          <w:rFonts w:ascii="Arial" w:hAnsi="Arial" w:cs="Arial"/>
          <w:noProof/>
          <w:sz w:val="24"/>
          <w:szCs w:val="24"/>
          <w:lang w:val="fr-FR"/>
        </w:rPr>
        <w:t>agazie;</w:t>
      </w:r>
      <w:r w:rsidRPr="00B6002B">
        <w:rPr>
          <w:rFonts w:ascii="Arial" w:hAnsi="Arial" w:cs="Arial"/>
          <w:noProof/>
          <w:sz w:val="24"/>
          <w:szCs w:val="24"/>
          <w:lang w:val="fr-FR"/>
        </w:rPr>
        <w:t xml:space="preserve"> </w:t>
      </w:r>
    </w:p>
    <w:p w:rsidR="004111AB" w:rsidRPr="00B6002B" w:rsidRDefault="004111AB" w:rsidP="004111AB">
      <w:pPr>
        <w:numPr>
          <w:ilvl w:val="0"/>
          <w:numId w:val="17"/>
        </w:numPr>
        <w:tabs>
          <w:tab w:val="clear" w:pos="360"/>
          <w:tab w:val="num" w:pos="1080"/>
        </w:tabs>
        <w:spacing w:after="0" w:line="240" w:lineRule="auto"/>
        <w:jc w:val="both"/>
        <w:rPr>
          <w:rFonts w:ascii="Arial" w:hAnsi="Arial" w:cs="Arial"/>
          <w:noProof/>
          <w:sz w:val="24"/>
          <w:szCs w:val="24"/>
          <w:lang w:val="fr-FR"/>
        </w:rPr>
      </w:pPr>
      <w:r w:rsidRPr="00B6002B">
        <w:rPr>
          <w:rFonts w:ascii="Arial" w:hAnsi="Arial" w:cs="Arial"/>
          <w:noProof/>
          <w:sz w:val="24"/>
          <w:szCs w:val="24"/>
          <w:lang w:val="fr-FR"/>
        </w:rPr>
        <w:t>peste etaj la cota +5,80m,  va fi o terasă folosită pentru observarea plantației cu viță de vie din zonă, pe care o deține beneficiarul.</w:t>
      </w:r>
    </w:p>
    <w:p w:rsidR="00266E24" w:rsidRPr="00F2288B" w:rsidRDefault="004111AB" w:rsidP="00F2288B">
      <w:pPr>
        <w:spacing w:after="0" w:line="240" w:lineRule="auto"/>
        <w:ind w:firstLine="720"/>
        <w:jc w:val="both"/>
        <w:rPr>
          <w:rFonts w:ascii="Arial" w:hAnsi="Arial" w:cs="Arial"/>
          <w:noProof/>
          <w:sz w:val="24"/>
          <w:szCs w:val="24"/>
          <w:lang w:val="fr-FR"/>
        </w:rPr>
      </w:pPr>
      <w:r w:rsidRPr="00B6002B">
        <w:rPr>
          <w:rFonts w:ascii="Arial" w:hAnsi="Arial" w:cs="Arial"/>
          <w:noProof/>
          <w:sz w:val="24"/>
          <w:szCs w:val="24"/>
          <w:lang w:val="fr-FR"/>
        </w:rPr>
        <w:t xml:space="preserve">Accesul din exterior la demisol se realizează prin uși </w:t>
      </w:r>
      <w:r w:rsidR="001757EB" w:rsidRPr="00B6002B">
        <w:rPr>
          <w:rFonts w:ascii="Arial" w:hAnsi="Arial" w:cs="Arial"/>
          <w:noProof/>
          <w:sz w:val="24"/>
          <w:szCs w:val="24"/>
          <w:lang w:val="fr-FR"/>
        </w:rPr>
        <w:t>într-un canat și în două canate</w:t>
      </w:r>
      <w:r w:rsidRPr="00B6002B">
        <w:rPr>
          <w:rFonts w:ascii="Arial" w:hAnsi="Arial" w:cs="Arial"/>
          <w:noProof/>
          <w:sz w:val="24"/>
          <w:szCs w:val="24"/>
          <w:lang w:val="fr-FR"/>
        </w:rPr>
        <w:t>.</w:t>
      </w:r>
      <w:r w:rsidR="00266E24">
        <w:rPr>
          <w:rFonts w:ascii="Arial" w:hAnsi="Arial" w:cs="Arial"/>
          <w:noProof/>
          <w:sz w:val="24"/>
          <w:szCs w:val="24"/>
          <w:lang w:val="fr-FR"/>
        </w:rPr>
        <w:t xml:space="preserve"> </w:t>
      </w:r>
      <w:r w:rsidR="00266E24" w:rsidRPr="00266E24">
        <w:rPr>
          <w:rFonts w:ascii="Arial" w:hAnsi="Arial" w:cs="Arial"/>
          <w:noProof/>
          <w:sz w:val="24"/>
          <w:szCs w:val="24"/>
          <w:lang w:val="fr-FR"/>
        </w:rPr>
        <w:t>Construcţia va avea urmatoarele funcţiuni:</w:t>
      </w:r>
    </w:p>
    <w:p w:rsidR="00266E24" w:rsidRPr="004A0239" w:rsidRDefault="00266E24" w:rsidP="00266E24">
      <w:pPr>
        <w:spacing w:after="0" w:line="240" w:lineRule="auto"/>
        <w:ind w:firstLine="720"/>
        <w:jc w:val="both"/>
        <w:rPr>
          <w:rFonts w:ascii="Arial" w:hAnsi="Arial" w:cs="Arial"/>
          <w:noProof/>
          <w:sz w:val="24"/>
          <w:szCs w:val="24"/>
          <w:lang w:val="fr-FR"/>
        </w:rPr>
      </w:pPr>
      <w:r w:rsidRPr="004A0239">
        <w:rPr>
          <w:rFonts w:ascii="Arial" w:hAnsi="Arial" w:cs="Arial"/>
          <w:noProof/>
          <w:sz w:val="24"/>
          <w:szCs w:val="24"/>
          <w:lang w:val="fr-FR"/>
        </w:rPr>
        <w:t>La demisol, cota -3,50</w:t>
      </w:r>
      <w:r w:rsidR="0044588D">
        <w:rPr>
          <w:rFonts w:ascii="Arial" w:hAnsi="Arial" w:cs="Arial"/>
          <w:noProof/>
          <w:sz w:val="24"/>
          <w:szCs w:val="24"/>
          <w:lang w:val="fr-FR"/>
        </w:rPr>
        <w:t xml:space="preserve"> </w:t>
      </w:r>
      <w:r w:rsidRPr="004A0239">
        <w:rPr>
          <w:rFonts w:ascii="Arial" w:hAnsi="Arial" w:cs="Arial"/>
          <w:noProof/>
          <w:sz w:val="24"/>
          <w:szCs w:val="24"/>
          <w:lang w:val="fr-FR"/>
        </w:rPr>
        <w:t>m:</w:t>
      </w:r>
      <w:r w:rsidRPr="004A0239">
        <w:rPr>
          <w:rFonts w:ascii="Arial" w:hAnsi="Arial" w:cs="Arial"/>
          <w:noProof/>
          <w:sz w:val="24"/>
          <w:szCs w:val="24"/>
          <w:lang w:val="fr-FR"/>
        </w:rPr>
        <w:tab/>
      </w:r>
    </w:p>
    <w:p w:rsidR="00266E24" w:rsidRPr="00911E0D" w:rsidRDefault="00F2288B" w:rsidP="00266E24">
      <w:pPr>
        <w:spacing w:after="0" w:line="240" w:lineRule="auto"/>
        <w:ind w:firstLine="720"/>
        <w:jc w:val="both"/>
        <w:rPr>
          <w:rFonts w:ascii="Arial" w:hAnsi="Arial" w:cs="Arial"/>
          <w:noProof/>
          <w:sz w:val="24"/>
          <w:szCs w:val="24"/>
          <w:lang w:val="fr-FR"/>
        </w:rPr>
      </w:pPr>
      <w:r w:rsidRPr="004A0239">
        <w:rPr>
          <w:rFonts w:ascii="Arial" w:hAnsi="Arial" w:cs="Arial"/>
          <w:noProof/>
          <w:sz w:val="24"/>
          <w:szCs w:val="24"/>
          <w:lang w:val="fr-FR"/>
        </w:rPr>
        <w:tab/>
      </w:r>
      <w:r w:rsidRPr="00911E0D">
        <w:rPr>
          <w:rFonts w:ascii="Arial" w:hAnsi="Arial" w:cs="Arial"/>
          <w:noProof/>
          <w:sz w:val="24"/>
          <w:szCs w:val="24"/>
          <w:lang w:val="fr-FR"/>
        </w:rPr>
        <w:t xml:space="preserve">- beci: </w:t>
      </w:r>
      <w:r w:rsidR="00266E24" w:rsidRPr="00911E0D">
        <w:rPr>
          <w:rFonts w:ascii="Arial" w:hAnsi="Arial" w:cs="Arial"/>
          <w:noProof/>
          <w:sz w:val="24"/>
          <w:szCs w:val="24"/>
          <w:lang w:val="fr-FR"/>
        </w:rPr>
        <w:t xml:space="preserve">S </w:t>
      </w:r>
      <w:r w:rsidRPr="00911E0D">
        <w:rPr>
          <w:rFonts w:ascii="Arial" w:hAnsi="Arial" w:cs="Arial"/>
          <w:noProof/>
          <w:sz w:val="24"/>
          <w:szCs w:val="24"/>
          <w:lang w:val="fr-FR"/>
        </w:rPr>
        <w:t xml:space="preserve">- </w:t>
      </w:r>
      <w:r w:rsidR="00266E24" w:rsidRPr="00911E0D">
        <w:rPr>
          <w:rFonts w:ascii="Arial" w:hAnsi="Arial" w:cs="Arial"/>
          <w:noProof/>
          <w:sz w:val="24"/>
          <w:szCs w:val="24"/>
          <w:lang w:val="fr-FR"/>
        </w:rPr>
        <w:t xml:space="preserve">11,70 mp </w:t>
      </w:r>
    </w:p>
    <w:p w:rsidR="00266E24" w:rsidRPr="004A0239" w:rsidRDefault="00F2288B" w:rsidP="00266E24">
      <w:pPr>
        <w:spacing w:after="0" w:line="240" w:lineRule="auto"/>
        <w:ind w:firstLine="720"/>
        <w:jc w:val="both"/>
        <w:rPr>
          <w:rFonts w:ascii="Arial" w:hAnsi="Arial" w:cs="Arial"/>
          <w:noProof/>
          <w:sz w:val="24"/>
          <w:szCs w:val="24"/>
        </w:rPr>
      </w:pPr>
      <w:r w:rsidRPr="00911E0D">
        <w:rPr>
          <w:rFonts w:ascii="Arial" w:hAnsi="Arial" w:cs="Arial"/>
          <w:noProof/>
          <w:sz w:val="24"/>
          <w:szCs w:val="24"/>
          <w:lang w:val="fr-FR"/>
        </w:rPr>
        <w:tab/>
      </w:r>
      <w:r w:rsidRPr="004A0239">
        <w:rPr>
          <w:rFonts w:ascii="Arial" w:hAnsi="Arial" w:cs="Arial"/>
          <w:noProof/>
          <w:sz w:val="24"/>
          <w:szCs w:val="24"/>
        </w:rPr>
        <w:t xml:space="preserve">- beci: </w:t>
      </w:r>
      <w:r w:rsidR="00266E24" w:rsidRPr="004A0239">
        <w:rPr>
          <w:rFonts w:ascii="Arial" w:hAnsi="Arial" w:cs="Arial"/>
          <w:noProof/>
          <w:sz w:val="24"/>
          <w:szCs w:val="24"/>
        </w:rPr>
        <w:t>S</w:t>
      </w:r>
      <w:r w:rsidRPr="004A0239">
        <w:rPr>
          <w:rFonts w:ascii="Arial" w:hAnsi="Arial" w:cs="Arial"/>
          <w:noProof/>
          <w:sz w:val="24"/>
          <w:szCs w:val="24"/>
        </w:rPr>
        <w:t xml:space="preserve"> - </w:t>
      </w:r>
      <w:r w:rsidR="00266E24" w:rsidRPr="004A0239">
        <w:rPr>
          <w:rFonts w:ascii="Arial" w:hAnsi="Arial" w:cs="Arial"/>
          <w:noProof/>
          <w:sz w:val="24"/>
          <w:szCs w:val="24"/>
        </w:rPr>
        <w:t xml:space="preserve">81,00 mp </w:t>
      </w:r>
    </w:p>
    <w:p w:rsidR="00266E24" w:rsidRPr="004A0239" w:rsidRDefault="00266E24"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rPr>
        <w:tab/>
      </w:r>
      <w:r w:rsidR="00F2288B" w:rsidRPr="004A0239">
        <w:rPr>
          <w:rFonts w:ascii="Arial" w:hAnsi="Arial" w:cs="Arial"/>
          <w:noProof/>
          <w:sz w:val="24"/>
          <w:szCs w:val="24"/>
        </w:rPr>
        <w:t xml:space="preserve">- spațiu utilaje procesare vin: </w:t>
      </w:r>
      <w:r w:rsidRPr="004A0239">
        <w:rPr>
          <w:rFonts w:ascii="Arial" w:hAnsi="Arial" w:cs="Arial"/>
          <w:noProof/>
          <w:sz w:val="24"/>
          <w:szCs w:val="24"/>
        </w:rPr>
        <w:t>S</w:t>
      </w:r>
      <w:r w:rsidR="00F2288B" w:rsidRPr="004A0239">
        <w:rPr>
          <w:rFonts w:ascii="Arial" w:hAnsi="Arial" w:cs="Arial"/>
          <w:noProof/>
          <w:sz w:val="24"/>
          <w:szCs w:val="24"/>
        </w:rPr>
        <w:t xml:space="preserve"> - </w:t>
      </w:r>
      <w:r w:rsidRPr="004A0239">
        <w:rPr>
          <w:rFonts w:ascii="Arial" w:hAnsi="Arial" w:cs="Arial"/>
          <w:noProof/>
          <w:sz w:val="24"/>
          <w:szCs w:val="24"/>
        </w:rPr>
        <w:t xml:space="preserve">61,00 mp </w:t>
      </w:r>
    </w:p>
    <w:p w:rsidR="00266E24" w:rsidRPr="004A0239" w:rsidRDefault="00266E24"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rPr>
        <w:tab/>
      </w:r>
      <w:r w:rsidR="00F2288B" w:rsidRPr="004A0239">
        <w:rPr>
          <w:rFonts w:ascii="Arial" w:hAnsi="Arial" w:cs="Arial"/>
          <w:noProof/>
          <w:sz w:val="24"/>
          <w:szCs w:val="24"/>
        </w:rPr>
        <w:t xml:space="preserve">- spațiu utilaje procesare vin: </w:t>
      </w:r>
      <w:r w:rsidRPr="004A0239">
        <w:rPr>
          <w:rFonts w:ascii="Arial" w:hAnsi="Arial" w:cs="Arial"/>
          <w:noProof/>
          <w:sz w:val="24"/>
          <w:szCs w:val="24"/>
        </w:rPr>
        <w:t>S</w:t>
      </w:r>
      <w:r w:rsidR="00F2288B" w:rsidRPr="004A0239">
        <w:rPr>
          <w:rFonts w:ascii="Arial" w:hAnsi="Arial" w:cs="Arial"/>
          <w:noProof/>
          <w:sz w:val="24"/>
          <w:szCs w:val="24"/>
        </w:rPr>
        <w:t xml:space="preserve"> - </w:t>
      </w:r>
      <w:r w:rsidRPr="004A0239">
        <w:rPr>
          <w:rFonts w:ascii="Arial" w:hAnsi="Arial" w:cs="Arial"/>
          <w:noProof/>
          <w:sz w:val="24"/>
          <w:szCs w:val="24"/>
        </w:rPr>
        <w:t xml:space="preserve">61,18 mp </w:t>
      </w:r>
    </w:p>
    <w:p w:rsidR="00266E24" w:rsidRPr="004A0239" w:rsidRDefault="00266E24" w:rsidP="00266E24">
      <w:pPr>
        <w:spacing w:after="0" w:line="240" w:lineRule="auto"/>
        <w:ind w:firstLine="720"/>
        <w:jc w:val="both"/>
        <w:rPr>
          <w:rFonts w:ascii="Arial" w:hAnsi="Arial" w:cs="Arial"/>
          <w:noProof/>
          <w:sz w:val="24"/>
          <w:szCs w:val="24"/>
          <w:lang w:val="fr-FR"/>
        </w:rPr>
      </w:pPr>
      <w:r w:rsidRPr="004A0239">
        <w:rPr>
          <w:rFonts w:ascii="Arial" w:hAnsi="Arial" w:cs="Arial"/>
          <w:noProof/>
          <w:sz w:val="24"/>
          <w:szCs w:val="24"/>
        </w:rPr>
        <w:tab/>
      </w:r>
      <w:r w:rsidR="00F2288B" w:rsidRPr="004A0239">
        <w:rPr>
          <w:rFonts w:ascii="Arial" w:hAnsi="Arial" w:cs="Arial"/>
          <w:noProof/>
          <w:sz w:val="24"/>
          <w:szCs w:val="24"/>
          <w:lang w:val="fr-FR"/>
        </w:rPr>
        <w:t xml:space="preserve">- magazie scule și materiale: </w:t>
      </w:r>
      <w:r w:rsidRPr="004A0239">
        <w:rPr>
          <w:rFonts w:ascii="Arial" w:hAnsi="Arial" w:cs="Arial"/>
          <w:noProof/>
          <w:sz w:val="24"/>
          <w:szCs w:val="24"/>
          <w:lang w:val="fr-FR"/>
        </w:rPr>
        <w:t>S</w:t>
      </w:r>
      <w:r w:rsidR="00F2288B" w:rsidRPr="004A0239">
        <w:rPr>
          <w:rFonts w:ascii="Arial" w:hAnsi="Arial" w:cs="Arial"/>
          <w:noProof/>
          <w:sz w:val="24"/>
          <w:szCs w:val="24"/>
          <w:lang w:val="fr-FR"/>
        </w:rPr>
        <w:t xml:space="preserve"> - </w:t>
      </w:r>
      <w:r w:rsidRPr="004A0239">
        <w:rPr>
          <w:rFonts w:ascii="Arial" w:hAnsi="Arial" w:cs="Arial"/>
          <w:noProof/>
          <w:sz w:val="24"/>
          <w:szCs w:val="24"/>
          <w:lang w:val="fr-FR"/>
        </w:rPr>
        <w:t xml:space="preserve">83,50 mp </w:t>
      </w:r>
    </w:p>
    <w:p w:rsidR="00266E24" w:rsidRPr="004A0239" w:rsidRDefault="00266E24"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lang w:val="fr-FR"/>
        </w:rPr>
        <w:tab/>
      </w:r>
      <w:r w:rsidR="00F2288B" w:rsidRPr="004A0239">
        <w:rPr>
          <w:rFonts w:ascii="Arial" w:hAnsi="Arial" w:cs="Arial"/>
          <w:noProof/>
          <w:sz w:val="24"/>
          <w:szCs w:val="24"/>
        </w:rPr>
        <w:t xml:space="preserve">- magazie: </w:t>
      </w:r>
      <w:r w:rsidRPr="004A0239">
        <w:rPr>
          <w:rFonts w:ascii="Arial" w:hAnsi="Arial" w:cs="Arial"/>
          <w:noProof/>
          <w:sz w:val="24"/>
          <w:szCs w:val="24"/>
        </w:rPr>
        <w:t>S</w:t>
      </w:r>
      <w:r w:rsidR="00F2288B" w:rsidRPr="004A0239">
        <w:rPr>
          <w:rFonts w:ascii="Arial" w:hAnsi="Arial" w:cs="Arial"/>
          <w:noProof/>
          <w:sz w:val="24"/>
          <w:szCs w:val="24"/>
        </w:rPr>
        <w:t xml:space="preserve"> - </w:t>
      </w:r>
      <w:r w:rsidRPr="004A0239">
        <w:rPr>
          <w:rFonts w:ascii="Arial" w:hAnsi="Arial" w:cs="Arial"/>
          <w:noProof/>
          <w:sz w:val="24"/>
          <w:szCs w:val="24"/>
        </w:rPr>
        <w:t xml:space="preserve">4,00 mp </w:t>
      </w:r>
    </w:p>
    <w:p w:rsidR="00266E24" w:rsidRPr="004A0239" w:rsidRDefault="00F2288B"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rPr>
        <w:tab/>
        <w:t xml:space="preserve">- vestiar: </w:t>
      </w:r>
      <w:r w:rsidR="00266E24" w:rsidRPr="004A0239">
        <w:rPr>
          <w:rFonts w:ascii="Arial" w:hAnsi="Arial" w:cs="Arial"/>
          <w:noProof/>
          <w:sz w:val="24"/>
          <w:szCs w:val="24"/>
        </w:rPr>
        <w:t>S</w:t>
      </w:r>
      <w:r w:rsidRPr="004A0239">
        <w:rPr>
          <w:rFonts w:ascii="Arial" w:hAnsi="Arial" w:cs="Arial"/>
          <w:noProof/>
          <w:sz w:val="24"/>
          <w:szCs w:val="24"/>
        </w:rPr>
        <w:t xml:space="preserve"> - </w:t>
      </w:r>
      <w:r w:rsidR="00266E24" w:rsidRPr="004A0239">
        <w:rPr>
          <w:rFonts w:ascii="Arial" w:hAnsi="Arial" w:cs="Arial"/>
          <w:noProof/>
          <w:sz w:val="24"/>
          <w:szCs w:val="24"/>
        </w:rPr>
        <w:t xml:space="preserve">4,00 mp </w:t>
      </w:r>
    </w:p>
    <w:p w:rsidR="00266E24" w:rsidRPr="004A0239" w:rsidRDefault="00F2288B"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rPr>
        <w:tab/>
        <w:t xml:space="preserve">- vestiar: </w:t>
      </w:r>
      <w:r w:rsidR="00266E24" w:rsidRPr="004A0239">
        <w:rPr>
          <w:rFonts w:ascii="Arial" w:hAnsi="Arial" w:cs="Arial"/>
          <w:noProof/>
          <w:sz w:val="24"/>
          <w:szCs w:val="24"/>
        </w:rPr>
        <w:t>S</w:t>
      </w:r>
      <w:r w:rsidRPr="004A0239">
        <w:rPr>
          <w:rFonts w:ascii="Arial" w:hAnsi="Arial" w:cs="Arial"/>
          <w:noProof/>
          <w:sz w:val="24"/>
          <w:szCs w:val="24"/>
        </w:rPr>
        <w:t xml:space="preserve"> - </w:t>
      </w:r>
      <w:r w:rsidR="00266E24" w:rsidRPr="004A0239">
        <w:rPr>
          <w:rFonts w:ascii="Arial" w:hAnsi="Arial" w:cs="Arial"/>
          <w:noProof/>
          <w:sz w:val="24"/>
          <w:szCs w:val="24"/>
        </w:rPr>
        <w:t xml:space="preserve">6,98 mp </w:t>
      </w:r>
    </w:p>
    <w:p w:rsidR="00266E24" w:rsidRPr="004A0239" w:rsidRDefault="00266E24" w:rsidP="00266E24">
      <w:pPr>
        <w:spacing w:after="0" w:line="240" w:lineRule="auto"/>
        <w:ind w:firstLine="720"/>
        <w:jc w:val="both"/>
        <w:rPr>
          <w:rFonts w:ascii="Arial" w:hAnsi="Arial" w:cs="Arial"/>
          <w:noProof/>
          <w:sz w:val="24"/>
          <w:szCs w:val="24"/>
        </w:rPr>
      </w:pPr>
      <w:r w:rsidRPr="004A0239">
        <w:rPr>
          <w:rFonts w:ascii="Arial" w:hAnsi="Arial" w:cs="Arial"/>
          <w:noProof/>
          <w:sz w:val="24"/>
          <w:szCs w:val="24"/>
        </w:rPr>
        <w:tab/>
      </w:r>
      <w:r w:rsidR="00F2288B" w:rsidRPr="004A0239">
        <w:rPr>
          <w:rFonts w:ascii="Arial" w:hAnsi="Arial" w:cs="Arial"/>
          <w:noProof/>
          <w:sz w:val="24"/>
          <w:szCs w:val="24"/>
        </w:rPr>
        <w:t xml:space="preserve">- W.C.: </w:t>
      </w:r>
      <w:r w:rsidRPr="004A0239">
        <w:rPr>
          <w:rFonts w:ascii="Arial" w:hAnsi="Arial" w:cs="Arial"/>
          <w:noProof/>
          <w:sz w:val="24"/>
          <w:szCs w:val="24"/>
        </w:rPr>
        <w:t>S</w:t>
      </w:r>
      <w:r w:rsidR="00F2288B" w:rsidRPr="004A0239">
        <w:rPr>
          <w:rFonts w:ascii="Arial" w:hAnsi="Arial" w:cs="Arial"/>
          <w:noProof/>
          <w:sz w:val="24"/>
          <w:szCs w:val="24"/>
        </w:rPr>
        <w:t xml:space="preserve"> - </w:t>
      </w:r>
      <w:r w:rsidRPr="004A0239">
        <w:rPr>
          <w:rFonts w:ascii="Arial" w:hAnsi="Arial" w:cs="Arial"/>
          <w:noProof/>
          <w:sz w:val="24"/>
          <w:szCs w:val="24"/>
        </w:rPr>
        <w:t xml:space="preserve">1,60 mp </w:t>
      </w:r>
    </w:p>
    <w:p w:rsidR="00266E24" w:rsidRPr="00911E0D" w:rsidRDefault="00266E24" w:rsidP="00266E24">
      <w:pPr>
        <w:spacing w:after="0" w:line="240" w:lineRule="auto"/>
        <w:ind w:firstLine="720"/>
        <w:jc w:val="both"/>
        <w:rPr>
          <w:rFonts w:ascii="Arial" w:hAnsi="Arial" w:cs="Arial"/>
          <w:noProof/>
          <w:sz w:val="24"/>
          <w:szCs w:val="24"/>
          <w:lang w:val="fr-FR"/>
        </w:rPr>
      </w:pPr>
      <w:r w:rsidRPr="004A0239">
        <w:rPr>
          <w:rFonts w:ascii="Arial" w:hAnsi="Arial" w:cs="Arial"/>
          <w:noProof/>
          <w:sz w:val="24"/>
          <w:szCs w:val="24"/>
        </w:rPr>
        <w:tab/>
      </w:r>
      <w:r w:rsidRPr="00911E0D">
        <w:rPr>
          <w:rFonts w:ascii="Arial" w:hAnsi="Arial" w:cs="Arial"/>
          <w:noProof/>
          <w:sz w:val="24"/>
          <w:szCs w:val="24"/>
          <w:lang w:val="fr-FR"/>
        </w:rPr>
        <w:t>- duș</w:t>
      </w:r>
      <w:r w:rsidR="00F2288B" w:rsidRPr="00911E0D">
        <w:rPr>
          <w:rFonts w:ascii="Arial" w:hAnsi="Arial" w:cs="Arial"/>
          <w:noProof/>
          <w:sz w:val="24"/>
          <w:szCs w:val="24"/>
          <w:lang w:val="fr-FR"/>
        </w:rPr>
        <w:t> :</w:t>
      </w:r>
      <w:r w:rsidRPr="00911E0D">
        <w:rPr>
          <w:rFonts w:ascii="Arial" w:hAnsi="Arial" w:cs="Arial"/>
          <w:noProof/>
          <w:sz w:val="24"/>
          <w:szCs w:val="24"/>
          <w:lang w:val="fr-FR"/>
        </w:rPr>
        <w:tab/>
        <w:t>S</w:t>
      </w:r>
      <w:r w:rsidR="00F2288B" w:rsidRPr="00911E0D">
        <w:rPr>
          <w:rFonts w:ascii="Arial" w:hAnsi="Arial" w:cs="Arial"/>
          <w:noProof/>
          <w:sz w:val="24"/>
          <w:szCs w:val="24"/>
          <w:lang w:val="fr-FR"/>
        </w:rPr>
        <w:t xml:space="preserve"> - </w:t>
      </w:r>
      <w:r w:rsidRPr="00911E0D">
        <w:rPr>
          <w:rFonts w:ascii="Arial" w:hAnsi="Arial" w:cs="Arial"/>
          <w:noProof/>
          <w:sz w:val="24"/>
          <w:szCs w:val="24"/>
          <w:lang w:val="fr-FR"/>
        </w:rPr>
        <w:t xml:space="preserve">1,60 mp </w:t>
      </w:r>
    </w:p>
    <w:p w:rsidR="00266E24" w:rsidRPr="0039012D" w:rsidRDefault="00266E24" w:rsidP="00266E24">
      <w:pPr>
        <w:spacing w:after="0" w:line="240" w:lineRule="auto"/>
        <w:ind w:firstLine="720"/>
        <w:jc w:val="both"/>
        <w:rPr>
          <w:rFonts w:ascii="Arial" w:hAnsi="Arial" w:cs="Arial"/>
          <w:noProof/>
          <w:sz w:val="24"/>
          <w:szCs w:val="24"/>
          <w:lang w:val="fr-FR"/>
        </w:rPr>
      </w:pPr>
      <w:r w:rsidRPr="0039012D">
        <w:rPr>
          <w:rFonts w:ascii="Arial" w:hAnsi="Arial" w:cs="Arial"/>
          <w:noProof/>
          <w:sz w:val="24"/>
          <w:szCs w:val="24"/>
          <w:lang w:val="fr-FR"/>
        </w:rPr>
        <w:t>La parter, cota ±0,00:</w:t>
      </w:r>
      <w:r w:rsidRPr="0039012D">
        <w:rPr>
          <w:rFonts w:ascii="Arial" w:hAnsi="Arial" w:cs="Arial"/>
          <w:noProof/>
          <w:sz w:val="24"/>
          <w:szCs w:val="24"/>
          <w:lang w:val="fr-FR"/>
        </w:rPr>
        <w:tab/>
      </w:r>
    </w:p>
    <w:p w:rsidR="00266E24" w:rsidRPr="0039012D" w:rsidRDefault="00266E24" w:rsidP="00266E24">
      <w:pPr>
        <w:spacing w:after="0" w:line="240" w:lineRule="auto"/>
        <w:ind w:firstLine="720"/>
        <w:jc w:val="both"/>
        <w:rPr>
          <w:rFonts w:ascii="Arial" w:hAnsi="Arial" w:cs="Arial"/>
          <w:noProof/>
          <w:sz w:val="24"/>
          <w:szCs w:val="24"/>
        </w:rPr>
      </w:pPr>
      <w:r w:rsidRPr="0039012D">
        <w:rPr>
          <w:rFonts w:ascii="Arial" w:hAnsi="Arial" w:cs="Arial"/>
          <w:noProof/>
          <w:sz w:val="24"/>
          <w:szCs w:val="24"/>
          <w:lang w:val="fr-FR"/>
        </w:rPr>
        <w:tab/>
      </w:r>
      <w:r w:rsidR="0039012D" w:rsidRPr="0039012D">
        <w:rPr>
          <w:rFonts w:ascii="Arial" w:hAnsi="Arial" w:cs="Arial"/>
          <w:noProof/>
          <w:sz w:val="24"/>
          <w:szCs w:val="24"/>
        </w:rPr>
        <w:t xml:space="preserve">- spațiu pregătit masă: </w:t>
      </w:r>
      <w:r w:rsidRPr="0039012D">
        <w:rPr>
          <w:rFonts w:ascii="Arial" w:hAnsi="Arial" w:cs="Arial"/>
          <w:noProof/>
          <w:sz w:val="24"/>
          <w:szCs w:val="24"/>
        </w:rPr>
        <w:t>S</w:t>
      </w:r>
      <w:r w:rsidR="004A0239" w:rsidRPr="0039012D">
        <w:rPr>
          <w:rFonts w:ascii="Arial" w:hAnsi="Arial" w:cs="Arial"/>
          <w:noProof/>
          <w:sz w:val="24"/>
          <w:szCs w:val="24"/>
        </w:rPr>
        <w:t xml:space="preserve"> - </w:t>
      </w:r>
      <w:r w:rsidRPr="0039012D">
        <w:rPr>
          <w:rFonts w:ascii="Arial" w:hAnsi="Arial" w:cs="Arial"/>
          <w:noProof/>
          <w:sz w:val="24"/>
          <w:szCs w:val="24"/>
        </w:rPr>
        <w:t xml:space="preserve">19,14 mp </w:t>
      </w:r>
    </w:p>
    <w:p w:rsidR="00266E24" w:rsidRPr="0039012D" w:rsidRDefault="0039012D" w:rsidP="00266E24">
      <w:pPr>
        <w:spacing w:after="0" w:line="240" w:lineRule="auto"/>
        <w:ind w:firstLine="720"/>
        <w:jc w:val="both"/>
        <w:rPr>
          <w:rFonts w:ascii="Arial" w:hAnsi="Arial" w:cs="Arial"/>
          <w:noProof/>
          <w:sz w:val="24"/>
          <w:szCs w:val="24"/>
        </w:rPr>
      </w:pPr>
      <w:r w:rsidRPr="0039012D">
        <w:rPr>
          <w:rFonts w:ascii="Arial" w:hAnsi="Arial" w:cs="Arial"/>
          <w:noProof/>
          <w:sz w:val="24"/>
          <w:szCs w:val="24"/>
        </w:rPr>
        <w:tab/>
        <w:t xml:space="preserve">- spațiu servit masă: </w:t>
      </w:r>
      <w:r w:rsidR="00266E24" w:rsidRPr="0039012D">
        <w:rPr>
          <w:rFonts w:ascii="Arial" w:hAnsi="Arial" w:cs="Arial"/>
          <w:noProof/>
          <w:sz w:val="24"/>
          <w:szCs w:val="24"/>
        </w:rPr>
        <w:t>S</w:t>
      </w:r>
      <w:r w:rsidR="004A0239" w:rsidRPr="0039012D">
        <w:rPr>
          <w:rFonts w:ascii="Arial" w:hAnsi="Arial" w:cs="Arial"/>
          <w:noProof/>
          <w:sz w:val="24"/>
          <w:szCs w:val="24"/>
        </w:rPr>
        <w:t xml:space="preserve"> -</w:t>
      </w:r>
      <w:r w:rsidR="00266E24" w:rsidRPr="0039012D">
        <w:rPr>
          <w:rFonts w:ascii="Arial" w:hAnsi="Arial" w:cs="Arial"/>
          <w:noProof/>
          <w:sz w:val="24"/>
          <w:szCs w:val="24"/>
        </w:rPr>
        <w:t xml:space="preserve"> 39,38 mp </w:t>
      </w:r>
    </w:p>
    <w:p w:rsidR="00266E24" w:rsidRPr="0039012D" w:rsidRDefault="0039012D" w:rsidP="00266E24">
      <w:pPr>
        <w:spacing w:after="0" w:line="240" w:lineRule="auto"/>
        <w:ind w:firstLine="720"/>
        <w:jc w:val="both"/>
        <w:rPr>
          <w:rFonts w:ascii="Arial" w:hAnsi="Arial" w:cs="Arial"/>
          <w:noProof/>
          <w:sz w:val="24"/>
          <w:szCs w:val="24"/>
        </w:rPr>
      </w:pPr>
      <w:r w:rsidRPr="0039012D">
        <w:rPr>
          <w:rFonts w:ascii="Arial" w:hAnsi="Arial" w:cs="Arial"/>
          <w:noProof/>
          <w:sz w:val="24"/>
          <w:szCs w:val="24"/>
        </w:rPr>
        <w:tab/>
        <w:t xml:space="preserve">- spațiu recreere: </w:t>
      </w:r>
      <w:r w:rsidR="00266E24" w:rsidRPr="0039012D">
        <w:rPr>
          <w:rFonts w:ascii="Arial" w:hAnsi="Arial" w:cs="Arial"/>
          <w:noProof/>
          <w:sz w:val="24"/>
          <w:szCs w:val="24"/>
        </w:rPr>
        <w:t>S</w:t>
      </w:r>
      <w:r w:rsidR="004A0239" w:rsidRPr="0039012D">
        <w:rPr>
          <w:rFonts w:ascii="Arial" w:hAnsi="Arial" w:cs="Arial"/>
          <w:noProof/>
          <w:sz w:val="24"/>
          <w:szCs w:val="24"/>
        </w:rPr>
        <w:t xml:space="preserve"> - </w:t>
      </w:r>
      <w:r w:rsidR="00266E24" w:rsidRPr="0039012D">
        <w:rPr>
          <w:rFonts w:ascii="Arial" w:hAnsi="Arial" w:cs="Arial"/>
          <w:noProof/>
          <w:sz w:val="24"/>
          <w:szCs w:val="24"/>
        </w:rPr>
        <w:t xml:space="preserve">19,14 mp </w:t>
      </w:r>
    </w:p>
    <w:p w:rsidR="00266E24" w:rsidRPr="0039012D" w:rsidRDefault="00266E24" w:rsidP="00266E24">
      <w:pPr>
        <w:spacing w:after="0" w:line="240" w:lineRule="auto"/>
        <w:ind w:firstLine="720"/>
        <w:jc w:val="both"/>
        <w:rPr>
          <w:rFonts w:ascii="Arial" w:hAnsi="Arial" w:cs="Arial"/>
          <w:noProof/>
          <w:sz w:val="24"/>
          <w:szCs w:val="24"/>
        </w:rPr>
      </w:pPr>
      <w:r w:rsidRPr="0039012D">
        <w:rPr>
          <w:rFonts w:ascii="Arial" w:hAnsi="Arial" w:cs="Arial"/>
          <w:noProof/>
          <w:sz w:val="24"/>
          <w:szCs w:val="24"/>
        </w:rPr>
        <w:tab/>
      </w:r>
      <w:r w:rsidR="0039012D" w:rsidRPr="0039012D">
        <w:rPr>
          <w:rFonts w:ascii="Arial" w:hAnsi="Arial" w:cs="Arial"/>
          <w:noProof/>
          <w:sz w:val="24"/>
          <w:szCs w:val="24"/>
        </w:rPr>
        <w:t xml:space="preserve">- casa scării: </w:t>
      </w:r>
      <w:r w:rsidRPr="0039012D">
        <w:rPr>
          <w:rFonts w:ascii="Arial" w:hAnsi="Arial" w:cs="Arial"/>
          <w:noProof/>
          <w:sz w:val="24"/>
          <w:szCs w:val="24"/>
        </w:rPr>
        <w:t>S</w:t>
      </w:r>
      <w:r w:rsidR="004A0239" w:rsidRPr="0039012D">
        <w:rPr>
          <w:rFonts w:ascii="Arial" w:hAnsi="Arial" w:cs="Arial"/>
          <w:noProof/>
          <w:sz w:val="24"/>
          <w:szCs w:val="24"/>
        </w:rPr>
        <w:t xml:space="preserve"> - </w:t>
      </w:r>
      <w:r w:rsidRPr="0039012D">
        <w:rPr>
          <w:rFonts w:ascii="Arial" w:hAnsi="Arial" w:cs="Arial"/>
          <w:noProof/>
          <w:sz w:val="24"/>
          <w:szCs w:val="24"/>
        </w:rPr>
        <w:t xml:space="preserve">12,20 mp </w:t>
      </w:r>
    </w:p>
    <w:p w:rsidR="00266E24" w:rsidRPr="005606B9" w:rsidRDefault="00266E24" w:rsidP="00266E24">
      <w:pPr>
        <w:spacing w:after="0" w:line="240" w:lineRule="auto"/>
        <w:ind w:firstLine="720"/>
        <w:jc w:val="both"/>
        <w:rPr>
          <w:rFonts w:ascii="Arial" w:hAnsi="Arial" w:cs="Arial"/>
          <w:noProof/>
          <w:sz w:val="24"/>
          <w:szCs w:val="24"/>
          <w:lang w:val="fr-FR"/>
        </w:rPr>
      </w:pPr>
      <w:r w:rsidRPr="005606B9">
        <w:rPr>
          <w:rFonts w:ascii="Arial" w:hAnsi="Arial" w:cs="Arial"/>
          <w:noProof/>
          <w:sz w:val="24"/>
          <w:szCs w:val="24"/>
          <w:lang w:val="fr-FR"/>
        </w:rPr>
        <w:t>La etaj, cota +3,25:</w:t>
      </w:r>
      <w:r w:rsidRPr="005606B9">
        <w:rPr>
          <w:rFonts w:ascii="Arial" w:hAnsi="Arial" w:cs="Arial"/>
          <w:noProof/>
          <w:sz w:val="24"/>
          <w:szCs w:val="24"/>
          <w:lang w:val="fr-FR"/>
        </w:rPr>
        <w:tab/>
      </w:r>
    </w:p>
    <w:p w:rsidR="00266E24" w:rsidRPr="00911E0D" w:rsidRDefault="00266E24" w:rsidP="00266E24">
      <w:pPr>
        <w:spacing w:after="0" w:line="240" w:lineRule="auto"/>
        <w:ind w:firstLine="720"/>
        <w:jc w:val="both"/>
        <w:rPr>
          <w:rFonts w:ascii="Arial" w:hAnsi="Arial" w:cs="Arial"/>
          <w:noProof/>
          <w:sz w:val="24"/>
          <w:szCs w:val="24"/>
          <w:lang w:val="fr-FR"/>
        </w:rPr>
      </w:pPr>
      <w:r w:rsidRPr="005606B9">
        <w:rPr>
          <w:rFonts w:ascii="Arial" w:hAnsi="Arial" w:cs="Arial"/>
          <w:noProof/>
          <w:sz w:val="24"/>
          <w:szCs w:val="24"/>
          <w:lang w:val="fr-FR"/>
        </w:rPr>
        <w:tab/>
      </w:r>
      <w:r w:rsidRPr="00911E0D">
        <w:rPr>
          <w:rFonts w:ascii="Arial" w:hAnsi="Arial" w:cs="Arial"/>
          <w:noProof/>
          <w:sz w:val="24"/>
          <w:szCs w:val="24"/>
          <w:lang w:val="fr-FR"/>
        </w:rPr>
        <w:t>- casa scării</w:t>
      </w:r>
      <w:r w:rsidR="005606B9" w:rsidRPr="00911E0D">
        <w:rPr>
          <w:rFonts w:ascii="Arial" w:hAnsi="Arial" w:cs="Arial"/>
          <w:noProof/>
          <w:sz w:val="24"/>
          <w:szCs w:val="24"/>
          <w:lang w:val="fr-FR"/>
        </w:rPr>
        <w:t xml:space="preserve">: </w:t>
      </w:r>
      <w:r w:rsidRPr="00911E0D">
        <w:rPr>
          <w:rFonts w:ascii="Arial" w:hAnsi="Arial" w:cs="Arial"/>
          <w:noProof/>
          <w:sz w:val="24"/>
          <w:szCs w:val="24"/>
          <w:lang w:val="fr-FR"/>
        </w:rPr>
        <w:t>S</w:t>
      </w:r>
      <w:r w:rsidR="005606B9" w:rsidRPr="00911E0D">
        <w:rPr>
          <w:rFonts w:ascii="Arial" w:hAnsi="Arial" w:cs="Arial"/>
          <w:noProof/>
          <w:sz w:val="24"/>
          <w:szCs w:val="24"/>
          <w:lang w:val="fr-FR"/>
        </w:rPr>
        <w:t xml:space="preserve"> -</w:t>
      </w:r>
      <w:r w:rsidRPr="00911E0D">
        <w:rPr>
          <w:rFonts w:ascii="Arial" w:hAnsi="Arial" w:cs="Arial"/>
          <w:noProof/>
          <w:sz w:val="24"/>
          <w:szCs w:val="24"/>
          <w:lang w:val="fr-FR"/>
        </w:rPr>
        <w:t xml:space="preserve"> 12,20 mp </w:t>
      </w:r>
    </w:p>
    <w:p w:rsidR="00266E24" w:rsidRPr="005606B9" w:rsidRDefault="00266E24" w:rsidP="00266E24">
      <w:pPr>
        <w:spacing w:after="0" w:line="240" w:lineRule="auto"/>
        <w:ind w:firstLine="720"/>
        <w:jc w:val="both"/>
        <w:rPr>
          <w:rFonts w:ascii="Arial" w:hAnsi="Arial" w:cs="Arial"/>
          <w:noProof/>
          <w:sz w:val="24"/>
          <w:szCs w:val="24"/>
        </w:rPr>
      </w:pPr>
      <w:r w:rsidRPr="00911E0D">
        <w:rPr>
          <w:rFonts w:ascii="Arial" w:hAnsi="Arial" w:cs="Arial"/>
          <w:noProof/>
          <w:sz w:val="24"/>
          <w:szCs w:val="24"/>
          <w:lang w:val="fr-FR"/>
        </w:rPr>
        <w:tab/>
      </w:r>
      <w:r w:rsidR="005606B9" w:rsidRPr="005606B9">
        <w:rPr>
          <w:rFonts w:ascii="Arial" w:hAnsi="Arial" w:cs="Arial"/>
          <w:noProof/>
          <w:sz w:val="24"/>
          <w:szCs w:val="24"/>
        </w:rPr>
        <w:t xml:space="preserve">- spațiu recreere: S - </w:t>
      </w:r>
      <w:r w:rsidRPr="005606B9">
        <w:rPr>
          <w:rFonts w:ascii="Arial" w:hAnsi="Arial" w:cs="Arial"/>
          <w:noProof/>
          <w:sz w:val="24"/>
          <w:szCs w:val="24"/>
        </w:rPr>
        <w:t xml:space="preserve">19,14 mp </w:t>
      </w:r>
    </w:p>
    <w:p w:rsidR="00266E24" w:rsidRPr="005606B9" w:rsidRDefault="005606B9" w:rsidP="00266E24">
      <w:pPr>
        <w:spacing w:after="0" w:line="240" w:lineRule="auto"/>
        <w:ind w:firstLine="720"/>
        <w:jc w:val="both"/>
        <w:rPr>
          <w:rFonts w:ascii="Arial" w:hAnsi="Arial" w:cs="Arial"/>
          <w:noProof/>
          <w:sz w:val="24"/>
          <w:szCs w:val="24"/>
        </w:rPr>
      </w:pPr>
      <w:r w:rsidRPr="005606B9">
        <w:rPr>
          <w:rFonts w:ascii="Arial" w:hAnsi="Arial" w:cs="Arial"/>
          <w:noProof/>
          <w:sz w:val="24"/>
          <w:szCs w:val="24"/>
        </w:rPr>
        <w:tab/>
        <w:t xml:space="preserve">- spațiu cazare temporară: S - </w:t>
      </w:r>
      <w:r w:rsidR="00266E24" w:rsidRPr="005606B9">
        <w:rPr>
          <w:rFonts w:ascii="Arial" w:hAnsi="Arial" w:cs="Arial"/>
          <w:noProof/>
          <w:sz w:val="24"/>
          <w:szCs w:val="24"/>
        </w:rPr>
        <w:t xml:space="preserve">21,89 mp </w:t>
      </w:r>
    </w:p>
    <w:p w:rsidR="00266E24" w:rsidRPr="005606B9" w:rsidRDefault="00266E24" w:rsidP="00266E24">
      <w:pPr>
        <w:spacing w:after="0" w:line="240" w:lineRule="auto"/>
        <w:ind w:firstLine="720"/>
        <w:jc w:val="both"/>
        <w:rPr>
          <w:rFonts w:ascii="Arial" w:hAnsi="Arial" w:cs="Arial"/>
          <w:noProof/>
          <w:sz w:val="24"/>
          <w:szCs w:val="24"/>
        </w:rPr>
      </w:pPr>
      <w:r w:rsidRPr="005606B9">
        <w:rPr>
          <w:rFonts w:ascii="Arial" w:hAnsi="Arial" w:cs="Arial"/>
          <w:noProof/>
          <w:sz w:val="24"/>
          <w:szCs w:val="24"/>
        </w:rPr>
        <w:tab/>
        <w:t>- spațiu cazare temporară</w:t>
      </w:r>
      <w:r w:rsidR="005606B9" w:rsidRPr="005606B9">
        <w:rPr>
          <w:rFonts w:ascii="Arial" w:hAnsi="Arial" w:cs="Arial"/>
          <w:noProof/>
          <w:sz w:val="24"/>
          <w:szCs w:val="24"/>
        </w:rPr>
        <w:t xml:space="preserve">: S - </w:t>
      </w:r>
      <w:r w:rsidRPr="005606B9">
        <w:rPr>
          <w:rFonts w:ascii="Arial" w:hAnsi="Arial" w:cs="Arial"/>
          <w:noProof/>
          <w:sz w:val="24"/>
          <w:szCs w:val="24"/>
        </w:rPr>
        <w:t xml:space="preserve">19,14 mp </w:t>
      </w:r>
    </w:p>
    <w:p w:rsidR="00266E24" w:rsidRPr="00911E0D" w:rsidRDefault="005606B9" w:rsidP="00266E24">
      <w:pPr>
        <w:spacing w:after="0" w:line="240" w:lineRule="auto"/>
        <w:ind w:firstLine="720"/>
        <w:jc w:val="both"/>
        <w:rPr>
          <w:rFonts w:ascii="Arial" w:hAnsi="Arial" w:cs="Arial"/>
          <w:noProof/>
          <w:sz w:val="24"/>
          <w:szCs w:val="24"/>
        </w:rPr>
      </w:pPr>
      <w:r w:rsidRPr="005606B9">
        <w:rPr>
          <w:rFonts w:ascii="Arial" w:hAnsi="Arial" w:cs="Arial"/>
          <w:noProof/>
          <w:sz w:val="24"/>
          <w:szCs w:val="24"/>
        </w:rPr>
        <w:tab/>
      </w:r>
      <w:r w:rsidRPr="00911E0D">
        <w:rPr>
          <w:rFonts w:ascii="Arial" w:hAnsi="Arial" w:cs="Arial"/>
          <w:noProof/>
          <w:sz w:val="24"/>
          <w:szCs w:val="24"/>
        </w:rPr>
        <w:t>- magazie: S -</w:t>
      </w:r>
      <w:r w:rsidR="00266E24" w:rsidRPr="00911E0D">
        <w:rPr>
          <w:rFonts w:ascii="Arial" w:hAnsi="Arial" w:cs="Arial"/>
          <w:noProof/>
          <w:sz w:val="24"/>
          <w:szCs w:val="24"/>
        </w:rPr>
        <w:t xml:space="preserve"> 9,30 mp </w:t>
      </w:r>
    </w:p>
    <w:p w:rsidR="00266E24" w:rsidRPr="005606B9" w:rsidRDefault="00266E24" w:rsidP="00266E24">
      <w:pPr>
        <w:spacing w:after="0" w:line="240" w:lineRule="auto"/>
        <w:ind w:firstLine="720"/>
        <w:jc w:val="both"/>
        <w:rPr>
          <w:rFonts w:ascii="Arial" w:hAnsi="Arial" w:cs="Arial"/>
          <w:noProof/>
          <w:sz w:val="24"/>
          <w:szCs w:val="24"/>
          <w:lang w:val="fr-FR"/>
        </w:rPr>
      </w:pPr>
      <w:r w:rsidRPr="00911E0D">
        <w:rPr>
          <w:rFonts w:ascii="Arial" w:hAnsi="Arial" w:cs="Arial"/>
          <w:noProof/>
          <w:sz w:val="24"/>
          <w:szCs w:val="24"/>
        </w:rPr>
        <w:tab/>
      </w:r>
      <w:r w:rsidRPr="005606B9">
        <w:rPr>
          <w:rFonts w:ascii="Arial" w:hAnsi="Arial" w:cs="Arial"/>
          <w:noProof/>
          <w:sz w:val="24"/>
          <w:szCs w:val="24"/>
          <w:lang w:val="fr-FR"/>
        </w:rPr>
        <w:t>- grup sanitar</w:t>
      </w:r>
      <w:r w:rsidR="005606B9" w:rsidRPr="005606B9">
        <w:rPr>
          <w:rFonts w:ascii="Arial" w:hAnsi="Arial" w:cs="Arial"/>
          <w:noProof/>
          <w:sz w:val="24"/>
          <w:szCs w:val="24"/>
          <w:lang w:val="fr-FR"/>
        </w:rPr>
        <w:t xml:space="preserve">: </w:t>
      </w:r>
      <w:r w:rsidRPr="005606B9">
        <w:rPr>
          <w:rFonts w:ascii="Arial" w:hAnsi="Arial" w:cs="Arial"/>
          <w:noProof/>
          <w:sz w:val="24"/>
          <w:szCs w:val="24"/>
          <w:lang w:val="fr-FR"/>
        </w:rPr>
        <w:t>S</w:t>
      </w:r>
      <w:r w:rsidR="005606B9" w:rsidRPr="005606B9">
        <w:rPr>
          <w:rFonts w:ascii="Arial" w:hAnsi="Arial" w:cs="Arial"/>
          <w:noProof/>
          <w:sz w:val="24"/>
          <w:szCs w:val="24"/>
          <w:lang w:val="fr-FR"/>
        </w:rPr>
        <w:t xml:space="preserve"> - </w:t>
      </w:r>
      <w:r w:rsidRPr="005606B9">
        <w:rPr>
          <w:rFonts w:ascii="Arial" w:hAnsi="Arial" w:cs="Arial"/>
          <w:noProof/>
          <w:sz w:val="24"/>
          <w:szCs w:val="24"/>
          <w:lang w:val="fr-FR"/>
        </w:rPr>
        <w:t xml:space="preserve">6,00 mp </w:t>
      </w:r>
    </w:p>
    <w:p w:rsidR="00266E24" w:rsidRPr="005606B9" w:rsidRDefault="00266E24" w:rsidP="00266E24">
      <w:pPr>
        <w:spacing w:after="0" w:line="240" w:lineRule="auto"/>
        <w:ind w:firstLine="720"/>
        <w:jc w:val="both"/>
        <w:rPr>
          <w:rFonts w:ascii="Arial" w:hAnsi="Arial" w:cs="Arial"/>
          <w:noProof/>
          <w:sz w:val="24"/>
          <w:szCs w:val="24"/>
          <w:lang w:val="fr-FR"/>
        </w:rPr>
      </w:pPr>
      <w:r w:rsidRPr="005606B9">
        <w:rPr>
          <w:rFonts w:ascii="Arial" w:hAnsi="Arial" w:cs="Arial"/>
          <w:noProof/>
          <w:sz w:val="24"/>
          <w:szCs w:val="24"/>
          <w:lang w:val="fr-FR"/>
        </w:rPr>
        <w:t>La cota +5,80:</w:t>
      </w:r>
      <w:r w:rsidRPr="005606B9">
        <w:rPr>
          <w:rFonts w:ascii="Arial" w:hAnsi="Arial" w:cs="Arial"/>
          <w:noProof/>
          <w:sz w:val="24"/>
          <w:szCs w:val="24"/>
          <w:lang w:val="fr-FR"/>
        </w:rPr>
        <w:tab/>
      </w:r>
    </w:p>
    <w:p w:rsidR="00266E24" w:rsidRPr="005606B9" w:rsidRDefault="005606B9" w:rsidP="00266E24">
      <w:pPr>
        <w:spacing w:after="0" w:line="240" w:lineRule="auto"/>
        <w:ind w:firstLine="720"/>
        <w:jc w:val="both"/>
        <w:rPr>
          <w:rFonts w:ascii="Arial" w:hAnsi="Arial" w:cs="Arial"/>
          <w:noProof/>
          <w:sz w:val="24"/>
          <w:szCs w:val="24"/>
        </w:rPr>
      </w:pPr>
      <w:r>
        <w:rPr>
          <w:rFonts w:ascii="Arial" w:hAnsi="Arial" w:cs="Arial"/>
          <w:noProof/>
          <w:color w:val="FF0000"/>
          <w:sz w:val="24"/>
          <w:szCs w:val="24"/>
          <w:lang w:val="fr-FR"/>
        </w:rPr>
        <w:tab/>
      </w:r>
      <w:r w:rsidRPr="005606B9">
        <w:rPr>
          <w:rFonts w:ascii="Arial" w:hAnsi="Arial" w:cs="Arial"/>
          <w:noProof/>
          <w:sz w:val="24"/>
          <w:szCs w:val="24"/>
        </w:rPr>
        <w:t xml:space="preserve">- casa scării: </w:t>
      </w:r>
      <w:r w:rsidR="00266E24" w:rsidRPr="005606B9">
        <w:rPr>
          <w:rFonts w:ascii="Arial" w:hAnsi="Arial" w:cs="Arial"/>
          <w:noProof/>
          <w:sz w:val="24"/>
          <w:szCs w:val="24"/>
        </w:rPr>
        <w:t xml:space="preserve">S </w:t>
      </w:r>
      <w:r w:rsidRPr="005606B9">
        <w:rPr>
          <w:rFonts w:ascii="Arial" w:hAnsi="Arial" w:cs="Arial"/>
          <w:noProof/>
          <w:sz w:val="24"/>
          <w:szCs w:val="24"/>
        </w:rPr>
        <w:t>-</w:t>
      </w:r>
      <w:r w:rsidR="00266E24" w:rsidRPr="005606B9">
        <w:rPr>
          <w:rFonts w:ascii="Arial" w:hAnsi="Arial" w:cs="Arial"/>
          <w:noProof/>
          <w:sz w:val="24"/>
          <w:szCs w:val="24"/>
        </w:rPr>
        <w:t xml:space="preserve">12,20 mp </w:t>
      </w:r>
    </w:p>
    <w:p w:rsidR="004111AB" w:rsidRPr="00911E0D" w:rsidRDefault="00266E24" w:rsidP="00266E24">
      <w:pPr>
        <w:spacing w:after="0" w:line="240" w:lineRule="auto"/>
        <w:ind w:firstLine="720"/>
        <w:jc w:val="both"/>
        <w:rPr>
          <w:rFonts w:ascii="Arial" w:hAnsi="Arial" w:cs="Arial"/>
          <w:noProof/>
          <w:sz w:val="24"/>
          <w:szCs w:val="24"/>
        </w:rPr>
      </w:pPr>
      <w:r w:rsidRPr="005606B9">
        <w:rPr>
          <w:rFonts w:ascii="Arial" w:hAnsi="Arial" w:cs="Arial"/>
          <w:noProof/>
          <w:sz w:val="24"/>
          <w:szCs w:val="24"/>
        </w:rPr>
        <w:tab/>
      </w:r>
      <w:r w:rsidRPr="00911E0D">
        <w:rPr>
          <w:rFonts w:ascii="Arial" w:hAnsi="Arial" w:cs="Arial"/>
          <w:noProof/>
          <w:sz w:val="24"/>
          <w:szCs w:val="24"/>
        </w:rPr>
        <w:t>- terasă</w:t>
      </w:r>
      <w:r w:rsidR="005606B9" w:rsidRPr="00911E0D">
        <w:rPr>
          <w:rFonts w:ascii="Arial" w:hAnsi="Arial" w:cs="Arial"/>
          <w:noProof/>
          <w:sz w:val="24"/>
          <w:szCs w:val="24"/>
        </w:rPr>
        <w:t xml:space="preserve">: </w:t>
      </w:r>
      <w:r w:rsidRPr="00911E0D">
        <w:rPr>
          <w:rFonts w:ascii="Arial" w:hAnsi="Arial" w:cs="Arial"/>
          <w:noProof/>
          <w:sz w:val="24"/>
          <w:szCs w:val="24"/>
        </w:rPr>
        <w:t>S</w:t>
      </w:r>
      <w:r w:rsidR="005606B9" w:rsidRPr="00911E0D">
        <w:rPr>
          <w:rFonts w:ascii="Arial" w:hAnsi="Arial" w:cs="Arial"/>
          <w:noProof/>
          <w:sz w:val="24"/>
          <w:szCs w:val="24"/>
        </w:rPr>
        <w:t xml:space="preserve"> - </w:t>
      </w:r>
      <w:r w:rsidRPr="00911E0D">
        <w:rPr>
          <w:rFonts w:ascii="Arial" w:hAnsi="Arial" w:cs="Arial"/>
          <w:noProof/>
          <w:sz w:val="24"/>
          <w:szCs w:val="24"/>
        </w:rPr>
        <w:t>92,16 mp</w:t>
      </w:r>
    </w:p>
    <w:p w:rsidR="004111AB" w:rsidRPr="000D0B15" w:rsidRDefault="004111AB" w:rsidP="004111AB">
      <w:pPr>
        <w:spacing w:after="0" w:line="240" w:lineRule="auto"/>
        <w:ind w:firstLine="720"/>
        <w:jc w:val="both"/>
        <w:rPr>
          <w:rFonts w:ascii="Arial" w:hAnsi="Arial" w:cs="Arial"/>
          <w:noProof/>
          <w:sz w:val="24"/>
          <w:szCs w:val="24"/>
          <w:lang w:val="ro-RO"/>
        </w:rPr>
      </w:pPr>
      <w:r w:rsidRPr="000D0B15">
        <w:rPr>
          <w:rFonts w:ascii="Arial" w:hAnsi="Arial" w:cs="Arial"/>
          <w:noProof/>
          <w:sz w:val="24"/>
          <w:szCs w:val="24"/>
          <w:lang w:val="fr-FR"/>
        </w:rPr>
        <w:t>Toate încaperile sunt iluminate şi ventilate natural prin ferestrele de diferite dimensiuni prev</w:t>
      </w:r>
      <w:r w:rsidR="000D0B15" w:rsidRPr="000D0B15">
        <w:rPr>
          <w:rFonts w:ascii="Arial" w:hAnsi="Arial" w:cs="Arial"/>
          <w:noProof/>
          <w:sz w:val="24"/>
          <w:szCs w:val="24"/>
          <w:lang w:val="fr-FR"/>
        </w:rPr>
        <w:t>ă</w:t>
      </w:r>
      <w:r w:rsidRPr="000D0B15">
        <w:rPr>
          <w:rFonts w:ascii="Arial" w:hAnsi="Arial" w:cs="Arial"/>
          <w:noProof/>
          <w:sz w:val="24"/>
          <w:szCs w:val="24"/>
          <w:lang w:val="fr-FR"/>
        </w:rPr>
        <w:t>zute prin proiect.</w:t>
      </w:r>
    </w:p>
    <w:p w:rsidR="004E6183" w:rsidRPr="0084758E"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84758E">
        <w:rPr>
          <w:rFonts w:ascii="Arial" w:hAnsi="Arial" w:cs="Arial"/>
          <w:b/>
          <w:bCs/>
          <w:noProof/>
          <w:sz w:val="24"/>
          <w:szCs w:val="24"/>
          <w:lang w:val="ro-RO"/>
        </w:rPr>
        <w:t>   b</w:t>
      </w:r>
      <w:r w:rsidR="000676DE" w:rsidRPr="0084758E">
        <w:rPr>
          <w:rFonts w:ascii="Arial" w:hAnsi="Arial" w:cs="Arial"/>
          <w:b/>
          <w:bCs/>
          <w:noProof/>
          <w:sz w:val="24"/>
          <w:szCs w:val="24"/>
          <w:vertAlign w:val="subscript"/>
          <w:lang w:val="ro-RO"/>
        </w:rPr>
        <w:t>2</w:t>
      </w:r>
      <w:r w:rsidRPr="0084758E">
        <w:rPr>
          <w:rFonts w:ascii="Arial" w:hAnsi="Arial" w:cs="Arial"/>
          <w:b/>
          <w:bCs/>
          <w:noProof/>
          <w:sz w:val="24"/>
          <w:szCs w:val="24"/>
          <w:lang w:val="ro-RO"/>
        </w:rPr>
        <w:t>)</w:t>
      </w:r>
      <w:r w:rsidRPr="0084758E">
        <w:rPr>
          <w:rFonts w:ascii="Arial" w:hAnsi="Arial" w:cs="Arial"/>
          <w:noProof/>
          <w:sz w:val="24"/>
          <w:szCs w:val="24"/>
          <w:lang w:val="ro-RO"/>
        </w:rPr>
        <w:t> </w:t>
      </w:r>
      <w:r w:rsidRPr="0084758E">
        <w:rPr>
          <w:rFonts w:ascii="Arial" w:hAnsi="Arial" w:cs="Arial"/>
          <w:b/>
          <w:i/>
          <w:noProof/>
          <w:sz w:val="24"/>
          <w:szCs w:val="24"/>
          <w:lang w:val="ro-RO"/>
        </w:rPr>
        <w:t>cumularea cu alte pro</w:t>
      </w:r>
      <w:r w:rsidR="000676DE" w:rsidRPr="0084758E">
        <w:rPr>
          <w:rFonts w:ascii="Arial" w:hAnsi="Arial" w:cs="Arial"/>
          <w:b/>
          <w:i/>
          <w:noProof/>
          <w:sz w:val="24"/>
          <w:szCs w:val="24"/>
          <w:lang w:val="ro-RO"/>
        </w:rPr>
        <w:t>iecte existente şi/sau aprobate:</w:t>
      </w:r>
      <w:r w:rsidR="004A7C07" w:rsidRPr="0084758E">
        <w:rPr>
          <w:rFonts w:ascii="Arial" w:hAnsi="Arial" w:cs="Arial"/>
          <w:b/>
          <w:i/>
          <w:noProof/>
          <w:sz w:val="24"/>
          <w:szCs w:val="24"/>
          <w:lang w:val="ro-RO"/>
        </w:rPr>
        <w:t xml:space="preserve"> </w:t>
      </w:r>
      <w:r w:rsidR="0084758E" w:rsidRPr="0084758E">
        <w:rPr>
          <w:rFonts w:ascii="Arial" w:hAnsi="Arial" w:cs="Arial"/>
          <w:noProof/>
          <w:sz w:val="24"/>
          <w:szCs w:val="24"/>
          <w:lang w:val="ro-RO"/>
        </w:rPr>
        <w:t>nu este cazul;</w:t>
      </w:r>
    </w:p>
    <w:p w:rsidR="0074074F" w:rsidRPr="000B752D" w:rsidRDefault="00B95FDB" w:rsidP="0074074F">
      <w:pPr>
        <w:spacing w:after="0" w:line="240" w:lineRule="auto"/>
        <w:ind w:firstLine="720"/>
        <w:jc w:val="both"/>
        <w:rPr>
          <w:rFonts w:ascii="Arial" w:hAnsi="Arial" w:cs="Arial"/>
          <w:noProof/>
          <w:sz w:val="24"/>
          <w:szCs w:val="24"/>
          <w:lang w:val="ro-RO"/>
        </w:rPr>
      </w:pPr>
      <w:r w:rsidRPr="00F76FCE">
        <w:rPr>
          <w:rFonts w:ascii="Arial" w:hAnsi="Arial" w:cs="Arial"/>
          <w:b/>
          <w:bCs/>
          <w:i/>
          <w:noProof/>
          <w:sz w:val="24"/>
          <w:szCs w:val="24"/>
          <w:lang w:val="ro-RO"/>
        </w:rPr>
        <w:t>   </w:t>
      </w:r>
      <w:r w:rsidRPr="00F76FCE">
        <w:rPr>
          <w:rFonts w:ascii="Arial" w:hAnsi="Arial" w:cs="Arial"/>
          <w:b/>
          <w:bCs/>
          <w:noProof/>
          <w:sz w:val="24"/>
          <w:szCs w:val="24"/>
          <w:lang w:val="ro-RO"/>
        </w:rPr>
        <w:t>b</w:t>
      </w:r>
      <w:r w:rsidRPr="00F76FCE">
        <w:rPr>
          <w:rFonts w:ascii="Arial" w:hAnsi="Arial" w:cs="Arial"/>
          <w:b/>
          <w:bCs/>
          <w:noProof/>
          <w:sz w:val="24"/>
          <w:szCs w:val="24"/>
          <w:vertAlign w:val="subscript"/>
          <w:lang w:val="ro-RO"/>
        </w:rPr>
        <w:t>3</w:t>
      </w:r>
      <w:r w:rsidR="004E6183" w:rsidRPr="00F76FCE">
        <w:rPr>
          <w:rFonts w:ascii="Arial" w:hAnsi="Arial" w:cs="Arial"/>
          <w:b/>
          <w:bCs/>
          <w:noProof/>
          <w:sz w:val="24"/>
          <w:szCs w:val="24"/>
          <w:lang w:val="ro-RO"/>
        </w:rPr>
        <w:t>)</w:t>
      </w:r>
      <w:r w:rsidR="004E6183" w:rsidRPr="00F76FCE">
        <w:rPr>
          <w:rFonts w:ascii="Arial" w:hAnsi="Arial" w:cs="Arial"/>
          <w:b/>
          <w:i/>
          <w:noProof/>
          <w:sz w:val="24"/>
          <w:szCs w:val="24"/>
          <w:lang w:val="ro-RO"/>
        </w:rPr>
        <w:t> utilizarea resurselor naturale, în special a solului, a terenurilor, a apei şi a biodiversităţii</w:t>
      </w:r>
      <w:r w:rsidRPr="00F76FCE">
        <w:rPr>
          <w:rFonts w:ascii="Arial" w:hAnsi="Arial" w:cs="Arial"/>
          <w:noProof/>
          <w:sz w:val="24"/>
          <w:szCs w:val="24"/>
          <w:lang w:val="ro-RO"/>
        </w:rPr>
        <w:t>:</w:t>
      </w:r>
      <w:r w:rsidR="00E72FEA" w:rsidRPr="00936862">
        <w:rPr>
          <w:rFonts w:ascii="Arial" w:hAnsi="Arial" w:cs="Arial"/>
          <w:noProof/>
          <w:color w:val="FF0000"/>
          <w:sz w:val="24"/>
          <w:szCs w:val="24"/>
          <w:lang w:val="ro-RO"/>
        </w:rPr>
        <w:t xml:space="preserve"> </w:t>
      </w:r>
      <w:r w:rsidR="0074074F" w:rsidRPr="000B752D">
        <w:rPr>
          <w:rFonts w:ascii="Arial" w:hAnsi="Arial" w:cs="Arial"/>
          <w:noProof/>
          <w:sz w:val="24"/>
          <w:szCs w:val="24"/>
          <w:lang w:val="ro-RO"/>
        </w:rPr>
        <w:t xml:space="preserve">Pentru realizarea proiectului se va folosi </w:t>
      </w:r>
      <w:r w:rsidR="000B752D" w:rsidRPr="000B752D">
        <w:rPr>
          <w:rFonts w:ascii="Arial" w:hAnsi="Arial" w:cs="Arial"/>
          <w:noProof/>
          <w:sz w:val="24"/>
          <w:szCs w:val="24"/>
          <w:lang w:val="ro-RO"/>
        </w:rPr>
        <w:t>energie electrică</w:t>
      </w:r>
      <w:r w:rsidR="0074074F" w:rsidRPr="000B752D">
        <w:rPr>
          <w:rFonts w:ascii="Arial" w:hAnsi="Arial" w:cs="Arial"/>
          <w:noProof/>
          <w:sz w:val="24"/>
          <w:szCs w:val="24"/>
          <w:lang w:val="ro-RO"/>
        </w:rPr>
        <w:t xml:space="preserve"> </w:t>
      </w:r>
      <w:r w:rsidR="000B752D" w:rsidRPr="000B752D">
        <w:rPr>
          <w:rFonts w:ascii="Arial" w:hAnsi="Arial" w:cs="Arial"/>
          <w:noProof/>
          <w:sz w:val="24"/>
          <w:szCs w:val="24"/>
          <w:lang w:val="ro-RO"/>
        </w:rPr>
        <w:t>și apă</w:t>
      </w:r>
      <w:r w:rsidR="0074074F" w:rsidRPr="000B752D">
        <w:rPr>
          <w:rFonts w:ascii="Arial" w:hAnsi="Arial" w:cs="Arial"/>
          <w:noProof/>
          <w:sz w:val="24"/>
          <w:szCs w:val="24"/>
          <w:lang w:val="ro-RO"/>
        </w:rPr>
        <w:t>.</w:t>
      </w:r>
      <w:r w:rsidR="0074074F" w:rsidRPr="00936862">
        <w:rPr>
          <w:rFonts w:ascii="Arial" w:hAnsi="Arial" w:cs="Arial"/>
          <w:noProof/>
          <w:color w:val="FF0000"/>
          <w:sz w:val="24"/>
          <w:szCs w:val="24"/>
          <w:lang w:val="ro-RO"/>
        </w:rPr>
        <w:t xml:space="preserve"> </w:t>
      </w:r>
      <w:r w:rsidR="0074074F" w:rsidRPr="000B752D">
        <w:rPr>
          <w:rFonts w:ascii="Arial" w:hAnsi="Arial" w:cs="Arial"/>
          <w:noProof/>
          <w:sz w:val="24"/>
          <w:szCs w:val="24"/>
          <w:lang w:val="ro-RO"/>
        </w:rPr>
        <w:t xml:space="preserve">Titularul proiectului pentru toate aceste resurse se va racorda la rețeaua </w:t>
      </w:r>
      <w:r w:rsidR="000B752D" w:rsidRPr="000B752D">
        <w:rPr>
          <w:rFonts w:ascii="Arial" w:hAnsi="Arial" w:cs="Arial"/>
          <w:noProof/>
          <w:sz w:val="24"/>
          <w:szCs w:val="24"/>
          <w:lang w:val="ro-RO"/>
        </w:rPr>
        <w:t>existentă în zonă</w:t>
      </w:r>
      <w:r w:rsidR="0074074F" w:rsidRPr="000B752D">
        <w:rPr>
          <w:rFonts w:ascii="Arial" w:hAnsi="Arial" w:cs="Arial"/>
          <w:noProof/>
          <w:sz w:val="24"/>
          <w:szCs w:val="24"/>
          <w:lang w:val="ro-RO"/>
        </w:rPr>
        <w:t>.</w:t>
      </w:r>
    </w:p>
    <w:p w:rsidR="00C44437" w:rsidRPr="00284E87" w:rsidRDefault="00C44437" w:rsidP="00C44437">
      <w:pPr>
        <w:spacing w:after="0" w:line="240" w:lineRule="auto"/>
        <w:ind w:firstLine="720"/>
        <w:jc w:val="both"/>
        <w:rPr>
          <w:rFonts w:ascii="Arial" w:hAnsi="Arial" w:cs="Arial"/>
          <w:b/>
          <w:noProof/>
          <w:sz w:val="24"/>
          <w:szCs w:val="24"/>
          <w:lang w:val="pt-BR"/>
        </w:rPr>
      </w:pPr>
      <w:r w:rsidRPr="00284E87">
        <w:rPr>
          <w:rFonts w:ascii="Arial" w:hAnsi="Arial" w:cs="Arial"/>
          <w:noProof/>
          <w:sz w:val="24"/>
          <w:szCs w:val="24"/>
          <w:lang w:val="pt-BR"/>
        </w:rPr>
        <w:t>Alimentarea cu energie termică:</w:t>
      </w:r>
      <w:r w:rsidRPr="00284E87">
        <w:rPr>
          <w:rFonts w:ascii="Arial" w:hAnsi="Arial" w:cs="Arial"/>
          <w:b/>
          <w:noProof/>
          <w:sz w:val="24"/>
          <w:szCs w:val="24"/>
          <w:lang w:val="pt-BR"/>
        </w:rPr>
        <w:t xml:space="preserve"> </w:t>
      </w:r>
      <w:r w:rsidR="00284E87" w:rsidRPr="00284E87">
        <w:rPr>
          <w:rFonts w:ascii="Arial" w:hAnsi="Arial" w:cs="Arial"/>
          <w:noProof/>
          <w:sz w:val="24"/>
          <w:szCs w:val="24"/>
          <w:lang w:val="ro-RO"/>
        </w:rPr>
        <w:t>n</w:t>
      </w:r>
      <w:r w:rsidRPr="00284E87">
        <w:rPr>
          <w:rFonts w:ascii="Arial" w:hAnsi="Arial" w:cs="Arial"/>
          <w:noProof/>
          <w:sz w:val="24"/>
          <w:szCs w:val="24"/>
          <w:lang w:val="ro-RO"/>
        </w:rPr>
        <w:t>u este cazul pe timpul călduros, dar anexa este prevăzută cu aeroterme pe curent electric, care poate asigura microclimatul. Apa caldă se va asigura de la un boiler pe curent electric.</w:t>
      </w:r>
    </w:p>
    <w:p w:rsidR="00C44437" w:rsidRPr="003E34F5" w:rsidRDefault="00C44437" w:rsidP="00C44437">
      <w:pPr>
        <w:spacing w:after="0" w:line="240" w:lineRule="auto"/>
        <w:ind w:firstLine="720"/>
        <w:jc w:val="both"/>
        <w:rPr>
          <w:rFonts w:ascii="Arial" w:hAnsi="Arial" w:cs="Arial"/>
          <w:b/>
          <w:noProof/>
          <w:sz w:val="24"/>
          <w:szCs w:val="24"/>
          <w:lang w:val="pt-BR"/>
        </w:rPr>
      </w:pPr>
      <w:r w:rsidRPr="003E34F5">
        <w:rPr>
          <w:rFonts w:ascii="Arial" w:hAnsi="Arial" w:cs="Arial"/>
          <w:noProof/>
          <w:sz w:val="24"/>
          <w:szCs w:val="24"/>
          <w:lang w:val="fr-FR"/>
        </w:rPr>
        <w:t>Apele uzate se vor colecta într-un ba</w:t>
      </w:r>
      <w:r w:rsidRPr="003E34F5">
        <w:rPr>
          <w:rFonts w:ascii="Arial" w:hAnsi="Arial" w:cs="Arial"/>
          <w:noProof/>
          <w:sz w:val="24"/>
          <w:szCs w:val="24"/>
          <w:lang w:val="ro-RO"/>
        </w:rPr>
        <w:t xml:space="preserve">zin vidanjabil </w:t>
      </w:r>
      <w:r w:rsidR="003E34F5" w:rsidRPr="003E34F5">
        <w:rPr>
          <w:rFonts w:ascii="Arial" w:hAnsi="Arial" w:cs="Arial"/>
          <w:noProof/>
          <w:sz w:val="24"/>
          <w:szCs w:val="24"/>
          <w:lang w:val="ro-RO"/>
        </w:rPr>
        <w:t>de</w:t>
      </w:r>
      <w:r w:rsidR="003E34F5">
        <w:rPr>
          <w:rFonts w:ascii="Arial" w:hAnsi="Arial" w:cs="Arial"/>
          <w:noProof/>
          <w:color w:val="FF0000"/>
          <w:sz w:val="24"/>
          <w:szCs w:val="24"/>
          <w:lang w:val="ro-RO"/>
        </w:rPr>
        <w:t xml:space="preserve"> 00 mc, </w:t>
      </w:r>
      <w:r w:rsidRPr="003E34F5">
        <w:rPr>
          <w:rFonts w:ascii="Arial" w:hAnsi="Arial" w:cs="Arial"/>
          <w:noProof/>
          <w:sz w:val="24"/>
          <w:szCs w:val="24"/>
          <w:lang w:val="ro-RO"/>
        </w:rPr>
        <w:t>ce se va vidanja periodic de către o firmă specializată.</w:t>
      </w:r>
    </w:p>
    <w:p w:rsidR="00E50549" w:rsidRPr="00704A0B" w:rsidRDefault="004E6183" w:rsidP="00953953">
      <w:pPr>
        <w:spacing w:after="0" w:line="240" w:lineRule="auto"/>
        <w:ind w:firstLine="720"/>
        <w:jc w:val="both"/>
        <w:rPr>
          <w:rFonts w:ascii="Arial" w:hAnsi="Arial" w:cs="Arial"/>
          <w:sz w:val="24"/>
          <w:szCs w:val="24"/>
          <w:lang w:val="ro-RO"/>
        </w:rPr>
      </w:pPr>
      <w:r w:rsidRPr="00936862">
        <w:rPr>
          <w:rFonts w:ascii="Arial" w:hAnsi="Arial" w:cs="Arial"/>
          <w:b/>
          <w:bCs/>
          <w:noProof/>
          <w:color w:val="FF0000"/>
          <w:sz w:val="24"/>
          <w:szCs w:val="24"/>
          <w:lang w:val="ro-RO"/>
        </w:rPr>
        <w:lastRenderedPageBreak/>
        <w:t>   </w:t>
      </w:r>
      <w:r w:rsidR="004A6217" w:rsidRPr="00704A0B">
        <w:rPr>
          <w:rFonts w:ascii="Arial" w:hAnsi="Arial" w:cs="Arial"/>
          <w:b/>
          <w:bCs/>
          <w:noProof/>
          <w:sz w:val="24"/>
          <w:szCs w:val="24"/>
          <w:lang w:val="ro-RO"/>
        </w:rPr>
        <w:t>b</w:t>
      </w:r>
      <w:r w:rsidR="004A6217" w:rsidRPr="00704A0B">
        <w:rPr>
          <w:rFonts w:ascii="Arial" w:hAnsi="Arial" w:cs="Arial"/>
          <w:b/>
          <w:bCs/>
          <w:noProof/>
          <w:sz w:val="24"/>
          <w:szCs w:val="24"/>
          <w:vertAlign w:val="subscript"/>
          <w:lang w:val="ro-RO"/>
        </w:rPr>
        <w:t>4</w:t>
      </w:r>
      <w:r w:rsidRPr="00704A0B">
        <w:rPr>
          <w:rFonts w:ascii="Arial" w:hAnsi="Arial" w:cs="Arial"/>
          <w:b/>
          <w:bCs/>
          <w:noProof/>
          <w:sz w:val="24"/>
          <w:szCs w:val="24"/>
          <w:lang w:val="ro-RO"/>
        </w:rPr>
        <w:t>)</w:t>
      </w:r>
      <w:r w:rsidRPr="00704A0B">
        <w:rPr>
          <w:rFonts w:ascii="Arial" w:hAnsi="Arial" w:cs="Arial"/>
          <w:noProof/>
          <w:sz w:val="24"/>
          <w:szCs w:val="24"/>
          <w:lang w:val="ro-RO"/>
        </w:rPr>
        <w:t> </w:t>
      </w:r>
      <w:r w:rsidRPr="00704A0B">
        <w:rPr>
          <w:rFonts w:ascii="Arial" w:hAnsi="Arial" w:cs="Arial"/>
          <w:b/>
          <w:i/>
          <w:noProof/>
          <w:sz w:val="24"/>
          <w:szCs w:val="24"/>
          <w:lang w:val="ro-RO"/>
        </w:rPr>
        <w:t>cantitatea şi tipurile de deşeuri generate/gestionate</w:t>
      </w:r>
      <w:r w:rsidR="004A6217" w:rsidRPr="00704A0B">
        <w:rPr>
          <w:rFonts w:ascii="Arial" w:hAnsi="Arial" w:cs="Arial"/>
          <w:b/>
          <w:i/>
          <w:noProof/>
          <w:sz w:val="24"/>
          <w:szCs w:val="24"/>
          <w:lang w:val="ro-RO"/>
        </w:rPr>
        <w:t>:</w:t>
      </w:r>
      <w:r w:rsidR="004A6217" w:rsidRPr="00704A0B">
        <w:rPr>
          <w:rFonts w:ascii="Arial" w:hAnsi="Arial" w:cs="Arial"/>
          <w:noProof/>
          <w:sz w:val="24"/>
          <w:szCs w:val="24"/>
          <w:lang w:val="ro-RO"/>
        </w:rPr>
        <w:t xml:space="preserve"> </w:t>
      </w:r>
      <w:r w:rsidR="00953953" w:rsidRPr="00704A0B">
        <w:rPr>
          <w:rFonts w:ascii="Arial" w:hAnsi="Arial" w:cs="Arial"/>
          <w:noProof/>
          <w:sz w:val="24"/>
          <w:szCs w:val="24"/>
          <w:lang w:val="ro-RO"/>
        </w:rPr>
        <w:t>Gestionarea deșeurilor, atât pe timpul execuției cât și în perioada de funcț</w:t>
      </w:r>
      <w:r w:rsidR="00BB0D05" w:rsidRPr="00704A0B">
        <w:rPr>
          <w:rFonts w:ascii="Arial" w:hAnsi="Arial" w:cs="Arial"/>
          <w:noProof/>
          <w:sz w:val="24"/>
          <w:szCs w:val="24"/>
          <w:lang w:val="ro-RO"/>
        </w:rPr>
        <w:t xml:space="preserve">ionare se va realiza </w:t>
      </w:r>
      <w:r w:rsidR="00BB0D05" w:rsidRPr="00704A0B">
        <w:rPr>
          <w:rFonts w:ascii="Arial" w:hAnsi="Arial" w:cs="Arial"/>
          <w:sz w:val="24"/>
          <w:szCs w:val="24"/>
          <w:lang w:val="ro-RO"/>
        </w:rPr>
        <w:t xml:space="preserve">conform Legii nr. </w:t>
      </w:r>
      <w:r w:rsidR="00BB0D05" w:rsidRPr="00704A0B">
        <w:rPr>
          <w:rFonts w:ascii="Arial" w:hAnsi="Arial" w:cs="Arial"/>
          <w:bCs/>
          <w:sz w:val="24"/>
          <w:szCs w:val="24"/>
          <w:lang w:val="ro-RO"/>
        </w:rPr>
        <w:t>211/2011(r1) privind regimul deşeurilor, cu modificările ulterioare</w:t>
      </w:r>
      <w:r w:rsidR="00E50549" w:rsidRPr="00704A0B">
        <w:rPr>
          <w:rFonts w:ascii="Arial" w:hAnsi="Arial" w:cs="Arial"/>
          <w:sz w:val="24"/>
          <w:szCs w:val="24"/>
          <w:lang w:val="ro-RO"/>
        </w:rPr>
        <w:t xml:space="preserve">. </w:t>
      </w:r>
    </w:p>
    <w:p w:rsidR="004E6183" w:rsidRPr="00704A0B" w:rsidRDefault="00E50549" w:rsidP="00953953">
      <w:pPr>
        <w:spacing w:after="0" w:line="240" w:lineRule="auto"/>
        <w:ind w:firstLine="720"/>
        <w:jc w:val="both"/>
        <w:rPr>
          <w:rFonts w:ascii="Arial" w:hAnsi="Arial" w:cs="Arial"/>
          <w:noProof/>
          <w:sz w:val="24"/>
          <w:szCs w:val="24"/>
          <w:lang w:val="ro-RO"/>
        </w:rPr>
      </w:pPr>
      <w:r w:rsidRPr="00704A0B">
        <w:rPr>
          <w:rFonts w:ascii="Arial" w:hAnsi="Arial" w:cs="Arial"/>
          <w:sz w:val="24"/>
          <w:szCs w:val="24"/>
          <w:lang w:val="ro-RO"/>
        </w:rPr>
        <w:t>Î</w:t>
      </w:r>
      <w:r w:rsidR="00BB0D05" w:rsidRPr="00704A0B">
        <w:rPr>
          <w:rFonts w:ascii="Arial" w:hAnsi="Arial" w:cs="Arial"/>
          <w:sz w:val="24"/>
          <w:szCs w:val="24"/>
          <w:lang w:val="ro-RO"/>
        </w:rPr>
        <w:t xml:space="preserve">n perioada de execuţie a proiectului </w:t>
      </w:r>
      <w:r w:rsidR="0094537E" w:rsidRPr="00704A0B">
        <w:rPr>
          <w:rFonts w:ascii="Arial" w:hAnsi="Arial" w:cs="Arial"/>
          <w:sz w:val="24"/>
          <w:szCs w:val="24"/>
          <w:lang w:val="ro-RO"/>
        </w:rPr>
        <w:t xml:space="preserve">și după realizarea proiectului </w:t>
      </w:r>
      <w:r w:rsidR="00BB0D05" w:rsidRPr="00704A0B">
        <w:rPr>
          <w:rFonts w:ascii="Arial" w:hAnsi="Arial" w:cs="Arial"/>
          <w:sz w:val="24"/>
          <w:szCs w:val="24"/>
          <w:lang w:val="ro-RO"/>
        </w:rPr>
        <w:t>vor rezulta deşeuri care</w:t>
      </w:r>
      <w:r w:rsidR="00BB0D05" w:rsidRPr="00704A0B">
        <w:rPr>
          <w:rFonts w:ascii="Arial" w:hAnsi="Arial" w:cs="Arial"/>
          <w:bCs/>
          <w:iCs/>
          <w:sz w:val="24"/>
          <w:szCs w:val="24"/>
          <w:lang w:val="ro-RO"/>
        </w:rPr>
        <w:t>, vor fi colectate selectiv și se vor valorifica/elimina numai prin operatori economici autorizați</w:t>
      </w:r>
      <w:r w:rsidR="00BB0D05" w:rsidRPr="00704A0B">
        <w:rPr>
          <w:rFonts w:ascii="Arial" w:hAnsi="Arial" w:cs="Arial"/>
          <w:sz w:val="24"/>
          <w:szCs w:val="24"/>
          <w:lang w:val="ro-RO"/>
        </w:rPr>
        <w:t xml:space="preserve">; </w:t>
      </w:r>
    </w:p>
    <w:p w:rsidR="004E6183" w:rsidRPr="00C9266F" w:rsidRDefault="004E6183" w:rsidP="004E6183">
      <w:pPr>
        <w:spacing w:after="0" w:line="240" w:lineRule="auto"/>
        <w:ind w:firstLine="720"/>
        <w:jc w:val="both"/>
        <w:rPr>
          <w:rFonts w:ascii="Arial" w:hAnsi="Arial" w:cs="Arial"/>
          <w:noProof/>
          <w:sz w:val="24"/>
          <w:szCs w:val="24"/>
          <w:lang w:val="ro-RO"/>
        </w:rPr>
      </w:pPr>
      <w:r w:rsidRPr="003B749E">
        <w:rPr>
          <w:rFonts w:ascii="Arial" w:hAnsi="Arial" w:cs="Arial"/>
          <w:b/>
          <w:bCs/>
          <w:noProof/>
          <w:sz w:val="24"/>
          <w:szCs w:val="24"/>
          <w:lang w:val="ro-RO"/>
        </w:rPr>
        <w:t>   </w:t>
      </w:r>
      <w:r w:rsidR="00F70F10" w:rsidRPr="003B749E">
        <w:rPr>
          <w:rFonts w:ascii="Arial" w:hAnsi="Arial" w:cs="Arial"/>
          <w:b/>
          <w:bCs/>
          <w:noProof/>
          <w:sz w:val="24"/>
          <w:szCs w:val="24"/>
          <w:lang w:val="ro-RO"/>
        </w:rPr>
        <w:t>b</w:t>
      </w:r>
      <w:r w:rsidR="00F70F10" w:rsidRPr="003B749E">
        <w:rPr>
          <w:rFonts w:ascii="Arial" w:hAnsi="Arial" w:cs="Arial"/>
          <w:b/>
          <w:bCs/>
          <w:noProof/>
          <w:sz w:val="24"/>
          <w:szCs w:val="24"/>
          <w:vertAlign w:val="subscript"/>
          <w:lang w:val="ro-RO"/>
        </w:rPr>
        <w:t>5</w:t>
      </w:r>
      <w:r w:rsidR="00F70F10" w:rsidRPr="003B749E">
        <w:rPr>
          <w:rFonts w:ascii="Arial" w:hAnsi="Arial" w:cs="Arial"/>
          <w:b/>
          <w:bCs/>
          <w:noProof/>
          <w:sz w:val="24"/>
          <w:szCs w:val="24"/>
          <w:lang w:val="ro-RO"/>
        </w:rPr>
        <w:t>)</w:t>
      </w:r>
      <w:r w:rsidRPr="003B749E">
        <w:rPr>
          <w:rFonts w:ascii="Arial" w:hAnsi="Arial" w:cs="Arial"/>
          <w:noProof/>
          <w:sz w:val="24"/>
          <w:szCs w:val="24"/>
          <w:lang w:val="ro-RO"/>
        </w:rPr>
        <w:t> </w:t>
      </w:r>
      <w:r w:rsidRPr="003B749E">
        <w:rPr>
          <w:rFonts w:ascii="Arial" w:hAnsi="Arial" w:cs="Arial"/>
          <w:b/>
          <w:i/>
          <w:noProof/>
          <w:sz w:val="24"/>
          <w:szCs w:val="24"/>
          <w:lang w:val="ro-RO"/>
        </w:rPr>
        <w:t>poluarea şi alte efecte negative</w:t>
      </w:r>
      <w:r w:rsidR="00F70F10" w:rsidRPr="003B749E">
        <w:rPr>
          <w:rFonts w:ascii="Arial" w:hAnsi="Arial" w:cs="Arial"/>
          <w:b/>
          <w:i/>
          <w:noProof/>
          <w:sz w:val="24"/>
          <w:szCs w:val="24"/>
          <w:lang w:val="ro-RO"/>
        </w:rPr>
        <w:t>:</w:t>
      </w:r>
      <w:r w:rsidR="00F70F10" w:rsidRPr="003B749E">
        <w:rPr>
          <w:rFonts w:ascii="Arial" w:hAnsi="Arial" w:cs="Arial"/>
          <w:noProof/>
          <w:sz w:val="24"/>
          <w:szCs w:val="24"/>
          <w:lang w:val="ro-RO"/>
        </w:rPr>
        <w:t xml:space="preserve"> </w:t>
      </w:r>
      <w:r w:rsidR="00E9743E" w:rsidRPr="003B749E">
        <w:rPr>
          <w:rFonts w:ascii="Arial" w:hAnsi="Arial" w:cs="Arial"/>
          <w:sz w:val="24"/>
          <w:szCs w:val="24"/>
          <w:lang w:val="ro-RO"/>
        </w:rPr>
        <w:t xml:space="preserve">se vor respecta limitele </w:t>
      </w:r>
      <w:r w:rsidR="00B15369" w:rsidRPr="003B749E">
        <w:rPr>
          <w:rFonts w:ascii="Arial" w:hAnsi="Arial" w:cs="Arial"/>
          <w:sz w:val="24"/>
          <w:szCs w:val="24"/>
          <w:lang w:val="ro-RO"/>
        </w:rPr>
        <w:t>prevăzute de normele în vigoare.</w:t>
      </w:r>
      <w:r w:rsidRPr="00936862">
        <w:rPr>
          <w:rFonts w:ascii="Arial" w:hAnsi="Arial" w:cs="Arial"/>
          <w:b/>
          <w:bCs/>
          <w:noProof/>
          <w:color w:val="FF0000"/>
          <w:sz w:val="24"/>
          <w:szCs w:val="24"/>
          <w:lang w:val="ro-RO"/>
        </w:rPr>
        <w:t>   </w:t>
      </w:r>
      <w:r w:rsidR="00C4188B" w:rsidRPr="00C9266F">
        <w:rPr>
          <w:rFonts w:ascii="Arial" w:hAnsi="Arial" w:cs="Arial"/>
          <w:b/>
          <w:bCs/>
          <w:noProof/>
          <w:sz w:val="24"/>
          <w:szCs w:val="24"/>
          <w:lang w:val="ro-RO"/>
        </w:rPr>
        <w:t>b</w:t>
      </w:r>
      <w:r w:rsidR="00C4188B" w:rsidRPr="00C9266F">
        <w:rPr>
          <w:rFonts w:ascii="Arial" w:hAnsi="Arial" w:cs="Arial"/>
          <w:b/>
          <w:bCs/>
          <w:noProof/>
          <w:sz w:val="24"/>
          <w:szCs w:val="24"/>
          <w:vertAlign w:val="subscript"/>
          <w:lang w:val="ro-RO"/>
        </w:rPr>
        <w:t>6</w:t>
      </w:r>
      <w:r w:rsidR="00C4188B" w:rsidRPr="00C9266F">
        <w:rPr>
          <w:rFonts w:ascii="Arial" w:hAnsi="Arial" w:cs="Arial"/>
          <w:b/>
          <w:bCs/>
          <w:noProof/>
          <w:sz w:val="24"/>
          <w:szCs w:val="24"/>
          <w:lang w:val="ro-RO"/>
        </w:rPr>
        <w:t>)</w:t>
      </w:r>
      <w:r w:rsidRPr="00C9266F">
        <w:rPr>
          <w:rFonts w:ascii="Arial" w:hAnsi="Arial" w:cs="Arial"/>
          <w:noProof/>
          <w:sz w:val="24"/>
          <w:szCs w:val="24"/>
          <w:lang w:val="ro-RO"/>
        </w:rPr>
        <w:t> </w:t>
      </w:r>
      <w:r w:rsidRPr="00C9266F">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9266F">
        <w:rPr>
          <w:rFonts w:ascii="Arial" w:hAnsi="Arial" w:cs="Arial"/>
          <w:b/>
          <w:i/>
          <w:noProof/>
          <w:sz w:val="24"/>
          <w:szCs w:val="24"/>
          <w:lang w:val="ro-RO"/>
        </w:rPr>
        <w:t xml:space="preserve">: </w:t>
      </w:r>
      <w:r w:rsidR="00EA793D" w:rsidRPr="00C9266F">
        <w:rPr>
          <w:rFonts w:ascii="Arial" w:hAnsi="Arial" w:cs="Arial"/>
          <w:noProof/>
          <w:sz w:val="24"/>
          <w:szCs w:val="24"/>
          <w:lang w:val="ro-RO"/>
        </w:rPr>
        <w:t>nu este cazul</w:t>
      </w:r>
      <w:r w:rsidR="008B15C9" w:rsidRPr="00C9266F">
        <w:rPr>
          <w:rFonts w:ascii="Arial" w:hAnsi="Arial" w:cs="Arial"/>
          <w:noProof/>
          <w:sz w:val="24"/>
          <w:szCs w:val="24"/>
          <w:lang w:val="ro-RO"/>
        </w:rPr>
        <w:t>, proiectul nu</w:t>
      </w:r>
      <w:r w:rsidR="008B15C9" w:rsidRPr="00C9266F">
        <w:rPr>
          <w:rFonts w:ascii="Times New Roman" w:eastAsia="Times New Roman" w:hAnsi="Times New Roman"/>
          <w:sz w:val="24"/>
          <w:szCs w:val="24"/>
          <w:lang w:val="ro-RO" w:eastAsia="en-GB"/>
        </w:rPr>
        <w:t xml:space="preserve"> </w:t>
      </w:r>
      <w:r w:rsidR="008B15C9" w:rsidRPr="00C9266F">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9266F" w:rsidRDefault="004E6183" w:rsidP="004E6183">
      <w:pPr>
        <w:spacing w:after="0" w:line="240" w:lineRule="auto"/>
        <w:ind w:firstLine="720"/>
        <w:jc w:val="both"/>
        <w:rPr>
          <w:rFonts w:ascii="Arial" w:hAnsi="Arial" w:cs="Arial"/>
          <w:noProof/>
          <w:sz w:val="24"/>
          <w:szCs w:val="24"/>
          <w:lang w:val="ro-RO"/>
        </w:rPr>
      </w:pPr>
      <w:r w:rsidRPr="00C9266F">
        <w:rPr>
          <w:rFonts w:ascii="Arial" w:hAnsi="Arial" w:cs="Arial"/>
          <w:b/>
          <w:bCs/>
          <w:i/>
          <w:noProof/>
          <w:sz w:val="24"/>
          <w:szCs w:val="24"/>
          <w:lang w:val="ro-RO"/>
        </w:rPr>
        <w:t>   </w:t>
      </w:r>
      <w:r w:rsidR="00FB61C6" w:rsidRPr="00C9266F">
        <w:rPr>
          <w:rFonts w:ascii="Arial" w:hAnsi="Arial" w:cs="Arial"/>
          <w:b/>
          <w:bCs/>
          <w:noProof/>
          <w:sz w:val="24"/>
          <w:szCs w:val="24"/>
          <w:lang w:val="ro-RO"/>
        </w:rPr>
        <w:t>b</w:t>
      </w:r>
      <w:r w:rsidR="00FB61C6" w:rsidRPr="00C9266F">
        <w:rPr>
          <w:rFonts w:ascii="Arial" w:hAnsi="Arial" w:cs="Arial"/>
          <w:b/>
          <w:bCs/>
          <w:noProof/>
          <w:sz w:val="24"/>
          <w:szCs w:val="24"/>
          <w:vertAlign w:val="subscript"/>
          <w:lang w:val="ro-RO"/>
        </w:rPr>
        <w:t>7</w:t>
      </w:r>
      <w:r w:rsidRPr="00C9266F">
        <w:rPr>
          <w:rFonts w:ascii="Arial" w:hAnsi="Arial" w:cs="Arial"/>
          <w:b/>
          <w:bCs/>
          <w:noProof/>
          <w:sz w:val="24"/>
          <w:szCs w:val="24"/>
          <w:lang w:val="ro-RO"/>
        </w:rPr>
        <w:t>)</w:t>
      </w:r>
      <w:r w:rsidRPr="00C9266F">
        <w:rPr>
          <w:rFonts w:ascii="Arial" w:hAnsi="Arial" w:cs="Arial"/>
          <w:b/>
          <w:i/>
          <w:noProof/>
          <w:sz w:val="24"/>
          <w:szCs w:val="24"/>
          <w:lang w:val="ro-RO"/>
        </w:rPr>
        <w:t> riscurile pentru sănătatea umană - de ex., din cauza contaminării apei sau a poluării atmosferice</w:t>
      </w:r>
      <w:r w:rsidR="00693EAB" w:rsidRPr="00C9266F">
        <w:rPr>
          <w:rFonts w:ascii="Arial" w:hAnsi="Arial" w:cs="Arial"/>
          <w:b/>
          <w:i/>
          <w:noProof/>
          <w:sz w:val="24"/>
          <w:szCs w:val="24"/>
          <w:lang w:val="ro-RO"/>
        </w:rPr>
        <w:t xml:space="preserve">: </w:t>
      </w:r>
      <w:r w:rsidRPr="00C9266F">
        <w:rPr>
          <w:rFonts w:ascii="Arial" w:hAnsi="Arial" w:cs="Arial"/>
          <w:noProof/>
          <w:sz w:val="24"/>
          <w:szCs w:val="24"/>
          <w:lang w:val="ro-RO"/>
        </w:rPr>
        <w:t>.</w:t>
      </w:r>
    </w:p>
    <w:p w:rsidR="007D4349" w:rsidRPr="00C9266F" w:rsidRDefault="007D4349" w:rsidP="00F930BB">
      <w:pPr>
        <w:spacing w:after="0" w:line="240" w:lineRule="auto"/>
        <w:ind w:firstLine="720"/>
        <w:jc w:val="both"/>
        <w:rPr>
          <w:rFonts w:ascii="Arial" w:hAnsi="Arial" w:cs="Arial"/>
          <w:b/>
          <w:bCs/>
          <w:noProof/>
          <w:sz w:val="24"/>
          <w:szCs w:val="24"/>
          <w:lang w:val="ro-RO"/>
        </w:rPr>
      </w:pPr>
      <w:r w:rsidRPr="00C9266F">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C9266F">
        <w:rPr>
          <w:rFonts w:ascii="Arial" w:hAnsi="Arial" w:cs="Arial"/>
          <w:b/>
          <w:bCs/>
          <w:noProof/>
          <w:sz w:val="24"/>
          <w:szCs w:val="24"/>
          <w:lang w:val="ro-RO"/>
        </w:rPr>
        <w:t xml:space="preserve"> </w:t>
      </w:r>
      <w:r w:rsidR="002D3B85" w:rsidRPr="00C9266F">
        <w:rPr>
          <w:rFonts w:ascii="Arial" w:hAnsi="Arial" w:cs="Arial"/>
          <w:bCs/>
          <w:noProof/>
          <w:sz w:val="24"/>
          <w:szCs w:val="24"/>
          <w:lang w:val="ro-RO"/>
        </w:rPr>
        <w:t>Se vor respecta în totalitate lucrările necesare organizării de șantier.</w:t>
      </w:r>
    </w:p>
    <w:p w:rsidR="00885F85" w:rsidRPr="00936862" w:rsidRDefault="00885F85" w:rsidP="006E6EA4">
      <w:pPr>
        <w:spacing w:after="0" w:line="240" w:lineRule="auto"/>
        <w:jc w:val="both"/>
        <w:rPr>
          <w:rFonts w:ascii="Arial" w:hAnsi="Arial" w:cs="Arial"/>
          <w:b/>
          <w:bCs/>
          <w:noProof/>
          <w:color w:val="FF0000"/>
          <w:sz w:val="24"/>
          <w:szCs w:val="24"/>
          <w:lang w:val="ro-RO"/>
        </w:rPr>
      </w:pPr>
    </w:p>
    <w:p w:rsidR="004E6183" w:rsidRPr="008451AA" w:rsidRDefault="00002B27" w:rsidP="00002B27">
      <w:pPr>
        <w:spacing w:after="0" w:line="240" w:lineRule="auto"/>
        <w:jc w:val="both"/>
        <w:rPr>
          <w:rFonts w:ascii="Arial" w:hAnsi="Arial" w:cs="Arial"/>
          <w:b/>
          <w:noProof/>
          <w:sz w:val="24"/>
          <w:szCs w:val="24"/>
          <w:lang w:val="ro-RO"/>
        </w:rPr>
      </w:pPr>
      <w:r w:rsidRPr="008451AA">
        <w:rPr>
          <w:rFonts w:ascii="Arial" w:hAnsi="Arial" w:cs="Arial"/>
          <w:b/>
          <w:bCs/>
          <w:noProof/>
          <w:sz w:val="24"/>
          <w:szCs w:val="24"/>
          <w:lang w:val="ro-RO"/>
        </w:rPr>
        <w:t xml:space="preserve">c). </w:t>
      </w:r>
      <w:r w:rsidR="004E6183" w:rsidRPr="008451AA">
        <w:rPr>
          <w:rFonts w:ascii="Arial" w:hAnsi="Arial" w:cs="Arial"/>
          <w:b/>
          <w:noProof/>
          <w:sz w:val="24"/>
          <w:szCs w:val="24"/>
          <w:lang w:val="ro-RO"/>
        </w:rPr>
        <w:t>Amplasarea proiectelor</w:t>
      </w:r>
      <w:r w:rsidRPr="008451AA">
        <w:rPr>
          <w:rFonts w:ascii="Arial" w:hAnsi="Arial" w:cs="Arial"/>
          <w:b/>
          <w:noProof/>
          <w:sz w:val="24"/>
          <w:szCs w:val="24"/>
          <w:lang w:val="ro-RO"/>
        </w:rPr>
        <w:t>:</w:t>
      </w:r>
    </w:p>
    <w:p w:rsidR="00247D84" w:rsidRPr="00911E0D" w:rsidRDefault="005B37EF" w:rsidP="008451AA">
      <w:pPr>
        <w:spacing w:after="0" w:line="240" w:lineRule="auto"/>
        <w:jc w:val="both"/>
        <w:rPr>
          <w:rFonts w:ascii="Arial" w:hAnsi="Arial" w:cs="Arial"/>
          <w:color w:val="FF0000"/>
          <w:sz w:val="24"/>
          <w:szCs w:val="24"/>
          <w:lang w:val="ro-RO"/>
        </w:rPr>
      </w:pPr>
      <w:r w:rsidRPr="008451AA">
        <w:rPr>
          <w:rFonts w:ascii="Arial" w:hAnsi="Arial" w:cs="Arial"/>
          <w:b/>
          <w:bCs/>
          <w:noProof/>
          <w:sz w:val="24"/>
          <w:szCs w:val="24"/>
          <w:lang w:val="ro-RO"/>
        </w:rPr>
        <w:t>   c</w:t>
      </w:r>
      <w:r w:rsidRPr="008451AA">
        <w:rPr>
          <w:rFonts w:ascii="Arial" w:hAnsi="Arial" w:cs="Arial"/>
          <w:b/>
          <w:bCs/>
          <w:noProof/>
          <w:sz w:val="24"/>
          <w:szCs w:val="24"/>
          <w:vertAlign w:val="subscript"/>
          <w:lang w:val="ro-RO"/>
        </w:rPr>
        <w:t>1</w:t>
      </w:r>
      <w:r w:rsidR="004E6183" w:rsidRPr="008451AA">
        <w:rPr>
          <w:rFonts w:ascii="Arial" w:hAnsi="Arial" w:cs="Arial"/>
          <w:b/>
          <w:bCs/>
          <w:noProof/>
          <w:sz w:val="24"/>
          <w:szCs w:val="24"/>
          <w:lang w:val="ro-RO"/>
        </w:rPr>
        <w:t>)</w:t>
      </w:r>
      <w:r w:rsidR="004E6183" w:rsidRPr="008451AA">
        <w:rPr>
          <w:rFonts w:ascii="Arial" w:hAnsi="Arial" w:cs="Arial"/>
          <w:noProof/>
          <w:sz w:val="24"/>
          <w:szCs w:val="24"/>
          <w:lang w:val="ro-RO"/>
        </w:rPr>
        <w:t> </w:t>
      </w:r>
      <w:r w:rsidR="004E6183" w:rsidRPr="008451AA">
        <w:rPr>
          <w:rFonts w:ascii="Arial" w:hAnsi="Arial" w:cs="Arial"/>
          <w:b/>
          <w:i/>
          <w:noProof/>
          <w:sz w:val="24"/>
          <w:szCs w:val="24"/>
          <w:lang w:val="ro-RO"/>
        </w:rPr>
        <w:t>utilizarea ac</w:t>
      </w:r>
      <w:r w:rsidRPr="008451AA">
        <w:rPr>
          <w:rFonts w:ascii="Arial" w:hAnsi="Arial" w:cs="Arial"/>
          <w:b/>
          <w:i/>
          <w:noProof/>
          <w:sz w:val="24"/>
          <w:szCs w:val="24"/>
          <w:lang w:val="ro-RO"/>
        </w:rPr>
        <w:t>tuală şi aprobată a terenurilor:</w:t>
      </w:r>
      <w:r w:rsidR="00247D84" w:rsidRPr="00936862">
        <w:rPr>
          <w:rFonts w:ascii="Arial" w:hAnsi="Arial" w:cs="Arial"/>
          <w:color w:val="FF0000"/>
          <w:sz w:val="24"/>
          <w:szCs w:val="24"/>
          <w:lang w:val="ro-RO"/>
        </w:rPr>
        <w:t xml:space="preserve"> </w:t>
      </w:r>
      <w:r w:rsidR="00247D84" w:rsidRPr="00911E0D">
        <w:rPr>
          <w:rFonts w:ascii="Arial" w:hAnsi="Arial" w:cs="Arial"/>
          <w:sz w:val="24"/>
          <w:szCs w:val="24"/>
          <w:lang w:val="ro-RO"/>
        </w:rPr>
        <w:t xml:space="preserve">conform certificatului de urbanism nr. </w:t>
      </w:r>
      <w:r w:rsidR="00911E0D" w:rsidRPr="00911E0D">
        <w:rPr>
          <w:rFonts w:ascii="Arial" w:hAnsi="Arial" w:cs="Arial"/>
          <w:sz w:val="24"/>
          <w:szCs w:val="24"/>
          <w:lang w:val="ro-RO"/>
        </w:rPr>
        <w:t>1 din 15.01.2019</w:t>
      </w:r>
      <w:r w:rsidR="00247D84" w:rsidRPr="00911E0D">
        <w:rPr>
          <w:rFonts w:ascii="Arial" w:hAnsi="Arial" w:cs="Arial"/>
          <w:sz w:val="24"/>
          <w:szCs w:val="24"/>
          <w:lang w:val="ro-RO"/>
        </w:rPr>
        <w:t xml:space="preserve"> emis de Primar</w:t>
      </w:r>
      <w:r w:rsidR="00911E0D" w:rsidRPr="00911E0D">
        <w:rPr>
          <w:rFonts w:ascii="Arial" w:hAnsi="Arial" w:cs="Arial"/>
          <w:sz w:val="24"/>
          <w:szCs w:val="24"/>
          <w:lang w:val="ro-RO"/>
        </w:rPr>
        <w:t>ia Comunei Carastelec</w:t>
      </w:r>
      <w:r w:rsidR="001C148E" w:rsidRPr="00911E0D">
        <w:rPr>
          <w:rFonts w:ascii="Arial" w:hAnsi="Arial" w:cs="Arial"/>
          <w:sz w:val="24"/>
          <w:szCs w:val="24"/>
          <w:lang w:val="ro-RO"/>
        </w:rPr>
        <w:t xml:space="preserve">, </w:t>
      </w:r>
      <w:r w:rsidR="00911E0D">
        <w:rPr>
          <w:rFonts w:ascii="Arial" w:hAnsi="Arial" w:cs="Arial"/>
          <w:sz w:val="24"/>
          <w:szCs w:val="24"/>
          <w:lang w:val="ro-RO"/>
        </w:rPr>
        <w:t>c</w:t>
      </w:r>
      <w:r w:rsidR="008451AA" w:rsidRPr="002F3475">
        <w:rPr>
          <w:rFonts w:ascii="Arial" w:hAnsi="Arial" w:cs="Arial"/>
          <w:sz w:val="24"/>
          <w:szCs w:val="24"/>
          <w:lang w:val="ro-RO"/>
        </w:rPr>
        <w:t>onstrucţia proiectată se amplasează pe un teren liber, terenul fiind situat în extravilanul localității Carastelec, tarlaua “Elohago”, FN,  judeţul Sălaj şi este proprietatea beneficiarului Szoboszlai Attila, cu domiciliul în loc. Camăr, nr. 499, com. Camăr</w:t>
      </w:r>
      <w:r w:rsidR="008451AA" w:rsidRPr="002F3475">
        <w:rPr>
          <w:rFonts w:ascii="Arial" w:hAnsi="Arial" w:cs="Arial"/>
          <w:sz w:val="24"/>
          <w:szCs w:val="24"/>
          <w:lang w:val="fr-FR"/>
        </w:rPr>
        <w:t xml:space="preserve">, </w:t>
      </w:r>
      <w:proofErr w:type="spellStart"/>
      <w:r w:rsidR="008451AA" w:rsidRPr="002F3475">
        <w:rPr>
          <w:rFonts w:ascii="Arial" w:hAnsi="Arial" w:cs="Arial"/>
          <w:sz w:val="24"/>
          <w:szCs w:val="24"/>
          <w:lang w:val="fr-FR"/>
        </w:rPr>
        <w:t>conform</w:t>
      </w:r>
      <w:proofErr w:type="spellEnd"/>
      <w:r w:rsidR="008451AA" w:rsidRPr="002F3475">
        <w:rPr>
          <w:rFonts w:ascii="Arial" w:hAnsi="Arial" w:cs="Arial"/>
          <w:sz w:val="24"/>
          <w:szCs w:val="24"/>
          <w:lang w:val="fr-FR"/>
        </w:rPr>
        <w:t xml:space="preserve"> </w:t>
      </w:r>
      <w:proofErr w:type="spellStart"/>
      <w:r w:rsidR="008451AA" w:rsidRPr="002F3475">
        <w:rPr>
          <w:rFonts w:ascii="Arial" w:hAnsi="Arial" w:cs="Arial"/>
          <w:sz w:val="24"/>
          <w:szCs w:val="24"/>
          <w:lang w:val="fr-FR"/>
        </w:rPr>
        <w:t>extrasului</w:t>
      </w:r>
      <w:proofErr w:type="spellEnd"/>
      <w:r w:rsidR="008451AA" w:rsidRPr="002F3475">
        <w:rPr>
          <w:rFonts w:ascii="Arial" w:hAnsi="Arial" w:cs="Arial"/>
          <w:sz w:val="24"/>
          <w:szCs w:val="24"/>
          <w:lang w:val="fr-FR"/>
        </w:rPr>
        <w:t xml:space="preserve"> de carte </w:t>
      </w:r>
      <w:proofErr w:type="spellStart"/>
      <w:r w:rsidR="008451AA" w:rsidRPr="002F3475">
        <w:rPr>
          <w:rFonts w:ascii="Arial" w:hAnsi="Arial" w:cs="Arial"/>
          <w:sz w:val="24"/>
          <w:szCs w:val="24"/>
          <w:lang w:val="fr-FR"/>
        </w:rPr>
        <w:t>funciară</w:t>
      </w:r>
      <w:proofErr w:type="spellEnd"/>
      <w:r w:rsidR="008451AA" w:rsidRPr="002F3475">
        <w:rPr>
          <w:rFonts w:ascii="Arial" w:hAnsi="Arial" w:cs="Arial"/>
          <w:sz w:val="24"/>
          <w:szCs w:val="24"/>
          <w:lang w:val="fr-FR"/>
        </w:rPr>
        <w:t xml:space="preserve"> nr. 50348. </w:t>
      </w:r>
      <w:r w:rsidR="008451AA" w:rsidRPr="002F3475">
        <w:rPr>
          <w:rFonts w:ascii="Arial" w:hAnsi="Arial" w:cs="Arial"/>
          <w:sz w:val="24"/>
          <w:szCs w:val="24"/>
          <w:lang w:val="it-IT"/>
        </w:rPr>
        <w:t>Folosința actuală: arabil.</w:t>
      </w:r>
      <w:r w:rsidR="008451AA" w:rsidRPr="002F3475">
        <w:rPr>
          <w:rFonts w:ascii="Arial" w:hAnsi="Arial" w:cs="Arial"/>
          <w:sz w:val="24"/>
          <w:szCs w:val="24"/>
          <w:lang w:val="ro-RO"/>
        </w:rPr>
        <w:t xml:space="preserve"> </w:t>
      </w:r>
      <w:r w:rsidR="008451AA" w:rsidRPr="002F3475">
        <w:rPr>
          <w:rFonts w:ascii="Arial" w:hAnsi="Arial" w:cs="Arial"/>
          <w:sz w:val="24"/>
          <w:szCs w:val="24"/>
          <w:lang w:val="it-IT"/>
        </w:rPr>
        <w:t>Destinația stabilită prin PUG: teren extravilan cu posibilitatea construirii anexe de exploatație agricolă. Vecinătățile obiectivului studiat sunt:</w:t>
      </w:r>
      <w:r w:rsidR="008451AA" w:rsidRPr="002F3475">
        <w:rPr>
          <w:rFonts w:ascii="Arial" w:hAnsi="Arial" w:cs="Arial"/>
          <w:sz w:val="24"/>
          <w:szCs w:val="24"/>
          <w:lang w:val="ro-RO"/>
        </w:rPr>
        <w:t xml:space="preserve"> </w:t>
      </w:r>
      <w:r w:rsidR="008451AA" w:rsidRPr="002F3475">
        <w:rPr>
          <w:rFonts w:ascii="Arial" w:hAnsi="Arial" w:cs="Arial"/>
          <w:sz w:val="24"/>
          <w:szCs w:val="24"/>
          <w:lang w:val="it-IT"/>
        </w:rPr>
        <w:t xml:space="preserve">amplasamentul se </w:t>
      </w:r>
      <w:r w:rsidR="008451AA" w:rsidRPr="002F3475">
        <w:rPr>
          <w:rFonts w:ascii="Arial" w:hAnsi="Arial" w:cs="Arial"/>
          <w:sz w:val="24"/>
          <w:szCs w:val="24"/>
          <w:lang w:val="ro-RO"/>
        </w:rPr>
        <w:t>învecinează la nord la distanța min. de 109,02</w:t>
      </w:r>
      <w:r w:rsidR="002F3475" w:rsidRPr="002F3475">
        <w:rPr>
          <w:rFonts w:ascii="Arial" w:hAnsi="Arial" w:cs="Arial"/>
          <w:sz w:val="24"/>
          <w:szCs w:val="24"/>
          <w:lang w:val="ro-RO"/>
        </w:rPr>
        <w:t xml:space="preserve"> </w:t>
      </w:r>
      <w:r w:rsidR="008451AA" w:rsidRPr="002F3475">
        <w:rPr>
          <w:rFonts w:ascii="Arial" w:hAnsi="Arial" w:cs="Arial"/>
          <w:sz w:val="24"/>
          <w:szCs w:val="24"/>
          <w:lang w:val="ro-RO"/>
        </w:rPr>
        <w:t>m cu limita UAT Camăr, la sud la distanța max. de 14,96</w:t>
      </w:r>
      <w:r w:rsidR="002F3475" w:rsidRPr="002F3475">
        <w:rPr>
          <w:rFonts w:ascii="Arial" w:hAnsi="Arial" w:cs="Arial"/>
          <w:sz w:val="24"/>
          <w:szCs w:val="24"/>
          <w:lang w:val="ro-RO"/>
        </w:rPr>
        <w:t xml:space="preserve"> </w:t>
      </w:r>
      <w:r w:rsidR="008451AA" w:rsidRPr="002F3475">
        <w:rPr>
          <w:rFonts w:ascii="Arial" w:hAnsi="Arial" w:cs="Arial"/>
          <w:sz w:val="24"/>
          <w:szCs w:val="24"/>
          <w:lang w:val="ro-RO"/>
        </w:rPr>
        <w:t>m un drum de interes local de unde se realizează accesul, la vest la o distanță de min. 0,80</w:t>
      </w:r>
      <w:r w:rsidR="002F3475" w:rsidRPr="002F3475">
        <w:rPr>
          <w:rFonts w:ascii="Arial" w:hAnsi="Arial" w:cs="Arial"/>
          <w:sz w:val="24"/>
          <w:szCs w:val="24"/>
          <w:lang w:val="ro-RO"/>
        </w:rPr>
        <w:t xml:space="preserve"> </w:t>
      </w:r>
      <w:r w:rsidR="008451AA" w:rsidRPr="002F3475">
        <w:rPr>
          <w:rFonts w:ascii="Arial" w:hAnsi="Arial" w:cs="Arial"/>
          <w:sz w:val="24"/>
          <w:szCs w:val="24"/>
          <w:lang w:val="ro-RO"/>
        </w:rPr>
        <w:t>m cu terenul primăriei și la est la 10,17</w:t>
      </w:r>
      <w:r w:rsidR="002F3475" w:rsidRPr="002F3475">
        <w:rPr>
          <w:rFonts w:ascii="Arial" w:hAnsi="Arial" w:cs="Arial"/>
          <w:sz w:val="24"/>
          <w:szCs w:val="24"/>
          <w:lang w:val="ro-RO"/>
        </w:rPr>
        <w:t xml:space="preserve"> </w:t>
      </w:r>
      <w:r w:rsidR="008451AA" w:rsidRPr="002F3475">
        <w:rPr>
          <w:rFonts w:ascii="Arial" w:hAnsi="Arial" w:cs="Arial"/>
          <w:sz w:val="24"/>
          <w:szCs w:val="24"/>
          <w:lang w:val="ro-RO"/>
        </w:rPr>
        <w:t>m o proprietate întăbulată cu nr. Cad. 50347 pe numele Szoboszlai Attila</w:t>
      </w:r>
      <w:r w:rsidR="008F1BDD" w:rsidRPr="002F3475">
        <w:rPr>
          <w:rFonts w:ascii="Arial" w:hAnsi="Arial" w:cs="Arial"/>
          <w:iCs/>
          <w:noProof/>
          <w:sz w:val="24"/>
          <w:szCs w:val="24"/>
          <w:lang w:val="ro-RO"/>
        </w:rPr>
        <w:t>.</w:t>
      </w:r>
    </w:p>
    <w:p w:rsidR="004E6183" w:rsidRPr="007E2085" w:rsidRDefault="00351254" w:rsidP="004E6183">
      <w:pPr>
        <w:spacing w:after="0" w:line="240" w:lineRule="auto"/>
        <w:ind w:firstLine="720"/>
        <w:jc w:val="both"/>
        <w:rPr>
          <w:rFonts w:ascii="Arial" w:hAnsi="Arial" w:cs="Arial"/>
          <w:noProof/>
          <w:sz w:val="24"/>
          <w:szCs w:val="24"/>
          <w:lang w:val="ro-RO"/>
        </w:rPr>
      </w:pPr>
      <w:r w:rsidRPr="007E2085">
        <w:rPr>
          <w:rFonts w:ascii="Arial" w:hAnsi="Arial" w:cs="Arial"/>
          <w:b/>
          <w:bCs/>
          <w:noProof/>
          <w:sz w:val="24"/>
          <w:szCs w:val="24"/>
          <w:lang w:val="ro-RO"/>
        </w:rPr>
        <w:t>c</w:t>
      </w:r>
      <w:r w:rsidRPr="007E2085">
        <w:rPr>
          <w:rFonts w:ascii="Arial" w:hAnsi="Arial" w:cs="Arial"/>
          <w:b/>
          <w:bCs/>
          <w:noProof/>
          <w:sz w:val="24"/>
          <w:szCs w:val="24"/>
          <w:vertAlign w:val="subscript"/>
          <w:lang w:val="ro-RO"/>
        </w:rPr>
        <w:t>2</w:t>
      </w:r>
      <w:r w:rsidRPr="007E2085">
        <w:rPr>
          <w:rFonts w:ascii="Arial" w:hAnsi="Arial" w:cs="Arial"/>
          <w:b/>
          <w:bCs/>
          <w:noProof/>
          <w:sz w:val="24"/>
          <w:szCs w:val="24"/>
          <w:lang w:val="ro-RO"/>
        </w:rPr>
        <w:t xml:space="preserve">) </w:t>
      </w:r>
      <w:r w:rsidR="004E6183" w:rsidRPr="007E208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7E2085">
        <w:rPr>
          <w:rFonts w:ascii="Arial" w:hAnsi="Arial" w:cs="Arial"/>
          <w:b/>
          <w:i/>
          <w:noProof/>
          <w:sz w:val="24"/>
          <w:szCs w:val="24"/>
          <w:lang w:val="ro-RO"/>
        </w:rPr>
        <w:t>:</w:t>
      </w:r>
      <w:r w:rsidR="008036B2" w:rsidRPr="007E2085">
        <w:rPr>
          <w:rFonts w:ascii="Arial" w:hAnsi="Arial" w:cs="Arial"/>
          <w:noProof/>
          <w:sz w:val="24"/>
          <w:szCs w:val="24"/>
          <w:lang w:val="ro-RO"/>
        </w:rPr>
        <w:t xml:space="preserve"> nu este cazul</w:t>
      </w:r>
      <w:r w:rsidR="006416B0" w:rsidRPr="007E2085">
        <w:rPr>
          <w:rFonts w:ascii="Arial" w:hAnsi="Arial" w:cs="Arial"/>
          <w:noProof/>
          <w:sz w:val="24"/>
          <w:szCs w:val="24"/>
          <w:lang w:val="ro-RO"/>
        </w:rPr>
        <w:t>.</w:t>
      </w:r>
      <w:r w:rsidR="006416B0" w:rsidRPr="00936862">
        <w:rPr>
          <w:rFonts w:ascii="Arial" w:hAnsi="Arial" w:cs="Arial"/>
          <w:noProof/>
          <w:color w:val="FF0000"/>
          <w:sz w:val="24"/>
          <w:szCs w:val="24"/>
          <w:lang w:val="ro-RO"/>
        </w:rPr>
        <w:t xml:space="preserve"> </w:t>
      </w:r>
      <w:r w:rsidR="006416B0" w:rsidRPr="007E2085">
        <w:rPr>
          <w:rFonts w:ascii="Arial" w:hAnsi="Arial" w:cs="Arial"/>
          <w:noProof/>
          <w:sz w:val="24"/>
          <w:szCs w:val="24"/>
          <w:lang w:val="ro-RO"/>
        </w:rPr>
        <w:t xml:space="preserve">Resursele naturale, inclusiv solul, terenurile, apa şi biodiversitatea din zonă și din subteranul acesteia nu sunt limitate sau nu au disponibilitate redusă în zona analizată, astfel </w:t>
      </w:r>
      <w:r w:rsidR="006416B0" w:rsidRPr="007E2085">
        <w:rPr>
          <w:rFonts w:ascii="Arial" w:hAnsi="Arial" w:cs="Arial"/>
          <w:i/>
          <w:noProof/>
          <w:sz w:val="24"/>
          <w:szCs w:val="24"/>
          <w:lang w:val="ro-RO"/>
        </w:rPr>
        <w:t>prin realizarea proiectului impactul va fi nesemnificativ</w:t>
      </w:r>
      <w:r w:rsidR="006416B0" w:rsidRPr="007E2085">
        <w:rPr>
          <w:rFonts w:ascii="Arial" w:hAnsi="Arial" w:cs="Arial"/>
          <w:b/>
          <w:i/>
          <w:noProof/>
          <w:sz w:val="24"/>
          <w:szCs w:val="24"/>
          <w:lang w:val="ro-RO"/>
        </w:rPr>
        <w:t xml:space="preserve"> </w:t>
      </w:r>
      <w:r w:rsidR="006416B0" w:rsidRPr="007E2085">
        <w:rPr>
          <w:rFonts w:ascii="Arial" w:hAnsi="Arial" w:cs="Arial"/>
          <w:i/>
          <w:noProof/>
          <w:sz w:val="24"/>
          <w:szCs w:val="24"/>
          <w:lang w:val="ro-RO"/>
        </w:rPr>
        <w:t>asupra</w:t>
      </w:r>
      <w:r w:rsidR="006416B0" w:rsidRPr="007E2085">
        <w:rPr>
          <w:rFonts w:ascii="Arial" w:hAnsi="Arial" w:cs="Arial"/>
          <w:b/>
          <w:i/>
          <w:noProof/>
          <w:sz w:val="24"/>
          <w:szCs w:val="24"/>
          <w:lang w:val="ro-RO"/>
        </w:rPr>
        <w:t xml:space="preserve"> </w:t>
      </w:r>
      <w:r w:rsidR="006416B0" w:rsidRPr="007E2085">
        <w:rPr>
          <w:rFonts w:ascii="Arial" w:hAnsi="Arial" w:cs="Arial"/>
          <w:i/>
          <w:noProof/>
          <w:sz w:val="24"/>
          <w:szCs w:val="24"/>
          <w:lang w:val="ro-RO"/>
        </w:rPr>
        <w:t>utilizării resurselor naturale.</w:t>
      </w:r>
    </w:p>
    <w:p w:rsidR="004E6183" w:rsidRPr="00CF03C4" w:rsidRDefault="00B54566" w:rsidP="004E6183">
      <w:pPr>
        <w:spacing w:after="0" w:line="240" w:lineRule="auto"/>
        <w:ind w:firstLine="720"/>
        <w:jc w:val="both"/>
        <w:rPr>
          <w:rFonts w:ascii="Arial" w:hAnsi="Arial" w:cs="Arial"/>
          <w:noProof/>
          <w:sz w:val="24"/>
          <w:szCs w:val="24"/>
          <w:lang w:val="ro-RO"/>
        </w:rPr>
      </w:pPr>
      <w:r w:rsidRPr="00CF03C4">
        <w:rPr>
          <w:rFonts w:ascii="Arial" w:hAnsi="Arial" w:cs="Arial"/>
          <w:b/>
          <w:bCs/>
          <w:noProof/>
          <w:sz w:val="24"/>
          <w:szCs w:val="24"/>
          <w:lang w:val="ro-RO"/>
        </w:rPr>
        <w:t>c</w:t>
      </w:r>
      <w:r w:rsidRPr="00CF03C4">
        <w:rPr>
          <w:rFonts w:ascii="Arial" w:hAnsi="Arial" w:cs="Arial"/>
          <w:b/>
          <w:bCs/>
          <w:noProof/>
          <w:sz w:val="24"/>
          <w:szCs w:val="24"/>
          <w:vertAlign w:val="subscript"/>
          <w:lang w:val="ro-RO"/>
        </w:rPr>
        <w:t>3</w:t>
      </w:r>
      <w:r w:rsidRPr="00CF03C4">
        <w:rPr>
          <w:rFonts w:ascii="Arial" w:hAnsi="Arial" w:cs="Arial"/>
          <w:b/>
          <w:bCs/>
          <w:noProof/>
          <w:sz w:val="24"/>
          <w:szCs w:val="24"/>
          <w:lang w:val="ro-RO"/>
        </w:rPr>
        <w:t xml:space="preserve">) </w:t>
      </w:r>
      <w:r w:rsidR="004E6183" w:rsidRPr="00CF03C4">
        <w:rPr>
          <w:rFonts w:ascii="Arial" w:hAnsi="Arial" w:cs="Arial"/>
          <w:b/>
          <w:i/>
          <w:noProof/>
          <w:sz w:val="24"/>
          <w:szCs w:val="24"/>
          <w:lang w:val="ro-RO"/>
        </w:rPr>
        <w:t>capacitatea de absorbţie a mediului natural, acordându-se o atenţie specială următoarelor zone:</w:t>
      </w:r>
    </w:p>
    <w:p w:rsidR="00B54566" w:rsidRPr="00CF03C4" w:rsidRDefault="004E6183" w:rsidP="00B54566">
      <w:pPr>
        <w:pStyle w:val="ListParagraph"/>
        <w:numPr>
          <w:ilvl w:val="0"/>
          <w:numId w:val="13"/>
        </w:numPr>
        <w:spacing w:after="0" w:line="240" w:lineRule="auto"/>
        <w:jc w:val="both"/>
        <w:rPr>
          <w:rFonts w:ascii="Arial" w:hAnsi="Arial" w:cs="Arial"/>
          <w:noProof/>
          <w:sz w:val="24"/>
          <w:szCs w:val="24"/>
          <w:lang w:val="ro-RO"/>
        </w:rPr>
      </w:pPr>
      <w:r w:rsidRPr="00CF03C4">
        <w:rPr>
          <w:rFonts w:ascii="Arial" w:hAnsi="Arial" w:cs="Arial"/>
          <w:noProof/>
          <w:sz w:val="24"/>
          <w:szCs w:val="24"/>
          <w:lang w:val="ro-RO"/>
        </w:rPr>
        <w:t>zone umede, z</w:t>
      </w:r>
      <w:r w:rsidR="00B54566" w:rsidRPr="00CF03C4">
        <w:rPr>
          <w:rFonts w:ascii="Arial" w:hAnsi="Arial" w:cs="Arial"/>
          <w:noProof/>
          <w:sz w:val="24"/>
          <w:szCs w:val="24"/>
          <w:lang w:val="ro-RO"/>
        </w:rPr>
        <w:t>one riverane, guri ale râurilor: nu este cazul;</w:t>
      </w:r>
    </w:p>
    <w:p w:rsidR="003A7B98" w:rsidRPr="00CF03C4" w:rsidRDefault="004E6183" w:rsidP="003A7B98">
      <w:pPr>
        <w:pStyle w:val="ListParagraph"/>
        <w:numPr>
          <w:ilvl w:val="0"/>
          <w:numId w:val="13"/>
        </w:numPr>
        <w:spacing w:after="0" w:line="240" w:lineRule="auto"/>
        <w:jc w:val="both"/>
        <w:rPr>
          <w:rFonts w:ascii="Arial" w:hAnsi="Arial" w:cs="Arial"/>
          <w:noProof/>
          <w:sz w:val="24"/>
          <w:szCs w:val="24"/>
          <w:lang w:val="ro-RO"/>
        </w:rPr>
      </w:pPr>
      <w:r w:rsidRPr="00CF03C4">
        <w:rPr>
          <w:rFonts w:ascii="Arial" w:hAnsi="Arial" w:cs="Arial"/>
          <w:noProof/>
          <w:sz w:val="24"/>
          <w:szCs w:val="24"/>
          <w:lang w:val="ro-RO"/>
        </w:rPr>
        <w:t>zone costiere şi mediul marin</w:t>
      </w:r>
      <w:r w:rsidR="003A7B98" w:rsidRPr="00CF03C4">
        <w:rPr>
          <w:rFonts w:ascii="Arial" w:hAnsi="Arial" w:cs="Arial"/>
          <w:noProof/>
          <w:sz w:val="24"/>
          <w:szCs w:val="24"/>
          <w:lang w:val="ro-RO"/>
        </w:rPr>
        <w:t>: nu este cazul;</w:t>
      </w:r>
    </w:p>
    <w:p w:rsidR="005167E4" w:rsidRPr="00CF03C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F03C4">
        <w:rPr>
          <w:rFonts w:ascii="Arial" w:hAnsi="Arial" w:cs="Arial"/>
          <w:noProof/>
          <w:sz w:val="24"/>
          <w:szCs w:val="24"/>
          <w:lang w:val="ro-RO"/>
        </w:rPr>
        <w:t>zonele montane şi forestiere</w:t>
      </w:r>
      <w:r w:rsidR="005167E4" w:rsidRPr="00CF03C4">
        <w:rPr>
          <w:rFonts w:ascii="Arial" w:hAnsi="Arial" w:cs="Arial"/>
          <w:noProof/>
          <w:sz w:val="24"/>
          <w:szCs w:val="24"/>
          <w:lang w:val="ro-RO"/>
        </w:rPr>
        <w:t>: nu este cazul;</w:t>
      </w:r>
    </w:p>
    <w:p w:rsidR="005167E4" w:rsidRPr="00CF03C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F03C4">
        <w:rPr>
          <w:rFonts w:ascii="Arial" w:hAnsi="Arial" w:cs="Arial"/>
          <w:noProof/>
          <w:sz w:val="24"/>
          <w:szCs w:val="24"/>
          <w:lang w:val="ro-RO"/>
        </w:rPr>
        <w:t>arii naturale protejate de interes naţional, comunitar, internaţional</w:t>
      </w:r>
      <w:r w:rsidR="005167E4" w:rsidRPr="00CF03C4">
        <w:rPr>
          <w:rFonts w:ascii="Arial" w:hAnsi="Arial" w:cs="Arial"/>
          <w:noProof/>
          <w:sz w:val="24"/>
          <w:szCs w:val="24"/>
          <w:lang w:val="ro-RO"/>
        </w:rPr>
        <w:t>: nu este cazul;</w:t>
      </w:r>
    </w:p>
    <w:p w:rsidR="00B54566" w:rsidRPr="00CF03C4"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CF03C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F03C4">
        <w:rPr>
          <w:rFonts w:ascii="Arial" w:hAnsi="Arial" w:cs="Arial"/>
          <w:noProof/>
          <w:sz w:val="24"/>
          <w:szCs w:val="24"/>
          <w:lang w:val="ro-RO"/>
        </w:rPr>
        <w:t>: nu este cazul;</w:t>
      </w:r>
    </w:p>
    <w:p w:rsidR="00B54566" w:rsidRPr="00CF03C4"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CF03C4">
        <w:rPr>
          <w:rFonts w:ascii="Arial" w:hAnsi="Arial" w:cs="Arial"/>
          <w:noProof/>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F03C4">
        <w:rPr>
          <w:rFonts w:ascii="Arial" w:hAnsi="Arial" w:cs="Arial"/>
          <w:noProof/>
          <w:sz w:val="24"/>
          <w:szCs w:val="24"/>
          <w:lang w:val="ro-RO"/>
        </w:rPr>
        <w:t>: nu este cazul;</w:t>
      </w:r>
    </w:p>
    <w:p w:rsidR="00CF03C4" w:rsidRPr="00FA1E67"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FA1E67">
        <w:rPr>
          <w:rFonts w:ascii="Arial" w:hAnsi="Arial" w:cs="Arial"/>
          <w:noProof/>
          <w:sz w:val="24"/>
          <w:szCs w:val="24"/>
          <w:lang w:val="ro-RO"/>
        </w:rPr>
        <w:t>zonele cu o densitate mare a populaţiei:</w:t>
      </w:r>
      <w:r w:rsidRPr="00FA1E67">
        <w:rPr>
          <w:rFonts w:ascii="Liberation Serif" w:eastAsia="SimSun" w:hAnsi="Liberation Serif" w:cs="Arial Unicode MS"/>
          <w:kern w:val="1"/>
          <w:sz w:val="24"/>
          <w:szCs w:val="24"/>
          <w:lang w:val="ro-RO" w:eastAsia="zh-CN" w:bidi="hi-IN"/>
        </w:rPr>
        <w:t xml:space="preserve"> </w:t>
      </w:r>
      <w:r w:rsidR="00FA1E67" w:rsidRPr="00FA1E67">
        <w:rPr>
          <w:rFonts w:ascii="Arial" w:hAnsi="Arial" w:cs="Arial"/>
          <w:noProof/>
          <w:sz w:val="24"/>
          <w:szCs w:val="24"/>
          <w:lang w:val="ro-RO"/>
        </w:rPr>
        <w:t>nu este</w:t>
      </w:r>
      <w:r w:rsidR="00FA1E67" w:rsidRPr="00CF03C4">
        <w:rPr>
          <w:rFonts w:ascii="Arial" w:hAnsi="Arial" w:cs="Arial"/>
          <w:noProof/>
          <w:sz w:val="24"/>
          <w:szCs w:val="24"/>
          <w:lang w:val="ro-RO"/>
        </w:rPr>
        <w:t xml:space="preserve"> cazul;</w:t>
      </w:r>
    </w:p>
    <w:p w:rsidR="00DE4B36" w:rsidRPr="00CF03C4"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CF03C4">
        <w:rPr>
          <w:rFonts w:ascii="Arial" w:hAnsi="Arial" w:cs="Arial"/>
          <w:noProof/>
          <w:sz w:val="24"/>
          <w:szCs w:val="24"/>
          <w:lang w:val="ro-RO"/>
        </w:rPr>
        <w:t>peisaje şi situri importante din punct de vedere istoric, cultural sau arheologic: nu este cazul;</w:t>
      </w:r>
    </w:p>
    <w:p w:rsidR="00B54566" w:rsidRPr="00936862" w:rsidRDefault="004E6183" w:rsidP="009B1658">
      <w:pPr>
        <w:spacing w:after="0" w:line="240" w:lineRule="auto"/>
        <w:ind w:firstLine="720"/>
        <w:jc w:val="both"/>
        <w:rPr>
          <w:rFonts w:ascii="Arial" w:hAnsi="Arial" w:cs="Arial"/>
          <w:b/>
          <w:bCs/>
          <w:noProof/>
          <w:color w:val="FF0000"/>
          <w:sz w:val="24"/>
          <w:szCs w:val="24"/>
          <w:lang w:val="ro-RO"/>
        </w:rPr>
      </w:pPr>
      <w:r w:rsidRPr="00936862">
        <w:rPr>
          <w:rFonts w:ascii="Arial" w:hAnsi="Arial" w:cs="Arial"/>
          <w:b/>
          <w:bCs/>
          <w:noProof/>
          <w:color w:val="FF0000"/>
          <w:sz w:val="24"/>
          <w:szCs w:val="24"/>
          <w:lang w:val="ro-RO"/>
        </w:rPr>
        <w:t>   </w:t>
      </w:r>
    </w:p>
    <w:p w:rsidR="004E6183" w:rsidRPr="00123AEA" w:rsidRDefault="00C938C4" w:rsidP="00C938C4">
      <w:pPr>
        <w:spacing w:after="0" w:line="240" w:lineRule="auto"/>
        <w:jc w:val="both"/>
        <w:rPr>
          <w:rFonts w:ascii="Arial" w:hAnsi="Arial" w:cs="Arial"/>
          <w:b/>
          <w:noProof/>
          <w:sz w:val="24"/>
          <w:szCs w:val="24"/>
          <w:lang w:val="ro-RO"/>
        </w:rPr>
      </w:pPr>
      <w:r w:rsidRPr="00123AEA">
        <w:rPr>
          <w:rFonts w:ascii="Arial" w:hAnsi="Arial" w:cs="Arial"/>
          <w:b/>
          <w:bCs/>
          <w:noProof/>
          <w:sz w:val="24"/>
          <w:szCs w:val="24"/>
          <w:lang w:val="ro-RO"/>
        </w:rPr>
        <w:t xml:space="preserve">d). </w:t>
      </w:r>
      <w:r w:rsidR="004E6183" w:rsidRPr="00123AEA">
        <w:rPr>
          <w:rFonts w:ascii="Arial" w:hAnsi="Arial" w:cs="Arial"/>
          <w:b/>
          <w:noProof/>
          <w:sz w:val="24"/>
          <w:szCs w:val="24"/>
          <w:lang w:val="ro-RO"/>
        </w:rPr>
        <w:t>Tipurile şi caracteristicile impactului potenţial</w:t>
      </w:r>
      <w:r w:rsidRPr="00123AEA">
        <w:rPr>
          <w:rFonts w:ascii="Arial" w:hAnsi="Arial" w:cs="Arial"/>
          <w:b/>
          <w:noProof/>
          <w:sz w:val="24"/>
          <w:szCs w:val="24"/>
          <w:lang w:val="ro-RO"/>
        </w:rPr>
        <w:t>:</w:t>
      </w:r>
    </w:p>
    <w:p w:rsidR="004E6183" w:rsidRPr="00936862" w:rsidRDefault="004E6183" w:rsidP="004E6183">
      <w:pPr>
        <w:spacing w:after="0" w:line="240" w:lineRule="auto"/>
        <w:ind w:firstLine="720"/>
        <w:jc w:val="both"/>
        <w:rPr>
          <w:rFonts w:ascii="Arial" w:hAnsi="Arial" w:cs="Arial"/>
          <w:noProof/>
          <w:color w:val="FF0000"/>
          <w:sz w:val="24"/>
          <w:szCs w:val="24"/>
          <w:lang w:val="pt-BR"/>
        </w:rPr>
      </w:pPr>
      <w:r w:rsidRPr="00123AEA">
        <w:rPr>
          <w:rFonts w:ascii="Arial" w:hAnsi="Arial" w:cs="Arial"/>
          <w:b/>
          <w:bCs/>
          <w:noProof/>
          <w:sz w:val="24"/>
          <w:szCs w:val="24"/>
          <w:lang w:val="ro-RO"/>
        </w:rPr>
        <w:t>   </w:t>
      </w:r>
      <w:r w:rsidR="00F129DE" w:rsidRPr="00123AEA">
        <w:rPr>
          <w:rFonts w:ascii="Arial" w:hAnsi="Arial" w:cs="Arial"/>
          <w:sz w:val="24"/>
          <w:szCs w:val="24"/>
          <w:lang w:val="ro-RO"/>
        </w:rPr>
        <w:t>d</w:t>
      </w:r>
      <w:r w:rsidR="00F129DE" w:rsidRPr="00123AEA">
        <w:rPr>
          <w:rFonts w:ascii="Arial" w:hAnsi="Arial" w:cs="Arial"/>
          <w:sz w:val="24"/>
          <w:szCs w:val="24"/>
          <w:vertAlign w:val="subscript"/>
          <w:lang w:val="ro-RO"/>
        </w:rPr>
        <w:t>1</w:t>
      </w:r>
      <w:r w:rsidR="00F129DE" w:rsidRPr="00123AEA">
        <w:rPr>
          <w:rFonts w:ascii="Arial" w:hAnsi="Arial" w:cs="Arial"/>
          <w:sz w:val="24"/>
          <w:szCs w:val="24"/>
          <w:lang w:val="ro-RO"/>
        </w:rPr>
        <w:t xml:space="preserve">) </w:t>
      </w:r>
      <w:r w:rsidRPr="00123AEA">
        <w:rPr>
          <w:rFonts w:ascii="Arial" w:hAnsi="Arial" w:cs="Arial"/>
          <w:noProof/>
          <w:sz w:val="24"/>
          <w:szCs w:val="24"/>
          <w:lang w:val="ro-RO"/>
        </w:rPr>
        <w:t>importanţa şi extinderea spaţială a impactului - de exemplu, zona geografică şi dimensiunea populaţiei care poate fi afectată</w:t>
      </w:r>
      <w:r w:rsidR="00F129DE" w:rsidRPr="00123AEA">
        <w:rPr>
          <w:rFonts w:ascii="Arial" w:hAnsi="Arial" w:cs="Arial"/>
          <w:noProof/>
          <w:sz w:val="24"/>
          <w:szCs w:val="24"/>
          <w:lang w:val="ro-RO"/>
        </w:rPr>
        <w:t xml:space="preserve">: </w:t>
      </w:r>
      <w:r w:rsidR="00F129DE" w:rsidRPr="00123AEA">
        <w:rPr>
          <w:rFonts w:ascii="Arial" w:hAnsi="Arial" w:cs="Arial"/>
          <w:sz w:val="24"/>
          <w:szCs w:val="24"/>
          <w:lang w:val="pt-BR"/>
        </w:rPr>
        <w:t>- p</w:t>
      </w:r>
      <w:r w:rsidR="00F15F32" w:rsidRPr="00123AEA">
        <w:rPr>
          <w:rFonts w:ascii="Arial" w:hAnsi="Arial" w:cs="Arial"/>
          <w:sz w:val="24"/>
          <w:szCs w:val="24"/>
          <w:lang w:val="pt-BR"/>
        </w:rPr>
        <w:t>unctual pe perioada de execuţie.</w:t>
      </w:r>
      <w:r w:rsidR="00F15F32" w:rsidRPr="00936862">
        <w:rPr>
          <w:rFonts w:ascii="Arial" w:hAnsi="Arial" w:cs="Arial"/>
          <w:color w:val="FF0000"/>
          <w:sz w:val="24"/>
          <w:szCs w:val="24"/>
          <w:lang w:val="pt-BR"/>
        </w:rPr>
        <w:t xml:space="preserve"> </w:t>
      </w:r>
    </w:p>
    <w:p w:rsidR="004E6183" w:rsidRPr="00936862" w:rsidRDefault="00170F1F" w:rsidP="00EB748E">
      <w:pPr>
        <w:spacing w:after="0" w:line="240" w:lineRule="auto"/>
        <w:ind w:firstLine="720"/>
        <w:jc w:val="both"/>
        <w:rPr>
          <w:rFonts w:ascii="Arial" w:hAnsi="Arial" w:cs="Arial"/>
          <w:bCs/>
          <w:noProof/>
          <w:color w:val="FF0000"/>
          <w:sz w:val="24"/>
          <w:szCs w:val="24"/>
          <w:lang w:val="ro-RO"/>
        </w:rPr>
      </w:pPr>
      <w:r w:rsidRPr="00844C55">
        <w:rPr>
          <w:rFonts w:ascii="Arial" w:hAnsi="Arial" w:cs="Arial"/>
          <w:sz w:val="24"/>
          <w:szCs w:val="24"/>
          <w:lang w:val="pt-BR"/>
        </w:rPr>
        <w:t xml:space="preserve">   </w:t>
      </w:r>
      <w:r w:rsidRPr="00844C55">
        <w:rPr>
          <w:rFonts w:ascii="Arial" w:hAnsi="Arial" w:cs="Arial"/>
          <w:bCs/>
          <w:noProof/>
          <w:sz w:val="24"/>
          <w:szCs w:val="24"/>
          <w:lang w:val="ro-RO"/>
        </w:rPr>
        <w:t>d</w:t>
      </w:r>
      <w:r w:rsidRPr="00844C55">
        <w:rPr>
          <w:rFonts w:ascii="Arial" w:hAnsi="Arial" w:cs="Arial"/>
          <w:bCs/>
          <w:noProof/>
          <w:sz w:val="24"/>
          <w:szCs w:val="24"/>
          <w:vertAlign w:val="subscript"/>
          <w:lang w:val="ro-RO"/>
        </w:rPr>
        <w:t>2</w:t>
      </w:r>
      <w:r w:rsidRPr="00844C55">
        <w:rPr>
          <w:rFonts w:ascii="Arial" w:hAnsi="Arial" w:cs="Arial"/>
          <w:bCs/>
          <w:noProof/>
          <w:sz w:val="24"/>
          <w:szCs w:val="24"/>
          <w:lang w:val="ro-RO"/>
        </w:rPr>
        <w:t xml:space="preserve">) </w:t>
      </w:r>
      <w:r w:rsidR="004E6183" w:rsidRPr="00844C55">
        <w:rPr>
          <w:rFonts w:ascii="Arial" w:hAnsi="Arial" w:cs="Arial"/>
          <w:bCs/>
          <w:noProof/>
          <w:sz w:val="24"/>
          <w:szCs w:val="24"/>
          <w:lang w:val="ro-RO"/>
        </w:rPr>
        <w:t>natura impactului</w:t>
      </w:r>
      <w:r w:rsidR="00F31359" w:rsidRPr="0025743D">
        <w:rPr>
          <w:rFonts w:ascii="Arial" w:hAnsi="Arial" w:cs="Arial"/>
          <w:bCs/>
          <w:noProof/>
          <w:sz w:val="24"/>
          <w:szCs w:val="24"/>
          <w:lang w:val="ro-RO"/>
        </w:rPr>
        <w:t>: -</w:t>
      </w:r>
      <w:r w:rsidR="00EB748E" w:rsidRPr="0025743D">
        <w:rPr>
          <w:rFonts w:ascii="Arial" w:hAnsi="Arial" w:cs="Arial"/>
          <w:bCs/>
          <w:noProof/>
          <w:sz w:val="24"/>
          <w:szCs w:val="24"/>
          <w:lang w:val="ro-RO"/>
        </w:rPr>
        <w:t xml:space="preserve"> </w:t>
      </w:r>
      <w:r w:rsidR="0025743D" w:rsidRPr="0025743D">
        <w:rPr>
          <w:rFonts w:ascii="Arial" w:hAnsi="Arial" w:cs="Arial"/>
          <w:sz w:val="24"/>
          <w:szCs w:val="24"/>
          <w:lang w:val="ro-RO"/>
        </w:rPr>
        <w:t>nu este</w:t>
      </w:r>
      <w:r w:rsidR="0025743D" w:rsidRPr="00844C55">
        <w:rPr>
          <w:rFonts w:ascii="Arial" w:hAnsi="Arial" w:cs="Arial"/>
          <w:sz w:val="24"/>
          <w:szCs w:val="24"/>
          <w:lang w:val="ro-RO"/>
        </w:rPr>
        <w:t xml:space="preserve"> cazul</w:t>
      </w:r>
      <w:r w:rsidR="0025743D">
        <w:rPr>
          <w:rFonts w:ascii="Arial" w:hAnsi="Arial" w:cs="Arial"/>
          <w:sz w:val="24"/>
          <w:szCs w:val="24"/>
          <w:lang w:val="ro-RO"/>
        </w:rPr>
        <w:t>;</w:t>
      </w:r>
    </w:p>
    <w:p w:rsidR="004E6183" w:rsidRPr="00844C55" w:rsidRDefault="00170F1F" w:rsidP="004E6183">
      <w:pPr>
        <w:spacing w:after="0" w:line="240" w:lineRule="auto"/>
        <w:ind w:firstLine="720"/>
        <w:jc w:val="both"/>
        <w:rPr>
          <w:rFonts w:ascii="Arial" w:hAnsi="Arial" w:cs="Arial"/>
          <w:noProof/>
          <w:sz w:val="24"/>
          <w:szCs w:val="24"/>
          <w:lang w:val="ro-RO"/>
        </w:rPr>
      </w:pPr>
      <w:r w:rsidRPr="00936862">
        <w:rPr>
          <w:rFonts w:ascii="Arial" w:hAnsi="Arial" w:cs="Arial"/>
          <w:color w:val="FF0000"/>
          <w:sz w:val="24"/>
          <w:szCs w:val="24"/>
          <w:lang w:val="ro-RO"/>
        </w:rPr>
        <w:t xml:space="preserve">   </w:t>
      </w:r>
      <w:r w:rsidRPr="00844C55">
        <w:rPr>
          <w:rFonts w:ascii="Arial" w:hAnsi="Arial" w:cs="Arial"/>
          <w:sz w:val="24"/>
          <w:szCs w:val="24"/>
          <w:lang w:val="ro-RO"/>
        </w:rPr>
        <w:t>d</w:t>
      </w:r>
      <w:r w:rsidRPr="00844C55">
        <w:rPr>
          <w:rFonts w:ascii="Arial" w:hAnsi="Arial" w:cs="Arial"/>
          <w:sz w:val="24"/>
          <w:szCs w:val="24"/>
          <w:vertAlign w:val="subscript"/>
          <w:lang w:val="ro-RO"/>
        </w:rPr>
        <w:t>3</w:t>
      </w:r>
      <w:r w:rsidRPr="00844C55">
        <w:rPr>
          <w:rFonts w:ascii="Arial" w:hAnsi="Arial" w:cs="Arial"/>
          <w:sz w:val="24"/>
          <w:szCs w:val="24"/>
          <w:lang w:val="ro-RO"/>
        </w:rPr>
        <w:t xml:space="preserve">) </w:t>
      </w:r>
      <w:r w:rsidR="004E6183" w:rsidRPr="00844C55">
        <w:rPr>
          <w:rFonts w:ascii="Arial" w:hAnsi="Arial" w:cs="Arial"/>
          <w:noProof/>
          <w:sz w:val="24"/>
          <w:szCs w:val="24"/>
          <w:lang w:val="ro-RO"/>
        </w:rPr>
        <w:t>natura transfrontalieră a impactului</w:t>
      </w:r>
      <w:r w:rsidR="00F129DE" w:rsidRPr="00844C55">
        <w:rPr>
          <w:rFonts w:ascii="Arial" w:hAnsi="Arial" w:cs="Arial"/>
          <w:noProof/>
          <w:sz w:val="24"/>
          <w:szCs w:val="24"/>
          <w:lang w:val="ro-RO"/>
        </w:rPr>
        <w:t xml:space="preserve">: </w:t>
      </w:r>
      <w:r w:rsidR="00F129DE" w:rsidRPr="00844C55">
        <w:rPr>
          <w:rFonts w:ascii="Arial" w:hAnsi="Arial" w:cs="Arial"/>
          <w:sz w:val="24"/>
          <w:szCs w:val="24"/>
          <w:lang w:val="ro-RO"/>
        </w:rPr>
        <w:t>- nu este cazul</w:t>
      </w:r>
      <w:r w:rsidR="004E6183" w:rsidRPr="00844C55">
        <w:rPr>
          <w:rFonts w:ascii="Arial" w:hAnsi="Arial" w:cs="Arial"/>
          <w:noProof/>
          <w:sz w:val="24"/>
          <w:szCs w:val="24"/>
          <w:lang w:val="ro-RO"/>
        </w:rPr>
        <w:t>;</w:t>
      </w:r>
      <w:r w:rsidR="002C4B37" w:rsidRPr="00844C55">
        <w:rPr>
          <w:rFonts w:ascii="Arial" w:hAnsi="Arial" w:cs="Arial"/>
          <w:noProof/>
          <w:sz w:val="24"/>
          <w:szCs w:val="24"/>
          <w:lang w:val="ro-RO"/>
        </w:rPr>
        <w:t xml:space="preserve"> </w:t>
      </w:r>
      <w:r w:rsidR="002C4B37" w:rsidRPr="00844C55">
        <w:rPr>
          <w:rFonts w:ascii="Arial" w:hAnsi="Arial" w:cs="Arial"/>
          <w:i/>
          <w:noProof/>
          <w:sz w:val="24"/>
          <w:szCs w:val="24"/>
          <w:lang w:val="ro-RO"/>
        </w:rPr>
        <w:t>amplasamentul proiectului nu se află în apropierea graniței cu alte țări</w:t>
      </w:r>
      <w:r w:rsidR="00926C75" w:rsidRPr="00844C55">
        <w:rPr>
          <w:rFonts w:ascii="Arial" w:hAnsi="Arial" w:cs="Arial"/>
          <w:i/>
          <w:noProof/>
          <w:sz w:val="24"/>
          <w:szCs w:val="24"/>
          <w:lang w:val="ro-RO"/>
        </w:rPr>
        <w:t xml:space="preserve">, proiectul nu va influența calitatea aerului înconjurător al altei țări sau </w:t>
      </w:r>
      <w:r w:rsidR="005831A3" w:rsidRPr="00844C55">
        <w:rPr>
          <w:rFonts w:ascii="Arial" w:hAnsi="Arial" w:cs="Arial"/>
          <w:i/>
          <w:noProof/>
          <w:sz w:val="24"/>
          <w:szCs w:val="24"/>
          <w:lang w:val="ro-RO"/>
        </w:rPr>
        <w:t xml:space="preserve">nu va genera </w:t>
      </w:r>
      <w:r w:rsidR="00926C75" w:rsidRPr="00844C55">
        <w:rPr>
          <w:rFonts w:ascii="Arial" w:hAnsi="Arial" w:cs="Arial"/>
          <w:i/>
          <w:noProof/>
          <w:sz w:val="24"/>
          <w:szCs w:val="24"/>
          <w:lang w:val="ro-RO"/>
        </w:rPr>
        <w:t>emisii în ape care se genereze efecte pe teritoriul altui stat.</w:t>
      </w:r>
    </w:p>
    <w:p w:rsidR="004E6183" w:rsidRPr="00844C55" w:rsidRDefault="004E6183" w:rsidP="004E6183">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00170F1F" w:rsidRPr="00844C55">
        <w:rPr>
          <w:rFonts w:ascii="Arial" w:hAnsi="Arial" w:cs="Arial"/>
          <w:sz w:val="24"/>
          <w:szCs w:val="24"/>
          <w:lang w:val="ro-RO"/>
        </w:rPr>
        <w:t>d</w:t>
      </w:r>
      <w:r w:rsidR="00170F1F" w:rsidRPr="00844C55">
        <w:rPr>
          <w:rFonts w:ascii="Arial" w:hAnsi="Arial" w:cs="Arial"/>
          <w:sz w:val="24"/>
          <w:szCs w:val="24"/>
          <w:vertAlign w:val="subscript"/>
          <w:lang w:val="ro-RO"/>
        </w:rPr>
        <w:t>4</w:t>
      </w:r>
      <w:r w:rsidR="00170F1F" w:rsidRPr="00844C55">
        <w:rPr>
          <w:rFonts w:ascii="Arial" w:hAnsi="Arial" w:cs="Arial"/>
          <w:sz w:val="24"/>
          <w:szCs w:val="24"/>
          <w:lang w:val="ro-RO"/>
        </w:rPr>
        <w:t>)</w:t>
      </w:r>
      <w:r w:rsidRPr="00844C55">
        <w:rPr>
          <w:rFonts w:ascii="Arial" w:hAnsi="Arial" w:cs="Arial"/>
          <w:noProof/>
          <w:sz w:val="24"/>
          <w:szCs w:val="24"/>
          <w:lang w:val="ro-RO"/>
        </w:rPr>
        <w:t> intensitatea şi complexitatea impactului</w:t>
      </w:r>
      <w:r w:rsidR="00170F1F" w:rsidRPr="00844C55">
        <w:rPr>
          <w:rFonts w:ascii="Arial" w:hAnsi="Arial" w:cs="Arial"/>
          <w:noProof/>
          <w:sz w:val="24"/>
          <w:szCs w:val="24"/>
          <w:lang w:val="ro-RO"/>
        </w:rPr>
        <w:t xml:space="preserve">: </w:t>
      </w:r>
      <w:r w:rsidR="00170F1F" w:rsidRPr="00844C55">
        <w:rPr>
          <w:rFonts w:ascii="Arial" w:hAnsi="Arial" w:cs="Arial"/>
          <w:sz w:val="24"/>
          <w:szCs w:val="24"/>
          <w:lang w:val="ro-RO"/>
        </w:rPr>
        <w:t xml:space="preserve">- </w:t>
      </w:r>
      <w:r w:rsidR="001576DC" w:rsidRPr="00844C55">
        <w:rPr>
          <w:rFonts w:ascii="Arial" w:hAnsi="Arial" w:cs="Arial"/>
          <w:sz w:val="24"/>
          <w:szCs w:val="24"/>
          <w:lang w:val="ro-RO"/>
        </w:rPr>
        <w:t>va fi mică</w:t>
      </w:r>
      <w:r w:rsidR="00170F1F" w:rsidRPr="00844C55">
        <w:rPr>
          <w:rFonts w:ascii="Arial" w:hAnsi="Arial" w:cs="Arial"/>
          <w:sz w:val="24"/>
          <w:szCs w:val="24"/>
          <w:lang w:val="ro-RO"/>
        </w:rPr>
        <w:t xml:space="preserve"> pe perioada de execuţie şi funcţionare</w:t>
      </w:r>
      <w:r w:rsidRPr="00844C55">
        <w:rPr>
          <w:rFonts w:ascii="Arial" w:hAnsi="Arial" w:cs="Arial"/>
          <w:noProof/>
          <w:sz w:val="24"/>
          <w:szCs w:val="24"/>
          <w:lang w:val="ro-RO"/>
        </w:rPr>
        <w:t>;</w:t>
      </w:r>
    </w:p>
    <w:p w:rsidR="004E6183" w:rsidRPr="00844C55" w:rsidRDefault="004E6183" w:rsidP="00170F1F">
      <w:pPr>
        <w:spacing w:after="0" w:line="240" w:lineRule="auto"/>
        <w:ind w:firstLine="720"/>
        <w:jc w:val="both"/>
        <w:rPr>
          <w:rFonts w:ascii="Arial" w:hAnsi="Arial" w:cs="Arial"/>
          <w:noProof/>
          <w:sz w:val="24"/>
          <w:szCs w:val="24"/>
          <w:lang w:val="ro-RO"/>
        </w:rPr>
      </w:pPr>
      <w:r w:rsidRPr="00844C55">
        <w:rPr>
          <w:rFonts w:ascii="Arial" w:hAnsi="Arial" w:cs="Arial"/>
          <w:b/>
          <w:bCs/>
          <w:noProof/>
          <w:sz w:val="24"/>
          <w:szCs w:val="24"/>
          <w:lang w:val="ro-RO"/>
        </w:rPr>
        <w:t>   </w:t>
      </w:r>
      <w:r w:rsidR="00170F1F" w:rsidRPr="00844C55">
        <w:rPr>
          <w:rFonts w:ascii="Arial" w:hAnsi="Arial" w:cs="Arial"/>
          <w:sz w:val="24"/>
          <w:szCs w:val="24"/>
          <w:lang w:val="ro-RO"/>
        </w:rPr>
        <w:t>d</w:t>
      </w:r>
      <w:r w:rsidR="0062600A" w:rsidRPr="00844C55">
        <w:rPr>
          <w:rFonts w:ascii="Arial" w:hAnsi="Arial" w:cs="Arial"/>
          <w:sz w:val="24"/>
          <w:szCs w:val="24"/>
          <w:vertAlign w:val="subscript"/>
          <w:lang w:val="ro-RO"/>
        </w:rPr>
        <w:t>5</w:t>
      </w:r>
      <w:r w:rsidR="00170F1F" w:rsidRPr="00844C55">
        <w:rPr>
          <w:rFonts w:ascii="Arial" w:hAnsi="Arial" w:cs="Arial"/>
          <w:sz w:val="24"/>
          <w:szCs w:val="24"/>
          <w:lang w:val="ro-RO"/>
        </w:rPr>
        <w:t xml:space="preserve">) </w:t>
      </w:r>
      <w:r w:rsidRPr="00844C55">
        <w:rPr>
          <w:rFonts w:ascii="Arial" w:hAnsi="Arial" w:cs="Arial"/>
          <w:noProof/>
          <w:sz w:val="24"/>
          <w:szCs w:val="24"/>
          <w:lang w:val="ro-RO"/>
        </w:rPr>
        <w:t>probabilitatea impactului</w:t>
      </w:r>
      <w:r w:rsidR="00170F1F" w:rsidRPr="00844C55">
        <w:rPr>
          <w:rFonts w:ascii="Arial" w:hAnsi="Arial" w:cs="Arial"/>
          <w:noProof/>
          <w:sz w:val="24"/>
          <w:szCs w:val="24"/>
          <w:lang w:val="ro-RO"/>
        </w:rPr>
        <w:t xml:space="preserve"> </w:t>
      </w:r>
      <w:r w:rsidR="00170F1F" w:rsidRPr="00844C55">
        <w:rPr>
          <w:rFonts w:ascii="Arial" w:hAnsi="Arial" w:cs="Arial"/>
          <w:sz w:val="24"/>
          <w:szCs w:val="24"/>
          <w:lang w:val="ro-RO"/>
        </w:rPr>
        <w:t>- redusă, pe perioada de execuţie şi funcţionare</w:t>
      </w:r>
      <w:r w:rsidR="00170F1F" w:rsidRPr="00844C55">
        <w:rPr>
          <w:rFonts w:ascii="Arial" w:hAnsi="Arial" w:cs="Arial"/>
          <w:noProof/>
          <w:sz w:val="24"/>
          <w:szCs w:val="24"/>
          <w:lang w:val="ro-RO"/>
        </w:rPr>
        <w:t xml:space="preserve">; </w:t>
      </w:r>
    </w:p>
    <w:p w:rsidR="004E6183" w:rsidRPr="00844C55" w:rsidRDefault="0062600A" w:rsidP="004E6183">
      <w:pPr>
        <w:spacing w:after="0" w:line="240" w:lineRule="auto"/>
        <w:ind w:firstLine="720"/>
        <w:jc w:val="both"/>
        <w:rPr>
          <w:rFonts w:ascii="Arial" w:hAnsi="Arial" w:cs="Arial"/>
          <w:noProof/>
          <w:sz w:val="24"/>
          <w:szCs w:val="24"/>
          <w:lang w:val="ro-RO"/>
        </w:rPr>
      </w:pPr>
      <w:r w:rsidRPr="00844C55">
        <w:rPr>
          <w:rFonts w:ascii="Arial" w:hAnsi="Arial" w:cs="Arial"/>
          <w:sz w:val="24"/>
          <w:szCs w:val="24"/>
          <w:lang w:val="ro-RO"/>
        </w:rPr>
        <w:t xml:space="preserve">   d</w:t>
      </w:r>
      <w:r w:rsidRPr="00844C55">
        <w:rPr>
          <w:rFonts w:ascii="Arial" w:hAnsi="Arial" w:cs="Arial"/>
          <w:sz w:val="24"/>
          <w:szCs w:val="24"/>
          <w:vertAlign w:val="subscript"/>
          <w:lang w:val="ro-RO"/>
        </w:rPr>
        <w:t>6</w:t>
      </w:r>
      <w:r w:rsidRPr="00844C55">
        <w:rPr>
          <w:rFonts w:ascii="Arial" w:hAnsi="Arial" w:cs="Arial"/>
          <w:sz w:val="24"/>
          <w:szCs w:val="24"/>
          <w:lang w:val="ro-RO"/>
        </w:rPr>
        <w:t xml:space="preserve">) </w:t>
      </w:r>
      <w:r w:rsidR="004E6183" w:rsidRPr="00844C55">
        <w:rPr>
          <w:rFonts w:ascii="Arial" w:hAnsi="Arial" w:cs="Arial"/>
          <w:noProof/>
          <w:sz w:val="24"/>
          <w:szCs w:val="24"/>
          <w:lang w:val="ro-RO"/>
        </w:rPr>
        <w:t>debutul, durata, frecvenţa şi reversibilitatea preconizate ale impactului</w:t>
      </w:r>
      <w:r w:rsidRPr="00844C55">
        <w:rPr>
          <w:rFonts w:ascii="Arial" w:hAnsi="Arial" w:cs="Arial"/>
          <w:noProof/>
          <w:sz w:val="24"/>
          <w:szCs w:val="24"/>
          <w:lang w:val="ro-RO"/>
        </w:rPr>
        <w:t xml:space="preserve">: </w:t>
      </w:r>
      <w:r w:rsidRPr="00844C55">
        <w:rPr>
          <w:rFonts w:ascii="Arial" w:hAnsi="Arial" w:cs="Arial"/>
          <w:sz w:val="24"/>
          <w:szCs w:val="24"/>
          <w:lang w:val="ro-RO"/>
        </w:rPr>
        <w:t xml:space="preserve">- perioada de expunere va fi redusă, întrucât poluanţii se vor manifesta doar pe amplasamentul unde au loc lucrări de execuţie. </w:t>
      </w:r>
      <w:r w:rsidRPr="00844C55">
        <w:rPr>
          <w:rFonts w:ascii="Arial" w:hAnsi="Arial" w:cs="Arial"/>
          <w:sz w:val="24"/>
          <w:szCs w:val="24"/>
          <w:lang w:val="pt-BR"/>
        </w:rPr>
        <w:t xml:space="preserve">În perioada de execuţie a proiectului </w:t>
      </w:r>
      <w:r w:rsidR="005F1303" w:rsidRPr="00844C55">
        <w:rPr>
          <w:rFonts w:ascii="Arial" w:hAnsi="Arial" w:cs="Arial"/>
          <w:sz w:val="24"/>
          <w:szCs w:val="24"/>
          <w:lang w:val="pt-BR"/>
        </w:rPr>
        <w:t xml:space="preserve">durata și frecvența </w:t>
      </w:r>
      <w:r w:rsidRPr="00844C55">
        <w:rPr>
          <w:rFonts w:ascii="Arial" w:hAnsi="Arial" w:cs="Arial"/>
          <w:sz w:val="24"/>
          <w:szCs w:val="24"/>
          <w:lang w:val="pt-BR"/>
        </w:rPr>
        <w:t>impactul</w:t>
      </w:r>
      <w:r w:rsidR="005F1303" w:rsidRPr="00844C55">
        <w:rPr>
          <w:rFonts w:ascii="Arial" w:hAnsi="Arial" w:cs="Arial"/>
          <w:sz w:val="24"/>
          <w:szCs w:val="24"/>
          <w:lang w:val="pt-BR"/>
        </w:rPr>
        <w:t>ui</w:t>
      </w:r>
      <w:r w:rsidRPr="00844C55">
        <w:rPr>
          <w:rFonts w:ascii="Arial" w:hAnsi="Arial" w:cs="Arial"/>
          <w:sz w:val="24"/>
          <w:szCs w:val="24"/>
          <w:lang w:val="pt-BR"/>
        </w:rPr>
        <w:t xml:space="preserve"> asupra factorilor de mediu va fi temporar</w:t>
      </w:r>
      <w:r w:rsidR="004634C3" w:rsidRPr="00844C55">
        <w:rPr>
          <w:rFonts w:ascii="Arial" w:hAnsi="Arial" w:cs="Arial"/>
          <w:sz w:val="24"/>
          <w:szCs w:val="24"/>
          <w:lang w:val="pt-BR"/>
        </w:rPr>
        <w:t xml:space="preserve"> și pe termen scurt</w:t>
      </w:r>
      <w:r w:rsidRPr="00844C55">
        <w:rPr>
          <w:rFonts w:ascii="Arial" w:hAnsi="Arial" w:cs="Arial"/>
          <w:sz w:val="24"/>
          <w:szCs w:val="24"/>
          <w:lang w:val="pt-BR"/>
        </w:rPr>
        <w:t>. Pe măsura realizării lucrărilor şi închiderii fronturilor de lucru, calitatea factorilor de mediu afectaţi va reveni la parametrii iniţiali</w:t>
      </w:r>
      <w:r w:rsidR="004E6183" w:rsidRPr="00844C55">
        <w:rPr>
          <w:rFonts w:ascii="Arial" w:hAnsi="Arial" w:cs="Arial"/>
          <w:noProof/>
          <w:sz w:val="24"/>
          <w:szCs w:val="24"/>
          <w:lang w:val="ro-RO"/>
        </w:rPr>
        <w:t>;</w:t>
      </w:r>
    </w:p>
    <w:p w:rsidR="004E6183" w:rsidRPr="001605DA" w:rsidRDefault="004E6183" w:rsidP="004E6183">
      <w:pPr>
        <w:spacing w:after="0" w:line="240" w:lineRule="auto"/>
        <w:ind w:firstLine="720"/>
        <w:jc w:val="both"/>
        <w:rPr>
          <w:rFonts w:ascii="Arial" w:hAnsi="Arial" w:cs="Arial"/>
          <w:noProof/>
          <w:sz w:val="24"/>
          <w:szCs w:val="24"/>
          <w:lang w:val="ro-RO"/>
        </w:rPr>
      </w:pPr>
      <w:r w:rsidRPr="00936862">
        <w:rPr>
          <w:rFonts w:ascii="Arial" w:hAnsi="Arial" w:cs="Arial"/>
          <w:b/>
          <w:bCs/>
          <w:noProof/>
          <w:color w:val="FF0000"/>
          <w:sz w:val="24"/>
          <w:szCs w:val="24"/>
          <w:lang w:val="ro-RO"/>
        </w:rPr>
        <w:t>   </w:t>
      </w:r>
      <w:r w:rsidR="00744F41" w:rsidRPr="001605DA">
        <w:rPr>
          <w:rFonts w:ascii="Arial" w:hAnsi="Arial" w:cs="Arial"/>
          <w:sz w:val="24"/>
          <w:szCs w:val="24"/>
          <w:lang w:val="ro-RO"/>
        </w:rPr>
        <w:t>d</w:t>
      </w:r>
      <w:r w:rsidR="00744F41" w:rsidRPr="001605DA">
        <w:rPr>
          <w:rFonts w:ascii="Arial" w:hAnsi="Arial" w:cs="Arial"/>
          <w:sz w:val="24"/>
          <w:szCs w:val="24"/>
          <w:vertAlign w:val="subscript"/>
          <w:lang w:val="ro-RO"/>
        </w:rPr>
        <w:t>7</w:t>
      </w:r>
      <w:r w:rsidR="00744F41" w:rsidRPr="001605DA">
        <w:rPr>
          <w:rFonts w:ascii="Arial" w:hAnsi="Arial" w:cs="Arial"/>
          <w:sz w:val="24"/>
          <w:szCs w:val="24"/>
          <w:lang w:val="ro-RO"/>
        </w:rPr>
        <w:t>)</w:t>
      </w:r>
      <w:r w:rsidRPr="001605DA">
        <w:rPr>
          <w:rFonts w:ascii="Arial" w:hAnsi="Arial" w:cs="Arial"/>
          <w:noProof/>
          <w:sz w:val="24"/>
          <w:szCs w:val="24"/>
          <w:lang w:val="ro-RO"/>
        </w:rPr>
        <w:t> cumularea impactului cu impactul altor proiecte existente şi/sau aprobate</w:t>
      </w:r>
      <w:r w:rsidR="00744F41" w:rsidRPr="001605DA">
        <w:rPr>
          <w:rFonts w:ascii="Arial" w:hAnsi="Arial" w:cs="Arial"/>
          <w:noProof/>
          <w:sz w:val="24"/>
          <w:szCs w:val="24"/>
          <w:lang w:val="ro-RO"/>
        </w:rPr>
        <w:t xml:space="preserve">: </w:t>
      </w:r>
      <w:r w:rsidR="001605DA" w:rsidRPr="001605DA">
        <w:rPr>
          <w:rFonts w:ascii="Arial" w:hAnsi="Arial" w:cs="Arial"/>
          <w:i/>
          <w:noProof/>
          <w:sz w:val="24"/>
          <w:szCs w:val="24"/>
          <w:lang w:val="ro-RO"/>
        </w:rPr>
        <w:t>nu este cazul</w:t>
      </w:r>
      <w:r w:rsidRPr="001605DA">
        <w:rPr>
          <w:rFonts w:ascii="Arial" w:hAnsi="Arial" w:cs="Arial"/>
          <w:i/>
          <w:noProof/>
          <w:sz w:val="24"/>
          <w:szCs w:val="24"/>
          <w:lang w:val="ro-RO"/>
        </w:rPr>
        <w:t>;</w:t>
      </w:r>
    </w:p>
    <w:p w:rsidR="004E6183" w:rsidRPr="001605DA" w:rsidRDefault="002070E7" w:rsidP="004E6183">
      <w:pPr>
        <w:spacing w:after="0" w:line="240" w:lineRule="auto"/>
        <w:ind w:firstLine="720"/>
        <w:jc w:val="both"/>
        <w:rPr>
          <w:rFonts w:ascii="Arial" w:hAnsi="Arial" w:cs="Arial"/>
          <w:noProof/>
          <w:sz w:val="24"/>
          <w:szCs w:val="24"/>
          <w:lang w:val="ro-RO"/>
        </w:rPr>
      </w:pPr>
      <w:r w:rsidRPr="001605DA">
        <w:rPr>
          <w:rFonts w:ascii="Arial" w:hAnsi="Arial" w:cs="Arial"/>
          <w:sz w:val="24"/>
          <w:szCs w:val="24"/>
          <w:lang w:val="ro-RO"/>
        </w:rPr>
        <w:t xml:space="preserve">   d</w:t>
      </w:r>
      <w:r w:rsidRPr="001605DA">
        <w:rPr>
          <w:rFonts w:ascii="Arial" w:hAnsi="Arial" w:cs="Arial"/>
          <w:sz w:val="24"/>
          <w:szCs w:val="24"/>
          <w:vertAlign w:val="subscript"/>
          <w:lang w:val="ro-RO"/>
        </w:rPr>
        <w:t>8</w:t>
      </w:r>
      <w:r w:rsidRPr="001605DA">
        <w:rPr>
          <w:rFonts w:ascii="Arial" w:hAnsi="Arial" w:cs="Arial"/>
          <w:sz w:val="24"/>
          <w:szCs w:val="24"/>
          <w:lang w:val="ro-RO"/>
        </w:rPr>
        <w:t>)</w:t>
      </w:r>
      <w:r w:rsidR="004E6183" w:rsidRPr="001605DA">
        <w:rPr>
          <w:rFonts w:ascii="Arial" w:hAnsi="Arial" w:cs="Arial"/>
          <w:noProof/>
          <w:sz w:val="24"/>
          <w:szCs w:val="24"/>
          <w:lang w:val="ro-RO"/>
        </w:rPr>
        <w:t> posibilitatea de reducere efectivă a impactului</w:t>
      </w:r>
      <w:r w:rsidR="00C24BD6" w:rsidRPr="001605DA">
        <w:rPr>
          <w:rFonts w:ascii="Arial" w:hAnsi="Arial" w:cs="Arial"/>
          <w:noProof/>
          <w:sz w:val="24"/>
          <w:szCs w:val="24"/>
          <w:lang w:val="ro-RO"/>
        </w:rPr>
        <w:t xml:space="preserve">: </w:t>
      </w:r>
      <w:r w:rsidR="00B259DB" w:rsidRPr="001605DA">
        <w:rPr>
          <w:rFonts w:ascii="Arial" w:hAnsi="Arial" w:cs="Arial"/>
          <w:i/>
          <w:noProof/>
          <w:sz w:val="24"/>
          <w:szCs w:val="24"/>
          <w:lang w:val="ro-RO"/>
        </w:rPr>
        <w:t xml:space="preserve">nu este cazul, </w:t>
      </w:r>
      <w:r w:rsidR="00C24BD6" w:rsidRPr="001605DA">
        <w:rPr>
          <w:rFonts w:ascii="Arial" w:hAnsi="Arial" w:cs="Arial"/>
          <w:i/>
          <w:noProof/>
          <w:sz w:val="24"/>
          <w:szCs w:val="24"/>
          <w:lang w:val="ro-RO"/>
        </w:rPr>
        <w:t xml:space="preserve">respectarea legislației în vigoare și </w:t>
      </w:r>
      <w:r w:rsidR="00D955C1" w:rsidRPr="001605DA">
        <w:rPr>
          <w:rFonts w:ascii="Arial" w:hAnsi="Arial" w:cs="Arial"/>
          <w:i/>
          <w:noProof/>
          <w:sz w:val="24"/>
          <w:szCs w:val="24"/>
          <w:lang w:val="ro-RO"/>
        </w:rPr>
        <w:t>respectarea condițiilor</w:t>
      </w:r>
      <w:r w:rsidR="00C24BD6" w:rsidRPr="001605DA">
        <w:rPr>
          <w:rFonts w:ascii="Arial" w:hAnsi="Arial" w:cs="Arial"/>
          <w:i/>
          <w:noProof/>
          <w:sz w:val="24"/>
          <w:szCs w:val="24"/>
          <w:lang w:val="ro-RO"/>
        </w:rPr>
        <w:t xml:space="preserve"> </w:t>
      </w:r>
      <w:r w:rsidR="00267409" w:rsidRPr="001605DA">
        <w:rPr>
          <w:rFonts w:ascii="Arial" w:hAnsi="Arial" w:cs="Arial"/>
          <w:i/>
          <w:noProof/>
          <w:sz w:val="24"/>
          <w:szCs w:val="24"/>
          <w:lang w:val="ro-RO"/>
        </w:rPr>
        <w:t xml:space="preserve">din </w:t>
      </w:r>
      <w:r w:rsidR="00D955C1" w:rsidRPr="001605DA">
        <w:rPr>
          <w:rFonts w:ascii="Arial" w:hAnsi="Arial" w:cs="Arial"/>
          <w:i/>
          <w:noProof/>
          <w:sz w:val="24"/>
          <w:szCs w:val="24"/>
          <w:lang w:val="ro-RO"/>
        </w:rPr>
        <w:t>prezent</w:t>
      </w:r>
      <w:r w:rsidR="00267409" w:rsidRPr="001605DA">
        <w:rPr>
          <w:rFonts w:ascii="Arial" w:hAnsi="Arial" w:cs="Arial"/>
          <w:i/>
          <w:noProof/>
          <w:sz w:val="24"/>
          <w:szCs w:val="24"/>
          <w:lang w:val="ro-RO"/>
        </w:rPr>
        <w:t>a</w:t>
      </w:r>
      <w:r w:rsidR="00493C8D" w:rsidRPr="001605DA">
        <w:rPr>
          <w:rFonts w:ascii="Arial" w:hAnsi="Arial" w:cs="Arial"/>
          <w:i/>
          <w:noProof/>
          <w:sz w:val="24"/>
          <w:szCs w:val="24"/>
          <w:lang w:val="ro-RO"/>
        </w:rPr>
        <w:t xml:space="preserve"> </w:t>
      </w:r>
      <w:r w:rsidR="00C24BD6" w:rsidRPr="001605DA">
        <w:rPr>
          <w:rFonts w:ascii="Arial" w:hAnsi="Arial" w:cs="Arial"/>
          <w:i/>
          <w:noProof/>
          <w:sz w:val="24"/>
          <w:szCs w:val="24"/>
          <w:lang w:val="ro-RO"/>
        </w:rPr>
        <w:t>Decizi</w:t>
      </w:r>
      <w:r w:rsidR="00493C8D" w:rsidRPr="001605DA">
        <w:rPr>
          <w:rFonts w:ascii="Arial" w:hAnsi="Arial" w:cs="Arial"/>
          <w:i/>
          <w:noProof/>
          <w:sz w:val="24"/>
          <w:szCs w:val="24"/>
          <w:lang w:val="ro-RO"/>
        </w:rPr>
        <w:t>e</w:t>
      </w:r>
      <w:r w:rsidR="00267409" w:rsidRPr="001605DA">
        <w:rPr>
          <w:rFonts w:ascii="Arial" w:hAnsi="Arial" w:cs="Arial"/>
          <w:i/>
          <w:noProof/>
          <w:sz w:val="24"/>
          <w:szCs w:val="24"/>
          <w:lang w:val="ro-RO"/>
        </w:rPr>
        <w:t xml:space="preserve"> etapă</w:t>
      </w:r>
      <w:r w:rsidR="00C24BD6" w:rsidRPr="001605DA">
        <w:rPr>
          <w:rFonts w:ascii="Arial" w:hAnsi="Arial" w:cs="Arial"/>
          <w:i/>
          <w:noProof/>
          <w:sz w:val="24"/>
          <w:szCs w:val="24"/>
          <w:lang w:val="ro-RO"/>
        </w:rPr>
        <w:t xml:space="preserve"> de încadrare</w:t>
      </w:r>
      <w:r w:rsidR="004E6183" w:rsidRPr="001605DA">
        <w:rPr>
          <w:rFonts w:ascii="Arial" w:hAnsi="Arial" w:cs="Arial"/>
          <w:i/>
          <w:noProof/>
          <w:sz w:val="24"/>
          <w:szCs w:val="24"/>
          <w:lang w:val="ro-RO"/>
        </w:rPr>
        <w:t>.</w:t>
      </w:r>
    </w:p>
    <w:p w:rsidR="005B372E" w:rsidRPr="001605DA" w:rsidRDefault="005B372E" w:rsidP="005B372E">
      <w:pPr>
        <w:autoSpaceDE w:val="0"/>
        <w:autoSpaceDN w:val="0"/>
        <w:adjustRightInd w:val="0"/>
        <w:spacing w:after="0" w:line="240" w:lineRule="auto"/>
        <w:jc w:val="both"/>
        <w:rPr>
          <w:rFonts w:ascii="Arial" w:hAnsi="Arial" w:cs="Arial"/>
          <w:sz w:val="24"/>
          <w:szCs w:val="24"/>
          <w:lang w:val="pt-BR"/>
        </w:rPr>
      </w:pPr>
    </w:p>
    <w:p w:rsidR="005B372E" w:rsidRPr="001605D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1605DA">
        <w:rPr>
          <w:rFonts w:ascii="Arial" w:eastAsia="Times New Roman" w:hAnsi="Arial" w:cs="Arial"/>
          <w:b/>
          <w:i/>
          <w:noProof/>
          <w:sz w:val="24"/>
          <w:szCs w:val="24"/>
          <w:lang w:val="ro-RO" w:eastAsia="en-GB"/>
        </w:rPr>
        <w:t>Caracteristicile proiectului şi/sau condiţiile de realizare a proiectului</w:t>
      </w:r>
      <w:r w:rsidR="005B372E" w:rsidRPr="001605DA">
        <w:rPr>
          <w:rFonts w:ascii="Arial" w:hAnsi="Arial" w:cs="Arial"/>
          <w:b/>
          <w:i/>
          <w:noProof/>
          <w:sz w:val="24"/>
          <w:szCs w:val="24"/>
          <w:lang w:val="ro-RO"/>
        </w:rPr>
        <w:t>:</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noProof/>
          <w:sz w:val="24"/>
          <w:szCs w:val="24"/>
          <w:lang w:val="ro-RO"/>
        </w:rPr>
        <w:t>Respectarea prev</w:t>
      </w:r>
      <w:r w:rsidR="00667B18" w:rsidRPr="008B34AE">
        <w:rPr>
          <w:rFonts w:ascii="Arial" w:hAnsi="Arial" w:cs="Arial"/>
          <w:noProof/>
          <w:sz w:val="24"/>
          <w:szCs w:val="24"/>
          <w:lang w:val="ro-RO"/>
        </w:rPr>
        <w:t>ederilor art. 20</w:t>
      </w:r>
      <w:r w:rsidRPr="008B34AE">
        <w:rPr>
          <w:rFonts w:ascii="Arial" w:hAnsi="Arial" w:cs="Arial"/>
          <w:noProof/>
          <w:sz w:val="24"/>
          <w:szCs w:val="24"/>
          <w:lang w:val="ro-RO"/>
        </w:rPr>
        <w:t xml:space="preserve"> alin</w:t>
      </w:r>
      <w:r w:rsidRPr="008B34AE">
        <w:rPr>
          <w:rFonts w:ascii="Arial" w:hAnsi="Arial" w:cs="Arial"/>
          <w:sz w:val="24"/>
          <w:szCs w:val="24"/>
          <w:lang w:val="ro-RO"/>
        </w:rPr>
        <w:t xml:space="preserve">. (1) din </w:t>
      </w:r>
      <w:r w:rsidR="00667B18" w:rsidRPr="008B34AE">
        <w:rPr>
          <w:rFonts w:ascii="Arial" w:hAnsi="Arial" w:cs="Arial"/>
          <w:sz w:val="24"/>
          <w:szCs w:val="24"/>
          <w:lang w:val="ro-RO" w:eastAsia="ro-RO"/>
        </w:rPr>
        <w:t>Legea nr. 292/2018</w:t>
      </w:r>
      <w:r w:rsidRPr="008B34AE">
        <w:rPr>
          <w:rFonts w:ascii="Arial" w:hAnsi="Arial" w:cs="Arial"/>
          <w:sz w:val="24"/>
          <w:szCs w:val="24"/>
          <w:lang w:val="ro-RO"/>
        </w:rPr>
        <w:t>: "</w:t>
      </w:r>
      <w:r w:rsidRPr="008B34AE">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8B34AE">
        <w:rPr>
          <w:rFonts w:ascii="Arial" w:hAnsi="Arial" w:cs="Arial"/>
          <w:i/>
          <w:sz w:val="24"/>
          <w:szCs w:val="24"/>
          <w:lang w:val="ro-RO"/>
        </w:rPr>
        <w:t>competentă</w:t>
      </w:r>
      <w:r w:rsidRPr="008B34AE">
        <w:rPr>
          <w:rFonts w:ascii="Arial" w:hAnsi="Arial" w:cs="Arial"/>
          <w:i/>
          <w:sz w:val="24"/>
          <w:szCs w:val="24"/>
          <w:lang w:val="ro-RO"/>
        </w:rPr>
        <w:t xml:space="preserve"> pentru protecţia mediului emitentă </w:t>
      </w:r>
      <w:r w:rsidR="00667B18" w:rsidRPr="008B34AE">
        <w:rPr>
          <w:rFonts w:ascii="Arial" w:hAnsi="Arial" w:cs="Arial"/>
          <w:i/>
          <w:sz w:val="24"/>
          <w:szCs w:val="24"/>
          <w:lang w:val="ro-RO"/>
        </w:rPr>
        <w:t>cu privire la aceste</w:t>
      </w:r>
      <w:r w:rsidRPr="008B34AE">
        <w:rPr>
          <w:rFonts w:ascii="Arial" w:hAnsi="Arial" w:cs="Arial"/>
          <w:i/>
          <w:sz w:val="24"/>
          <w:szCs w:val="24"/>
          <w:lang w:val="ro-RO"/>
        </w:rPr>
        <w:t xml:space="preserve"> modificări</w:t>
      </w:r>
      <w:r w:rsidRPr="008B34AE">
        <w:rPr>
          <w:rFonts w:ascii="Arial" w:hAnsi="Arial" w:cs="Arial"/>
          <w:sz w:val="24"/>
          <w:szCs w:val="24"/>
          <w:lang w:val="ro-RO"/>
        </w:rPr>
        <w:t>."</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Respectarea prevederilor actelor/avizelor emise de alte autorităţi pentru prezentul proiect.</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Respectarea prevederilor Ord. 119/2014,</w:t>
      </w:r>
      <w:r w:rsidR="00925F1F" w:rsidRPr="008B34AE">
        <w:rPr>
          <w:rFonts w:ascii="Arial" w:hAnsi="Arial" w:cs="Arial"/>
          <w:sz w:val="24"/>
          <w:szCs w:val="24"/>
          <w:lang w:val="ro-RO"/>
        </w:rPr>
        <w:t xml:space="preserve"> cu modificările ulterioare,</w:t>
      </w:r>
      <w:r w:rsidRPr="008B34AE">
        <w:rPr>
          <w:rFonts w:ascii="Arial" w:hAnsi="Arial" w:cs="Arial"/>
          <w:sz w:val="24"/>
          <w:szCs w:val="24"/>
          <w:lang w:val="ro-RO"/>
        </w:rPr>
        <w:t xml:space="preserve"> privind nivelul de zgomot.</w:t>
      </w:r>
    </w:p>
    <w:p w:rsidR="005B372E" w:rsidRPr="008B34AE"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Înterzicerea depozitării direct pe sol a deşeurilor sau a materialelor cu pericol de poluare.</w:t>
      </w:r>
    </w:p>
    <w:p w:rsidR="00547EAB" w:rsidRPr="008B34AE"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B34AE">
        <w:rPr>
          <w:rFonts w:ascii="Arial" w:hAnsi="Arial" w:cs="Arial"/>
          <w:sz w:val="24"/>
          <w:szCs w:val="24"/>
          <w:lang w:val="ro-RO"/>
        </w:rPr>
        <w:t>Conform art. 43</w:t>
      </w:r>
      <w:r w:rsidR="005B372E" w:rsidRPr="008B34AE">
        <w:rPr>
          <w:rFonts w:ascii="Arial" w:hAnsi="Arial" w:cs="Arial"/>
          <w:sz w:val="24"/>
          <w:szCs w:val="24"/>
          <w:lang w:val="ro-RO"/>
        </w:rPr>
        <w:t>, alin. 3-4 din</w:t>
      </w:r>
      <w:r w:rsidRPr="008B34AE">
        <w:rPr>
          <w:rFonts w:ascii="Arial" w:hAnsi="Arial" w:cs="Arial"/>
          <w:sz w:val="24"/>
          <w:szCs w:val="24"/>
          <w:lang w:val="ro-RO"/>
        </w:rPr>
        <w:t xml:space="preserve"> anexa. nr. 5 la procedură,</w:t>
      </w:r>
      <w:r w:rsidR="005B372E" w:rsidRPr="008B34AE">
        <w:rPr>
          <w:rFonts w:ascii="Arial" w:hAnsi="Arial" w:cs="Arial"/>
          <w:sz w:val="24"/>
          <w:szCs w:val="24"/>
          <w:lang w:val="ro-RO"/>
        </w:rPr>
        <w:t xml:space="preserve"> </w:t>
      </w:r>
      <w:r w:rsidRPr="008B34AE">
        <w:rPr>
          <w:rFonts w:ascii="Arial" w:hAnsi="Arial" w:cs="Arial"/>
          <w:sz w:val="24"/>
          <w:szCs w:val="24"/>
          <w:lang w:val="ro-RO"/>
        </w:rPr>
        <w:t xml:space="preserve">din </w:t>
      </w:r>
      <w:r w:rsidRPr="008B34AE">
        <w:rPr>
          <w:rFonts w:ascii="Arial" w:hAnsi="Arial" w:cs="Arial"/>
          <w:sz w:val="24"/>
          <w:szCs w:val="24"/>
          <w:lang w:val="ro-RO" w:eastAsia="ro-RO"/>
        </w:rPr>
        <w:t xml:space="preserve">Legea nr. 292/2018 </w:t>
      </w:r>
      <w:r w:rsidR="005B372E" w:rsidRPr="008B34AE">
        <w:rPr>
          <w:rFonts w:ascii="Arial" w:hAnsi="Arial" w:cs="Arial"/>
          <w:i/>
          <w:sz w:val="24"/>
          <w:szCs w:val="24"/>
          <w:lang w:val="ro-RO"/>
        </w:rPr>
        <w:t xml:space="preserve">privind </w:t>
      </w:r>
      <w:r w:rsidR="00D171F4" w:rsidRPr="008B34AE">
        <w:rPr>
          <w:rFonts w:ascii="Arial" w:hAnsi="Arial" w:cs="Arial"/>
          <w:i/>
          <w:sz w:val="24"/>
          <w:szCs w:val="24"/>
          <w:lang w:val="ro-RO"/>
        </w:rPr>
        <w:t>evaluarea</w:t>
      </w:r>
      <w:r w:rsidR="005B372E" w:rsidRPr="008B34AE">
        <w:rPr>
          <w:rFonts w:ascii="Arial" w:hAnsi="Arial" w:cs="Arial"/>
          <w:i/>
          <w:sz w:val="24"/>
          <w:szCs w:val="24"/>
          <w:lang w:val="ro-RO"/>
        </w:rPr>
        <w:t xml:space="preserve"> impactului </w:t>
      </w:r>
      <w:r w:rsidR="00D171F4" w:rsidRPr="008B34AE">
        <w:rPr>
          <w:rFonts w:ascii="Arial" w:hAnsi="Arial" w:cs="Arial"/>
          <w:i/>
          <w:sz w:val="24"/>
          <w:szCs w:val="24"/>
          <w:lang w:val="ro-RO"/>
        </w:rPr>
        <w:t>anumitor</w:t>
      </w:r>
      <w:r w:rsidR="005B372E" w:rsidRPr="008B34AE">
        <w:rPr>
          <w:rFonts w:ascii="Arial" w:hAnsi="Arial" w:cs="Arial"/>
          <w:i/>
          <w:sz w:val="24"/>
          <w:szCs w:val="24"/>
          <w:lang w:val="ro-RO"/>
        </w:rPr>
        <w:t xml:space="preserve"> proiecte publice şi private</w:t>
      </w:r>
      <w:r w:rsidR="00D171F4" w:rsidRPr="008B34AE">
        <w:rPr>
          <w:rFonts w:ascii="Arial" w:hAnsi="Arial" w:cs="Arial"/>
          <w:i/>
          <w:sz w:val="24"/>
          <w:szCs w:val="24"/>
          <w:lang w:val="ro-RO"/>
        </w:rPr>
        <w:t xml:space="preserve"> asupra mediului</w:t>
      </w:r>
      <w:r w:rsidR="005B372E" w:rsidRPr="008B34AE">
        <w:rPr>
          <w:rFonts w:ascii="Arial" w:hAnsi="Arial" w:cs="Arial"/>
          <w:sz w:val="24"/>
          <w:szCs w:val="24"/>
          <w:lang w:val="ro-RO"/>
        </w:rPr>
        <w:t xml:space="preserve">: </w:t>
      </w:r>
      <w:r w:rsidR="00D171F4" w:rsidRPr="008B34AE">
        <w:rPr>
          <w:rFonts w:ascii="Arial" w:hAnsi="Arial" w:cs="Arial"/>
          <w:bCs/>
          <w:sz w:val="24"/>
          <w:szCs w:val="24"/>
          <w:lang w:val="ro-RO"/>
        </w:rPr>
        <w:t>(3)</w:t>
      </w:r>
      <w:r w:rsidR="00D171F4" w:rsidRPr="008B34AE">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B34AE">
        <w:rPr>
          <w:rFonts w:ascii="Arial" w:hAnsi="Arial" w:cs="Arial"/>
          <w:bCs/>
          <w:sz w:val="24"/>
          <w:szCs w:val="24"/>
          <w:lang w:val="ro-RO"/>
        </w:rPr>
        <w:lastRenderedPageBreak/>
        <w:t>(4)</w:t>
      </w:r>
      <w:r w:rsidR="00D171F4" w:rsidRPr="008B34AE">
        <w:rPr>
          <w:rFonts w:ascii="Arial" w:hAnsi="Arial" w:cs="Arial"/>
          <w:sz w:val="24"/>
          <w:szCs w:val="24"/>
          <w:lang w:val="ro-RO"/>
        </w:rPr>
        <w:t xml:space="preserve"> Procesul-verbal întocmit în situaţia prevăzută la alin. </w:t>
      </w:r>
      <w:r w:rsidR="00D171F4" w:rsidRPr="008B34AE">
        <w:rPr>
          <w:rFonts w:ascii="Arial" w:hAnsi="Arial" w:cs="Arial"/>
          <w:sz w:val="24"/>
          <w:szCs w:val="24"/>
          <w:lang w:val="fr-FR"/>
        </w:rPr>
        <w:t xml:space="preserve">(3) se </w:t>
      </w:r>
      <w:r w:rsidR="00D171F4" w:rsidRPr="008B34AE">
        <w:rPr>
          <w:rFonts w:ascii="Arial" w:hAnsi="Arial" w:cs="Arial"/>
          <w:noProof/>
          <w:sz w:val="24"/>
          <w:szCs w:val="24"/>
          <w:lang w:val="ro-RO"/>
        </w:rPr>
        <w:t>anexează şi face parte integrantă din procesul-verbal de re</w:t>
      </w:r>
      <w:r w:rsidR="008B34AE">
        <w:rPr>
          <w:rFonts w:ascii="Arial" w:hAnsi="Arial" w:cs="Arial"/>
          <w:noProof/>
          <w:sz w:val="24"/>
          <w:szCs w:val="24"/>
          <w:lang w:val="ro-RO"/>
        </w:rPr>
        <w:t>cepţie la terminarea lucrărilor</w:t>
      </w:r>
      <w:r w:rsidR="00547EAB" w:rsidRPr="008B34AE">
        <w:rPr>
          <w:rFonts w:ascii="Arial" w:hAnsi="Arial" w:cs="Arial"/>
          <w:noProof/>
          <w:sz w:val="24"/>
          <w:szCs w:val="24"/>
          <w:lang w:val="ro-RO"/>
        </w:rPr>
        <w:t>.</w:t>
      </w:r>
    </w:p>
    <w:p w:rsidR="00EE6A3B" w:rsidRPr="00936862" w:rsidRDefault="00EE6A3B" w:rsidP="00EE6A3B">
      <w:pPr>
        <w:pStyle w:val="ListParagraph"/>
        <w:autoSpaceDE w:val="0"/>
        <w:autoSpaceDN w:val="0"/>
        <w:adjustRightInd w:val="0"/>
        <w:spacing w:after="0" w:line="240" w:lineRule="auto"/>
        <w:ind w:left="1080"/>
        <w:jc w:val="both"/>
        <w:rPr>
          <w:rFonts w:ascii="Arial" w:hAnsi="Arial" w:cs="Arial"/>
          <w:noProof/>
          <w:color w:val="FF0000"/>
          <w:sz w:val="24"/>
          <w:szCs w:val="24"/>
          <w:lang w:val="ro-RO"/>
        </w:rPr>
      </w:pP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936862">
        <w:rPr>
          <w:rFonts w:ascii="Arial" w:eastAsia="Times New Roman" w:hAnsi="Arial" w:cs="Arial"/>
          <w:noProof/>
          <w:color w:val="FF0000"/>
          <w:sz w:val="24"/>
          <w:szCs w:val="24"/>
          <w:lang w:val="ro-RO" w:eastAsia="en-GB"/>
        </w:rPr>
        <w:t>    </w:t>
      </w:r>
      <w:r w:rsidRPr="00461EDF">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461EDF">
        <w:rPr>
          <w:rFonts w:ascii="Arial" w:hAnsi="Arial" w:cs="Arial"/>
          <w:sz w:val="24"/>
          <w:szCs w:val="24"/>
          <w:lang w:val="ro-RO" w:eastAsia="ro-RO"/>
        </w:rPr>
        <w:t>Legea nr. 292/2018</w:t>
      </w:r>
      <w:r w:rsidRPr="00461ED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61EDF">
        <w:rPr>
          <w:rFonts w:ascii="Arial" w:hAnsi="Arial" w:cs="Arial"/>
          <w:sz w:val="24"/>
          <w:szCs w:val="24"/>
          <w:lang w:val="ro-RO" w:eastAsia="ro-RO"/>
        </w:rPr>
        <w:t>Legea nr. 292/2018</w:t>
      </w:r>
      <w:r w:rsidR="003230BA" w:rsidRPr="00461EDF">
        <w:rPr>
          <w:rFonts w:ascii="Arial" w:eastAsia="Times New Roman" w:hAnsi="Arial" w:cs="Arial"/>
          <w:noProof/>
          <w:sz w:val="24"/>
          <w:szCs w:val="24"/>
          <w:lang w:val="ro-RO" w:eastAsia="en-GB"/>
        </w:rPr>
        <w:t xml:space="preserve"> </w:t>
      </w:r>
      <w:r w:rsidRPr="00461EDF">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61EDF" w:rsidRDefault="00361191" w:rsidP="00361191">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61EDF" w:rsidRDefault="00361191" w:rsidP="00B3605B">
      <w:pPr>
        <w:spacing w:after="0" w:line="240" w:lineRule="auto"/>
        <w:jc w:val="both"/>
        <w:rPr>
          <w:rFonts w:ascii="Arial" w:eastAsia="Times New Roman" w:hAnsi="Arial" w:cs="Arial"/>
          <w:noProof/>
          <w:sz w:val="24"/>
          <w:szCs w:val="24"/>
          <w:lang w:val="ro-RO" w:eastAsia="en-GB"/>
        </w:rPr>
      </w:pPr>
      <w:r w:rsidRPr="00461EDF">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461EDF" w:rsidRDefault="00B3605B" w:rsidP="00B3605B">
      <w:pPr>
        <w:autoSpaceDE w:val="0"/>
        <w:autoSpaceDN w:val="0"/>
        <w:adjustRightInd w:val="0"/>
        <w:spacing w:after="0" w:line="240" w:lineRule="auto"/>
        <w:jc w:val="both"/>
        <w:rPr>
          <w:rFonts w:ascii="Arial" w:hAnsi="Arial" w:cs="Arial"/>
          <w:noProof/>
          <w:sz w:val="24"/>
          <w:szCs w:val="24"/>
          <w:lang w:val="ro-RO"/>
        </w:rPr>
      </w:pPr>
      <w:r w:rsidRPr="00461EDF">
        <w:rPr>
          <w:rFonts w:ascii="Arial" w:hAnsi="Arial" w:cs="Arial"/>
          <w:noProof/>
          <w:sz w:val="24"/>
          <w:szCs w:val="24"/>
          <w:lang w:val="ro-RO"/>
        </w:rPr>
        <w:t xml:space="preserve">    Prezenta decizie poate fi contestată în conformitate cu prevederile </w:t>
      </w:r>
      <w:r w:rsidRPr="00461EDF">
        <w:rPr>
          <w:rFonts w:ascii="Arial" w:hAnsi="Arial" w:cs="Arial"/>
          <w:sz w:val="24"/>
          <w:szCs w:val="24"/>
          <w:lang w:val="ro-RO" w:eastAsia="ro-RO"/>
        </w:rPr>
        <w:t>Legii nr. 292/2018</w:t>
      </w:r>
      <w:r w:rsidRPr="00461EDF">
        <w:rPr>
          <w:rFonts w:ascii="Arial" w:eastAsia="Times New Roman" w:hAnsi="Arial" w:cs="Arial"/>
          <w:noProof/>
          <w:sz w:val="24"/>
          <w:szCs w:val="24"/>
          <w:lang w:val="ro-RO" w:eastAsia="en-GB"/>
        </w:rPr>
        <w:t xml:space="preserve"> privind evaluarea impactului anumitor proiecte publice şi private asupra mediului</w:t>
      </w:r>
      <w:r w:rsidRPr="00461EDF">
        <w:rPr>
          <w:rFonts w:ascii="Arial" w:hAnsi="Arial" w:cs="Arial"/>
          <w:b/>
          <w:sz w:val="24"/>
          <w:szCs w:val="24"/>
          <w:lang w:val="ro-RO" w:eastAsia="ro-RO"/>
        </w:rPr>
        <w:t xml:space="preserve"> </w:t>
      </w:r>
      <w:r w:rsidRPr="00461EDF">
        <w:rPr>
          <w:rFonts w:ascii="Arial" w:hAnsi="Arial" w:cs="Arial"/>
          <w:noProof/>
          <w:sz w:val="24"/>
          <w:szCs w:val="24"/>
          <w:lang w:val="ro-RO"/>
        </w:rPr>
        <w:t>şi ale Legii contenciosului administrativ nr. 554/2004, cu modificările şi completările ulterioare.</w:t>
      </w:r>
    </w:p>
    <w:p w:rsidR="001334D5" w:rsidRPr="00461EDF" w:rsidRDefault="00356C75" w:rsidP="00461EDF">
      <w:pPr>
        <w:autoSpaceDE w:val="0"/>
        <w:autoSpaceDN w:val="0"/>
        <w:adjustRightInd w:val="0"/>
        <w:spacing w:after="0" w:line="240" w:lineRule="auto"/>
        <w:jc w:val="both"/>
        <w:rPr>
          <w:rFonts w:ascii="Arial" w:hAnsi="Arial" w:cs="Arial"/>
          <w:noProof/>
          <w:sz w:val="24"/>
          <w:szCs w:val="24"/>
          <w:lang w:val="ro-RO"/>
        </w:rPr>
      </w:pPr>
      <w:r w:rsidRPr="00461EDF">
        <w:rPr>
          <w:rFonts w:ascii="Arial" w:hAnsi="Arial" w:cs="Arial"/>
          <w:sz w:val="24"/>
          <w:szCs w:val="24"/>
          <w:lang w:val="ro-RO"/>
        </w:rPr>
        <w:t xml:space="preserve">    </w:t>
      </w:r>
      <w:r w:rsidR="00B3605B" w:rsidRPr="00461EDF">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B67741" w:rsidRPr="00F2416F" w:rsidRDefault="00B67741" w:rsidP="00DC65B9">
      <w:pPr>
        <w:spacing w:after="0" w:line="240" w:lineRule="auto"/>
        <w:jc w:val="center"/>
        <w:rPr>
          <w:rFonts w:ascii="Arial" w:hAnsi="Arial" w:cs="Arial"/>
          <w:b/>
          <w:bCs/>
          <w:color w:val="FF0000"/>
          <w:sz w:val="24"/>
          <w:szCs w:val="24"/>
          <w:lang w:val="ro-RO"/>
        </w:rPr>
      </w:pP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240" w:lineRule="auto"/>
        <w:jc w:val="both"/>
        <w:outlineLvl w:val="0"/>
        <w:rPr>
          <w:rFonts w:ascii="Arial" w:hAnsi="Arial" w:cs="Arial"/>
          <w:bCs/>
          <w:sz w:val="24"/>
          <w:szCs w:val="24"/>
          <w:lang w:val="ro-RO"/>
        </w:rPr>
      </w:pPr>
    </w:p>
    <w:p w:rsidR="0025743D" w:rsidRDefault="0025743D" w:rsidP="00DC65B9">
      <w:pPr>
        <w:spacing w:after="0" w:line="240" w:lineRule="auto"/>
        <w:jc w:val="both"/>
        <w:outlineLvl w:val="0"/>
        <w:rPr>
          <w:rFonts w:ascii="Arial" w:hAnsi="Arial" w:cs="Arial"/>
          <w:bCs/>
          <w:sz w:val="24"/>
          <w:szCs w:val="24"/>
          <w:lang w:val="ro-RO"/>
        </w:rPr>
      </w:pPr>
    </w:p>
    <w:p w:rsidR="00DC65B9" w:rsidRPr="00CC409F" w:rsidRDefault="00DC65B9" w:rsidP="00DC65B9">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DC65B9" w:rsidRPr="00CC409F" w:rsidRDefault="00DC65B9" w:rsidP="00DC65B9">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DC65B9" w:rsidRPr="00CC409F" w:rsidRDefault="00DC65B9" w:rsidP="00DC65B9">
      <w:pPr>
        <w:spacing w:after="0" w:line="240" w:lineRule="auto"/>
        <w:jc w:val="both"/>
        <w:rPr>
          <w:rFonts w:ascii="Arial" w:hAnsi="Arial" w:cs="Arial"/>
          <w:bCs/>
          <w:sz w:val="24"/>
          <w:szCs w:val="24"/>
          <w:lang w:val="ro-RO"/>
        </w:rPr>
      </w:pPr>
    </w:p>
    <w:p w:rsidR="001334D5" w:rsidRDefault="001334D5"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3F404A" w:rsidRPr="0025743D" w:rsidRDefault="00DC65B9" w:rsidP="0025743D">
      <w:pPr>
        <w:spacing w:after="0" w:line="360" w:lineRule="auto"/>
        <w:jc w:val="both"/>
        <w:rPr>
          <w:rFonts w:ascii="Arial" w:hAnsi="Arial" w:cs="Arial"/>
          <w:b/>
          <w:bCs/>
          <w:sz w:val="24"/>
          <w:szCs w:val="24"/>
          <w:lang w:val="ro-RO"/>
        </w:rPr>
      </w:pPr>
      <w:r w:rsidRPr="00CC409F">
        <w:rPr>
          <w:rFonts w:ascii="Arial" w:hAnsi="Arial" w:cs="Arial"/>
          <w:bCs/>
          <w:sz w:val="24"/>
          <w:szCs w:val="24"/>
          <w:lang w:val="ro-RO"/>
        </w:rPr>
        <w:t>cons. Hajnalka Mate - György</w:t>
      </w:r>
    </w:p>
    <w:p w:rsidR="00DC68E1" w:rsidRPr="00F2416F" w:rsidRDefault="00DC68E1">
      <w:pPr>
        <w:rPr>
          <w:color w:val="FF0000"/>
          <w:lang w:val="it-IT"/>
        </w:rPr>
      </w:pPr>
    </w:p>
    <w:sectPr w:rsidR="00DC68E1" w:rsidRPr="00F2416F" w:rsidSect="003F404A">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B5" w:rsidRDefault="004B7CB5" w:rsidP="000B208E">
      <w:pPr>
        <w:spacing w:after="0" w:line="240" w:lineRule="auto"/>
      </w:pPr>
      <w:r>
        <w:separator/>
      </w:r>
    </w:p>
  </w:endnote>
  <w:endnote w:type="continuationSeparator" w:id="0">
    <w:p w:rsidR="004B7CB5" w:rsidRDefault="004B7CB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D483F"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25743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3D483F" w:rsidP="00236AD0">
        <w:pPr>
          <w:pStyle w:val="Header"/>
          <w:tabs>
            <w:tab w:val="clear" w:pos="4680"/>
          </w:tabs>
          <w:jc w:val="center"/>
          <w:rPr>
            <w:rFonts w:ascii="Times New Roman" w:hAnsi="Times New Roman"/>
            <w:b/>
            <w:sz w:val="24"/>
            <w:szCs w:val="24"/>
            <w:lang w:val="ro-RO"/>
          </w:rPr>
        </w:pPr>
        <w:r w:rsidRPr="003D483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3D48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0193312" r:id="rId2"/>
          </w:pict>
        </w:r>
        <w:r w:rsidRPr="003D483F">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3D483F">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3D483F">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3D483F">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3D483F">
          <w:fldChar w:fldCharType="begin"/>
        </w:r>
        <w:r>
          <w:instrText xml:space="preserve"> PAGE   \* MERGEFORMAT </w:instrText>
        </w:r>
        <w:r w:rsidR="003D483F">
          <w:fldChar w:fldCharType="separate"/>
        </w:r>
        <w:r w:rsidR="0025743D">
          <w:rPr>
            <w:noProof/>
          </w:rPr>
          <w:t>2</w:t>
        </w:r>
        <w:r w:rsidR="003D483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3D483F" w:rsidP="00236AD0">
        <w:pPr>
          <w:pStyle w:val="Header"/>
          <w:tabs>
            <w:tab w:val="clear" w:pos="4680"/>
          </w:tabs>
          <w:jc w:val="center"/>
          <w:rPr>
            <w:rFonts w:ascii="Times New Roman" w:hAnsi="Times New Roman"/>
            <w:b/>
            <w:sz w:val="24"/>
            <w:szCs w:val="24"/>
            <w:lang w:val="ro-RO"/>
          </w:rPr>
        </w:pPr>
        <w:r w:rsidRPr="003D483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3D483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0193313" r:id="rId2"/>
          </w:pict>
        </w:r>
        <w:r w:rsidRPr="003D483F">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3D483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B5" w:rsidRDefault="004B7CB5" w:rsidP="000B208E">
      <w:pPr>
        <w:spacing w:after="0" w:line="240" w:lineRule="auto"/>
      </w:pPr>
      <w:r>
        <w:separator/>
      </w:r>
    </w:p>
  </w:footnote>
  <w:footnote w:type="continuationSeparator" w:id="0">
    <w:p w:rsidR="004B7CB5" w:rsidRDefault="004B7CB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DD" w:rsidRDefault="003D48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DD" w:rsidRDefault="003D48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468.75pt;height:234.35pt;rotation:315;z-index:-25163571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3D483F"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43" type="#_x0000_t136" style="position:absolute;margin-left:0;margin-top:0;width:468.75pt;height:234.35pt;rotation:315;z-index:-25163980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BD46ED">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sidR="00BD46ED">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B03B20" w:rsidRDefault="00BD46ED"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911E0D"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25743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5">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14"/>
  </w:num>
  <w:num w:numId="4">
    <w:abstractNumId w:val="6"/>
  </w:num>
  <w:num w:numId="5">
    <w:abstractNumId w:val="4"/>
  </w:num>
  <w:num w:numId="6">
    <w:abstractNumId w:val="11"/>
  </w:num>
  <w:num w:numId="7">
    <w:abstractNumId w:val="7"/>
  </w:num>
  <w:num w:numId="8">
    <w:abstractNumId w:val="15"/>
  </w:num>
  <w:num w:numId="9">
    <w:abstractNumId w:val="8"/>
  </w:num>
  <w:num w:numId="10">
    <w:abstractNumId w:val="5"/>
  </w:num>
  <w:num w:numId="11">
    <w:abstractNumId w:val="2"/>
  </w:num>
  <w:num w:numId="12">
    <w:abstractNumId w:val="3"/>
  </w:num>
  <w:num w:numId="13">
    <w:abstractNumId w:val="13"/>
  </w:num>
  <w:num w:numId="14">
    <w:abstractNumId w:val="0"/>
  </w:num>
  <w:num w:numId="15">
    <w:abstractNumId w:val="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26FA"/>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AEA"/>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5DA"/>
    <w:rsid w:val="00160BE9"/>
    <w:rsid w:val="00161DA7"/>
    <w:rsid w:val="0016256B"/>
    <w:rsid w:val="00166DC5"/>
    <w:rsid w:val="00166E50"/>
    <w:rsid w:val="00166EC1"/>
    <w:rsid w:val="00167111"/>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43D"/>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1767"/>
    <w:rsid w:val="00273020"/>
    <w:rsid w:val="0027564A"/>
    <w:rsid w:val="00275873"/>
    <w:rsid w:val="002818C5"/>
    <w:rsid w:val="0028452F"/>
    <w:rsid w:val="00284E87"/>
    <w:rsid w:val="00286ED3"/>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C7F33"/>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475"/>
    <w:rsid w:val="002F35BE"/>
    <w:rsid w:val="002F44D1"/>
    <w:rsid w:val="002F468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012D"/>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B749E"/>
    <w:rsid w:val="003C011F"/>
    <w:rsid w:val="003C1A3E"/>
    <w:rsid w:val="003C3C83"/>
    <w:rsid w:val="003C46B3"/>
    <w:rsid w:val="003C4C35"/>
    <w:rsid w:val="003C59E1"/>
    <w:rsid w:val="003C6CEB"/>
    <w:rsid w:val="003C6EC5"/>
    <w:rsid w:val="003D10BE"/>
    <w:rsid w:val="003D2273"/>
    <w:rsid w:val="003D2D80"/>
    <w:rsid w:val="003D4029"/>
    <w:rsid w:val="003D483F"/>
    <w:rsid w:val="003D5607"/>
    <w:rsid w:val="003E21E7"/>
    <w:rsid w:val="003E34F5"/>
    <w:rsid w:val="003E462F"/>
    <w:rsid w:val="003E4740"/>
    <w:rsid w:val="003E7F47"/>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588D"/>
    <w:rsid w:val="00450EFE"/>
    <w:rsid w:val="004522C9"/>
    <w:rsid w:val="00452815"/>
    <w:rsid w:val="0045389B"/>
    <w:rsid w:val="00453F14"/>
    <w:rsid w:val="004562A8"/>
    <w:rsid w:val="00456978"/>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0239"/>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6567"/>
    <w:rsid w:val="00557F86"/>
    <w:rsid w:val="005606B9"/>
    <w:rsid w:val="00562E8D"/>
    <w:rsid w:val="0056445B"/>
    <w:rsid w:val="00567107"/>
    <w:rsid w:val="0056781A"/>
    <w:rsid w:val="00570082"/>
    <w:rsid w:val="005703CB"/>
    <w:rsid w:val="005708D4"/>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700721"/>
    <w:rsid w:val="00700869"/>
    <w:rsid w:val="00700F6C"/>
    <w:rsid w:val="0070258E"/>
    <w:rsid w:val="007047F7"/>
    <w:rsid w:val="00704A0B"/>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5BF8"/>
    <w:rsid w:val="007467A4"/>
    <w:rsid w:val="00746852"/>
    <w:rsid w:val="00746A13"/>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5A06"/>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2085"/>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6503"/>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E0D"/>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B747E"/>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751"/>
    <w:rsid w:val="00AA6B16"/>
    <w:rsid w:val="00AA7BD8"/>
    <w:rsid w:val="00AB083F"/>
    <w:rsid w:val="00AB13A5"/>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02B"/>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27AFF"/>
    <w:rsid w:val="00C30AB5"/>
    <w:rsid w:val="00C31139"/>
    <w:rsid w:val="00C32390"/>
    <w:rsid w:val="00C32B6F"/>
    <w:rsid w:val="00C32C6F"/>
    <w:rsid w:val="00C3532C"/>
    <w:rsid w:val="00C353A7"/>
    <w:rsid w:val="00C35EB0"/>
    <w:rsid w:val="00C4188B"/>
    <w:rsid w:val="00C42D25"/>
    <w:rsid w:val="00C42E5C"/>
    <w:rsid w:val="00C44437"/>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66D0"/>
    <w:rsid w:val="00C87B06"/>
    <w:rsid w:val="00C9055F"/>
    <w:rsid w:val="00C9266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3F1E"/>
    <w:rsid w:val="00CE4015"/>
    <w:rsid w:val="00CE4A28"/>
    <w:rsid w:val="00CE6ABE"/>
    <w:rsid w:val="00CE792E"/>
    <w:rsid w:val="00CF03C4"/>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984"/>
    <w:rsid w:val="00EE7A10"/>
    <w:rsid w:val="00EF145A"/>
    <w:rsid w:val="00EF3055"/>
    <w:rsid w:val="00EF3789"/>
    <w:rsid w:val="00EF7CCA"/>
    <w:rsid w:val="00EF7CFD"/>
    <w:rsid w:val="00F0082B"/>
    <w:rsid w:val="00F0191A"/>
    <w:rsid w:val="00F027DB"/>
    <w:rsid w:val="00F031C5"/>
    <w:rsid w:val="00F03BC8"/>
    <w:rsid w:val="00F065F3"/>
    <w:rsid w:val="00F071F9"/>
    <w:rsid w:val="00F129DE"/>
    <w:rsid w:val="00F15779"/>
    <w:rsid w:val="00F15F32"/>
    <w:rsid w:val="00F20007"/>
    <w:rsid w:val="00F2288B"/>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6FCE"/>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5</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629</cp:revision>
  <cp:lastPrinted>2019-02-01T10:59:00Z</cp:lastPrinted>
  <dcterms:created xsi:type="dcterms:W3CDTF">2018-02-13T13:24:00Z</dcterms:created>
  <dcterms:modified xsi:type="dcterms:W3CDTF">2019-05-24T05:55:00Z</dcterms:modified>
</cp:coreProperties>
</file>