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781993" w:rsidRDefault="003F404A" w:rsidP="003F404A">
      <w:pPr>
        <w:spacing w:after="0" w:line="240" w:lineRule="auto"/>
        <w:jc w:val="both"/>
        <w:rPr>
          <w:rFonts w:ascii="Times New Roman" w:hAnsi="Times New Roman"/>
          <w:b/>
          <w:bCs/>
          <w:color w:val="FF0000"/>
          <w:sz w:val="28"/>
          <w:szCs w:val="28"/>
          <w:lang w:val="ro-RO"/>
        </w:rPr>
      </w:pPr>
    </w:p>
    <w:p w:rsidR="003F404A" w:rsidRPr="00781993" w:rsidRDefault="003F404A" w:rsidP="003F404A">
      <w:pPr>
        <w:pStyle w:val="Heading1"/>
        <w:spacing w:after="120"/>
        <w:jc w:val="center"/>
        <w:rPr>
          <w:rFonts w:ascii="Arial" w:hAnsi="Arial" w:cs="Arial"/>
          <w:b/>
          <w:bCs/>
        </w:rPr>
      </w:pPr>
      <w:r w:rsidRPr="00781993">
        <w:rPr>
          <w:rFonts w:ascii="Arial" w:hAnsi="Arial" w:cs="Arial"/>
          <w:b/>
        </w:rPr>
        <w:t>DECIZIA ETAPEI DE ÎNCADRARE</w:t>
      </w:r>
      <w:r w:rsidRPr="00781993">
        <w:rPr>
          <w:rFonts w:ascii="Arial" w:hAnsi="Arial" w:cs="Arial"/>
          <w:b/>
          <w:bCs/>
        </w:rPr>
        <w:t xml:space="preserve"> </w:t>
      </w:r>
    </w:p>
    <w:p w:rsidR="00C833F9" w:rsidRPr="00781993" w:rsidRDefault="00C833F9" w:rsidP="00C833F9">
      <w:pPr>
        <w:pStyle w:val="Heading2"/>
        <w:tabs>
          <w:tab w:val="center" w:pos="4987"/>
          <w:tab w:val="left" w:pos="7650"/>
        </w:tabs>
        <w:spacing w:before="0" w:after="0" w:line="240" w:lineRule="auto"/>
        <w:jc w:val="center"/>
        <w:rPr>
          <w:rFonts w:ascii="Arial" w:hAnsi="Arial" w:cs="Arial"/>
          <w:i w:val="0"/>
          <w:sz w:val="24"/>
          <w:szCs w:val="24"/>
          <w:lang w:val="ro-RO"/>
        </w:rPr>
      </w:pPr>
      <w:r w:rsidRPr="00781993">
        <w:rPr>
          <w:rFonts w:ascii="Arial" w:hAnsi="Arial" w:cs="Arial"/>
          <w:i w:val="0"/>
          <w:lang w:val="ro-RO"/>
        </w:rPr>
        <w:t xml:space="preserve">Nr. </w:t>
      </w:r>
      <w:r w:rsidR="00B157FE" w:rsidRPr="00781993">
        <w:rPr>
          <w:rFonts w:ascii="Arial" w:hAnsi="Arial" w:cs="Arial"/>
          <w:i w:val="0"/>
          <w:lang w:val="ro-RO"/>
        </w:rPr>
        <w:t xml:space="preserve"> </w:t>
      </w:r>
      <w:r w:rsidR="00413AD9" w:rsidRPr="00781993">
        <w:rPr>
          <w:rFonts w:ascii="Arial" w:hAnsi="Arial" w:cs="Arial"/>
          <w:i w:val="0"/>
          <w:lang w:val="ro-RO"/>
        </w:rPr>
        <w:t xml:space="preserve">din </w:t>
      </w:r>
    </w:p>
    <w:p w:rsidR="00781993" w:rsidRPr="00781993" w:rsidRDefault="00781993" w:rsidP="00781993">
      <w:pPr>
        <w:jc w:val="center"/>
        <w:rPr>
          <w:rFonts w:ascii="Arial" w:hAnsi="Arial" w:cs="Arial"/>
          <w:b/>
          <w:sz w:val="24"/>
          <w:szCs w:val="24"/>
          <w:lang w:val="ro-RO"/>
        </w:rPr>
      </w:pPr>
      <w:r w:rsidRPr="00781993">
        <w:rPr>
          <w:rFonts w:ascii="Arial" w:hAnsi="Arial" w:cs="Arial"/>
          <w:b/>
          <w:sz w:val="24"/>
          <w:szCs w:val="24"/>
          <w:lang w:val="ro-RO"/>
        </w:rPr>
        <w:t>(PROIECT)</w:t>
      </w:r>
    </w:p>
    <w:p w:rsidR="003F404A" w:rsidRPr="00781993" w:rsidRDefault="003F404A" w:rsidP="003F404A">
      <w:pPr>
        <w:autoSpaceDE w:val="0"/>
        <w:spacing w:after="0" w:line="240" w:lineRule="auto"/>
        <w:jc w:val="both"/>
        <w:rPr>
          <w:rFonts w:ascii="Arial" w:hAnsi="Arial" w:cs="Arial"/>
          <w:color w:val="FF0000"/>
          <w:sz w:val="24"/>
          <w:szCs w:val="24"/>
          <w:lang w:val="ro-RO"/>
        </w:rPr>
      </w:pPr>
    </w:p>
    <w:p w:rsidR="00413AD9" w:rsidRPr="00781993" w:rsidRDefault="00413AD9" w:rsidP="003F404A">
      <w:pPr>
        <w:autoSpaceDE w:val="0"/>
        <w:spacing w:after="0" w:line="240" w:lineRule="auto"/>
        <w:jc w:val="both"/>
        <w:rPr>
          <w:rFonts w:ascii="Arial" w:hAnsi="Arial" w:cs="Arial"/>
          <w:color w:val="FF0000"/>
          <w:sz w:val="24"/>
          <w:szCs w:val="24"/>
          <w:lang w:val="ro-RO"/>
        </w:rPr>
      </w:pPr>
    </w:p>
    <w:p w:rsidR="00AE26EC" w:rsidRDefault="003F404A" w:rsidP="00AE26EC">
      <w:pPr>
        <w:autoSpaceDE w:val="0"/>
        <w:spacing w:after="0" w:line="240" w:lineRule="auto"/>
        <w:ind w:firstLine="540"/>
        <w:jc w:val="both"/>
        <w:rPr>
          <w:rFonts w:ascii="Arial" w:hAnsi="Arial" w:cs="Arial"/>
          <w:sz w:val="24"/>
          <w:szCs w:val="24"/>
          <w:lang w:val="ro-RO" w:eastAsia="ro-RO"/>
        </w:rPr>
      </w:pPr>
      <w:r w:rsidRPr="00781993">
        <w:rPr>
          <w:rFonts w:ascii="Arial" w:hAnsi="Arial" w:cs="Arial"/>
          <w:sz w:val="24"/>
          <w:szCs w:val="24"/>
          <w:lang w:val="ro-RO"/>
        </w:rPr>
        <w:t>Ca urmare a solicitării de emitere a acordului de mediu adresate de</w:t>
      </w:r>
      <w:r w:rsidRPr="00781993">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94E2881C90A4E2D9965C604E03D32C7"/>
          </w:placeholder>
          <w:text/>
        </w:sdtPr>
        <w:sdtContent>
          <w:r w:rsidR="00AE26EC">
            <w:rPr>
              <w:rFonts w:ascii="Arial" w:hAnsi="Arial" w:cs="Arial"/>
              <w:b/>
              <w:sz w:val="24"/>
              <w:szCs w:val="24"/>
              <w:lang w:val="ro-RO"/>
            </w:rPr>
            <w:t>SOCIETATEA DE DISTRIBUȚIE A ENERGIEI ELECTRICE TRANSILVANIA NORD SA CLUJ- NAPOCA SUCURSALA DE DISTRIBUȚIE A ENERGIEI ELECTRICE ZALĂU</w:t>
          </w:r>
        </w:sdtContent>
      </w:sdt>
      <w:r w:rsidRPr="00781993">
        <w:rPr>
          <w:rFonts w:ascii="Arial" w:hAnsi="Arial" w:cs="Arial"/>
          <w:sz w:val="24"/>
          <w:szCs w:val="24"/>
          <w:lang w:val="ro-RO"/>
        </w:rPr>
        <w:t>,</w:t>
      </w:r>
      <w:r w:rsidRPr="00781993">
        <w:rPr>
          <w:rFonts w:ascii="Arial" w:hAnsi="Arial" w:cs="Arial"/>
          <w:color w:val="FF0000"/>
          <w:sz w:val="24"/>
          <w:szCs w:val="24"/>
          <w:lang w:val="ro-RO"/>
        </w:rPr>
        <w:t xml:space="preserve"> </w:t>
      </w:r>
      <w:r w:rsidRPr="00781993">
        <w:rPr>
          <w:rFonts w:ascii="Arial" w:hAnsi="Arial" w:cs="Arial"/>
          <w:sz w:val="24"/>
          <w:szCs w:val="24"/>
          <w:lang w:val="ro-RO"/>
        </w:rPr>
        <w:t xml:space="preserve">cu sediul </w:t>
      </w:r>
      <w:r w:rsidR="003A7CA1" w:rsidRPr="00781993">
        <w:rPr>
          <w:rFonts w:ascii="Arial" w:hAnsi="Arial" w:cs="Arial"/>
          <w:sz w:val="24"/>
          <w:szCs w:val="24"/>
          <w:lang w:val="ro-RO"/>
        </w:rPr>
        <w:t>în</w:t>
      </w:r>
      <w:r w:rsidR="00AE26EC" w:rsidRPr="00AE26EC">
        <w:rPr>
          <w:rFonts w:ascii="Arial" w:hAnsi="Arial" w:cs="Arial"/>
          <w:sz w:val="24"/>
          <w:szCs w:val="24"/>
          <w:lang w:val="ro-RO"/>
        </w:rPr>
        <w:t>, municipiul Zalău, b-dul Mihai Viteazul, nr. 79</w:t>
      </w:r>
      <w:r w:rsidRPr="00781993">
        <w:rPr>
          <w:rFonts w:ascii="Arial" w:hAnsi="Arial" w:cs="Arial"/>
          <w:sz w:val="24"/>
          <w:szCs w:val="24"/>
          <w:lang w:val="ro-RO"/>
        </w:rPr>
        <w:t>,</w:t>
      </w:r>
      <w:r w:rsidR="00AE26EC" w:rsidRPr="00AE26EC">
        <w:rPr>
          <w:rFonts w:ascii="Arial" w:hAnsi="Arial" w:cs="Arial"/>
          <w:sz w:val="24"/>
          <w:szCs w:val="24"/>
          <w:lang w:val="ro-RO"/>
        </w:rPr>
        <w:t xml:space="preserve"> județul Sălaj</w:t>
      </w:r>
      <w:r w:rsidRPr="00781993">
        <w:rPr>
          <w:rFonts w:ascii="Arial" w:hAnsi="Arial" w:cs="Arial"/>
          <w:sz w:val="24"/>
          <w:szCs w:val="24"/>
          <w:lang w:val="ro-RO"/>
        </w:rPr>
        <w:t xml:space="preserve"> înregistrată la APM Salaj cu nr. </w:t>
      </w:r>
      <w:r w:rsidR="00AE26EC">
        <w:rPr>
          <w:rFonts w:ascii="Arial" w:hAnsi="Arial" w:cs="Arial"/>
          <w:sz w:val="24"/>
          <w:szCs w:val="24"/>
          <w:lang w:val="ro-RO"/>
        </w:rPr>
        <w:t xml:space="preserve">6402 din </w:t>
      </w:r>
      <w:r w:rsidR="00AE26EC" w:rsidRPr="00AE26EC">
        <w:rPr>
          <w:rFonts w:ascii="Arial" w:hAnsi="Arial" w:cs="Arial"/>
          <w:sz w:val="24"/>
          <w:szCs w:val="24"/>
          <w:lang w:val="ro-RO"/>
        </w:rPr>
        <w:t>13.11.2018</w:t>
      </w:r>
      <w:r w:rsidRPr="00AE26EC">
        <w:rPr>
          <w:rFonts w:ascii="Arial" w:hAnsi="Arial" w:cs="Arial"/>
          <w:sz w:val="24"/>
          <w:szCs w:val="24"/>
          <w:lang w:val="ro-RO"/>
        </w:rPr>
        <w:t>,</w:t>
      </w:r>
      <w:r w:rsidR="00AE26EC">
        <w:rPr>
          <w:rFonts w:ascii="Arial" w:hAnsi="Arial" w:cs="Arial"/>
          <w:sz w:val="24"/>
          <w:szCs w:val="24"/>
          <w:lang w:val="ro-RO"/>
        </w:rPr>
        <w:t xml:space="preserve"> </w:t>
      </w:r>
      <w:r w:rsidR="000F5E78" w:rsidRPr="00AE26EC">
        <w:rPr>
          <w:rFonts w:ascii="Arial" w:hAnsi="Arial" w:cs="Arial"/>
          <w:sz w:val="24"/>
          <w:szCs w:val="24"/>
          <w:lang w:val="ro-RO" w:eastAsia="ro-RO"/>
        </w:rPr>
        <w:t>în baza</w:t>
      </w:r>
      <w:r w:rsidR="00AE26EC">
        <w:rPr>
          <w:rFonts w:ascii="Arial" w:hAnsi="Arial" w:cs="Arial"/>
          <w:sz w:val="24"/>
          <w:szCs w:val="24"/>
          <w:lang w:val="ro-RO" w:eastAsia="ro-RO"/>
        </w:rPr>
        <w:t>:</w:t>
      </w:r>
    </w:p>
    <w:p w:rsidR="003F404A" w:rsidRPr="00AE26EC" w:rsidRDefault="00AE26EC" w:rsidP="004F41D6">
      <w:pPr>
        <w:autoSpaceDE w:val="0"/>
        <w:spacing w:before="120" w:after="0" w:line="240" w:lineRule="auto"/>
        <w:ind w:firstLine="539"/>
        <w:jc w:val="both"/>
        <w:rPr>
          <w:rFonts w:ascii="Arial" w:hAnsi="Arial" w:cs="Arial"/>
          <w:sz w:val="24"/>
          <w:szCs w:val="24"/>
          <w:lang w:val="ro-RO"/>
        </w:rPr>
      </w:pPr>
      <w:r w:rsidRPr="00AE26EC">
        <w:rPr>
          <w:rFonts w:ascii="Arial" w:hAnsi="Arial" w:cs="Arial"/>
          <w:sz w:val="24"/>
          <w:szCs w:val="24"/>
          <w:lang w:val="ro-RO" w:eastAsia="ro-RO"/>
        </w:rPr>
        <w:t>-</w:t>
      </w:r>
      <w:r w:rsidR="000F5E78" w:rsidRPr="00AE26EC">
        <w:rPr>
          <w:rFonts w:ascii="Arial" w:hAnsi="Arial" w:cs="Arial"/>
          <w:b/>
          <w:sz w:val="24"/>
          <w:szCs w:val="24"/>
          <w:lang w:val="ro-RO" w:eastAsia="ro-RO"/>
        </w:rPr>
        <w:t xml:space="preserve"> Legii nr. 292/2018 </w:t>
      </w:r>
      <w:r w:rsidR="000F5E78" w:rsidRPr="00AE26EC">
        <w:rPr>
          <w:rFonts w:ascii="Arial" w:hAnsi="Arial" w:cs="Arial"/>
          <w:sz w:val="24"/>
          <w:szCs w:val="24"/>
          <w:lang w:val="ro-RO" w:eastAsia="ro-RO"/>
        </w:rPr>
        <w:t>privind evaluarea impactului anumitor proiecte publice şi private asupra mediului</w:t>
      </w:r>
      <w:r w:rsidR="008B753D" w:rsidRPr="00AE26EC">
        <w:rPr>
          <w:rFonts w:ascii="Arial" w:hAnsi="Arial" w:cs="Arial"/>
          <w:sz w:val="24"/>
          <w:szCs w:val="24"/>
          <w:lang w:val="ro-RO" w:eastAsia="ro-RO"/>
        </w:rPr>
        <w:t>, și a</w:t>
      </w:r>
    </w:p>
    <w:p w:rsidR="003F404A"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81993">
        <w:rPr>
          <w:rFonts w:ascii="Arial" w:hAnsi="Arial" w:cs="Arial"/>
          <w:b/>
          <w:sz w:val="24"/>
          <w:szCs w:val="24"/>
          <w:lang w:val="ro-RO"/>
        </w:rPr>
        <w:t>Ordonanţei de Urgenţă a Guvernului nr. 57/2007</w:t>
      </w:r>
      <w:r w:rsidRPr="00781993">
        <w:rPr>
          <w:rFonts w:ascii="Arial" w:hAnsi="Arial" w:cs="Arial"/>
          <w:sz w:val="24"/>
          <w:szCs w:val="24"/>
          <w:lang w:val="ro-RO"/>
        </w:rPr>
        <w:t xml:space="preserve"> privind regimul ariilor naturale protejate, conservarea habitatelor naturale, a florei şi faunei sǎlbatice, </w:t>
      </w:r>
      <w:r w:rsidR="00E70DA1" w:rsidRPr="00781993">
        <w:rPr>
          <w:rFonts w:ascii="Arial" w:hAnsi="Arial" w:cs="Arial"/>
          <w:sz w:val="24"/>
          <w:szCs w:val="24"/>
          <w:lang w:val="ro-RO"/>
        </w:rPr>
        <w:t>aprobată cu modificǎri şi completǎri</w:t>
      </w:r>
      <w:r w:rsidRPr="00781993">
        <w:rPr>
          <w:rFonts w:ascii="Arial" w:hAnsi="Arial" w:cs="Arial"/>
          <w:sz w:val="24"/>
          <w:szCs w:val="24"/>
          <w:lang w:val="ro-RO"/>
        </w:rPr>
        <w:t xml:space="preserve"> prin </w:t>
      </w:r>
      <w:r w:rsidRPr="00781993">
        <w:rPr>
          <w:rFonts w:ascii="Arial" w:hAnsi="Arial" w:cs="Arial"/>
          <w:b/>
          <w:sz w:val="24"/>
          <w:szCs w:val="24"/>
          <w:lang w:val="ro-RO"/>
        </w:rPr>
        <w:t>Legea nr. 49/2011</w:t>
      </w:r>
      <w:r w:rsidRPr="00781993">
        <w:rPr>
          <w:rFonts w:ascii="Arial" w:hAnsi="Arial" w:cs="Arial"/>
          <w:sz w:val="24"/>
          <w:szCs w:val="24"/>
          <w:lang w:val="ro-RO"/>
        </w:rPr>
        <w:t>,</w:t>
      </w:r>
      <w:r w:rsidR="00E70DA1" w:rsidRPr="00781993">
        <w:rPr>
          <w:rFonts w:ascii="Arial" w:hAnsi="Arial" w:cs="Arial"/>
          <w:sz w:val="24"/>
          <w:szCs w:val="24"/>
          <w:lang w:val="ro-RO"/>
        </w:rPr>
        <w:t xml:space="preserve"> cu modificările și completările ulterioare,</w:t>
      </w:r>
    </w:p>
    <w:p w:rsidR="00F32AAB" w:rsidRPr="00F32AAB" w:rsidRDefault="00F32AAB" w:rsidP="004F41D6">
      <w:pPr>
        <w:pStyle w:val="ListParagraph"/>
        <w:autoSpaceDE w:val="0"/>
        <w:spacing w:before="120" w:after="0" w:line="240" w:lineRule="auto"/>
        <w:ind w:left="0" w:firstLine="539"/>
        <w:jc w:val="both"/>
        <w:rPr>
          <w:rFonts w:ascii="Arial" w:hAnsi="Arial" w:cs="Arial"/>
          <w:sz w:val="24"/>
          <w:szCs w:val="24"/>
          <w:lang w:val="ro-RO" w:eastAsia="ro-RO"/>
        </w:rPr>
      </w:pPr>
      <w:r w:rsidRPr="00F32AAB">
        <w:rPr>
          <w:rFonts w:ascii="Arial" w:hAnsi="Arial" w:cs="Arial"/>
          <w:sz w:val="24"/>
          <w:szCs w:val="24"/>
          <w:lang w:val="ro-RO"/>
        </w:rPr>
        <w:t xml:space="preserve">și ca urmare a </w:t>
      </w:r>
      <w:r w:rsidR="004F41D6">
        <w:rPr>
          <w:rFonts w:ascii="Arial" w:hAnsi="Arial" w:cs="Arial"/>
          <w:sz w:val="24"/>
          <w:szCs w:val="24"/>
          <w:lang w:val="ro-RO"/>
        </w:rPr>
        <w:t xml:space="preserve">delegării de competență prin decizia nr. 47 din 14.01.2019 eliberată de Agenția Națională pentru Protecția Mediului, a punctului de vedere nr. 1569,1712/29.01.2019 emis de Agenția pentru Protecția Mediului Cluj, </w:t>
      </w:r>
    </w:p>
    <w:p w:rsidR="007F5EDD" w:rsidRPr="00781993"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781993">
        <w:rPr>
          <w:rFonts w:ascii="Arial" w:hAnsi="Arial" w:cs="Arial"/>
          <w:sz w:val="24"/>
          <w:szCs w:val="24"/>
          <w:lang w:val="ro-RO"/>
        </w:rPr>
        <w:t>autoritatea competentă pentru protecţia mediului APM Sălaj decide, ca urmare a consultărilo</w:t>
      </w:r>
      <w:r w:rsidR="00FF7388" w:rsidRPr="00781993">
        <w:rPr>
          <w:rFonts w:ascii="Arial" w:hAnsi="Arial" w:cs="Arial"/>
          <w:sz w:val="24"/>
          <w:szCs w:val="24"/>
          <w:lang w:val="ro-RO"/>
        </w:rPr>
        <w:t xml:space="preserve">r </w:t>
      </w:r>
      <w:r w:rsidR="00AE26EC">
        <w:rPr>
          <w:rFonts w:ascii="Arial" w:hAnsi="Arial" w:cs="Arial"/>
          <w:sz w:val="24"/>
          <w:szCs w:val="24"/>
          <w:lang w:val="ro-RO"/>
        </w:rPr>
        <w:t>desfăşurate în cadrul şedinţei</w:t>
      </w:r>
      <w:r w:rsidRPr="00781993">
        <w:rPr>
          <w:rFonts w:ascii="Arial" w:hAnsi="Arial" w:cs="Arial"/>
          <w:sz w:val="24"/>
          <w:szCs w:val="24"/>
          <w:lang w:val="ro-RO"/>
        </w:rPr>
        <w:t xml:space="preserve"> Comisiei de Analiză Tehnică din data de </w:t>
      </w:r>
      <w:r w:rsidR="00AE26EC">
        <w:rPr>
          <w:rFonts w:ascii="Arial" w:hAnsi="Arial" w:cs="Arial"/>
          <w:sz w:val="24"/>
          <w:szCs w:val="24"/>
          <w:lang w:val="ro-RO"/>
        </w:rPr>
        <w:t>18.03</w:t>
      </w:r>
      <w:r w:rsidR="005C15CE" w:rsidRPr="00781993">
        <w:rPr>
          <w:rFonts w:ascii="Arial" w:hAnsi="Arial" w:cs="Arial"/>
          <w:sz w:val="24"/>
          <w:szCs w:val="24"/>
          <w:lang w:val="ro-RO"/>
        </w:rPr>
        <w:t>.2019</w:t>
      </w:r>
      <w:r w:rsidRPr="00781993">
        <w:rPr>
          <w:rFonts w:ascii="Arial" w:hAnsi="Arial" w:cs="Arial"/>
          <w:sz w:val="24"/>
          <w:szCs w:val="24"/>
          <w:lang w:val="ro-RO"/>
        </w:rPr>
        <w:t>, că proiectul:</w:t>
      </w:r>
      <w:r w:rsidRPr="00781993">
        <w:rPr>
          <w:rFonts w:ascii="Arial" w:hAnsi="Arial" w:cs="Arial"/>
          <w:color w:val="FF0000"/>
          <w:sz w:val="24"/>
          <w:szCs w:val="24"/>
          <w:lang w:val="ro-RO"/>
        </w:rPr>
        <w:t xml:space="preserve"> </w:t>
      </w:r>
      <w:r w:rsidR="00AE26EC" w:rsidRPr="006F78ED">
        <w:rPr>
          <w:rFonts w:ascii="Arial" w:hAnsi="Arial" w:cs="Arial"/>
          <w:b/>
          <w:sz w:val="24"/>
          <w:szCs w:val="24"/>
          <w:lang w:val="ro-RO"/>
        </w:rPr>
        <w:t>Normalizare nivel de tensiune în localitatea Huta (Poic), județul Sălaj</w:t>
      </w:r>
      <w:r w:rsidR="006F78ED">
        <w:rPr>
          <w:rFonts w:ascii="Arial" w:hAnsi="Arial" w:cs="Arial"/>
          <w:sz w:val="24"/>
          <w:szCs w:val="24"/>
          <w:lang w:val="ro-RO"/>
        </w:rPr>
        <w:t xml:space="preserve">, propus a fi amplasat în </w:t>
      </w:r>
      <w:r w:rsidR="006F78ED" w:rsidRPr="006F78ED">
        <w:rPr>
          <w:rFonts w:ascii="Arial" w:hAnsi="Arial" w:cs="Arial"/>
          <w:sz w:val="24"/>
          <w:szCs w:val="24"/>
          <w:lang w:val="ro-RO"/>
        </w:rPr>
        <w:t>intravilanul și extravilanul com. Buciumi, Horoatu Crasnei, Cizer, jud. Sălaj și com. Ciucea, jud. Cluj</w:t>
      </w:r>
      <w:r w:rsidRPr="00781993">
        <w:rPr>
          <w:rFonts w:ascii="Arial" w:hAnsi="Arial" w:cs="Arial"/>
          <w:sz w:val="24"/>
          <w:szCs w:val="24"/>
          <w:lang w:val="ro-RO"/>
        </w:rPr>
        <w:t xml:space="preserve">, </w:t>
      </w:r>
    </w:p>
    <w:p w:rsidR="003F404A" w:rsidRPr="006F78ED"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6F78ED">
        <w:rPr>
          <w:rFonts w:ascii="Arial" w:hAnsi="Arial" w:cs="Arial"/>
          <w:b/>
          <w:sz w:val="24"/>
          <w:szCs w:val="24"/>
          <w:lang w:val="ro-RO"/>
        </w:rPr>
        <w:t>nu se supune evaluării impactului asupra mediului</w:t>
      </w:r>
      <w:r w:rsidR="007F5EDD" w:rsidRPr="006F78ED">
        <w:rPr>
          <w:rFonts w:ascii="Arial" w:hAnsi="Arial" w:cs="Arial"/>
          <w:b/>
          <w:sz w:val="24"/>
          <w:szCs w:val="24"/>
          <w:lang w:val="ro-RO"/>
        </w:rPr>
        <w:t>,</w:t>
      </w:r>
      <w:r w:rsidRPr="006F78ED">
        <w:rPr>
          <w:rFonts w:ascii="Arial" w:hAnsi="Arial" w:cs="Arial"/>
          <w:b/>
          <w:sz w:val="24"/>
          <w:szCs w:val="24"/>
          <w:lang w:val="ro-RO"/>
        </w:rPr>
        <w:t xml:space="preserve"> nu se supune evaluării adecvate</w:t>
      </w:r>
      <w:r w:rsidR="007F5EDD" w:rsidRPr="006F78ED">
        <w:rPr>
          <w:rFonts w:ascii="Arial" w:hAnsi="Arial" w:cs="Arial"/>
          <w:b/>
          <w:sz w:val="24"/>
          <w:szCs w:val="24"/>
          <w:lang w:val="ro-RO"/>
        </w:rPr>
        <w:t xml:space="preserve"> şi</w:t>
      </w:r>
      <w:r w:rsidR="00CD61EB" w:rsidRPr="006F78ED">
        <w:rPr>
          <w:rFonts w:ascii="Arial" w:hAnsi="Arial" w:cs="Arial"/>
          <w:b/>
          <w:sz w:val="24"/>
          <w:szCs w:val="24"/>
          <w:lang w:val="ro-RO"/>
        </w:rPr>
        <w:t xml:space="preserve"> nu se supune evaluării impactului asupra corpurilor de apă</w:t>
      </w:r>
      <w:r w:rsidRPr="006F78ED">
        <w:rPr>
          <w:rFonts w:ascii="Arial" w:hAnsi="Arial" w:cs="Arial"/>
          <w:b/>
          <w:sz w:val="24"/>
          <w:szCs w:val="24"/>
          <w:lang w:val="ro-RO"/>
        </w:rPr>
        <w:t xml:space="preserve">.  </w:t>
      </w:r>
    </w:p>
    <w:p w:rsidR="003F404A" w:rsidRPr="00781993" w:rsidRDefault="003F404A" w:rsidP="006F78ED">
      <w:pPr>
        <w:autoSpaceDE w:val="0"/>
        <w:autoSpaceDN w:val="0"/>
        <w:adjustRightInd w:val="0"/>
        <w:spacing w:before="120" w:after="0" w:line="240" w:lineRule="auto"/>
        <w:jc w:val="both"/>
        <w:rPr>
          <w:rFonts w:ascii="Arial" w:hAnsi="Arial" w:cs="Arial"/>
          <w:sz w:val="24"/>
          <w:szCs w:val="24"/>
          <w:lang w:val="ro-RO"/>
        </w:rPr>
      </w:pPr>
      <w:r w:rsidRPr="00781993">
        <w:rPr>
          <w:rFonts w:ascii="Arial" w:hAnsi="Arial" w:cs="Arial"/>
          <w:sz w:val="24"/>
          <w:szCs w:val="24"/>
          <w:lang w:val="ro-RO"/>
        </w:rPr>
        <w:t xml:space="preserve">    Justificarea prezentei decizii:</w:t>
      </w:r>
    </w:p>
    <w:p w:rsidR="003F404A" w:rsidRPr="006F78ED" w:rsidRDefault="003F404A" w:rsidP="006F78ED">
      <w:pPr>
        <w:autoSpaceDE w:val="0"/>
        <w:autoSpaceDN w:val="0"/>
        <w:adjustRightInd w:val="0"/>
        <w:spacing w:before="120" w:after="0" w:line="240" w:lineRule="auto"/>
        <w:jc w:val="both"/>
        <w:rPr>
          <w:rFonts w:ascii="Arial" w:hAnsi="Arial" w:cs="Arial"/>
          <w:sz w:val="24"/>
          <w:szCs w:val="24"/>
          <w:lang w:val="ro-RO"/>
        </w:rPr>
      </w:pPr>
      <w:r w:rsidRPr="00781993">
        <w:rPr>
          <w:rFonts w:ascii="Arial" w:hAnsi="Arial" w:cs="Arial"/>
          <w:sz w:val="24"/>
          <w:szCs w:val="24"/>
          <w:lang w:val="ro-RO"/>
        </w:rPr>
        <w:t xml:space="preserve">   </w:t>
      </w:r>
      <w:r w:rsidRPr="00781993">
        <w:rPr>
          <w:rFonts w:ascii="Arial" w:hAnsi="Arial" w:cs="Arial"/>
          <w:noProof/>
          <w:sz w:val="24"/>
          <w:szCs w:val="24"/>
          <w:lang w:val="ro-RO"/>
        </w:rPr>
        <w:t>Motivele care au stat la baza luării deciziei etapei de încadrare în procedura de evaluare a impactului asupra mediului sunt următoarele:</w:t>
      </w:r>
    </w:p>
    <w:p w:rsidR="003F404A" w:rsidRPr="00781993"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6F78ED">
        <w:rPr>
          <w:rFonts w:ascii="Arial" w:hAnsi="Arial" w:cs="Arial"/>
          <w:b/>
          <w:sz w:val="24"/>
          <w:szCs w:val="24"/>
          <w:lang w:val="ro-RO"/>
        </w:rPr>
        <w:t>a)</w:t>
      </w:r>
      <w:r w:rsidRPr="00781993">
        <w:rPr>
          <w:rFonts w:ascii="Arial" w:hAnsi="Arial" w:cs="Arial"/>
          <w:sz w:val="24"/>
          <w:szCs w:val="24"/>
          <w:lang w:val="ro-RO"/>
        </w:rPr>
        <w:t xml:space="preserve"> Proiectul se încadrează în </w:t>
      </w:r>
      <w:r w:rsidR="006F78ED">
        <w:rPr>
          <w:rFonts w:ascii="Arial" w:hAnsi="Arial" w:cs="Arial"/>
          <w:sz w:val="24"/>
          <w:szCs w:val="24"/>
          <w:lang w:val="ro-RO"/>
        </w:rPr>
        <w:t>prevederile</w:t>
      </w:r>
      <w:r w:rsidR="00302577" w:rsidRPr="00781993">
        <w:rPr>
          <w:rFonts w:ascii="Arial" w:hAnsi="Arial" w:cs="Arial"/>
          <w:sz w:val="24"/>
          <w:szCs w:val="24"/>
          <w:lang w:val="ro-RO"/>
        </w:rPr>
        <w:t xml:space="preserve"> Legii nr. 292/2018 privind evaluarea impactului anumitor proiecte publice şi private asupra mediului, </w:t>
      </w:r>
      <w:r w:rsidR="006F78ED">
        <w:rPr>
          <w:rFonts w:ascii="Arial" w:hAnsi="Arial" w:cs="Arial"/>
          <w:sz w:val="24"/>
          <w:szCs w:val="24"/>
          <w:lang w:val="ro-RO"/>
        </w:rPr>
        <w:t xml:space="preserve">anexa nr. 2, </w:t>
      </w:r>
      <w:r w:rsidR="006F78ED" w:rsidRPr="00060FE6">
        <w:rPr>
          <w:rFonts w:ascii="Arial" w:hAnsi="Arial" w:cs="Arial"/>
          <w:sz w:val="24"/>
          <w:szCs w:val="24"/>
          <w:lang w:val="ro-RO"/>
        </w:rPr>
        <w:t>pct. 13, lit. a) – orice modificări sau extinderi, altele</w:t>
      </w:r>
      <w:r w:rsidR="00A120A4">
        <w:rPr>
          <w:rFonts w:ascii="Arial" w:hAnsi="Arial" w:cs="Arial"/>
          <w:sz w:val="24"/>
          <w:szCs w:val="24"/>
          <w:lang w:val="ro-RO"/>
        </w:rPr>
        <w:t xml:space="preserve"> decât cele prevăzute la pct. 24</w:t>
      </w:r>
      <w:r w:rsidR="006F78ED" w:rsidRPr="00060FE6">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781993">
        <w:rPr>
          <w:rFonts w:ascii="Arial" w:hAnsi="Arial" w:cs="Arial"/>
          <w:sz w:val="24"/>
          <w:szCs w:val="24"/>
          <w:lang w:val="ro-RO"/>
        </w:rPr>
        <w:t>;</w:t>
      </w:r>
    </w:p>
    <w:p w:rsidR="006F78ED" w:rsidRDefault="003F404A" w:rsidP="006F78ED">
      <w:pPr>
        <w:spacing w:before="120" w:after="0" w:line="240" w:lineRule="auto"/>
        <w:jc w:val="both"/>
        <w:rPr>
          <w:rFonts w:ascii="Arial" w:hAnsi="Arial" w:cs="Arial"/>
          <w:sz w:val="24"/>
          <w:szCs w:val="24"/>
          <w:lang w:val="ro-RO"/>
        </w:rPr>
      </w:pPr>
      <w:r w:rsidRPr="00781993">
        <w:rPr>
          <w:rFonts w:ascii="Arial" w:hAnsi="Arial" w:cs="Arial"/>
          <w:b/>
          <w:sz w:val="24"/>
          <w:szCs w:val="24"/>
          <w:lang w:val="ro-RO"/>
        </w:rPr>
        <w:t xml:space="preserve">b) </w:t>
      </w:r>
      <w:r w:rsidRPr="006F78ED">
        <w:rPr>
          <w:rFonts w:ascii="Arial" w:hAnsi="Arial" w:cs="Arial"/>
          <w:sz w:val="24"/>
          <w:szCs w:val="24"/>
          <w:lang w:val="ro-RO"/>
        </w:rPr>
        <w:t>Caracteristicile proiectului:</w:t>
      </w:r>
    </w:p>
    <w:p w:rsidR="00E762BE" w:rsidRPr="006F78ED" w:rsidRDefault="00885F85" w:rsidP="00F32AAB">
      <w:pPr>
        <w:spacing w:after="0" w:line="240" w:lineRule="auto"/>
        <w:ind w:firstLine="284"/>
        <w:jc w:val="both"/>
        <w:rPr>
          <w:rFonts w:ascii="Arial" w:hAnsi="Arial" w:cs="Arial"/>
          <w:sz w:val="24"/>
          <w:szCs w:val="24"/>
          <w:lang w:val="ro-RO"/>
        </w:rPr>
      </w:pPr>
      <w:r w:rsidRPr="006F78ED">
        <w:rPr>
          <w:rFonts w:ascii="Arial" w:hAnsi="Arial" w:cs="Arial"/>
          <w:bCs/>
          <w:noProof/>
          <w:sz w:val="24"/>
          <w:szCs w:val="24"/>
          <w:lang w:val="ro-RO"/>
        </w:rPr>
        <w:t>b</w:t>
      </w:r>
      <w:r w:rsidRPr="006F78ED">
        <w:rPr>
          <w:rFonts w:ascii="Arial" w:hAnsi="Arial" w:cs="Arial"/>
          <w:bCs/>
          <w:noProof/>
          <w:sz w:val="24"/>
          <w:szCs w:val="24"/>
          <w:vertAlign w:val="subscript"/>
          <w:lang w:val="ro-RO"/>
        </w:rPr>
        <w:t>1</w:t>
      </w:r>
      <w:r w:rsidR="004E6183" w:rsidRPr="006F78ED">
        <w:rPr>
          <w:rFonts w:ascii="Arial" w:hAnsi="Arial" w:cs="Arial"/>
          <w:bCs/>
          <w:noProof/>
          <w:sz w:val="24"/>
          <w:szCs w:val="24"/>
          <w:lang w:val="ro-RO"/>
        </w:rPr>
        <w:t>)</w:t>
      </w:r>
      <w:r w:rsidR="004E6183" w:rsidRPr="006F78ED">
        <w:rPr>
          <w:rFonts w:ascii="Arial" w:hAnsi="Arial" w:cs="Arial"/>
          <w:noProof/>
          <w:sz w:val="24"/>
          <w:szCs w:val="24"/>
          <w:lang w:val="ro-RO"/>
        </w:rPr>
        <w:t xml:space="preserve"> dimensiunea </w:t>
      </w:r>
      <w:r w:rsidR="00E762BE" w:rsidRPr="006F78ED">
        <w:rPr>
          <w:rFonts w:ascii="Arial" w:hAnsi="Arial" w:cs="Arial"/>
          <w:noProof/>
          <w:sz w:val="24"/>
          <w:szCs w:val="24"/>
          <w:lang w:val="ro-RO"/>
        </w:rPr>
        <w:t>şi concepţia întregului proiect:</w:t>
      </w:r>
    </w:p>
    <w:p w:rsidR="006F78ED" w:rsidRPr="006F78ED" w:rsidRDefault="006F78ED" w:rsidP="006F78ED">
      <w:pPr>
        <w:spacing w:after="0" w:line="240" w:lineRule="auto"/>
        <w:ind w:firstLine="720"/>
        <w:jc w:val="both"/>
        <w:rPr>
          <w:rFonts w:ascii="Arial" w:hAnsi="Arial" w:cs="Arial"/>
          <w:noProof/>
          <w:sz w:val="24"/>
          <w:szCs w:val="24"/>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6F78ED" w:rsidRPr="006F78ED" w:rsidRDefault="006F78ED" w:rsidP="006F78ED">
      <w:pPr>
        <w:spacing w:after="0" w:line="240" w:lineRule="auto"/>
        <w:ind w:firstLine="720"/>
        <w:jc w:val="both"/>
        <w:rPr>
          <w:rFonts w:ascii="Arial" w:hAnsi="Arial" w:cs="Arial"/>
          <w:noProof/>
          <w:sz w:val="24"/>
          <w:szCs w:val="24"/>
        </w:rPr>
      </w:pPr>
      <w:r>
        <w:rPr>
          <w:rFonts w:ascii="Arial" w:hAnsi="Arial" w:cs="Arial"/>
          <w:noProof/>
          <w:sz w:val="24"/>
          <w:szCs w:val="24"/>
        </w:rPr>
        <w:t>- Realizarea unui racord 20KV î</w:t>
      </w:r>
      <w:r w:rsidRPr="006F78ED">
        <w:rPr>
          <w:rFonts w:ascii="Arial" w:hAnsi="Arial" w:cs="Arial"/>
          <w:noProof/>
          <w:sz w:val="24"/>
          <w:szCs w:val="24"/>
        </w:rPr>
        <w:t>n les c</w:t>
      </w:r>
      <w:r>
        <w:rPr>
          <w:rFonts w:ascii="Arial" w:hAnsi="Arial" w:cs="Arial"/>
          <w:noProof/>
          <w:sz w:val="24"/>
          <w:szCs w:val="24"/>
        </w:rPr>
        <w:t>u cablu tip TA2XFL2Y3X1X35mmp, î</w:t>
      </w:r>
      <w:r w:rsidRPr="006F78ED">
        <w:rPr>
          <w:rFonts w:ascii="Arial" w:hAnsi="Arial" w:cs="Arial"/>
          <w:noProof/>
          <w:sz w:val="24"/>
          <w:szCs w:val="24"/>
        </w:rPr>
        <w:t>n lungime de aproximativ 3,87</w:t>
      </w:r>
      <w:r>
        <w:rPr>
          <w:rFonts w:ascii="Arial" w:hAnsi="Arial" w:cs="Arial"/>
          <w:noProof/>
          <w:sz w:val="24"/>
          <w:szCs w:val="24"/>
        </w:rPr>
        <w:t xml:space="preserve"> </w:t>
      </w:r>
      <w:r w:rsidRPr="006F78ED">
        <w:rPr>
          <w:rFonts w:ascii="Arial" w:hAnsi="Arial" w:cs="Arial"/>
          <w:noProof/>
          <w:sz w:val="24"/>
          <w:szCs w:val="24"/>
        </w:rPr>
        <w:t>km, amplasat pe domeniul public</w:t>
      </w:r>
      <w:r>
        <w:rPr>
          <w:rFonts w:ascii="Arial" w:hAnsi="Arial" w:cs="Arial"/>
          <w:noProof/>
          <w:sz w:val="24"/>
          <w:szCs w:val="24"/>
        </w:rPr>
        <w:t xml:space="preserve"> </w:t>
      </w:r>
      <w:r w:rsidRPr="006F78ED">
        <w:rPr>
          <w:rFonts w:ascii="Arial" w:hAnsi="Arial" w:cs="Arial"/>
          <w:noProof/>
          <w:sz w:val="24"/>
          <w:szCs w:val="24"/>
        </w:rPr>
        <w:t>(pe langa DJ 108A) al</w:t>
      </w:r>
      <w:r>
        <w:rPr>
          <w:rFonts w:ascii="Arial" w:hAnsi="Arial" w:cs="Arial"/>
          <w:noProof/>
          <w:sz w:val="24"/>
          <w:szCs w:val="24"/>
        </w:rPr>
        <w:t>imentat din racordul LEA 20KV Vână</w:t>
      </w:r>
      <w:r w:rsidRPr="006F78ED">
        <w:rPr>
          <w:rFonts w:ascii="Arial" w:hAnsi="Arial" w:cs="Arial"/>
          <w:noProof/>
          <w:sz w:val="24"/>
          <w:szCs w:val="24"/>
        </w:rPr>
        <w:t>tori 2. Se va monta un post</w:t>
      </w:r>
      <w:r>
        <w:rPr>
          <w:rFonts w:ascii="Arial" w:hAnsi="Arial" w:cs="Arial"/>
          <w:noProof/>
          <w:sz w:val="24"/>
          <w:szCs w:val="24"/>
        </w:rPr>
        <w:t xml:space="preserve"> de transformare PTA 20/0,4 KV î</w:t>
      </w:r>
      <w:r w:rsidRPr="006F78ED">
        <w:rPr>
          <w:rFonts w:ascii="Arial" w:hAnsi="Arial" w:cs="Arial"/>
          <w:noProof/>
          <w:sz w:val="24"/>
          <w:szCs w:val="24"/>
        </w:rPr>
        <w:t>n localitatea Huta</w:t>
      </w:r>
      <w:r>
        <w:rPr>
          <w:rFonts w:ascii="Arial" w:hAnsi="Arial" w:cs="Arial"/>
          <w:noProof/>
          <w:sz w:val="24"/>
          <w:szCs w:val="24"/>
        </w:rPr>
        <w:t xml:space="preserve"> (Poic), jud. Să</w:t>
      </w:r>
      <w:r w:rsidRPr="006F78ED">
        <w:rPr>
          <w:rFonts w:ascii="Arial" w:hAnsi="Arial" w:cs="Arial"/>
          <w:noProof/>
          <w:sz w:val="24"/>
          <w:szCs w:val="24"/>
        </w:rPr>
        <w:t>laj ce va fi alime</w:t>
      </w:r>
      <w:r>
        <w:rPr>
          <w:rFonts w:ascii="Arial" w:hAnsi="Arial" w:cs="Arial"/>
          <w:noProof/>
          <w:sz w:val="24"/>
          <w:szCs w:val="24"/>
        </w:rPr>
        <w:t>ntat din racordul nou proiectat</w:t>
      </w:r>
      <w:r w:rsidRPr="006F78ED">
        <w:rPr>
          <w:rFonts w:ascii="Arial" w:hAnsi="Arial" w:cs="Arial"/>
          <w:noProof/>
          <w:sz w:val="24"/>
          <w:szCs w:val="24"/>
        </w:rPr>
        <w:t xml:space="preserve">. </w:t>
      </w:r>
    </w:p>
    <w:p w:rsidR="006F78ED" w:rsidRPr="006F78ED" w:rsidRDefault="006F78ED" w:rsidP="006F78ED">
      <w:pPr>
        <w:spacing w:after="0" w:line="240" w:lineRule="auto"/>
        <w:ind w:firstLine="720"/>
        <w:jc w:val="both"/>
        <w:rPr>
          <w:rFonts w:ascii="Arial" w:hAnsi="Arial" w:cs="Arial"/>
          <w:noProof/>
          <w:sz w:val="24"/>
          <w:szCs w:val="24"/>
        </w:rPr>
      </w:pPr>
      <w:r w:rsidRPr="006F78ED">
        <w:rPr>
          <w:rFonts w:ascii="Arial" w:hAnsi="Arial" w:cs="Arial"/>
          <w:noProof/>
          <w:sz w:val="24"/>
          <w:szCs w:val="24"/>
        </w:rPr>
        <w:lastRenderedPageBreak/>
        <w:t>- Postul de transfo</w:t>
      </w:r>
      <w:r>
        <w:rPr>
          <w:rFonts w:ascii="Arial" w:hAnsi="Arial" w:cs="Arial"/>
          <w:noProof/>
          <w:sz w:val="24"/>
          <w:szCs w:val="24"/>
        </w:rPr>
        <w:t>rmare nou proiectat va avea două ieșiri pe joasă</w:t>
      </w:r>
      <w:r w:rsidRPr="006F78ED">
        <w:rPr>
          <w:rFonts w:ascii="Arial" w:hAnsi="Arial" w:cs="Arial"/>
          <w:noProof/>
          <w:sz w:val="24"/>
          <w:szCs w:val="24"/>
        </w:rPr>
        <w:t xml:space="preserve"> tensiune ce vo</w:t>
      </w:r>
      <w:r>
        <w:rPr>
          <w:rFonts w:ascii="Arial" w:hAnsi="Arial" w:cs="Arial"/>
          <w:noProof/>
          <w:sz w:val="24"/>
          <w:szCs w:val="24"/>
        </w:rPr>
        <w:t>r alimenta consumatorii din zonă ș</w:t>
      </w:r>
      <w:r w:rsidRPr="006F78ED">
        <w:rPr>
          <w:rFonts w:ascii="Arial" w:hAnsi="Arial" w:cs="Arial"/>
          <w:noProof/>
          <w:sz w:val="24"/>
          <w:szCs w:val="24"/>
        </w:rPr>
        <w:t xml:space="preserve">i una pentru alimentare iluminat public. </w:t>
      </w:r>
    </w:p>
    <w:p w:rsidR="006F78ED" w:rsidRPr="006F78ED" w:rsidRDefault="006F78ED" w:rsidP="006F78ED">
      <w:pPr>
        <w:spacing w:after="0" w:line="240" w:lineRule="auto"/>
        <w:ind w:firstLine="720"/>
        <w:jc w:val="both"/>
        <w:rPr>
          <w:rFonts w:ascii="Arial" w:hAnsi="Arial" w:cs="Arial"/>
          <w:noProof/>
          <w:sz w:val="24"/>
          <w:szCs w:val="24"/>
        </w:rPr>
      </w:pPr>
      <w:r>
        <w:rPr>
          <w:rFonts w:ascii="Arial" w:hAnsi="Arial" w:cs="Arial"/>
          <w:noProof/>
          <w:sz w:val="24"/>
          <w:szCs w:val="24"/>
        </w:rPr>
        <w:t>- Se vor demonta siguranțele din cutiile de secț</w:t>
      </w:r>
      <w:r w:rsidRPr="006F78ED">
        <w:rPr>
          <w:rFonts w:ascii="Arial" w:hAnsi="Arial" w:cs="Arial"/>
          <w:noProof/>
          <w:sz w:val="24"/>
          <w:szCs w:val="24"/>
        </w:rPr>
        <w:t>ion</w:t>
      </w:r>
      <w:r>
        <w:rPr>
          <w:rFonts w:ascii="Arial" w:hAnsi="Arial" w:cs="Arial"/>
          <w:noProof/>
          <w:sz w:val="24"/>
          <w:szCs w:val="24"/>
        </w:rPr>
        <w:t>are existente pe linia electrică de joasă</w:t>
      </w:r>
      <w:r w:rsidRPr="006F78ED">
        <w:rPr>
          <w:rFonts w:ascii="Arial" w:hAnsi="Arial" w:cs="Arial"/>
          <w:noProof/>
          <w:sz w:val="24"/>
          <w:szCs w:val="24"/>
        </w:rPr>
        <w:t xml:space="preserve"> tensiune din loc. Huta. </w:t>
      </w:r>
    </w:p>
    <w:p w:rsidR="006F78ED" w:rsidRPr="00BB1D92" w:rsidRDefault="00BB1D92" w:rsidP="00BB1D92">
      <w:pPr>
        <w:spacing w:after="0" w:line="240" w:lineRule="auto"/>
        <w:ind w:firstLine="720"/>
        <w:jc w:val="both"/>
        <w:rPr>
          <w:rFonts w:ascii="Arial" w:hAnsi="Arial" w:cs="Arial"/>
          <w:noProof/>
          <w:sz w:val="24"/>
          <w:szCs w:val="24"/>
        </w:rPr>
      </w:pPr>
      <w:r>
        <w:rPr>
          <w:rFonts w:ascii="Arial" w:hAnsi="Arial" w:cs="Arial"/>
          <w:bCs/>
          <w:noProof/>
          <w:sz w:val="24"/>
          <w:szCs w:val="24"/>
        </w:rPr>
        <w:t>Linia electrică subterană de medie tensiune proiectată</w:t>
      </w:r>
      <w:r w:rsidR="006F78ED" w:rsidRPr="00BB1D92">
        <w:rPr>
          <w:rFonts w:ascii="Arial" w:hAnsi="Arial" w:cs="Arial"/>
          <w:bCs/>
          <w:noProof/>
          <w:sz w:val="24"/>
          <w:szCs w:val="24"/>
        </w:rPr>
        <w:t xml:space="preserve"> </w:t>
      </w:r>
      <w:r>
        <w:rPr>
          <w:rFonts w:ascii="Arial" w:hAnsi="Arial" w:cs="Arial"/>
          <w:bCs/>
          <w:noProof/>
          <w:sz w:val="24"/>
          <w:szCs w:val="24"/>
        </w:rPr>
        <w:t>pe teritoriul județ</w:t>
      </w:r>
      <w:r w:rsidR="006F78ED" w:rsidRPr="00BB1D92">
        <w:rPr>
          <w:rFonts w:ascii="Arial" w:hAnsi="Arial" w:cs="Arial"/>
          <w:bCs/>
          <w:noProof/>
          <w:sz w:val="24"/>
          <w:szCs w:val="24"/>
        </w:rPr>
        <w:t>ului Cluj, loc.</w:t>
      </w:r>
      <w:r>
        <w:rPr>
          <w:rFonts w:ascii="Arial" w:hAnsi="Arial" w:cs="Arial"/>
          <w:bCs/>
          <w:noProof/>
          <w:sz w:val="24"/>
          <w:szCs w:val="24"/>
        </w:rPr>
        <w:t xml:space="preserve"> Vână</w:t>
      </w:r>
      <w:r w:rsidR="006F78ED" w:rsidRPr="00BB1D92">
        <w:rPr>
          <w:rFonts w:ascii="Arial" w:hAnsi="Arial" w:cs="Arial"/>
          <w:bCs/>
          <w:noProof/>
          <w:sz w:val="24"/>
          <w:szCs w:val="24"/>
        </w:rPr>
        <w:t>tori</w:t>
      </w:r>
      <w:r>
        <w:rPr>
          <w:rFonts w:ascii="Arial" w:hAnsi="Arial" w:cs="Arial"/>
          <w:bCs/>
          <w:noProof/>
          <w:sz w:val="24"/>
          <w:szCs w:val="24"/>
        </w:rPr>
        <w:t>, com. Ciucea va fi amplasată pe marginea drumului Județean DJ 108A partea dreaptă</w:t>
      </w:r>
      <w:r w:rsidR="006F78ED" w:rsidRPr="00BB1D92">
        <w:rPr>
          <w:rFonts w:ascii="Arial" w:hAnsi="Arial" w:cs="Arial"/>
          <w:bCs/>
          <w:noProof/>
          <w:sz w:val="24"/>
          <w:szCs w:val="24"/>
        </w:rPr>
        <w:t xml:space="preserve"> de la </w:t>
      </w:r>
      <w:r w:rsidRPr="00BB1D92">
        <w:rPr>
          <w:rFonts w:ascii="Arial" w:hAnsi="Arial" w:cs="Arial"/>
          <w:bCs/>
          <w:noProof/>
          <w:sz w:val="24"/>
          <w:szCs w:val="24"/>
        </w:rPr>
        <w:t>km</w:t>
      </w:r>
      <w:r w:rsidR="006F78ED" w:rsidRPr="00BB1D92">
        <w:rPr>
          <w:rFonts w:ascii="Arial" w:hAnsi="Arial" w:cs="Arial"/>
          <w:bCs/>
          <w:noProof/>
          <w:sz w:val="24"/>
          <w:szCs w:val="24"/>
        </w:rPr>
        <w:t xml:space="preserve"> 6+500 la </w:t>
      </w:r>
      <w:r w:rsidRPr="00BB1D92">
        <w:rPr>
          <w:rFonts w:ascii="Arial" w:hAnsi="Arial" w:cs="Arial"/>
          <w:bCs/>
          <w:noProof/>
          <w:sz w:val="24"/>
          <w:szCs w:val="24"/>
        </w:rPr>
        <w:t>km</w:t>
      </w:r>
      <w:r w:rsidR="006F78ED" w:rsidRPr="00BB1D92">
        <w:rPr>
          <w:rFonts w:ascii="Arial" w:hAnsi="Arial" w:cs="Arial"/>
          <w:bCs/>
          <w:noProof/>
          <w:sz w:val="24"/>
          <w:szCs w:val="24"/>
        </w:rPr>
        <w:t xml:space="preserve"> 7+400. </w:t>
      </w:r>
      <w:r>
        <w:rPr>
          <w:rFonts w:ascii="Arial" w:hAnsi="Arial" w:cs="Arial"/>
          <w:bCs/>
          <w:noProof/>
          <w:sz w:val="24"/>
          <w:szCs w:val="24"/>
        </w:rPr>
        <w:t>La km 6+500 pe partea stânga se va monta un stâ</w:t>
      </w:r>
      <w:r w:rsidR="006F78ED" w:rsidRPr="00BB1D92">
        <w:rPr>
          <w:rFonts w:ascii="Arial" w:hAnsi="Arial" w:cs="Arial"/>
          <w:bCs/>
          <w:noProof/>
          <w:sz w:val="24"/>
          <w:szCs w:val="24"/>
        </w:rPr>
        <w:t>lp de medie ten</w:t>
      </w:r>
      <w:r>
        <w:rPr>
          <w:rFonts w:ascii="Arial" w:hAnsi="Arial" w:cs="Arial"/>
          <w:bCs/>
          <w:noProof/>
          <w:sz w:val="24"/>
          <w:szCs w:val="24"/>
        </w:rPr>
        <w:t>siune la distanta de 7.98 m față</w:t>
      </w:r>
      <w:r w:rsidR="006F78ED" w:rsidRPr="00BB1D92">
        <w:rPr>
          <w:rFonts w:ascii="Arial" w:hAnsi="Arial" w:cs="Arial"/>
          <w:bCs/>
          <w:noProof/>
          <w:sz w:val="24"/>
          <w:szCs w:val="24"/>
        </w:rPr>
        <w:t xml:space="preserve"> de axu</w:t>
      </w:r>
      <w:r>
        <w:rPr>
          <w:rFonts w:ascii="Arial" w:hAnsi="Arial" w:cs="Arial"/>
          <w:bCs/>
          <w:noProof/>
          <w:sz w:val="24"/>
          <w:szCs w:val="24"/>
        </w:rPr>
        <w:t>l drumului ș</w:t>
      </w:r>
      <w:r w:rsidR="006F78ED" w:rsidRPr="00BB1D92">
        <w:rPr>
          <w:rFonts w:ascii="Arial" w:hAnsi="Arial" w:cs="Arial"/>
          <w:bCs/>
          <w:noProof/>
          <w:sz w:val="24"/>
          <w:szCs w:val="24"/>
        </w:rPr>
        <w:t>i se va realiza un foraj pe sub drum pentru amplasarea liniei electrice subter</w:t>
      </w:r>
      <w:r>
        <w:rPr>
          <w:rFonts w:ascii="Arial" w:hAnsi="Arial" w:cs="Arial"/>
          <w:bCs/>
          <w:noProof/>
          <w:sz w:val="24"/>
          <w:szCs w:val="24"/>
        </w:rPr>
        <w:t>ane de medie tensiune proiectată</w:t>
      </w:r>
      <w:r w:rsidR="006F78ED" w:rsidRPr="00BB1D92">
        <w:rPr>
          <w:rFonts w:ascii="Arial" w:hAnsi="Arial" w:cs="Arial"/>
          <w:bCs/>
          <w:noProof/>
          <w:sz w:val="24"/>
          <w:szCs w:val="24"/>
        </w:rPr>
        <w:t xml:space="preserve">. </w:t>
      </w:r>
    </w:p>
    <w:p w:rsidR="00234DFD" w:rsidRPr="00BB1D92" w:rsidRDefault="00BB1D92" w:rsidP="006F78ED">
      <w:pPr>
        <w:spacing w:after="0" w:line="240" w:lineRule="auto"/>
        <w:ind w:firstLine="720"/>
        <w:jc w:val="both"/>
        <w:rPr>
          <w:rFonts w:ascii="Arial" w:hAnsi="Arial" w:cs="Arial"/>
          <w:bCs/>
          <w:noProof/>
          <w:color w:val="00B050"/>
          <w:sz w:val="24"/>
          <w:szCs w:val="24"/>
          <w:lang w:val="ro-RO"/>
        </w:rPr>
      </w:pPr>
      <w:r>
        <w:rPr>
          <w:rFonts w:ascii="Arial" w:hAnsi="Arial" w:cs="Arial"/>
          <w:bCs/>
          <w:noProof/>
          <w:sz w:val="24"/>
          <w:szCs w:val="24"/>
        </w:rPr>
        <w:t>Linia electrică subterană de medie tensiune proiectată pe teritoriul judetului Sălaj</w:t>
      </w:r>
      <w:r w:rsidR="006F78ED" w:rsidRPr="00BB1D92">
        <w:rPr>
          <w:rFonts w:ascii="Arial" w:hAnsi="Arial" w:cs="Arial"/>
          <w:bCs/>
          <w:noProof/>
          <w:sz w:val="24"/>
          <w:szCs w:val="24"/>
        </w:rPr>
        <w:t xml:space="preserve"> va fi </w:t>
      </w:r>
      <w:r>
        <w:rPr>
          <w:rFonts w:ascii="Arial" w:hAnsi="Arial" w:cs="Arial"/>
          <w:bCs/>
          <w:noProof/>
          <w:sz w:val="24"/>
          <w:szCs w:val="24"/>
        </w:rPr>
        <w:t>amplasată pe marginea drumului Județean DJ 108A partea dreaptă</w:t>
      </w:r>
      <w:r w:rsidR="006F78ED" w:rsidRPr="00BB1D92">
        <w:rPr>
          <w:rFonts w:ascii="Arial" w:hAnsi="Arial" w:cs="Arial"/>
          <w:bCs/>
          <w:noProof/>
          <w:sz w:val="24"/>
          <w:szCs w:val="24"/>
        </w:rPr>
        <w:t xml:space="preserve"> de la </w:t>
      </w:r>
      <w:r w:rsidRPr="00BB1D92">
        <w:rPr>
          <w:rFonts w:ascii="Arial" w:hAnsi="Arial" w:cs="Arial"/>
          <w:bCs/>
          <w:noProof/>
          <w:sz w:val="24"/>
          <w:szCs w:val="24"/>
        </w:rPr>
        <w:t>km</w:t>
      </w:r>
      <w:r w:rsidR="006F78ED" w:rsidRPr="00BB1D92">
        <w:rPr>
          <w:rFonts w:ascii="Arial" w:hAnsi="Arial" w:cs="Arial"/>
          <w:bCs/>
          <w:noProof/>
          <w:sz w:val="24"/>
          <w:szCs w:val="24"/>
        </w:rPr>
        <w:t xml:space="preserve"> 7+400 la </w:t>
      </w:r>
      <w:r w:rsidRPr="00BB1D92">
        <w:rPr>
          <w:rFonts w:ascii="Arial" w:hAnsi="Arial" w:cs="Arial"/>
          <w:bCs/>
          <w:noProof/>
          <w:sz w:val="24"/>
          <w:szCs w:val="24"/>
        </w:rPr>
        <w:t>km</w:t>
      </w:r>
      <w:r w:rsidR="006F78ED" w:rsidRPr="00BB1D92">
        <w:rPr>
          <w:rFonts w:ascii="Arial" w:hAnsi="Arial" w:cs="Arial"/>
          <w:bCs/>
          <w:noProof/>
          <w:sz w:val="24"/>
          <w:szCs w:val="24"/>
        </w:rPr>
        <w:t xml:space="preserve"> 9+910.</w:t>
      </w:r>
    </w:p>
    <w:p w:rsidR="00D374D3" w:rsidRDefault="004E6183" w:rsidP="00F32AAB">
      <w:pPr>
        <w:spacing w:after="0" w:line="240" w:lineRule="auto"/>
        <w:ind w:firstLine="284"/>
        <w:jc w:val="both"/>
        <w:rPr>
          <w:rFonts w:ascii="Arial" w:hAnsi="Arial" w:cs="Arial"/>
          <w:noProof/>
          <w:sz w:val="24"/>
          <w:szCs w:val="24"/>
          <w:lang w:val="ro-RO"/>
        </w:rPr>
      </w:pPr>
      <w:bookmarkStart w:id="0" w:name="__RefHeading__506_829542384"/>
      <w:bookmarkEnd w:id="0"/>
      <w:r w:rsidRPr="00BB1D92">
        <w:rPr>
          <w:rFonts w:ascii="Arial" w:hAnsi="Arial" w:cs="Arial"/>
          <w:bCs/>
          <w:noProof/>
          <w:sz w:val="24"/>
          <w:szCs w:val="24"/>
          <w:lang w:val="ro-RO"/>
        </w:rPr>
        <w:t>b</w:t>
      </w:r>
      <w:r w:rsidR="000676DE" w:rsidRPr="00BB1D92">
        <w:rPr>
          <w:rFonts w:ascii="Arial" w:hAnsi="Arial" w:cs="Arial"/>
          <w:bCs/>
          <w:noProof/>
          <w:sz w:val="24"/>
          <w:szCs w:val="24"/>
          <w:vertAlign w:val="subscript"/>
          <w:lang w:val="ro-RO"/>
        </w:rPr>
        <w:t>2</w:t>
      </w:r>
      <w:r w:rsidRPr="00BB1D92">
        <w:rPr>
          <w:rFonts w:ascii="Arial" w:hAnsi="Arial" w:cs="Arial"/>
          <w:bCs/>
          <w:noProof/>
          <w:sz w:val="24"/>
          <w:szCs w:val="24"/>
          <w:lang w:val="ro-RO"/>
        </w:rPr>
        <w:t>)</w:t>
      </w:r>
      <w:r w:rsidRPr="00BB1D92">
        <w:rPr>
          <w:rFonts w:ascii="Arial" w:hAnsi="Arial" w:cs="Arial"/>
          <w:noProof/>
          <w:sz w:val="24"/>
          <w:szCs w:val="24"/>
          <w:lang w:val="ro-RO"/>
        </w:rPr>
        <w:t> cumularea cu alte pro</w:t>
      </w:r>
      <w:r w:rsidR="000676DE" w:rsidRPr="00BB1D92">
        <w:rPr>
          <w:rFonts w:ascii="Arial" w:hAnsi="Arial" w:cs="Arial"/>
          <w:noProof/>
          <w:sz w:val="24"/>
          <w:szCs w:val="24"/>
          <w:lang w:val="ro-RO"/>
        </w:rPr>
        <w:t>iecte existente şi/sau aprobate:</w:t>
      </w:r>
      <w:r w:rsidR="004A7C07" w:rsidRPr="00BB1D92">
        <w:rPr>
          <w:rFonts w:ascii="Arial" w:hAnsi="Arial" w:cs="Arial"/>
          <w:noProof/>
          <w:sz w:val="24"/>
          <w:szCs w:val="24"/>
          <w:lang w:val="ro-RO"/>
        </w:rPr>
        <w:t xml:space="preserve"> </w:t>
      </w:r>
      <w:r w:rsidR="00D374D3">
        <w:rPr>
          <w:rFonts w:ascii="Arial" w:hAnsi="Arial" w:cs="Arial"/>
          <w:sz w:val="24"/>
          <w:szCs w:val="24"/>
          <w:lang w:val="ro-RO"/>
        </w:rPr>
        <w:t>- nu este cazul</w:t>
      </w:r>
      <w:r w:rsidR="001025AD" w:rsidRPr="00781993">
        <w:rPr>
          <w:rFonts w:ascii="Arial" w:hAnsi="Arial" w:cs="Arial"/>
          <w:noProof/>
          <w:sz w:val="24"/>
          <w:szCs w:val="24"/>
          <w:lang w:val="ro-RO"/>
        </w:rPr>
        <w:t>;</w:t>
      </w:r>
    </w:p>
    <w:p w:rsidR="00D374D3" w:rsidRDefault="00B95FDB" w:rsidP="00F32AAB">
      <w:pPr>
        <w:spacing w:after="0" w:line="240" w:lineRule="auto"/>
        <w:ind w:firstLine="284"/>
        <w:jc w:val="both"/>
        <w:rPr>
          <w:rFonts w:ascii="Arial" w:hAnsi="Arial" w:cs="Arial"/>
          <w:noProof/>
          <w:sz w:val="24"/>
          <w:szCs w:val="24"/>
        </w:rPr>
      </w:pPr>
      <w:r w:rsidRPr="00D374D3">
        <w:rPr>
          <w:rFonts w:ascii="Arial" w:hAnsi="Arial" w:cs="Arial"/>
          <w:bCs/>
          <w:noProof/>
          <w:sz w:val="24"/>
          <w:szCs w:val="24"/>
          <w:lang w:val="ro-RO"/>
        </w:rPr>
        <w:t>b</w:t>
      </w:r>
      <w:r w:rsidRPr="00D374D3">
        <w:rPr>
          <w:rFonts w:ascii="Arial" w:hAnsi="Arial" w:cs="Arial"/>
          <w:bCs/>
          <w:noProof/>
          <w:sz w:val="24"/>
          <w:szCs w:val="24"/>
          <w:vertAlign w:val="subscript"/>
          <w:lang w:val="ro-RO"/>
        </w:rPr>
        <w:t>3</w:t>
      </w:r>
      <w:r w:rsidR="004E6183" w:rsidRPr="00D374D3">
        <w:rPr>
          <w:rFonts w:ascii="Arial" w:hAnsi="Arial" w:cs="Arial"/>
          <w:bCs/>
          <w:noProof/>
          <w:sz w:val="24"/>
          <w:szCs w:val="24"/>
          <w:lang w:val="ro-RO"/>
        </w:rPr>
        <w:t>)</w:t>
      </w:r>
      <w:r w:rsidR="004E6183" w:rsidRPr="00D374D3">
        <w:rPr>
          <w:rFonts w:ascii="Arial" w:hAnsi="Arial" w:cs="Arial"/>
          <w:noProof/>
          <w:sz w:val="24"/>
          <w:szCs w:val="24"/>
          <w:lang w:val="ro-RO"/>
        </w:rPr>
        <w:t> utilizarea resurselor naturale, în special a solului, a terenurilor, a apei şi a biodiversităţii</w:t>
      </w:r>
      <w:r w:rsidRPr="00781993">
        <w:rPr>
          <w:rFonts w:ascii="Arial" w:hAnsi="Arial" w:cs="Arial"/>
          <w:noProof/>
          <w:sz w:val="24"/>
          <w:szCs w:val="24"/>
          <w:lang w:val="ro-RO"/>
        </w:rPr>
        <w:t>:</w:t>
      </w:r>
      <w:r w:rsidR="00D374D3">
        <w:rPr>
          <w:rFonts w:ascii="Arial" w:hAnsi="Arial" w:cs="Arial"/>
          <w:noProof/>
          <w:color w:val="0070C0"/>
          <w:sz w:val="24"/>
          <w:szCs w:val="24"/>
          <w:lang w:val="ro-RO"/>
        </w:rPr>
        <w:t xml:space="preserve"> </w:t>
      </w:r>
      <w:r w:rsidR="00D374D3">
        <w:rPr>
          <w:rFonts w:ascii="Arial" w:hAnsi="Arial" w:cs="Arial"/>
          <w:noProof/>
          <w:sz w:val="24"/>
          <w:szCs w:val="24"/>
        </w:rPr>
        <w:t>cablul montat la o adâ</w:t>
      </w:r>
      <w:r w:rsidR="00D374D3" w:rsidRPr="00D374D3">
        <w:rPr>
          <w:rFonts w:ascii="Arial" w:hAnsi="Arial" w:cs="Arial"/>
          <w:noProof/>
          <w:sz w:val="24"/>
          <w:szCs w:val="24"/>
        </w:rPr>
        <w:t>ncime de 80 cm subteran proiect</w:t>
      </w:r>
      <w:r w:rsidR="00D374D3">
        <w:rPr>
          <w:rFonts w:ascii="Arial" w:hAnsi="Arial" w:cs="Arial"/>
          <w:noProof/>
          <w:sz w:val="24"/>
          <w:szCs w:val="24"/>
        </w:rPr>
        <w:t>at de 20kv, va fi acoperit cu pământul rezultat din executarea șantului iar zona afectată</w:t>
      </w:r>
      <w:r w:rsidR="00D374D3" w:rsidRPr="00D374D3">
        <w:rPr>
          <w:rFonts w:ascii="Arial" w:hAnsi="Arial" w:cs="Arial"/>
          <w:noProof/>
          <w:sz w:val="24"/>
          <w:szCs w:val="24"/>
        </w:rPr>
        <w:t xml:space="preserve"> va fi adus</w:t>
      </w:r>
      <w:r w:rsidR="00D374D3">
        <w:rPr>
          <w:rFonts w:ascii="Arial" w:hAnsi="Arial" w:cs="Arial"/>
          <w:noProof/>
          <w:sz w:val="24"/>
          <w:szCs w:val="24"/>
        </w:rPr>
        <w:t>ă la starea inițială execuției lucră</w:t>
      </w:r>
      <w:r w:rsidR="00D374D3" w:rsidRPr="00D374D3">
        <w:rPr>
          <w:rFonts w:ascii="Arial" w:hAnsi="Arial" w:cs="Arial"/>
          <w:noProof/>
          <w:sz w:val="24"/>
          <w:szCs w:val="24"/>
        </w:rPr>
        <w:t xml:space="preserve">rilor; </w:t>
      </w:r>
    </w:p>
    <w:p w:rsidR="003D0423" w:rsidRPr="003D0423" w:rsidRDefault="004A6217" w:rsidP="00F32AAB">
      <w:pPr>
        <w:spacing w:after="0" w:line="240" w:lineRule="auto"/>
        <w:ind w:firstLine="284"/>
        <w:jc w:val="both"/>
        <w:rPr>
          <w:rFonts w:ascii="Arial" w:hAnsi="Arial" w:cs="Arial"/>
          <w:sz w:val="24"/>
          <w:szCs w:val="24"/>
          <w:lang w:val="ro-RO"/>
        </w:rPr>
      </w:pPr>
      <w:r w:rsidRPr="003D0423">
        <w:rPr>
          <w:rFonts w:ascii="Arial" w:hAnsi="Arial" w:cs="Arial"/>
          <w:bCs/>
          <w:noProof/>
          <w:sz w:val="24"/>
          <w:szCs w:val="24"/>
          <w:lang w:val="ro-RO"/>
        </w:rPr>
        <w:t>b</w:t>
      </w:r>
      <w:r w:rsidRPr="003D0423">
        <w:rPr>
          <w:rFonts w:ascii="Arial" w:hAnsi="Arial" w:cs="Arial"/>
          <w:bCs/>
          <w:noProof/>
          <w:sz w:val="24"/>
          <w:szCs w:val="24"/>
          <w:vertAlign w:val="subscript"/>
          <w:lang w:val="ro-RO"/>
        </w:rPr>
        <w:t>4</w:t>
      </w:r>
      <w:r w:rsidR="004E6183" w:rsidRPr="003D0423">
        <w:rPr>
          <w:rFonts w:ascii="Arial" w:hAnsi="Arial" w:cs="Arial"/>
          <w:bCs/>
          <w:noProof/>
          <w:sz w:val="24"/>
          <w:szCs w:val="24"/>
          <w:lang w:val="ro-RO"/>
        </w:rPr>
        <w:t>)</w:t>
      </w:r>
      <w:r w:rsidR="004E6183" w:rsidRPr="003D0423">
        <w:rPr>
          <w:rFonts w:ascii="Arial" w:hAnsi="Arial" w:cs="Arial"/>
          <w:noProof/>
          <w:sz w:val="24"/>
          <w:szCs w:val="24"/>
          <w:lang w:val="ro-RO"/>
        </w:rPr>
        <w:t> cantitatea şi tipurile de deşeuri generate/gestionate</w:t>
      </w:r>
      <w:r w:rsidRPr="003D0423">
        <w:rPr>
          <w:rFonts w:ascii="Arial" w:hAnsi="Arial" w:cs="Arial"/>
          <w:noProof/>
          <w:sz w:val="24"/>
          <w:szCs w:val="24"/>
          <w:lang w:val="ro-RO"/>
        </w:rPr>
        <w:t>:</w:t>
      </w:r>
      <w:r w:rsidRPr="00781993">
        <w:rPr>
          <w:rFonts w:ascii="Arial" w:hAnsi="Arial" w:cs="Arial"/>
          <w:noProof/>
          <w:sz w:val="24"/>
          <w:szCs w:val="24"/>
          <w:lang w:val="ro-RO"/>
        </w:rPr>
        <w:t xml:space="preserve"> </w:t>
      </w:r>
      <w:r w:rsidR="003D0423" w:rsidRPr="003D0423">
        <w:rPr>
          <w:rFonts w:ascii="Arial" w:hAnsi="Arial" w:cs="Arial"/>
          <w:sz w:val="24"/>
          <w:szCs w:val="24"/>
          <w:lang w:val="ro-RO"/>
        </w:rPr>
        <w:t>conform Legii nr. 211/2011 (r</w:t>
      </w:r>
      <w:r w:rsidR="003D0423" w:rsidRPr="003D0423">
        <w:rPr>
          <w:rFonts w:ascii="Arial" w:hAnsi="Arial" w:cs="Arial"/>
          <w:sz w:val="24"/>
          <w:szCs w:val="24"/>
          <w:vertAlign w:val="subscript"/>
          <w:lang w:val="ro-RO"/>
        </w:rPr>
        <w:t>1</w:t>
      </w:r>
      <w:r w:rsidR="003D0423" w:rsidRPr="003D0423">
        <w:rPr>
          <w:rFonts w:ascii="Arial" w:hAnsi="Arial" w:cs="Arial"/>
          <w:sz w:val="24"/>
          <w:szCs w:val="24"/>
          <w:lang w:val="ro-RO"/>
        </w:rPr>
        <w:t>), privind regimul deşeurilor: - în perioada de execuţie a proiectului vor rezulta deşeuri care</w:t>
      </w:r>
      <w:r w:rsidR="003D0423" w:rsidRPr="003D0423">
        <w:rPr>
          <w:rFonts w:ascii="Arial" w:hAnsi="Arial" w:cs="Arial"/>
          <w:bCs/>
          <w:iCs/>
          <w:sz w:val="24"/>
          <w:szCs w:val="24"/>
          <w:lang w:val="ro-RO"/>
        </w:rPr>
        <w:t>, vor fi colectate selectiv și se vor valorifica/elimina numai prin operatori economici autorizați</w:t>
      </w:r>
      <w:r w:rsidR="003D0423" w:rsidRPr="003D0423">
        <w:rPr>
          <w:rFonts w:ascii="Arial" w:hAnsi="Arial" w:cs="Arial"/>
          <w:sz w:val="24"/>
          <w:szCs w:val="24"/>
          <w:lang w:val="ro-RO"/>
        </w:rPr>
        <w:t xml:space="preserve">; </w:t>
      </w:r>
    </w:p>
    <w:p w:rsidR="004E6183" w:rsidRPr="003D0423" w:rsidRDefault="003D0423" w:rsidP="003D0423">
      <w:pPr>
        <w:spacing w:after="0" w:line="240" w:lineRule="auto"/>
        <w:ind w:firstLine="547"/>
        <w:jc w:val="both"/>
        <w:rPr>
          <w:rFonts w:ascii="Arial" w:hAnsi="Arial" w:cs="Arial"/>
          <w:sz w:val="24"/>
          <w:szCs w:val="24"/>
          <w:lang w:val="ro-RO"/>
        </w:rPr>
      </w:pPr>
      <w:r w:rsidRPr="003D0423">
        <w:rPr>
          <w:rFonts w:ascii="Arial" w:hAnsi="Arial" w:cs="Arial"/>
          <w:sz w:val="24"/>
          <w:szCs w:val="24"/>
          <w:lang w:val="ro-RO"/>
        </w:rPr>
        <w:t>Lucrări necesare organizării de șantier: - nu este cazul;</w:t>
      </w:r>
      <w:r w:rsidR="00BB0D05" w:rsidRPr="00781993">
        <w:rPr>
          <w:rFonts w:ascii="Arial" w:hAnsi="Arial" w:cs="Arial"/>
          <w:sz w:val="24"/>
          <w:szCs w:val="24"/>
          <w:lang w:val="ro-RO"/>
        </w:rPr>
        <w:t xml:space="preserve"> </w:t>
      </w:r>
    </w:p>
    <w:p w:rsidR="004E6183" w:rsidRPr="003D0423" w:rsidRDefault="00F70F10" w:rsidP="00F32AAB">
      <w:pPr>
        <w:spacing w:after="0" w:line="240" w:lineRule="auto"/>
        <w:ind w:firstLine="284"/>
        <w:jc w:val="both"/>
        <w:rPr>
          <w:rFonts w:ascii="Arial" w:hAnsi="Arial" w:cs="Arial"/>
          <w:noProof/>
          <w:sz w:val="24"/>
          <w:szCs w:val="24"/>
          <w:lang w:val="ro-RO"/>
        </w:rPr>
      </w:pPr>
      <w:r w:rsidRPr="003D0423">
        <w:rPr>
          <w:rFonts w:ascii="Arial" w:hAnsi="Arial" w:cs="Arial"/>
          <w:bCs/>
          <w:noProof/>
          <w:sz w:val="24"/>
          <w:szCs w:val="24"/>
          <w:lang w:val="ro-RO"/>
        </w:rPr>
        <w:t>b</w:t>
      </w:r>
      <w:r w:rsidRPr="003D0423">
        <w:rPr>
          <w:rFonts w:ascii="Arial" w:hAnsi="Arial" w:cs="Arial"/>
          <w:bCs/>
          <w:noProof/>
          <w:sz w:val="24"/>
          <w:szCs w:val="24"/>
          <w:vertAlign w:val="subscript"/>
          <w:lang w:val="ro-RO"/>
        </w:rPr>
        <w:t>5</w:t>
      </w:r>
      <w:r w:rsidRPr="003D0423">
        <w:rPr>
          <w:rFonts w:ascii="Arial" w:hAnsi="Arial" w:cs="Arial"/>
          <w:bCs/>
          <w:noProof/>
          <w:sz w:val="24"/>
          <w:szCs w:val="24"/>
          <w:lang w:val="ro-RO"/>
        </w:rPr>
        <w:t>)</w:t>
      </w:r>
      <w:r w:rsidR="004E6183" w:rsidRPr="003D0423">
        <w:rPr>
          <w:rFonts w:ascii="Arial" w:hAnsi="Arial" w:cs="Arial"/>
          <w:noProof/>
          <w:sz w:val="24"/>
          <w:szCs w:val="24"/>
          <w:lang w:val="ro-RO"/>
        </w:rPr>
        <w:t> poluarea şi alte efecte negative</w:t>
      </w:r>
      <w:r w:rsidRPr="003D0423">
        <w:rPr>
          <w:rFonts w:ascii="Arial" w:hAnsi="Arial" w:cs="Arial"/>
          <w:noProof/>
          <w:sz w:val="24"/>
          <w:szCs w:val="24"/>
          <w:lang w:val="ro-RO"/>
        </w:rPr>
        <w:t xml:space="preserve">: </w:t>
      </w:r>
      <w:r w:rsidR="00E9743E" w:rsidRPr="003D0423">
        <w:rPr>
          <w:rFonts w:ascii="Arial" w:hAnsi="Arial" w:cs="Arial"/>
          <w:sz w:val="24"/>
          <w:szCs w:val="24"/>
          <w:lang w:val="ro-RO"/>
        </w:rPr>
        <w:t xml:space="preserve">se vor respecta limitele </w:t>
      </w:r>
      <w:r w:rsidR="003D0423">
        <w:rPr>
          <w:rFonts w:ascii="Arial" w:hAnsi="Arial" w:cs="Arial"/>
          <w:sz w:val="24"/>
          <w:szCs w:val="24"/>
          <w:lang w:val="ro-RO"/>
        </w:rPr>
        <w:t>prevăzute de normele în vigoare;</w:t>
      </w:r>
    </w:p>
    <w:p w:rsidR="004E6183" w:rsidRPr="00F32AAB" w:rsidRDefault="00C4188B" w:rsidP="00F32AAB">
      <w:pPr>
        <w:spacing w:after="0" w:line="240" w:lineRule="auto"/>
        <w:ind w:firstLine="284"/>
        <w:jc w:val="both"/>
        <w:rPr>
          <w:rFonts w:ascii="Arial" w:hAnsi="Arial" w:cs="Arial"/>
          <w:noProof/>
          <w:sz w:val="24"/>
          <w:szCs w:val="24"/>
          <w:lang w:val="ro-RO"/>
        </w:rPr>
      </w:pPr>
      <w:r w:rsidRPr="00F32AAB">
        <w:rPr>
          <w:rFonts w:ascii="Arial" w:hAnsi="Arial" w:cs="Arial"/>
          <w:bCs/>
          <w:noProof/>
          <w:sz w:val="24"/>
          <w:szCs w:val="24"/>
          <w:lang w:val="ro-RO"/>
        </w:rPr>
        <w:t>b</w:t>
      </w:r>
      <w:r w:rsidRPr="00F32AAB">
        <w:rPr>
          <w:rFonts w:ascii="Arial" w:hAnsi="Arial" w:cs="Arial"/>
          <w:bCs/>
          <w:noProof/>
          <w:sz w:val="24"/>
          <w:szCs w:val="24"/>
          <w:vertAlign w:val="subscript"/>
          <w:lang w:val="ro-RO"/>
        </w:rPr>
        <w:t>6</w:t>
      </w:r>
      <w:r w:rsidRPr="00F32AAB">
        <w:rPr>
          <w:rFonts w:ascii="Arial" w:hAnsi="Arial" w:cs="Arial"/>
          <w:bCs/>
          <w:noProof/>
          <w:sz w:val="24"/>
          <w:szCs w:val="24"/>
          <w:lang w:val="ro-RO"/>
        </w:rPr>
        <w:t>)</w:t>
      </w:r>
      <w:r w:rsidR="004E6183" w:rsidRPr="00F32AAB">
        <w:rPr>
          <w:rFonts w:ascii="Arial" w:hAnsi="Arial" w:cs="Arial"/>
          <w:noProof/>
          <w:color w:val="00B050"/>
          <w:sz w:val="24"/>
          <w:szCs w:val="24"/>
          <w:lang w:val="ro-RO"/>
        </w:rPr>
        <w:t> </w:t>
      </w:r>
      <w:r w:rsidR="004E6183" w:rsidRPr="00F32AAB">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F32AAB">
        <w:rPr>
          <w:rFonts w:ascii="Arial" w:hAnsi="Arial" w:cs="Arial"/>
          <w:noProof/>
          <w:sz w:val="24"/>
          <w:szCs w:val="24"/>
          <w:lang w:val="ro-RO"/>
        </w:rPr>
        <w:t>: nu este cazul</w:t>
      </w:r>
      <w:r w:rsidR="008B15C9" w:rsidRPr="00F32AAB">
        <w:rPr>
          <w:rFonts w:ascii="Arial" w:hAnsi="Arial" w:cs="Arial"/>
          <w:noProof/>
          <w:sz w:val="24"/>
          <w:szCs w:val="24"/>
          <w:lang w:val="ro-RO"/>
        </w:rPr>
        <w:t>, proiectul nu</w:t>
      </w:r>
      <w:r w:rsidR="008B15C9" w:rsidRPr="00F32AAB">
        <w:rPr>
          <w:rFonts w:ascii="Times New Roman" w:eastAsia="Times New Roman" w:hAnsi="Times New Roman"/>
          <w:color w:val="000000"/>
          <w:sz w:val="24"/>
          <w:szCs w:val="24"/>
          <w:lang w:val="ro-RO" w:eastAsia="en-GB"/>
        </w:rPr>
        <w:t xml:space="preserve"> </w:t>
      </w:r>
      <w:r w:rsidR="008B15C9" w:rsidRPr="00F32AAB">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4F41D6" w:rsidRDefault="00FB61C6" w:rsidP="004F41D6">
      <w:pPr>
        <w:spacing w:after="0" w:line="240" w:lineRule="auto"/>
        <w:ind w:firstLine="284"/>
        <w:jc w:val="both"/>
        <w:rPr>
          <w:rFonts w:ascii="Arial" w:hAnsi="Arial" w:cs="Arial"/>
          <w:noProof/>
          <w:color w:val="00B050"/>
          <w:sz w:val="24"/>
          <w:szCs w:val="24"/>
          <w:lang w:val="ro-RO"/>
        </w:rPr>
      </w:pPr>
      <w:r w:rsidRPr="00F32AAB">
        <w:rPr>
          <w:rFonts w:ascii="Arial" w:hAnsi="Arial" w:cs="Arial"/>
          <w:bCs/>
          <w:noProof/>
          <w:sz w:val="24"/>
          <w:szCs w:val="24"/>
          <w:lang w:val="ro-RO"/>
        </w:rPr>
        <w:t>b</w:t>
      </w:r>
      <w:r w:rsidRPr="00F32AAB">
        <w:rPr>
          <w:rFonts w:ascii="Arial" w:hAnsi="Arial" w:cs="Arial"/>
          <w:bCs/>
          <w:noProof/>
          <w:sz w:val="24"/>
          <w:szCs w:val="24"/>
          <w:vertAlign w:val="subscript"/>
          <w:lang w:val="ro-RO"/>
        </w:rPr>
        <w:t>7</w:t>
      </w:r>
      <w:r w:rsidR="004E6183" w:rsidRPr="00F32AAB">
        <w:rPr>
          <w:rFonts w:ascii="Arial" w:hAnsi="Arial" w:cs="Arial"/>
          <w:bCs/>
          <w:noProof/>
          <w:sz w:val="24"/>
          <w:szCs w:val="24"/>
          <w:lang w:val="ro-RO"/>
        </w:rPr>
        <w:t>)</w:t>
      </w:r>
      <w:r w:rsidR="004E6183" w:rsidRPr="00F32AAB">
        <w:rPr>
          <w:rFonts w:ascii="Arial" w:hAnsi="Arial" w:cs="Arial"/>
          <w:noProof/>
          <w:sz w:val="24"/>
          <w:szCs w:val="24"/>
          <w:lang w:val="ro-RO"/>
        </w:rPr>
        <w:t> riscurile pentru sănătatea umană - de ex</w:t>
      </w:r>
      <w:r w:rsidR="00F32AAB">
        <w:rPr>
          <w:rFonts w:ascii="Arial" w:hAnsi="Arial" w:cs="Arial"/>
          <w:noProof/>
          <w:sz w:val="24"/>
          <w:szCs w:val="24"/>
          <w:lang w:val="ro-RO"/>
        </w:rPr>
        <w:t>emplu</w:t>
      </w:r>
      <w:r w:rsidR="004E6183" w:rsidRPr="00F32AAB">
        <w:rPr>
          <w:rFonts w:ascii="Arial" w:hAnsi="Arial" w:cs="Arial"/>
          <w:noProof/>
          <w:sz w:val="24"/>
          <w:szCs w:val="24"/>
          <w:lang w:val="ro-RO"/>
        </w:rPr>
        <w:t>, din cauza contaminării apei sau a poluării atmosferice</w:t>
      </w:r>
      <w:r w:rsidR="00693EAB" w:rsidRPr="00F32AAB">
        <w:rPr>
          <w:rFonts w:ascii="Arial" w:hAnsi="Arial" w:cs="Arial"/>
          <w:noProof/>
          <w:sz w:val="24"/>
          <w:szCs w:val="24"/>
          <w:lang w:val="ro-RO"/>
        </w:rPr>
        <w:t xml:space="preserve">: </w:t>
      </w:r>
      <w:r w:rsidR="004F41D6" w:rsidRPr="004F41D6">
        <w:rPr>
          <w:rFonts w:ascii="Arial" w:hAnsi="Arial" w:cs="Arial"/>
          <w:noProof/>
          <w:sz w:val="24"/>
          <w:szCs w:val="24"/>
          <w:lang w:val="ro-RO"/>
        </w:rPr>
        <w:t>- nu este cazul</w:t>
      </w:r>
      <w:r w:rsidR="007D4349" w:rsidRPr="004F41D6">
        <w:rPr>
          <w:rFonts w:ascii="Arial" w:hAnsi="Arial" w:cs="Arial"/>
          <w:bCs/>
          <w:noProof/>
          <w:sz w:val="24"/>
          <w:szCs w:val="24"/>
          <w:lang w:val="ro-RO"/>
        </w:rPr>
        <w:t>.</w:t>
      </w:r>
      <w:r w:rsidR="007D4349" w:rsidRPr="004F41D6">
        <w:rPr>
          <w:rFonts w:ascii="Arial" w:hAnsi="Arial" w:cs="Arial"/>
          <w:b/>
          <w:bCs/>
          <w:noProof/>
          <w:sz w:val="24"/>
          <w:szCs w:val="24"/>
          <w:lang w:val="ro-RO"/>
        </w:rPr>
        <w:t xml:space="preserve"> </w:t>
      </w:r>
    </w:p>
    <w:p w:rsidR="004E6183" w:rsidRPr="00781993" w:rsidRDefault="004F41D6" w:rsidP="004F41D6">
      <w:pPr>
        <w:spacing w:before="120" w:after="0" w:line="240" w:lineRule="auto"/>
        <w:jc w:val="both"/>
        <w:rPr>
          <w:rFonts w:ascii="Arial" w:hAnsi="Arial" w:cs="Arial"/>
          <w:b/>
          <w:noProof/>
          <w:sz w:val="24"/>
          <w:szCs w:val="24"/>
          <w:lang w:val="ro-RO"/>
        </w:rPr>
      </w:pPr>
      <w:r>
        <w:rPr>
          <w:rFonts w:ascii="Arial" w:hAnsi="Arial" w:cs="Arial"/>
          <w:b/>
          <w:bCs/>
          <w:noProof/>
          <w:sz w:val="24"/>
          <w:szCs w:val="24"/>
          <w:lang w:val="ro-RO"/>
        </w:rPr>
        <w:t>c)</w:t>
      </w:r>
      <w:r w:rsidR="00002B27" w:rsidRPr="00781993">
        <w:rPr>
          <w:rFonts w:ascii="Arial" w:hAnsi="Arial" w:cs="Arial"/>
          <w:b/>
          <w:bCs/>
          <w:noProof/>
          <w:sz w:val="24"/>
          <w:szCs w:val="24"/>
          <w:lang w:val="ro-RO"/>
        </w:rPr>
        <w:t xml:space="preserve"> </w:t>
      </w:r>
      <w:r w:rsidR="004E6183" w:rsidRPr="00746F79">
        <w:rPr>
          <w:rFonts w:ascii="Arial" w:hAnsi="Arial" w:cs="Arial"/>
          <w:noProof/>
          <w:sz w:val="24"/>
          <w:szCs w:val="24"/>
          <w:lang w:val="ro-RO"/>
        </w:rPr>
        <w:t>Amplasarea proiectelor</w:t>
      </w:r>
      <w:r w:rsidR="00002B27" w:rsidRPr="00746F79">
        <w:rPr>
          <w:rFonts w:ascii="Arial" w:hAnsi="Arial" w:cs="Arial"/>
          <w:noProof/>
          <w:sz w:val="24"/>
          <w:szCs w:val="24"/>
          <w:lang w:val="ro-RO"/>
        </w:rPr>
        <w:t>:</w:t>
      </w:r>
    </w:p>
    <w:p w:rsidR="00247D84" w:rsidRPr="00781993" w:rsidRDefault="005B37EF" w:rsidP="00746F79">
      <w:pPr>
        <w:spacing w:after="0" w:line="240" w:lineRule="auto"/>
        <w:ind w:firstLine="284"/>
        <w:jc w:val="both"/>
        <w:rPr>
          <w:rFonts w:ascii="Arial" w:hAnsi="Arial" w:cs="Arial"/>
          <w:b/>
          <w:i/>
          <w:noProof/>
          <w:sz w:val="24"/>
          <w:szCs w:val="24"/>
          <w:lang w:val="ro-RO"/>
        </w:rPr>
      </w:pPr>
      <w:r w:rsidRPr="004F41D6">
        <w:rPr>
          <w:rFonts w:ascii="Arial" w:hAnsi="Arial" w:cs="Arial"/>
          <w:bCs/>
          <w:noProof/>
          <w:sz w:val="24"/>
          <w:szCs w:val="24"/>
          <w:lang w:val="ro-RO"/>
        </w:rPr>
        <w:t>c</w:t>
      </w:r>
      <w:r w:rsidRPr="004F41D6">
        <w:rPr>
          <w:rFonts w:ascii="Arial" w:hAnsi="Arial" w:cs="Arial"/>
          <w:bCs/>
          <w:noProof/>
          <w:sz w:val="24"/>
          <w:szCs w:val="24"/>
          <w:vertAlign w:val="subscript"/>
          <w:lang w:val="ro-RO"/>
        </w:rPr>
        <w:t>1</w:t>
      </w:r>
      <w:r w:rsidR="004E6183" w:rsidRPr="004F41D6">
        <w:rPr>
          <w:rFonts w:ascii="Arial" w:hAnsi="Arial" w:cs="Arial"/>
          <w:bCs/>
          <w:noProof/>
          <w:sz w:val="24"/>
          <w:szCs w:val="24"/>
          <w:lang w:val="ro-RO"/>
        </w:rPr>
        <w:t>)</w:t>
      </w:r>
      <w:r w:rsidR="004E6183" w:rsidRPr="004F41D6">
        <w:rPr>
          <w:rFonts w:ascii="Arial" w:hAnsi="Arial" w:cs="Arial"/>
          <w:noProof/>
          <w:sz w:val="24"/>
          <w:szCs w:val="24"/>
          <w:lang w:val="ro-RO"/>
        </w:rPr>
        <w:t> utilizarea ac</w:t>
      </w:r>
      <w:r w:rsidRPr="004F41D6">
        <w:rPr>
          <w:rFonts w:ascii="Arial" w:hAnsi="Arial" w:cs="Arial"/>
          <w:noProof/>
          <w:sz w:val="24"/>
          <w:szCs w:val="24"/>
          <w:lang w:val="ro-RO"/>
        </w:rPr>
        <w:t>tuală şi aprobată a terenurilor:</w:t>
      </w:r>
      <w:r w:rsidR="00247D84" w:rsidRPr="004F41D6">
        <w:rPr>
          <w:rFonts w:ascii="Arial" w:hAnsi="Arial" w:cs="Arial"/>
          <w:color w:val="FF0000"/>
          <w:sz w:val="24"/>
          <w:szCs w:val="24"/>
          <w:lang w:val="ro-RO"/>
        </w:rPr>
        <w:t xml:space="preserve"> </w:t>
      </w:r>
      <w:r w:rsidR="00746F79" w:rsidRPr="00110688">
        <w:rPr>
          <w:rFonts w:ascii="Arial" w:hAnsi="Arial" w:cs="Arial"/>
          <w:sz w:val="24"/>
          <w:szCs w:val="24"/>
          <w:lang w:val="ro-RO"/>
        </w:rPr>
        <w:t xml:space="preserve">terenul </w:t>
      </w:r>
      <w:r w:rsidR="00746F79">
        <w:rPr>
          <w:rFonts w:ascii="Arial" w:hAnsi="Arial" w:cs="Arial"/>
          <w:sz w:val="24"/>
          <w:szCs w:val="24"/>
          <w:lang w:val="ro-RO"/>
        </w:rPr>
        <w:t xml:space="preserve">aferent lucrărilor propuse se află </w:t>
      </w:r>
      <w:r w:rsidR="00746F79">
        <w:rPr>
          <w:rFonts w:ascii="Arial" w:hAnsi="Arial" w:cs="Arial"/>
          <w:sz w:val="24"/>
          <w:szCs w:val="24"/>
          <w:lang w:val="ro-RO"/>
        </w:rPr>
        <w:t>conform certificatului</w:t>
      </w:r>
      <w:r w:rsidR="00247D84" w:rsidRPr="00781993">
        <w:rPr>
          <w:rFonts w:ascii="Arial" w:hAnsi="Arial" w:cs="Arial"/>
          <w:sz w:val="24"/>
          <w:szCs w:val="24"/>
          <w:lang w:val="ro-RO"/>
        </w:rPr>
        <w:t xml:space="preserve"> de urbanism nr. </w:t>
      </w:r>
      <w:r w:rsidR="00746F79">
        <w:rPr>
          <w:rFonts w:ascii="Arial" w:hAnsi="Arial" w:cs="Arial"/>
          <w:sz w:val="24"/>
          <w:szCs w:val="24"/>
          <w:lang w:val="ro-RO"/>
        </w:rPr>
        <w:t>3</w:t>
      </w:r>
      <w:r w:rsidR="00247D84" w:rsidRPr="00781993">
        <w:rPr>
          <w:rFonts w:ascii="Arial" w:hAnsi="Arial" w:cs="Arial"/>
          <w:sz w:val="24"/>
          <w:szCs w:val="24"/>
          <w:lang w:val="ro-RO"/>
        </w:rPr>
        <w:t xml:space="preserve"> din </w:t>
      </w:r>
      <w:r w:rsidR="00746F79">
        <w:rPr>
          <w:rFonts w:ascii="Arial" w:hAnsi="Arial" w:cs="Arial"/>
          <w:sz w:val="24"/>
          <w:szCs w:val="24"/>
          <w:lang w:val="ro-RO"/>
        </w:rPr>
        <w:t>27.02</w:t>
      </w:r>
      <w:r w:rsidR="00247D84" w:rsidRPr="00781993">
        <w:rPr>
          <w:rFonts w:ascii="Arial" w:hAnsi="Arial" w:cs="Arial"/>
          <w:sz w:val="24"/>
          <w:szCs w:val="24"/>
          <w:lang w:val="ro-RO"/>
        </w:rPr>
        <w:t>.2018 emis de</w:t>
      </w:r>
      <w:r w:rsidR="00746F79">
        <w:rPr>
          <w:rFonts w:ascii="Arial" w:hAnsi="Arial" w:cs="Arial"/>
          <w:sz w:val="24"/>
          <w:szCs w:val="24"/>
          <w:lang w:val="ro-RO"/>
        </w:rPr>
        <w:t xml:space="preserve"> Consiliul Județean Sălaj</w:t>
      </w:r>
      <w:r w:rsidR="001C148E" w:rsidRPr="00781993">
        <w:rPr>
          <w:rFonts w:ascii="Arial" w:hAnsi="Arial" w:cs="Arial"/>
          <w:sz w:val="24"/>
          <w:szCs w:val="24"/>
          <w:lang w:val="ro-RO"/>
        </w:rPr>
        <w:t xml:space="preserve">, </w:t>
      </w:r>
      <w:r w:rsidR="00746F79">
        <w:rPr>
          <w:rFonts w:ascii="Arial" w:hAnsi="Arial" w:cs="Arial"/>
          <w:sz w:val="24"/>
          <w:szCs w:val="24"/>
          <w:lang w:val="ro-RO"/>
        </w:rPr>
        <w:t xml:space="preserve">în </w:t>
      </w:r>
      <w:r w:rsidR="00746F79" w:rsidRPr="006F78ED">
        <w:rPr>
          <w:rFonts w:ascii="Arial" w:hAnsi="Arial" w:cs="Arial"/>
          <w:sz w:val="24"/>
          <w:szCs w:val="24"/>
          <w:lang w:val="ro-RO"/>
        </w:rPr>
        <w:t>intravilanul și extravilanul com. Buciumi, Horoatu Crasnei, Cizer, jud. Sălaj</w:t>
      </w:r>
      <w:r w:rsidR="00746F79">
        <w:rPr>
          <w:rFonts w:ascii="Arial" w:hAnsi="Arial" w:cs="Arial"/>
          <w:sz w:val="24"/>
          <w:szCs w:val="24"/>
          <w:lang w:val="ro-RO"/>
        </w:rPr>
        <w:t xml:space="preserve"> și aparține domeniului public al comunelor menționate și conform </w:t>
      </w:r>
      <w:r w:rsidR="00746F79">
        <w:rPr>
          <w:rFonts w:ascii="Arial" w:hAnsi="Arial" w:cs="Arial"/>
          <w:sz w:val="24"/>
          <w:szCs w:val="24"/>
          <w:lang w:val="ro-RO"/>
        </w:rPr>
        <w:t>certificatului</w:t>
      </w:r>
      <w:r w:rsidR="00746F79" w:rsidRPr="00781993">
        <w:rPr>
          <w:rFonts w:ascii="Arial" w:hAnsi="Arial" w:cs="Arial"/>
          <w:sz w:val="24"/>
          <w:szCs w:val="24"/>
          <w:lang w:val="ro-RO"/>
        </w:rPr>
        <w:t xml:space="preserve"> de urbanism </w:t>
      </w:r>
      <w:r w:rsidR="00746F79">
        <w:rPr>
          <w:rFonts w:ascii="Arial" w:hAnsi="Arial" w:cs="Arial"/>
          <w:sz w:val="24"/>
          <w:szCs w:val="24"/>
          <w:lang w:val="ro-RO"/>
        </w:rPr>
        <w:t xml:space="preserve">nr. 291 din 02.04.2018 emis de Consiliul Județean Cluj, în </w:t>
      </w:r>
      <w:r w:rsidR="00746F79" w:rsidRPr="006F78ED">
        <w:rPr>
          <w:rFonts w:ascii="Arial" w:hAnsi="Arial" w:cs="Arial"/>
          <w:sz w:val="24"/>
          <w:szCs w:val="24"/>
          <w:lang w:val="ro-RO"/>
        </w:rPr>
        <w:t>intravilanul și extravilanul com.</w:t>
      </w:r>
      <w:r w:rsidR="00746F79" w:rsidRPr="00746F79">
        <w:rPr>
          <w:rFonts w:ascii="Arial" w:hAnsi="Arial" w:cs="Arial"/>
          <w:sz w:val="24"/>
          <w:szCs w:val="24"/>
          <w:lang w:val="ro-RO"/>
        </w:rPr>
        <w:t xml:space="preserve"> </w:t>
      </w:r>
      <w:r w:rsidR="00746F79" w:rsidRPr="006F78ED">
        <w:rPr>
          <w:rFonts w:ascii="Arial" w:hAnsi="Arial" w:cs="Arial"/>
          <w:sz w:val="24"/>
          <w:szCs w:val="24"/>
          <w:lang w:val="ro-RO"/>
        </w:rPr>
        <w:t>Ciucea, jud. Cluj</w:t>
      </w:r>
      <w:r w:rsidR="00746F79">
        <w:rPr>
          <w:rFonts w:ascii="Arial" w:hAnsi="Arial" w:cs="Arial"/>
          <w:sz w:val="24"/>
          <w:szCs w:val="24"/>
          <w:lang w:val="ro-RO"/>
        </w:rPr>
        <w:t xml:space="preserve"> pe domeniul public</w:t>
      </w:r>
      <w:r w:rsidR="00F31527">
        <w:rPr>
          <w:rFonts w:ascii="Arial" w:hAnsi="Arial" w:cs="Arial"/>
          <w:iCs/>
          <w:noProof/>
          <w:sz w:val="24"/>
          <w:szCs w:val="24"/>
          <w:lang w:val="ro-RO"/>
        </w:rPr>
        <w:t>;</w:t>
      </w:r>
    </w:p>
    <w:p w:rsidR="004E6183" w:rsidRPr="00F31527" w:rsidRDefault="00351254" w:rsidP="00F31527">
      <w:pPr>
        <w:spacing w:after="0" w:line="240" w:lineRule="auto"/>
        <w:ind w:firstLine="284"/>
        <w:jc w:val="both"/>
        <w:rPr>
          <w:rFonts w:ascii="Arial" w:hAnsi="Arial" w:cs="Arial"/>
          <w:noProof/>
          <w:sz w:val="24"/>
          <w:szCs w:val="24"/>
        </w:rPr>
      </w:pPr>
      <w:r w:rsidRPr="004F41D6">
        <w:rPr>
          <w:rFonts w:ascii="Arial" w:hAnsi="Arial" w:cs="Arial"/>
          <w:bCs/>
          <w:noProof/>
          <w:sz w:val="24"/>
          <w:szCs w:val="24"/>
          <w:lang w:val="ro-RO"/>
        </w:rPr>
        <w:t>c</w:t>
      </w:r>
      <w:r w:rsidRPr="004F41D6">
        <w:rPr>
          <w:rFonts w:ascii="Arial" w:hAnsi="Arial" w:cs="Arial"/>
          <w:bCs/>
          <w:noProof/>
          <w:sz w:val="24"/>
          <w:szCs w:val="24"/>
          <w:vertAlign w:val="subscript"/>
          <w:lang w:val="ro-RO"/>
        </w:rPr>
        <w:t>2</w:t>
      </w:r>
      <w:r w:rsidRPr="004F41D6">
        <w:rPr>
          <w:rFonts w:ascii="Arial" w:hAnsi="Arial" w:cs="Arial"/>
          <w:bCs/>
          <w:noProof/>
          <w:sz w:val="24"/>
          <w:szCs w:val="24"/>
          <w:lang w:val="ro-RO"/>
        </w:rPr>
        <w:t xml:space="preserve">) </w:t>
      </w:r>
      <w:r w:rsidR="004E6183" w:rsidRPr="004F41D6">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4F41D6">
        <w:rPr>
          <w:rFonts w:ascii="Arial" w:hAnsi="Arial" w:cs="Arial"/>
          <w:noProof/>
          <w:sz w:val="24"/>
          <w:szCs w:val="24"/>
          <w:lang w:val="ro-RO"/>
        </w:rPr>
        <w:t>:</w:t>
      </w:r>
      <w:r w:rsidR="008036B2" w:rsidRPr="00781993">
        <w:rPr>
          <w:rFonts w:ascii="Arial" w:hAnsi="Arial" w:cs="Arial"/>
          <w:noProof/>
          <w:sz w:val="24"/>
          <w:szCs w:val="24"/>
          <w:lang w:val="ro-RO"/>
        </w:rPr>
        <w:t xml:space="preserve"> </w:t>
      </w:r>
      <w:r w:rsidR="00F31527" w:rsidRPr="00F31527">
        <w:rPr>
          <w:rFonts w:ascii="Arial" w:hAnsi="Arial" w:cs="Arial"/>
          <w:noProof/>
          <w:sz w:val="24"/>
          <w:szCs w:val="24"/>
        </w:rPr>
        <w:t>cablul montat subteran va fi acoperit cu p</w:t>
      </w:r>
      <w:r w:rsidR="00F31527">
        <w:rPr>
          <w:rFonts w:ascii="Arial" w:hAnsi="Arial" w:cs="Arial"/>
          <w:noProof/>
          <w:sz w:val="24"/>
          <w:szCs w:val="24"/>
        </w:rPr>
        <w:t>ământul rezultat din executarea șanțului iar zona afectată va fi adusă la starea inițială execuției lucră</w:t>
      </w:r>
      <w:r w:rsidR="00F31527" w:rsidRPr="00F31527">
        <w:rPr>
          <w:rFonts w:ascii="Arial" w:hAnsi="Arial" w:cs="Arial"/>
          <w:noProof/>
          <w:sz w:val="24"/>
          <w:szCs w:val="24"/>
        </w:rPr>
        <w:t>rilor</w:t>
      </w:r>
      <w:r w:rsidR="00F31527">
        <w:rPr>
          <w:rFonts w:ascii="Arial" w:hAnsi="Arial" w:cs="Arial"/>
          <w:noProof/>
          <w:sz w:val="24"/>
          <w:szCs w:val="24"/>
        </w:rPr>
        <w:t>;</w:t>
      </w:r>
      <w:r w:rsidR="00F31527" w:rsidRPr="00F31527">
        <w:rPr>
          <w:rFonts w:ascii="Arial" w:hAnsi="Arial" w:cs="Arial"/>
          <w:noProof/>
          <w:sz w:val="24"/>
          <w:szCs w:val="24"/>
        </w:rPr>
        <w:t xml:space="preserve"> </w:t>
      </w:r>
    </w:p>
    <w:p w:rsidR="004E6183" w:rsidRPr="00F31527" w:rsidRDefault="00B54566" w:rsidP="004F41D6">
      <w:pPr>
        <w:spacing w:after="0" w:line="240" w:lineRule="auto"/>
        <w:ind w:firstLine="284"/>
        <w:jc w:val="both"/>
        <w:rPr>
          <w:rFonts w:ascii="Arial" w:hAnsi="Arial" w:cs="Arial"/>
          <w:noProof/>
          <w:sz w:val="24"/>
          <w:szCs w:val="24"/>
          <w:lang w:val="ro-RO"/>
        </w:rPr>
      </w:pPr>
      <w:r w:rsidRPr="004F41D6">
        <w:rPr>
          <w:rFonts w:ascii="Arial" w:hAnsi="Arial" w:cs="Arial"/>
          <w:bCs/>
          <w:noProof/>
          <w:sz w:val="24"/>
          <w:szCs w:val="24"/>
          <w:lang w:val="ro-RO"/>
        </w:rPr>
        <w:t>c</w:t>
      </w:r>
      <w:r w:rsidRPr="004F41D6">
        <w:rPr>
          <w:rFonts w:ascii="Arial" w:hAnsi="Arial" w:cs="Arial"/>
          <w:bCs/>
          <w:noProof/>
          <w:sz w:val="24"/>
          <w:szCs w:val="24"/>
          <w:vertAlign w:val="subscript"/>
          <w:lang w:val="ro-RO"/>
        </w:rPr>
        <w:t>3</w:t>
      </w:r>
      <w:r w:rsidRPr="004F41D6">
        <w:rPr>
          <w:rFonts w:ascii="Arial" w:hAnsi="Arial" w:cs="Arial"/>
          <w:bCs/>
          <w:noProof/>
          <w:sz w:val="24"/>
          <w:szCs w:val="24"/>
          <w:lang w:val="ro-RO"/>
        </w:rPr>
        <w:t xml:space="preserve">) </w:t>
      </w:r>
      <w:r w:rsidR="004E6183" w:rsidRPr="004F41D6">
        <w:rPr>
          <w:rFonts w:ascii="Arial" w:hAnsi="Arial" w:cs="Arial"/>
          <w:noProof/>
          <w:sz w:val="24"/>
          <w:szCs w:val="24"/>
          <w:lang w:val="ro-RO"/>
        </w:rPr>
        <w:t>capacitatea de absorbţie a mediului natural, acordându-se o atenţie specială următoarelor zone</w:t>
      </w:r>
      <w:r w:rsidR="004E6183" w:rsidRPr="00F31527">
        <w:rPr>
          <w:rFonts w:ascii="Arial" w:hAnsi="Arial" w:cs="Arial"/>
          <w:noProof/>
          <w:sz w:val="24"/>
          <w:szCs w:val="24"/>
          <w:lang w:val="ro-RO"/>
        </w:rPr>
        <w:t>:</w:t>
      </w:r>
    </w:p>
    <w:p w:rsidR="00B54566" w:rsidRPr="00781993"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 umede, z</w:t>
      </w:r>
      <w:r w:rsidR="00B54566" w:rsidRPr="00781993">
        <w:rPr>
          <w:rFonts w:ascii="Arial" w:hAnsi="Arial" w:cs="Arial"/>
          <w:noProof/>
          <w:sz w:val="24"/>
          <w:szCs w:val="24"/>
          <w:lang w:val="ro-RO"/>
        </w:rPr>
        <w:t xml:space="preserve">one riverane, guri ale râurilor: </w:t>
      </w:r>
      <w:r w:rsidR="00510644">
        <w:rPr>
          <w:rFonts w:ascii="Arial" w:hAnsi="Arial" w:cs="Arial"/>
          <w:noProof/>
          <w:sz w:val="24"/>
          <w:szCs w:val="24"/>
          <w:lang w:val="ro-RO"/>
        </w:rPr>
        <w:t>în aproprierea proiectului nu se află cursuri de râuri cadastrate</w:t>
      </w:r>
      <w:r w:rsidR="00B54566" w:rsidRPr="00781993">
        <w:rPr>
          <w:rFonts w:ascii="Arial" w:hAnsi="Arial" w:cs="Arial"/>
          <w:noProof/>
          <w:sz w:val="24"/>
          <w:szCs w:val="24"/>
          <w:lang w:val="ro-RO"/>
        </w:rPr>
        <w:t>;</w:t>
      </w:r>
    </w:p>
    <w:p w:rsidR="003A7B98" w:rsidRPr="0078199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781993">
        <w:rPr>
          <w:rFonts w:ascii="Arial" w:hAnsi="Arial" w:cs="Arial"/>
          <w:noProof/>
          <w:sz w:val="24"/>
          <w:szCs w:val="24"/>
          <w:lang w:val="ro-RO"/>
        </w:rPr>
        <w:t>zone costiere şi mediul marin</w:t>
      </w:r>
      <w:r w:rsidR="003A7B98" w:rsidRPr="00781993">
        <w:rPr>
          <w:rFonts w:ascii="Arial" w:hAnsi="Arial" w:cs="Arial"/>
          <w:noProof/>
          <w:sz w:val="24"/>
          <w:szCs w:val="24"/>
          <w:lang w:val="ro-RO"/>
        </w:rPr>
        <w:t>: nu este cazul;</w:t>
      </w:r>
    </w:p>
    <w:p w:rsidR="005167E4" w:rsidRPr="00781993"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zonele montane şi forestiere</w:t>
      </w:r>
      <w:r w:rsidR="005167E4" w:rsidRPr="00781993">
        <w:rPr>
          <w:rFonts w:ascii="Arial" w:hAnsi="Arial" w:cs="Arial"/>
          <w:noProof/>
          <w:sz w:val="24"/>
          <w:szCs w:val="24"/>
          <w:lang w:val="ro-RO"/>
        </w:rPr>
        <w:t xml:space="preserve">: </w:t>
      </w:r>
      <w:r w:rsidR="00510644">
        <w:rPr>
          <w:rFonts w:ascii="Arial" w:hAnsi="Arial" w:cs="Arial"/>
          <w:noProof/>
          <w:sz w:val="24"/>
          <w:szCs w:val="24"/>
          <w:lang w:val="ro-RO"/>
        </w:rPr>
        <w:t xml:space="preserve">proiectul se va amplasa </w:t>
      </w:r>
      <w:r w:rsidR="00510644">
        <w:rPr>
          <w:rFonts w:ascii="Arial" w:hAnsi="Arial" w:cs="Arial"/>
          <w:bCs/>
          <w:noProof/>
          <w:sz w:val="24"/>
          <w:szCs w:val="24"/>
        </w:rPr>
        <w:t>pe marginea drumului Județean DJ 108A</w:t>
      </w:r>
      <w:r w:rsidR="005167E4" w:rsidRPr="00781993">
        <w:rPr>
          <w:rFonts w:ascii="Arial" w:hAnsi="Arial" w:cs="Arial"/>
          <w:noProof/>
          <w:sz w:val="24"/>
          <w:szCs w:val="24"/>
          <w:lang w:val="ro-RO"/>
        </w:rPr>
        <w:t>;</w:t>
      </w:r>
    </w:p>
    <w:p w:rsidR="005167E4" w:rsidRPr="0078199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781993">
        <w:rPr>
          <w:rFonts w:ascii="Arial" w:hAnsi="Arial" w:cs="Arial"/>
          <w:noProof/>
          <w:sz w:val="24"/>
          <w:szCs w:val="24"/>
          <w:lang w:val="ro-RO"/>
        </w:rPr>
        <w:t>arii naturale protejate de interes naţional, comunitar, internaţional</w:t>
      </w:r>
      <w:r w:rsidR="005167E4" w:rsidRPr="00781993">
        <w:rPr>
          <w:rFonts w:ascii="Arial" w:hAnsi="Arial" w:cs="Arial"/>
          <w:noProof/>
          <w:sz w:val="24"/>
          <w:szCs w:val="24"/>
          <w:lang w:val="ro-RO"/>
        </w:rPr>
        <w:t>: nu este cazul;</w:t>
      </w:r>
    </w:p>
    <w:p w:rsidR="00B54566" w:rsidRPr="00781993"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781993">
        <w:rPr>
          <w:rFonts w:ascii="Arial" w:hAnsi="Arial" w:cs="Arial"/>
          <w:noProof/>
          <w:sz w:val="24"/>
          <w:szCs w:val="24"/>
          <w:lang w:val="ro-RO"/>
        </w:rPr>
        <w:t>: nu este cazul;</w:t>
      </w:r>
    </w:p>
    <w:p w:rsidR="00B54566"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color w:val="00B050"/>
          <w:sz w:val="24"/>
          <w:szCs w:val="24"/>
          <w:lang w:val="ro-RO"/>
        </w:rPr>
        <w:lastRenderedPageBreak/>
        <w:t> </w:t>
      </w:r>
      <w:r w:rsidRPr="0078199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781993">
        <w:rPr>
          <w:rFonts w:ascii="Arial" w:hAnsi="Arial" w:cs="Arial"/>
          <w:noProof/>
          <w:sz w:val="24"/>
          <w:szCs w:val="24"/>
          <w:lang w:val="ro-RO"/>
        </w:rPr>
        <w:t>: nu este cazul;</w:t>
      </w:r>
    </w:p>
    <w:p w:rsidR="00F31527" w:rsidRPr="00781993"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zonele cu o densitate mare a populaţiei:</w:t>
      </w:r>
      <w:r>
        <w:rPr>
          <w:rFonts w:ascii="Arial" w:hAnsi="Arial" w:cs="Arial"/>
          <w:noProof/>
          <w:sz w:val="24"/>
          <w:szCs w:val="24"/>
          <w:lang w:val="ro-RO"/>
        </w:rPr>
        <w:t xml:space="preserve"> nu este cazul</w:t>
      </w:r>
      <w:r w:rsidR="00510644">
        <w:rPr>
          <w:rFonts w:ascii="Arial" w:hAnsi="Arial" w:cs="Arial"/>
          <w:noProof/>
          <w:sz w:val="24"/>
          <w:szCs w:val="24"/>
          <w:lang w:val="ro-RO"/>
        </w:rPr>
        <w:t>;</w:t>
      </w:r>
    </w:p>
    <w:p w:rsidR="00B54566" w:rsidRPr="00F31527"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peisaje şi situri importante din punct de vedere istoric, cultura</w:t>
      </w:r>
      <w:r w:rsidR="00F31527">
        <w:rPr>
          <w:rFonts w:ascii="Arial" w:hAnsi="Arial" w:cs="Arial"/>
          <w:noProof/>
          <w:sz w:val="24"/>
          <w:szCs w:val="24"/>
          <w:lang w:val="ro-RO"/>
        </w:rPr>
        <w:t>l sau arheologic: nu este cazul.</w:t>
      </w:r>
      <w:r w:rsidR="004E6183" w:rsidRPr="00F31527">
        <w:rPr>
          <w:rFonts w:ascii="Arial" w:hAnsi="Arial" w:cs="Arial"/>
          <w:b/>
          <w:bCs/>
          <w:noProof/>
          <w:color w:val="00B050"/>
          <w:sz w:val="24"/>
          <w:szCs w:val="24"/>
          <w:lang w:val="ro-RO"/>
        </w:rPr>
        <w:t>   </w:t>
      </w:r>
    </w:p>
    <w:p w:rsidR="004E6183" w:rsidRPr="00F31527" w:rsidRDefault="00C938C4" w:rsidP="00F31527">
      <w:pPr>
        <w:spacing w:before="120" w:after="0" w:line="240" w:lineRule="auto"/>
        <w:jc w:val="both"/>
        <w:rPr>
          <w:rFonts w:ascii="Arial" w:hAnsi="Arial" w:cs="Arial"/>
          <w:noProof/>
          <w:sz w:val="24"/>
          <w:szCs w:val="24"/>
          <w:lang w:val="ro-RO"/>
        </w:rPr>
      </w:pPr>
      <w:r w:rsidRPr="00F31527">
        <w:rPr>
          <w:rFonts w:ascii="Arial" w:hAnsi="Arial" w:cs="Arial"/>
          <w:b/>
          <w:bCs/>
          <w:noProof/>
          <w:sz w:val="24"/>
          <w:szCs w:val="24"/>
          <w:lang w:val="ro-RO"/>
        </w:rPr>
        <w:t>d</w:t>
      </w:r>
      <w:r w:rsidR="00F31527" w:rsidRPr="00F31527">
        <w:rPr>
          <w:rFonts w:ascii="Arial" w:hAnsi="Arial" w:cs="Arial"/>
          <w:b/>
          <w:bCs/>
          <w:noProof/>
          <w:sz w:val="24"/>
          <w:szCs w:val="24"/>
          <w:lang w:val="ro-RO"/>
        </w:rPr>
        <w:t>)</w:t>
      </w:r>
      <w:r w:rsidRPr="00F31527">
        <w:rPr>
          <w:rFonts w:ascii="Arial" w:hAnsi="Arial" w:cs="Arial"/>
          <w:bCs/>
          <w:noProof/>
          <w:sz w:val="24"/>
          <w:szCs w:val="24"/>
          <w:lang w:val="ro-RO"/>
        </w:rPr>
        <w:t xml:space="preserve"> </w:t>
      </w:r>
      <w:r w:rsidR="004E6183" w:rsidRPr="00F31527">
        <w:rPr>
          <w:rFonts w:ascii="Arial" w:hAnsi="Arial" w:cs="Arial"/>
          <w:noProof/>
          <w:sz w:val="24"/>
          <w:szCs w:val="24"/>
          <w:lang w:val="ro-RO"/>
        </w:rPr>
        <w:t>Tipurile şi caracteristicile impactului potenţial</w:t>
      </w:r>
      <w:r w:rsidRPr="00F31527">
        <w:rPr>
          <w:rFonts w:ascii="Arial" w:hAnsi="Arial" w:cs="Arial"/>
          <w:noProof/>
          <w:sz w:val="24"/>
          <w:szCs w:val="24"/>
          <w:lang w:val="ro-RO"/>
        </w:rPr>
        <w:t>:</w:t>
      </w:r>
    </w:p>
    <w:p w:rsidR="004E6183" w:rsidRPr="00781993" w:rsidRDefault="00F129DE"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1</w:t>
      </w:r>
      <w:r w:rsidRPr="00781993">
        <w:rPr>
          <w:rFonts w:ascii="Arial" w:hAnsi="Arial" w:cs="Arial"/>
          <w:sz w:val="24"/>
          <w:szCs w:val="24"/>
          <w:lang w:val="ro-RO"/>
        </w:rPr>
        <w:t xml:space="preserve">) </w:t>
      </w:r>
      <w:r w:rsidR="004E6183" w:rsidRPr="00781993">
        <w:rPr>
          <w:rFonts w:ascii="Arial" w:hAnsi="Arial" w:cs="Arial"/>
          <w:noProof/>
          <w:sz w:val="24"/>
          <w:szCs w:val="24"/>
          <w:lang w:val="ro-RO"/>
        </w:rPr>
        <w:t>importanţa şi extinderea spaţială a impactului - de exemplu, zona geografică şi dimensiunea populaţiei care poate fi afectată</w:t>
      </w:r>
      <w:r w:rsidRPr="00781993">
        <w:rPr>
          <w:rFonts w:ascii="Arial" w:hAnsi="Arial" w:cs="Arial"/>
          <w:noProof/>
          <w:sz w:val="24"/>
          <w:szCs w:val="24"/>
          <w:lang w:val="ro-RO"/>
        </w:rPr>
        <w:t xml:space="preserve">: </w:t>
      </w:r>
      <w:r w:rsidRPr="00781993">
        <w:rPr>
          <w:rFonts w:ascii="Arial" w:hAnsi="Arial" w:cs="Arial"/>
          <w:sz w:val="24"/>
          <w:szCs w:val="24"/>
          <w:lang w:val="ro-RO"/>
        </w:rPr>
        <w:t>- p</w:t>
      </w:r>
      <w:r w:rsidR="00086B6F">
        <w:rPr>
          <w:rFonts w:ascii="Arial" w:hAnsi="Arial" w:cs="Arial"/>
          <w:sz w:val="24"/>
          <w:szCs w:val="24"/>
          <w:lang w:val="ro-RO"/>
        </w:rPr>
        <w:t>unctual pe perioada de execuţie;</w:t>
      </w:r>
    </w:p>
    <w:p w:rsidR="004E6183" w:rsidRPr="00485400" w:rsidRDefault="00170F1F" w:rsidP="00485400">
      <w:pPr>
        <w:spacing w:after="0" w:line="240" w:lineRule="auto"/>
        <w:ind w:firstLine="284"/>
        <w:jc w:val="both"/>
        <w:rPr>
          <w:rFonts w:ascii="Arial" w:hAnsi="Arial" w:cs="Arial"/>
          <w:bCs/>
          <w:i/>
          <w:noProof/>
          <w:sz w:val="24"/>
          <w:szCs w:val="24"/>
        </w:rPr>
      </w:pPr>
      <w:r w:rsidRPr="00781993">
        <w:rPr>
          <w:rFonts w:ascii="Arial" w:hAnsi="Arial" w:cs="Arial"/>
          <w:bCs/>
          <w:noProof/>
          <w:sz w:val="24"/>
          <w:szCs w:val="24"/>
          <w:lang w:val="ro-RO"/>
        </w:rPr>
        <w:t>d</w:t>
      </w:r>
      <w:r w:rsidRPr="00F31527">
        <w:rPr>
          <w:rFonts w:ascii="Arial" w:hAnsi="Arial" w:cs="Arial"/>
          <w:bCs/>
          <w:noProof/>
          <w:sz w:val="24"/>
          <w:szCs w:val="24"/>
          <w:vertAlign w:val="subscript"/>
          <w:lang w:val="ro-RO"/>
        </w:rPr>
        <w:t>2</w:t>
      </w:r>
      <w:r w:rsidRPr="00781993">
        <w:rPr>
          <w:rFonts w:ascii="Arial" w:hAnsi="Arial" w:cs="Arial"/>
          <w:bCs/>
          <w:noProof/>
          <w:sz w:val="24"/>
          <w:szCs w:val="24"/>
          <w:lang w:val="ro-RO"/>
        </w:rPr>
        <w:t xml:space="preserve">) </w:t>
      </w:r>
      <w:r w:rsidR="004E6183" w:rsidRPr="00781993">
        <w:rPr>
          <w:rFonts w:ascii="Arial" w:hAnsi="Arial" w:cs="Arial"/>
          <w:bCs/>
          <w:noProof/>
          <w:sz w:val="24"/>
          <w:szCs w:val="24"/>
          <w:lang w:val="ro-RO"/>
        </w:rPr>
        <w:t>natura impactului</w:t>
      </w:r>
      <w:r w:rsidR="00F31359" w:rsidRPr="00781993">
        <w:rPr>
          <w:rFonts w:ascii="Arial" w:hAnsi="Arial" w:cs="Arial"/>
          <w:bCs/>
          <w:noProof/>
          <w:sz w:val="24"/>
          <w:szCs w:val="24"/>
          <w:lang w:val="ro-RO"/>
        </w:rPr>
        <w:t>: -</w:t>
      </w:r>
      <w:r w:rsidR="00EB748E" w:rsidRPr="00781993">
        <w:rPr>
          <w:rFonts w:ascii="Arial" w:hAnsi="Arial" w:cs="Arial"/>
          <w:bCs/>
          <w:noProof/>
          <w:sz w:val="24"/>
          <w:szCs w:val="24"/>
          <w:lang w:val="ro-RO"/>
        </w:rPr>
        <w:t xml:space="preserve"> </w:t>
      </w:r>
      <w:r w:rsidR="00EB748E" w:rsidRPr="00510644">
        <w:rPr>
          <w:rFonts w:ascii="Arial" w:hAnsi="Arial" w:cs="Arial"/>
          <w:bCs/>
          <w:noProof/>
          <w:sz w:val="24"/>
          <w:szCs w:val="24"/>
          <w:lang w:val="ro-RO"/>
        </w:rPr>
        <w:t xml:space="preserve">natura impactului va fi pozitiv, având în vedere că </w:t>
      </w:r>
      <w:r w:rsidR="00485400" w:rsidRPr="00510644">
        <w:rPr>
          <w:rFonts w:ascii="Arial" w:hAnsi="Arial" w:cs="Arial"/>
          <w:bCs/>
          <w:noProof/>
          <w:sz w:val="24"/>
          <w:szCs w:val="24"/>
        </w:rPr>
        <w:t xml:space="preserve">se dorește alimentare cu energie electrică </w:t>
      </w:r>
      <w:r w:rsidR="00510644">
        <w:rPr>
          <w:rFonts w:ascii="Arial" w:hAnsi="Arial" w:cs="Arial"/>
          <w:bCs/>
          <w:noProof/>
          <w:sz w:val="24"/>
          <w:szCs w:val="24"/>
        </w:rPr>
        <w:t xml:space="preserve">a locuitărilor din zonă </w:t>
      </w:r>
      <w:r w:rsidR="00485400" w:rsidRPr="00510644">
        <w:rPr>
          <w:rFonts w:ascii="Arial" w:hAnsi="Arial" w:cs="Arial"/>
          <w:bCs/>
          <w:noProof/>
          <w:sz w:val="24"/>
          <w:szCs w:val="24"/>
        </w:rPr>
        <w:t>î</w:t>
      </w:r>
      <w:r w:rsidR="00510644">
        <w:rPr>
          <w:rFonts w:ascii="Arial" w:hAnsi="Arial" w:cs="Arial"/>
          <w:bCs/>
          <w:noProof/>
          <w:sz w:val="24"/>
          <w:szCs w:val="24"/>
        </w:rPr>
        <w:t>n conditiile prevă</w:t>
      </w:r>
      <w:r w:rsidR="00485400" w:rsidRPr="00510644">
        <w:rPr>
          <w:rFonts w:ascii="Arial" w:hAnsi="Arial" w:cs="Arial"/>
          <w:bCs/>
          <w:noProof/>
          <w:sz w:val="24"/>
          <w:szCs w:val="24"/>
        </w:rPr>
        <w:t>z</w:t>
      </w:r>
      <w:r w:rsidR="00510644" w:rsidRPr="00510644">
        <w:rPr>
          <w:rFonts w:ascii="Arial" w:hAnsi="Arial" w:cs="Arial"/>
          <w:bCs/>
          <w:noProof/>
          <w:sz w:val="24"/>
          <w:szCs w:val="24"/>
        </w:rPr>
        <w:t>ute de standardul de performanță și pentru reducerea numărului de î</w:t>
      </w:r>
      <w:r w:rsidR="00485400" w:rsidRPr="00510644">
        <w:rPr>
          <w:rFonts w:ascii="Arial" w:hAnsi="Arial" w:cs="Arial"/>
          <w:bCs/>
          <w:noProof/>
          <w:sz w:val="24"/>
          <w:szCs w:val="24"/>
        </w:rPr>
        <w:t>ntreruperi accidentale</w:t>
      </w:r>
      <w:r w:rsidR="00EB748E" w:rsidRPr="00510644">
        <w:rPr>
          <w:rFonts w:ascii="Arial" w:hAnsi="Arial" w:cs="Arial"/>
          <w:bCs/>
          <w:noProof/>
          <w:sz w:val="24"/>
          <w:szCs w:val="24"/>
          <w:lang w:val="ro-RO"/>
        </w:rPr>
        <w:t>.</w:t>
      </w:r>
    </w:p>
    <w:p w:rsidR="004E6183" w:rsidRPr="00510644" w:rsidRDefault="00170F1F"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3</w:t>
      </w:r>
      <w:r w:rsidRPr="00781993">
        <w:rPr>
          <w:rFonts w:ascii="Arial" w:hAnsi="Arial" w:cs="Arial"/>
          <w:sz w:val="24"/>
          <w:szCs w:val="24"/>
          <w:lang w:val="ro-RO"/>
        </w:rPr>
        <w:t xml:space="preserve">) </w:t>
      </w:r>
      <w:r w:rsidR="004E6183" w:rsidRPr="00781993">
        <w:rPr>
          <w:rFonts w:ascii="Arial" w:hAnsi="Arial" w:cs="Arial"/>
          <w:noProof/>
          <w:sz w:val="24"/>
          <w:szCs w:val="24"/>
          <w:lang w:val="ro-RO"/>
        </w:rPr>
        <w:t>natura transfrontalieră a impactului</w:t>
      </w:r>
      <w:r w:rsidR="00F129DE" w:rsidRPr="00781993">
        <w:rPr>
          <w:rFonts w:ascii="Arial" w:hAnsi="Arial" w:cs="Arial"/>
          <w:noProof/>
          <w:sz w:val="24"/>
          <w:szCs w:val="24"/>
          <w:lang w:val="ro-RO"/>
        </w:rPr>
        <w:t xml:space="preserve">: </w:t>
      </w:r>
      <w:r w:rsidR="00F129DE" w:rsidRPr="00781993">
        <w:rPr>
          <w:rFonts w:ascii="Arial" w:hAnsi="Arial" w:cs="Arial"/>
          <w:sz w:val="24"/>
          <w:szCs w:val="24"/>
          <w:lang w:val="ro-RO"/>
        </w:rPr>
        <w:t>- nu este cazul</w:t>
      </w:r>
      <w:r w:rsidR="004E6183" w:rsidRPr="00781993">
        <w:rPr>
          <w:rFonts w:ascii="Arial" w:hAnsi="Arial" w:cs="Arial"/>
          <w:noProof/>
          <w:sz w:val="24"/>
          <w:szCs w:val="24"/>
          <w:lang w:val="ro-RO"/>
        </w:rPr>
        <w:t>;</w:t>
      </w:r>
      <w:r w:rsidR="002C4B37" w:rsidRPr="00781993">
        <w:rPr>
          <w:rFonts w:ascii="Arial" w:hAnsi="Arial" w:cs="Arial"/>
          <w:noProof/>
          <w:sz w:val="24"/>
          <w:szCs w:val="24"/>
          <w:lang w:val="ro-RO"/>
        </w:rPr>
        <w:t xml:space="preserve"> </w:t>
      </w:r>
      <w:r w:rsidR="002C4B37" w:rsidRPr="00510644">
        <w:rPr>
          <w:rFonts w:ascii="Arial" w:hAnsi="Arial" w:cs="Arial"/>
          <w:noProof/>
          <w:sz w:val="24"/>
          <w:szCs w:val="24"/>
          <w:lang w:val="ro-RO"/>
        </w:rPr>
        <w:t>amplasamentul proiectului nu se află în apropierea graniței cu alte țări</w:t>
      </w:r>
      <w:r w:rsidR="00926C75" w:rsidRPr="00510644">
        <w:rPr>
          <w:rFonts w:ascii="Arial" w:hAnsi="Arial" w:cs="Arial"/>
          <w:noProof/>
          <w:sz w:val="24"/>
          <w:szCs w:val="24"/>
          <w:lang w:val="ro-RO"/>
        </w:rPr>
        <w:t xml:space="preserve">, proiectul nu va influența calitatea aerului înconjurător al altei țări sau </w:t>
      </w:r>
      <w:r w:rsidR="005831A3" w:rsidRPr="00510644">
        <w:rPr>
          <w:rFonts w:ascii="Arial" w:hAnsi="Arial" w:cs="Arial"/>
          <w:noProof/>
          <w:sz w:val="24"/>
          <w:szCs w:val="24"/>
          <w:lang w:val="ro-RO"/>
        </w:rPr>
        <w:t xml:space="preserve">nu va genera </w:t>
      </w:r>
      <w:r w:rsidR="00926C75" w:rsidRPr="00510644">
        <w:rPr>
          <w:rFonts w:ascii="Arial" w:hAnsi="Arial" w:cs="Arial"/>
          <w:noProof/>
          <w:sz w:val="24"/>
          <w:szCs w:val="24"/>
          <w:lang w:val="ro-RO"/>
        </w:rPr>
        <w:t>emisii în ape care se genereze efecte pe teritoriul altui stat.</w:t>
      </w:r>
    </w:p>
    <w:p w:rsidR="004E6183" w:rsidRPr="00781993" w:rsidRDefault="00170F1F"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4</w:t>
      </w:r>
      <w:r w:rsidRPr="00781993">
        <w:rPr>
          <w:rFonts w:ascii="Arial" w:hAnsi="Arial" w:cs="Arial"/>
          <w:sz w:val="24"/>
          <w:szCs w:val="24"/>
          <w:lang w:val="ro-RO"/>
        </w:rPr>
        <w:t>)</w:t>
      </w:r>
      <w:r w:rsidR="004E6183" w:rsidRPr="00781993">
        <w:rPr>
          <w:rFonts w:ascii="Arial" w:hAnsi="Arial" w:cs="Arial"/>
          <w:noProof/>
          <w:sz w:val="24"/>
          <w:szCs w:val="24"/>
          <w:lang w:val="ro-RO"/>
        </w:rPr>
        <w:t> intensitatea şi complexitatea impactului</w:t>
      </w:r>
      <w:r w:rsidRPr="00781993">
        <w:rPr>
          <w:rFonts w:ascii="Arial" w:hAnsi="Arial" w:cs="Arial"/>
          <w:noProof/>
          <w:sz w:val="24"/>
          <w:szCs w:val="24"/>
          <w:lang w:val="ro-RO"/>
        </w:rPr>
        <w:t xml:space="preserve">: </w:t>
      </w:r>
      <w:r w:rsidRPr="00781993">
        <w:rPr>
          <w:rFonts w:ascii="Arial" w:hAnsi="Arial" w:cs="Arial"/>
          <w:sz w:val="24"/>
          <w:szCs w:val="24"/>
          <w:lang w:val="ro-RO"/>
        </w:rPr>
        <w:t xml:space="preserve">- </w:t>
      </w:r>
      <w:r w:rsidR="001576DC" w:rsidRPr="00781993">
        <w:rPr>
          <w:rFonts w:ascii="Arial" w:hAnsi="Arial" w:cs="Arial"/>
          <w:sz w:val="24"/>
          <w:szCs w:val="24"/>
          <w:lang w:val="ro-RO"/>
        </w:rPr>
        <w:t>va fi mică</w:t>
      </w:r>
      <w:r w:rsidRPr="00781993">
        <w:rPr>
          <w:rFonts w:ascii="Arial" w:hAnsi="Arial" w:cs="Arial"/>
          <w:sz w:val="24"/>
          <w:szCs w:val="24"/>
          <w:lang w:val="ro-RO"/>
        </w:rPr>
        <w:t xml:space="preserve"> pe perioada de execuţie şi funcţionare</w:t>
      </w:r>
      <w:r w:rsidR="004E6183" w:rsidRPr="00781993">
        <w:rPr>
          <w:rFonts w:ascii="Arial" w:hAnsi="Arial" w:cs="Arial"/>
          <w:noProof/>
          <w:sz w:val="24"/>
          <w:szCs w:val="24"/>
          <w:lang w:val="ro-RO"/>
        </w:rPr>
        <w:t>;</w:t>
      </w:r>
    </w:p>
    <w:p w:rsidR="004E6183" w:rsidRPr="00781993" w:rsidRDefault="00170F1F"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0062600A" w:rsidRPr="00781993">
        <w:rPr>
          <w:rFonts w:ascii="Arial" w:hAnsi="Arial" w:cs="Arial"/>
          <w:sz w:val="24"/>
          <w:szCs w:val="24"/>
          <w:vertAlign w:val="subscript"/>
          <w:lang w:val="ro-RO"/>
        </w:rPr>
        <w:t>5</w:t>
      </w:r>
      <w:r w:rsidRPr="00781993">
        <w:rPr>
          <w:rFonts w:ascii="Arial" w:hAnsi="Arial" w:cs="Arial"/>
          <w:sz w:val="24"/>
          <w:szCs w:val="24"/>
          <w:lang w:val="ro-RO"/>
        </w:rPr>
        <w:t xml:space="preserve">) </w:t>
      </w:r>
      <w:r w:rsidR="004E6183" w:rsidRPr="00781993">
        <w:rPr>
          <w:rFonts w:ascii="Arial" w:hAnsi="Arial" w:cs="Arial"/>
          <w:noProof/>
          <w:sz w:val="24"/>
          <w:szCs w:val="24"/>
          <w:lang w:val="ro-RO"/>
        </w:rPr>
        <w:t>probabilitatea impactului</w:t>
      </w:r>
      <w:r w:rsidRPr="00781993">
        <w:rPr>
          <w:rFonts w:ascii="Arial" w:hAnsi="Arial" w:cs="Arial"/>
          <w:noProof/>
          <w:sz w:val="24"/>
          <w:szCs w:val="24"/>
          <w:lang w:val="ro-RO"/>
        </w:rPr>
        <w:t xml:space="preserve"> </w:t>
      </w:r>
      <w:r w:rsidRPr="00781993">
        <w:rPr>
          <w:rFonts w:ascii="Arial" w:hAnsi="Arial" w:cs="Arial"/>
          <w:sz w:val="24"/>
          <w:szCs w:val="24"/>
          <w:lang w:val="ro-RO"/>
        </w:rPr>
        <w:t>- redusă, pe perioada de execuţie şi funcţionare</w:t>
      </w:r>
      <w:r w:rsidRPr="00781993">
        <w:rPr>
          <w:rFonts w:ascii="Arial" w:hAnsi="Arial" w:cs="Arial"/>
          <w:noProof/>
          <w:sz w:val="24"/>
          <w:szCs w:val="24"/>
          <w:lang w:val="ro-RO"/>
        </w:rPr>
        <w:t xml:space="preserve">; </w:t>
      </w:r>
    </w:p>
    <w:p w:rsidR="004E6183" w:rsidRPr="00781993" w:rsidRDefault="0062600A"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6</w:t>
      </w:r>
      <w:r w:rsidRPr="00781993">
        <w:rPr>
          <w:rFonts w:ascii="Arial" w:hAnsi="Arial" w:cs="Arial"/>
          <w:sz w:val="24"/>
          <w:szCs w:val="24"/>
          <w:lang w:val="ro-RO"/>
        </w:rPr>
        <w:t xml:space="preserve">) </w:t>
      </w:r>
      <w:r w:rsidR="004E6183" w:rsidRPr="00781993">
        <w:rPr>
          <w:rFonts w:ascii="Arial" w:hAnsi="Arial" w:cs="Arial"/>
          <w:noProof/>
          <w:sz w:val="24"/>
          <w:szCs w:val="24"/>
          <w:lang w:val="ro-RO"/>
        </w:rPr>
        <w:t>debutul, durata, frecvenţa şi reversibilitatea preconizate ale impactului</w:t>
      </w:r>
      <w:r w:rsidRPr="00781993">
        <w:rPr>
          <w:rFonts w:ascii="Arial" w:hAnsi="Arial" w:cs="Arial"/>
          <w:noProof/>
          <w:sz w:val="24"/>
          <w:szCs w:val="24"/>
          <w:lang w:val="ro-RO"/>
        </w:rPr>
        <w:t xml:space="preserve">: </w:t>
      </w:r>
      <w:r w:rsidRPr="00781993">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781993">
        <w:rPr>
          <w:rFonts w:ascii="Arial" w:hAnsi="Arial" w:cs="Arial"/>
          <w:sz w:val="24"/>
          <w:szCs w:val="24"/>
          <w:lang w:val="ro-RO"/>
        </w:rPr>
        <w:t xml:space="preserve">durata și frecvența </w:t>
      </w:r>
      <w:r w:rsidRPr="00781993">
        <w:rPr>
          <w:rFonts w:ascii="Arial" w:hAnsi="Arial" w:cs="Arial"/>
          <w:sz w:val="24"/>
          <w:szCs w:val="24"/>
          <w:lang w:val="ro-RO"/>
        </w:rPr>
        <w:t>impactul</w:t>
      </w:r>
      <w:r w:rsidR="005F1303" w:rsidRPr="00781993">
        <w:rPr>
          <w:rFonts w:ascii="Arial" w:hAnsi="Arial" w:cs="Arial"/>
          <w:sz w:val="24"/>
          <w:szCs w:val="24"/>
          <w:lang w:val="ro-RO"/>
        </w:rPr>
        <w:t>ui</w:t>
      </w:r>
      <w:r w:rsidRPr="00781993">
        <w:rPr>
          <w:rFonts w:ascii="Arial" w:hAnsi="Arial" w:cs="Arial"/>
          <w:sz w:val="24"/>
          <w:szCs w:val="24"/>
          <w:lang w:val="ro-RO"/>
        </w:rPr>
        <w:t xml:space="preserve"> asupra factorilor de mediu va fi temporar</w:t>
      </w:r>
      <w:r w:rsidR="004634C3" w:rsidRPr="00781993">
        <w:rPr>
          <w:rFonts w:ascii="Arial" w:hAnsi="Arial" w:cs="Arial"/>
          <w:sz w:val="24"/>
          <w:szCs w:val="24"/>
          <w:lang w:val="ro-RO"/>
        </w:rPr>
        <w:t xml:space="preserve"> și pe termen scurt</w:t>
      </w:r>
      <w:r w:rsidRPr="00781993">
        <w:rPr>
          <w:rFonts w:ascii="Arial" w:hAnsi="Arial" w:cs="Arial"/>
          <w:sz w:val="24"/>
          <w:szCs w:val="24"/>
          <w:lang w:val="ro-RO"/>
        </w:rPr>
        <w:t>. Pe măsura realizării lucrărilor şi închiderii fronturilor de lucru, calitatea factorilor de mediu afectaţi va reveni la parametrii iniţiali</w:t>
      </w:r>
      <w:r w:rsidR="004E6183" w:rsidRPr="00781993">
        <w:rPr>
          <w:rFonts w:ascii="Arial" w:hAnsi="Arial" w:cs="Arial"/>
          <w:noProof/>
          <w:sz w:val="24"/>
          <w:szCs w:val="24"/>
          <w:lang w:val="ro-RO"/>
        </w:rPr>
        <w:t>;</w:t>
      </w:r>
    </w:p>
    <w:p w:rsidR="004E6183" w:rsidRPr="00781993" w:rsidRDefault="00744F41"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7</w:t>
      </w:r>
      <w:r w:rsidRPr="00781993">
        <w:rPr>
          <w:rFonts w:ascii="Arial" w:hAnsi="Arial" w:cs="Arial"/>
          <w:sz w:val="24"/>
          <w:szCs w:val="24"/>
          <w:lang w:val="ro-RO"/>
        </w:rPr>
        <w:t>)</w:t>
      </w:r>
      <w:r w:rsidR="004E6183" w:rsidRPr="00781993">
        <w:rPr>
          <w:rFonts w:ascii="Arial" w:hAnsi="Arial" w:cs="Arial"/>
          <w:noProof/>
          <w:sz w:val="24"/>
          <w:szCs w:val="24"/>
          <w:lang w:val="ro-RO"/>
        </w:rPr>
        <w:t> cumularea impactului cu impactul altor proiecte existente şi/sau aprobate</w:t>
      </w:r>
      <w:r w:rsidRPr="00781993">
        <w:rPr>
          <w:rFonts w:ascii="Arial" w:hAnsi="Arial" w:cs="Arial"/>
          <w:noProof/>
          <w:sz w:val="24"/>
          <w:szCs w:val="24"/>
          <w:lang w:val="ro-RO"/>
        </w:rPr>
        <w:t xml:space="preserve">: </w:t>
      </w:r>
      <w:r w:rsidR="00510644" w:rsidRPr="00510644">
        <w:rPr>
          <w:rFonts w:ascii="Arial" w:hAnsi="Arial" w:cs="Arial"/>
          <w:noProof/>
          <w:sz w:val="24"/>
          <w:szCs w:val="24"/>
          <w:lang w:val="ro-RO"/>
        </w:rPr>
        <w:t>nu este cazul</w:t>
      </w:r>
      <w:r w:rsidR="004E6183" w:rsidRPr="00510644">
        <w:rPr>
          <w:rFonts w:ascii="Arial" w:hAnsi="Arial" w:cs="Arial"/>
          <w:noProof/>
          <w:sz w:val="24"/>
          <w:szCs w:val="24"/>
          <w:lang w:val="ro-RO"/>
        </w:rPr>
        <w:t>;</w:t>
      </w:r>
    </w:p>
    <w:p w:rsidR="004E6183" w:rsidRPr="00510644" w:rsidRDefault="002070E7"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8</w:t>
      </w:r>
      <w:r w:rsidRPr="00781993">
        <w:rPr>
          <w:rFonts w:ascii="Arial" w:hAnsi="Arial" w:cs="Arial"/>
          <w:sz w:val="24"/>
          <w:szCs w:val="24"/>
          <w:lang w:val="ro-RO"/>
        </w:rPr>
        <w:t>)</w:t>
      </w:r>
      <w:r w:rsidR="004E6183" w:rsidRPr="00781993">
        <w:rPr>
          <w:rFonts w:ascii="Arial" w:hAnsi="Arial" w:cs="Arial"/>
          <w:noProof/>
          <w:sz w:val="24"/>
          <w:szCs w:val="24"/>
          <w:lang w:val="ro-RO"/>
        </w:rPr>
        <w:t> posibilitatea de reducere efectivă a impactului</w:t>
      </w:r>
      <w:r w:rsidR="00C24BD6" w:rsidRPr="00781993">
        <w:rPr>
          <w:rFonts w:ascii="Arial" w:hAnsi="Arial" w:cs="Arial"/>
          <w:noProof/>
          <w:sz w:val="24"/>
          <w:szCs w:val="24"/>
          <w:lang w:val="ro-RO"/>
        </w:rPr>
        <w:t>:</w:t>
      </w:r>
      <w:r w:rsidR="00C24BD6" w:rsidRPr="00781993">
        <w:rPr>
          <w:rFonts w:ascii="Arial" w:hAnsi="Arial" w:cs="Arial"/>
          <w:noProof/>
          <w:color w:val="00B050"/>
          <w:sz w:val="24"/>
          <w:szCs w:val="24"/>
          <w:lang w:val="ro-RO"/>
        </w:rPr>
        <w:t xml:space="preserve"> </w:t>
      </w:r>
      <w:r w:rsidR="00C24BD6" w:rsidRPr="00510644">
        <w:rPr>
          <w:rFonts w:ascii="Arial" w:hAnsi="Arial" w:cs="Arial"/>
          <w:noProof/>
          <w:sz w:val="24"/>
          <w:szCs w:val="24"/>
          <w:lang w:val="ro-RO"/>
        </w:rPr>
        <w:t xml:space="preserve">respectarea legislației în vigoare și </w:t>
      </w:r>
      <w:r w:rsidR="00D955C1" w:rsidRPr="00510644">
        <w:rPr>
          <w:rFonts w:ascii="Arial" w:hAnsi="Arial" w:cs="Arial"/>
          <w:noProof/>
          <w:sz w:val="24"/>
          <w:szCs w:val="24"/>
          <w:lang w:val="ro-RO"/>
        </w:rPr>
        <w:t>respectarea condițiilor</w:t>
      </w:r>
      <w:r w:rsidR="00C24BD6" w:rsidRPr="00510644">
        <w:rPr>
          <w:rFonts w:ascii="Arial" w:hAnsi="Arial" w:cs="Arial"/>
          <w:noProof/>
          <w:sz w:val="24"/>
          <w:szCs w:val="24"/>
          <w:lang w:val="ro-RO"/>
        </w:rPr>
        <w:t xml:space="preserve"> </w:t>
      </w:r>
      <w:r w:rsidR="00267409" w:rsidRPr="00510644">
        <w:rPr>
          <w:rFonts w:ascii="Arial" w:hAnsi="Arial" w:cs="Arial"/>
          <w:noProof/>
          <w:sz w:val="24"/>
          <w:szCs w:val="24"/>
          <w:lang w:val="ro-RO"/>
        </w:rPr>
        <w:t xml:space="preserve">din </w:t>
      </w:r>
      <w:r w:rsidR="00D955C1" w:rsidRPr="00510644">
        <w:rPr>
          <w:rFonts w:ascii="Arial" w:hAnsi="Arial" w:cs="Arial"/>
          <w:noProof/>
          <w:sz w:val="24"/>
          <w:szCs w:val="24"/>
          <w:lang w:val="ro-RO"/>
        </w:rPr>
        <w:t>prezent</w:t>
      </w:r>
      <w:r w:rsidR="00267409" w:rsidRPr="00510644">
        <w:rPr>
          <w:rFonts w:ascii="Arial" w:hAnsi="Arial" w:cs="Arial"/>
          <w:noProof/>
          <w:sz w:val="24"/>
          <w:szCs w:val="24"/>
          <w:lang w:val="ro-RO"/>
        </w:rPr>
        <w:t>a</w:t>
      </w:r>
      <w:r w:rsidR="00493C8D" w:rsidRPr="00510644">
        <w:rPr>
          <w:rFonts w:ascii="Arial" w:hAnsi="Arial" w:cs="Arial"/>
          <w:noProof/>
          <w:sz w:val="24"/>
          <w:szCs w:val="24"/>
          <w:lang w:val="ro-RO"/>
        </w:rPr>
        <w:t xml:space="preserve"> </w:t>
      </w:r>
      <w:r w:rsidR="00510644">
        <w:rPr>
          <w:rFonts w:ascii="Arial" w:hAnsi="Arial" w:cs="Arial"/>
          <w:noProof/>
          <w:sz w:val="24"/>
          <w:szCs w:val="24"/>
          <w:lang w:val="ro-RO"/>
        </w:rPr>
        <w:t>d</w:t>
      </w:r>
      <w:r w:rsidR="00C24BD6" w:rsidRPr="00510644">
        <w:rPr>
          <w:rFonts w:ascii="Arial" w:hAnsi="Arial" w:cs="Arial"/>
          <w:noProof/>
          <w:sz w:val="24"/>
          <w:szCs w:val="24"/>
          <w:lang w:val="ro-RO"/>
        </w:rPr>
        <w:t>ecizi</w:t>
      </w:r>
      <w:r w:rsidR="00493C8D" w:rsidRPr="00510644">
        <w:rPr>
          <w:rFonts w:ascii="Arial" w:hAnsi="Arial" w:cs="Arial"/>
          <w:noProof/>
          <w:sz w:val="24"/>
          <w:szCs w:val="24"/>
          <w:lang w:val="ro-RO"/>
        </w:rPr>
        <w:t>e</w:t>
      </w:r>
      <w:r w:rsidR="00267409" w:rsidRPr="00510644">
        <w:rPr>
          <w:rFonts w:ascii="Arial" w:hAnsi="Arial" w:cs="Arial"/>
          <w:noProof/>
          <w:sz w:val="24"/>
          <w:szCs w:val="24"/>
          <w:lang w:val="ro-RO"/>
        </w:rPr>
        <w:t xml:space="preserve"> etapă</w:t>
      </w:r>
      <w:r w:rsidR="00C24BD6" w:rsidRPr="00510644">
        <w:rPr>
          <w:rFonts w:ascii="Arial" w:hAnsi="Arial" w:cs="Arial"/>
          <w:noProof/>
          <w:sz w:val="24"/>
          <w:szCs w:val="24"/>
          <w:lang w:val="ro-RO"/>
        </w:rPr>
        <w:t xml:space="preserve"> de încadrare</w:t>
      </w:r>
      <w:r w:rsidR="004E6183" w:rsidRPr="00510644">
        <w:rPr>
          <w:rFonts w:ascii="Arial" w:hAnsi="Arial" w:cs="Arial"/>
          <w:noProof/>
          <w:sz w:val="24"/>
          <w:szCs w:val="24"/>
          <w:lang w:val="ro-RO"/>
        </w:rPr>
        <w:t>.</w:t>
      </w:r>
    </w:p>
    <w:p w:rsidR="005B372E" w:rsidRPr="00781993"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510644" w:rsidRDefault="00EE2396" w:rsidP="005B372E">
      <w:pPr>
        <w:autoSpaceDE w:val="0"/>
        <w:autoSpaceDN w:val="0"/>
        <w:adjustRightInd w:val="0"/>
        <w:spacing w:after="0" w:line="240" w:lineRule="auto"/>
        <w:jc w:val="both"/>
        <w:rPr>
          <w:rFonts w:ascii="Arial" w:hAnsi="Arial" w:cs="Arial"/>
          <w:noProof/>
          <w:sz w:val="24"/>
          <w:szCs w:val="24"/>
          <w:lang w:val="ro-RO"/>
        </w:rPr>
      </w:pPr>
      <w:r w:rsidRPr="00510644">
        <w:rPr>
          <w:rFonts w:ascii="Arial" w:eastAsia="Times New Roman" w:hAnsi="Arial" w:cs="Arial"/>
          <w:b/>
          <w:noProof/>
          <w:color w:val="000000"/>
          <w:sz w:val="24"/>
          <w:szCs w:val="24"/>
          <w:lang w:val="ro-RO" w:eastAsia="en-GB"/>
        </w:rPr>
        <w:t xml:space="preserve">Caracteristicile proiectului şi/sau condiţiile de realizare a </w:t>
      </w:r>
      <w:r w:rsidRPr="00510644">
        <w:rPr>
          <w:rFonts w:ascii="Arial" w:eastAsia="Times New Roman" w:hAnsi="Arial" w:cs="Arial"/>
          <w:b/>
          <w:noProof/>
          <w:sz w:val="24"/>
          <w:szCs w:val="24"/>
          <w:lang w:val="ro-RO" w:eastAsia="en-GB"/>
        </w:rPr>
        <w:t>proiectului</w:t>
      </w:r>
      <w:r w:rsidR="005B372E" w:rsidRPr="00510644">
        <w:rPr>
          <w:rFonts w:ascii="Arial" w:hAnsi="Arial" w:cs="Arial"/>
          <w:noProof/>
          <w:sz w:val="24"/>
          <w:szCs w:val="24"/>
          <w:lang w:val="ro-RO"/>
        </w:rPr>
        <w:t>:</w:t>
      </w:r>
    </w:p>
    <w:p w:rsidR="005B372E" w:rsidRPr="00DA5A6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noProof/>
          <w:sz w:val="24"/>
          <w:szCs w:val="24"/>
          <w:lang w:val="ro-RO"/>
        </w:rPr>
        <w:t>Respectarea prev</w:t>
      </w:r>
      <w:r w:rsidR="00667B18" w:rsidRPr="00781993">
        <w:rPr>
          <w:rFonts w:ascii="Arial" w:hAnsi="Arial" w:cs="Arial"/>
          <w:noProof/>
          <w:sz w:val="24"/>
          <w:szCs w:val="24"/>
          <w:lang w:val="ro-RO"/>
        </w:rPr>
        <w:t>ederilor art. 20</w:t>
      </w:r>
      <w:r w:rsidRPr="00781993">
        <w:rPr>
          <w:rFonts w:ascii="Arial" w:hAnsi="Arial" w:cs="Arial"/>
          <w:noProof/>
          <w:sz w:val="24"/>
          <w:szCs w:val="24"/>
          <w:lang w:val="ro-RO"/>
        </w:rPr>
        <w:t xml:space="preserve"> alin</w:t>
      </w:r>
      <w:r w:rsidRPr="00781993">
        <w:rPr>
          <w:rFonts w:ascii="Arial" w:hAnsi="Arial" w:cs="Arial"/>
          <w:sz w:val="24"/>
          <w:szCs w:val="24"/>
          <w:lang w:val="ro-RO"/>
        </w:rPr>
        <w:t xml:space="preserve">. (1) din </w:t>
      </w:r>
      <w:r w:rsidR="00667B18" w:rsidRPr="00781993">
        <w:rPr>
          <w:rFonts w:ascii="Arial" w:hAnsi="Arial" w:cs="Arial"/>
          <w:sz w:val="24"/>
          <w:szCs w:val="24"/>
          <w:lang w:val="ro-RO" w:eastAsia="ro-RO"/>
        </w:rPr>
        <w:t>Legea nr. 292/2018</w:t>
      </w:r>
      <w:r w:rsidR="00D952B0">
        <w:rPr>
          <w:rFonts w:ascii="Arial" w:hAnsi="Arial" w:cs="Arial"/>
          <w:sz w:val="24"/>
          <w:szCs w:val="24"/>
          <w:lang w:val="ro-RO" w:eastAsia="ro-RO"/>
        </w:rPr>
        <w:t>,</w:t>
      </w:r>
      <w:r w:rsidR="00DA5A61">
        <w:rPr>
          <w:rFonts w:ascii="Arial" w:hAnsi="Arial" w:cs="Arial"/>
          <w:sz w:val="24"/>
          <w:szCs w:val="24"/>
          <w:lang w:val="ro-RO" w:eastAsia="ro-RO"/>
        </w:rPr>
        <w:t xml:space="preserve"> </w:t>
      </w:r>
      <w:r w:rsidR="00DA5A61" w:rsidRPr="00D952B0">
        <w:rPr>
          <w:rFonts w:ascii="Arial" w:hAnsi="Arial" w:cs="Arial"/>
          <w:sz w:val="24"/>
          <w:szCs w:val="24"/>
          <w:lang w:val="ro-RO"/>
        </w:rPr>
        <w:t>privind evaluarea impactului anumitor proiecte publice şi private asupra mediului</w:t>
      </w:r>
      <w:r w:rsidRPr="00D952B0">
        <w:rPr>
          <w:rFonts w:ascii="Arial" w:hAnsi="Arial" w:cs="Arial"/>
          <w:sz w:val="24"/>
          <w:szCs w:val="24"/>
          <w:lang w:val="ro-RO"/>
        </w:rPr>
        <w:t xml:space="preserve">: </w:t>
      </w:r>
      <w:r w:rsidRPr="00DA5A61">
        <w:rPr>
          <w:rFonts w:ascii="Arial" w:hAnsi="Arial" w:cs="Arial"/>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DA5A61">
        <w:rPr>
          <w:rFonts w:ascii="Arial" w:hAnsi="Arial" w:cs="Arial"/>
          <w:sz w:val="24"/>
          <w:szCs w:val="24"/>
          <w:lang w:val="ro-RO"/>
        </w:rPr>
        <w:t>competentă</w:t>
      </w:r>
      <w:r w:rsidRPr="00DA5A61">
        <w:rPr>
          <w:rFonts w:ascii="Arial" w:hAnsi="Arial" w:cs="Arial"/>
          <w:sz w:val="24"/>
          <w:szCs w:val="24"/>
          <w:lang w:val="ro-RO"/>
        </w:rPr>
        <w:t xml:space="preserve"> pentru protecţia mediului emitentă </w:t>
      </w:r>
      <w:r w:rsidR="00667B18" w:rsidRPr="00DA5A61">
        <w:rPr>
          <w:rFonts w:ascii="Arial" w:hAnsi="Arial" w:cs="Arial"/>
          <w:sz w:val="24"/>
          <w:szCs w:val="24"/>
          <w:lang w:val="ro-RO"/>
        </w:rPr>
        <w:t>cu privire la aceste</w:t>
      </w:r>
      <w:r w:rsidRPr="00DA5A61">
        <w:rPr>
          <w:rFonts w:ascii="Arial" w:hAnsi="Arial" w:cs="Arial"/>
          <w:sz w:val="24"/>
          <w:szCs w:val="24"/>
          <w:lang w:val="ro-RO"/>
        </w:rPr>
        <w:t xml:space="preserve"> modificări."</w:t>
      </w:r>
    </w:p>
    <w:p w:rsidR="005B372E" w:rsidRPr="0078199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78199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78199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Respectarea prevederilor actelor/avizelor emise de alte autorităţi pentru prezentul proiect.</w:t>
      </w:r>
    </w:p>
    <w:p w:rsidR="005B372E" w:rsidRPr="00781993"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sz w:val="24"/>
          <w:szCs w:val="24"/>
          <w:lang w:val="ro-RO"/>
        </w:rPr>
        <w:t xml:space="preserve">Respectarea prevederilor Ord. nr. </w:t>
      </w:r>
      <w:r w:rsidR="005B372E" w:rsidRPr="00781993">
        <w:rPr>
          <w:rFonts w:ascii="Arial" w:hAnsi="Arial" w:cs="Arial"/>
          <w:sz w:val="24"/>
          <w:szCs w:val="24"/>
          <w:lang w:val="ro-RO"/>
        </w:rPr>
        <w:t>119/2014,</w:t>
      </w:r>
      <w:r w:rsidR="00925F1F" w:rsidRPr="00781993">
        <w:rPr>
          <w:rFonts w:ascii="Arial" w:hAnsi="Arial" w:cs="Arial"/>
          <w:sz w:val="24"/>
          <w:szCs w:val="24"/>
          <w:lang w:val="ro-RO"/>
        </w:rPr>
        <w:t xml:space="preserve"> cu modificările ulterioare,</w:t>
      </w:r>
      <w:r w:rsidR="005B372E" w:rsidRPr="00781993">
        <w:rPr>
          <w:rFonts w:ascii="Arial" w:hAnsi="Arial" w:cs="Arial"/>
          <w:sz w:val="24"/>
          <w:szCs w:val="24"/>
          <w:lang w:val="ro-RO"/>
        </w:rPr>
        <w:t xml:space="preserve"> privind nivelul de zgomot.</w:t>
      </w:r>
    </w:p>
    <w:p w:rsidR="005B372E" w:rsidRPr="00781993"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sz w:val="24"/>
          <w:szCs w:val="24"/>
          <w:lang w:val="ro-RO"/>
        </w:rPr>
        <w:t>I</w:t>
      </w:r>
      <w:r w:rsidR="005B372E" w:rsidRPr="00781993">
        <w:rPr>
          <w:rFonts w:ascii="Arial" w:hAnsi="Arial" w:cs="Arial"/>
          <w:sz w:val="24"/>
          <w:szCs w:val="24"/>
          <w:lang w:val="ro-RO"/>
        </w:rPr>
        <w:t>nterzicerea depozitării direct pe sol a deşeurilor sau a materialelor cu pericol de poluare.</w:t>
      </w:r>
    </w:p>
    <w:p w:rsidR="00547EAB" w:rsidRPr="00781993"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Conform art. 43</w:t>
      </w:r>
      <w:r w:rsidR="005B372E" w:rsidRPr="00781993">
        <w:rPr>
          <w:rFonts w:ascii="Arial" w:hAnsi="Arial" w:cs="Arial"/>
          <w:sz w:val="24"/>
          <w:szCs w:val="24"/>
          <w:lang w:val="ro-RO"/>
        </w:rPr>
        <w:t>, alin. 3-4 din</w:t>
      </w:r>
      <w:r w:rsidRPr="00781993">
        <w:rPr>
          <w:rFonts w:ascii="Arial" w:hAnsi="Arial" w:cs="Arial"/>
          <w:sz w:val="24"/>
          <w:szCs w:val="24"/>
          <w:lang w:val="ro-RO"/>
        </w:rPr>
        <w:t xml:space="preserve"> anexa. nr. 5 la procedură,</w:t>
      </w:r>
      <w:r w:rsidR="005B372E" w:rsidRPr="00781993">
        <w:rPr>
          <w:rFonts w:ascii="Arial" w:hAnsi="Arial" w:cs="Arial"/>
          <w:sz w:val="24"/>
          <w:szCs w:val="24"/>
          <w:lang w:val="ro-RO"/>
        </w:rPr>
        <w:t xml:space="preserve"> </w:t>
      </w:r>
      <w:r w:rsidRPr="00781993">
        <w:rPr>
          <w:rFonts w:ascii="Arial" w:hAnsi="Arial" w:cs="Arial"/>
          <w:sz w:val="24"/>
          <w:szCs w:val="24"/>
          <w:lang w:val="ro-RO"/>
        </w:rPr>
        <w:t xml:space="preserve">din </w:t>
      </w:r>
      <w:r w:rsidRPr="00781993">
        <w:rPr>
          <w:rFonts w:ascii="Arial" w:hAnsi="Arial" w:cs="Arial"/>
          <w:sz w:val="24"/>
          <w:szCs w:val="24"/>
          <w:lang w:val="ro-RO" w:eastAsia="ro-RO"/>
        </w:rPr>
        <w:t xml:space="preserve">Legea nr. 292/2018 </w:t>
      </w:r>
      <w:r w:rsidR="005B372E" w:rsidRPr="00D952B0">
        <w:rPr>
          <w:rFonts w:ascii="Arial" w:hAnsi="Arial" w:cs="Arial"/>
          <w:sz w:val="24"/>
          <w:szCs w:val="24"/>
          <w:lang w:val="ro-RO"/>
        </w:rPr>
        <w:t xml:space="preserve">privind </w:t>
      </w:r>
      <w:r w:rsidR="00D171F4" w:rsidRPr="00D952B0">
        <w:rPr>
          <w:rFonts w:ascii="Arial" w:hAnsi="Arial" w:cs="Arial"/>
          <w:sz w:val="24"/>
          <w:szCs w:val="24"/>
          <w:lang w:val="ro-RO"/>
        </w:rPr>
        <w:t>evaluarea</w:t>
      </w:r>
      <w:r w:rsidR="005B372E" w:rsidRPr="00D952B0">
        <w:rPr>
          <w:rFonts w:ascii="Arial" w:hAnsi="Arial" w:cs="Arial"/>
          <w:sz w:val="24"/>
          <w:szCs w:val="24"/>
          <w:lang w:val="ro-RO"/>
        </w:rPr>
        <w:t xml:space="preserve"> impactului </w:t>
      </w:r>
      <w:r w:rsidR="00D171F4" w:rsidRPr="00D952B0">
        <w:rPr>
          <w:rFonts w:ascii="Arial" w:hAnsi="Arial" w:cs="Arial"/>
          <w:sz w:val="24"/>
          <w:szCs w:val="24"/>
          <w:lang w:val="ro-RO"/>
        </w:rPr>
        <w:t>anumitor</w:t>
      </w:r>
      <w:r w:rsidR="005B372E" w:rsidRPr="00D952B0">
        <w:rPr>
          <w:rFonts w:ascii="Arial" w:hAnsi="Arial" w:cs="Arial"/>
          <w:sz w:val="24"/>
          <w:szCs w:val="24"/>
          <w:lang w:val="ro-RO"/>
        </w:rPr>
        <w:t xml:space="preserve"> proiecte publice şi private</w:t>
      </w:r>
      <w:r w:rsidR="00D171F4" w:rsidRPr="00D952B0">
        <w:rPr>
          <w:rFonts w:ascii="Arial" w:hAnsi="Arial" w:cs="Arial"/>
          <w:sz w:val="24"/>
          <w:szCs w:val="24"/>
          <w:lang w:val="ro-RO"/>
        </w:rPr>
        <w:t xml:space="preserve"> asupra mediului</w:t>
      </w:r>
      <w:r w:rsidR="005B372E" w:rsidRPr="00D952B0">
        <w:rPr>
          <w:rFonts w:ascii="Arial" w:hAnsi="Arial" w:cs="Arial"/>
          <w:sz w:val="24"/>
          <w:szCs w:val="24"/>
          <w:lang w:val="ro-RO"/>
        </w:rPr>
        <w:t>:</w:t>
      </w:r>
      <w:r w:rsidR="005B372E" w:rsidRPr="00781993">
        <w:rPr>
          <w:rFonts w:ascii="Arial" w:hAnsi="Arial" w:cs="Arial"/>
          <w:sz w:val="24"/>
          <w:szCs w:val="24"/>
          <w:lang w:val="ro-RO"/>
        </w:rPr>
        <w:t xml:space="preserve"> </w:t>
      </w:r>
      <w:r w:rsidR="00DA5A61">
        <w:rPr>
          <w:rFonts w:ascii="Arial" w:hAnsi="Arial" w:cs="Arial"/>
          <w:sz w:val="24"/>
          <w:szCs w:val="24"/>
          <w:lang w:val="ro-RO"/>
        </w:rPr>
        <w:t>”</w:t>
      </w:r>
      <w:r w:rsidR="00D171F4" w:rsidRPr="00781993">
        <w:rPr>
          <w:rFonts w:ascii="Arial" w:hAnsi="Arial" w:cs="Arial"/>
          <w:bCs/>
          <w:sz w:val="24"/>
          <w:szCs w:val="24"/>
          <w:lang w:val="ro-RO"/>
        </w:rPr>
        <w:t>(3)</w:t>
      </w:r>
      <w:r w:rsidR="00D171F4" w:rsidRPr="0078199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81993">
        <w:rPr>
          <w:rFonts w:ascii="Arial" w:hAnsi="Arial" w:cs="Arial"/>
          <w:bCs/>
          <w:sz w:val="24"/>
          <w:szCs w:val="24"/>
          <w:lang w:val="ro-RO"/>
        </w:rPr>
        <w:t>(4)</w:t>
      </w:r>
      <w:r w:rsidR="00D171F4" w:rsidRPr="00781993">
        <w:rPr>
          <w:rFonts w:ascii="Arial" w:hAnsi="Arial" w:cs="Arial"/>
          <w:sz w:val="24"/>
          <w:szCs w:val="24"/>
          <w:lang w:val="ro-RO"/>
        </w:rPr>
        <w:t> Procesul-verbal întocmit în situaţia prevăzută la alin. (3) se</w:t>
      </w:r>
      <w:r w:rsidR="00D171F4" w:rsidRPr="00781993">
        <w:rPr>
          <w:rFonts w:ascii="Arial" w:hAnsi="Arial" w:cs="Arial"/>
          <w:color w:val="FF0000"/>
          <w:sz w:val="24"/>
          <w:szCs w:val="24"/>
          <w:lang w:val="ro-RO"/>
        </w:rPr>
        <w:t xml:space="preserve"> </w:t>
      </w:r>
      <w:r w:rsidR="00D171F4" w:rsidRPr="00781993">
        <w:rPr>
          <w:rFonts w:ascii="Arial" w:hAnsi="Arial" w:cs="Arial"/>
          <w:noProof/>
          <w:sz w:val="24"/>
          <w:szCs w:val="24"/>
          <w:lang w:val="ro-RO"/>
        </w:rPr>
        <w:t>anexează şi face parte integrantă din procesul-verbal de re</w:t>
      </w:r>
      <w:r w:rsidR="00DA5A61">
        <w:rPr>
          <w:rFonts w:ascii="Arial" w:hAnsi="Arial" w:cs="Arial"/>
          <w:noProof/>
          <w:sz w:val="24"/>
          <w:szCs w:val="24"/>
          <w:lang w:val="ro-RO"/>
        </w:rPr>
        <w:t>cepţie la terminarea lucrărilor</w:t>
      </w:r>
      <w:r w:rsidR="00547EAB" w:rsidRPr="00781993">
        <w:rPr>
          <w:rFonts w:ascii="Arial" w:hAnsi="Arial" w:cs="Arial"/>
          <w:noProof/>
          <w:sz w:val="24"/>
          <w:szCs w:val="24"/>
          <w:lang w:val="ro-RO"/>
        </w:rPr>
        <w:t>.</w:t>
      </w:r>
      <w:r w:rsidR="00DA5A61">
        <w:rPr>
          <w:rFonts w:ascii="Arial" w:hAnsi="Arial" w:cs="Arial"/>
          <w:noProof/>
          <w:sz w:val="24"/>
          <w:szCs w:val="24"/>
          <w:lang w:val="ro-RO"/>
        </w:rPr>
        <w:t>”</w:t>
      </w:r>
    </w:p>
    <w:p w:rsidR="0074072B" w:rsidRPr="002700D6" w:rsidRDefault="0074072B" w:rsidP="0074072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700D6">
        <w:rPr>
          <w:rFonts w:ascii="Arial" w:hAnsi="Arial" w:cs="Arial"/>
          <w:sz w:val="24"/>
          <w:szCs w:val="24"/>
          <w:lang w:val="ro-RO"/>
        </w:rPr>
        <w:lastRenderedPageBreak/>
        <w:t xml:space="preserve">Respectarea </w:t>
      </w:r>
      <w:r w:rsidR="00402309" w:rsidRPr="002700D6">
        <w:rPr>
          <w:rFonts w:ascii="Arial" w:eastAsia="Times New Roman" w:hAnsi="Arial" w:cs="Arial"/>
          <w:noProof/>
          <w:sz w:val="24"/>
          <w:szCs w:val="24"/>
          <w:lang w:val="ro-RO" w:eastAsia="en-GB"/>
        </w:rPr>
        <w:t xml:space="preserve">condiţiilor </w:t>
      </w:r>
      <w:r w:rsidR="009A0F35" w:rsidRPr="002700D6">
        <w:rPr>
          <w:rFonts w:ascii="Arial" w:eastAsia="Times New Roman" w:hAnsi="Arial" w:cs="Arial"/>
          <w:noProof/>
          <w:sz w:val="24"/>
          <w:szCs w:val="24"/>
          <w:lang w:val="ro-RO" w:eastAsia="en-GB"/>
        </w:rPr>
        <w:t>din punctul de vedere nr. 1569, 1712 / 29.01.2019 emis de Agenția pentru Protecția Mediului Cluj</w:t>
      </w:r>
      <w:r w:rsidR="00332D60">
        <w:rPr>
          <w:rFonts w:ascii="Arial" w:eastAsia="Times New Roman" w:hAnsi="Arial" w:cs="Arial"/>
          <w:noProof/>
          <w:sz w:val="24"/>
          <w:szCs w:val="24"/>
          <w:lang w:val="ro-RO" w:eastAsia="en-GB"/>
        </w:rPr>
        <w:t>,</w:t>
      </w:r>
      <w:bookmarkStart w:id="1" w:name="_GoBack"/>
      <w:bookmarkEnd w:id="1"/>
      <w:r w:rsidR="009A0F35" w:rsidRPr="002700D6">
        <w:rPr>
          <w:rFonts w:ascii="Arial" w:eastAsia="Times New Roman" w:hAnsi="Arial" w:cs="Arial"/>
          <w:noProof/>
          <w:sz w:val="24"/>
          <w:szCs w:val="24"/>
          <w:lang w:val="ro-RO" w:eastAsia="en-GB"/>
        </w:rPr>
        <w:t xml:space="preserve"> și anume</w:t>
      </w:r>
      <w:r w:rsidR="00085E98" w:rsidRPr="002700D6">
        <w:rPr>
          <w:rFonts w:ascii="Arial" w:hAnsi="Arial" w:cs="Arial"/>
          <w:sz w:val="24"/>
          <w:szCs w:val="24"/>
          <w:lang w:val="ro-RO"/>
        </w:rPr>
        <w:t>:</w:t>
      </w:r>
    </w:p>
    <w:p w:rsidR="00361191"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Luarea tuturor măsurilor de prevenire eficientă a poluării, care să asigure că nicio poluare importantă nu va fi cauzată;</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Prevenirea accidentelor și limitarea consecințelor acesora;</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Să supravegheze desfășurarea activității, astfel încât să nu se producă fenomene de poluare;</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Se interzice depozitarea pe amplasament de substanțe și preparate periculoase;</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Menținerea în stare de curățenie a spațiului destinat implementării proiectului, fără depozitări necontrolate de deșeuri;</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privind regimul deșeurilor, cu modificările și completările ulterioare;</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Asigurarea refacerii mediului în toată zona de implementare a proiectului;</w:t>
      </w:r>
    </w:p>
    <w:p w:rsidR="002700D6" w:rsidRDefault="002700D6"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Se impune respectarea cu strictețe a amplasamentului, fără extinderi sau modificări ulterioare;</w:t>
      </w:r>
    </w:p>
    <w:p w:rsidR="002700D6" w:rsidRPr="002700D6" w:rsidRDefault="002F52D0" w:rsidP="002700D6">
      <w:pPr>
        <w:pStyle w:val="ListParagraph"/>
        <w:numPr>
          <w:ilvl w:val="0"/>
          <w:numId w:val="17"/>
        </w:numPr>
        <w:tabs>
          <w:tab w:val="left" w:pos="993"/>
        </w:tabs>
        <w:autoSpaceDE w:val="0"/>
        <w:autoSpaceDN w:val="0"/>
        <w:adjustRightInd w:val="0"/>
        <w:spacing w:after="0" w:line="240" w:lineRule="auto"/>
        <w:ind w:left="0" w:firstLine="709"/>
        <w:jc w:val="both"/>
        <w:rPr>
          <w:rFonts w:ascii="Arial" w:hAnsi="Arial" w:cs="Arial"/>
          <w:noProof/>
          <w:sz w:val="24"/>
          <w:szCs w:val="24"/>
          <w:lang w:val="ro-RO"/>
        </w:rPr>
      </w:pPr>
      <w:r>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2700D6">
        <w:rPr>
          <w:rFonts w:ascii="Arial" w:hAnsi="Arial" w:cs="Arial"/>
          <w:noProof/>
          <w:sz w:val="24"/>
          <w:szCs w:val="24"/>
          <w:lang w:val="ro-RO"/>
        </w:rPr>
        <w:t xml:space="preserve"> </w:t>
      </w:r>
    </w:p>
    <w:p w:rsidR="00F9366A" w:rsidRPr="00781993"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781993" w:rsidRDefault="00361191" w:rsidP="00361191">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81993" w:rsidRDefault="00361191" w:rsidP="00361191">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81993" w:rsidRDefault="00361191" w:rsidP="00361191">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color w:val="FF0000"/>
          <w:sz w:val="24"/>
          <w:szCs w:val="24"/>
          <w:lang w:val="ro-RO" w:eastAsia="en-GB"/>
        </w:rPr>
        <w:t>    </w:t>
      </w:r>
      <w:r w:rsidRPr="0078199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781993">
        <w:rPr>
          <w:rFonts w:ascii="Arial" w:hAnsi="Arial" w:cs="Arial"/>
          <w:sz w:val="24"/>
          <w:szCs w:val="24"/>
          <w:lang w:val="ro-RO" w:eastAsia="ro-RO"/>
        </w:rPr>
        <w:t>Legea nr. 292/2018</w:t>
      </w:r>
      <w:r w:rsidRPr="0078199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781993" w:rsidRDefault="00361191" w:rsidP="00361191">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color w:val="FF0000"/>
          <w:sz w:val="24"/>
          <w:szCs w:val="24"/>
          <w:lang w:val="ro-RO" w:eastAsia="en-GB"/>
        </w:rPr>
        <w:t>    </w:t>
      </w:r>
      <w:r w:rsidRPr="0078199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781993" w:rsidRDefault="00361191" w:rsidP="00361191">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781993">
        <w:rPr>
          <w:rFonts w:ascii="Arial" w:hAnsi="Arial" w:cs="Arial"/>
          <w:sz w:val="24"/>
          <w:szCs w:val="24"/>
          <w:lang w:val="ro-RO" w:eastAsia="ro-RO"/>
        </w:rPr>
        <w:t>Legea nr. 292/2018</w:t>
      </w:r>
      <w:r w:rsidR="003230BA" w:rsidRPr="00781993">
        <w:rPr>
          <w:rFonts w:ascii="Arial" w:eastAsia="Times New Roman" w:hAnsi="Arial" w:cs="Arial"/>
          <w:noProof/>
          <w:sz w:val="24"/>
          <w:szCs w:val="24"/>
          <w:lang w:val="ro-RO" w:eastAsia="en-GB"/>
        </w:rPr>
        <w:t xml:space="preserve"> </w:t>
      </w:r>
      <w:r w:rsidRPr="0078199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781993" w:rsidRDefault="00361191" w:rsidP="00361191">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781993" w:rsidRDefault="00361191" w:rsidP="00B3605B">
      <w:pPr>
        <w:spacing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781993" w:rsidRDefault="00B3605B" w:rsidP="00B3605B">
      <w:pPr>
        <w:autoSpaceDE w:val="0"/>
        <w:autoSpaceDN w:val="0"/>
        <w:adjustRightInd w:val="0"/>
        <w:spacing w:after="0" w:line="240" w:lineRule="auto"/>
        <w:jc w:val="both"/>
        <w:rPr>
          <w:rFonts w:ascii="Arial" w:hAnsi="Arial" w:cs="Arial"/>
          <w:noProof/>
          <w:sz w:val="24"/>
          <w:szCs w:val="24"/>
          <w:lang w:val="ro-RO"/>
        </w:rPr>
      </w:pPr>
      <w:r w:rsidRPr="00781993">
        <w:rPr>
          <w:rFonts w:ascii="Arial" w:hAnsi="Arial" w:cs="Arial"/>
          <w:noProof/>
          <w:sz w:val="24"/>
          <w:szCs w:val="24"/>
          <w:lang w:val="ro-RO"/>
        </w:rPr>
        <w:t xml:space="preserve">    Prezenta decizie poate fi contestată în conformitate cu prevederile </w:t>
      </w:r>
      <w:r w:rsidRPr="00781993">
        <w:rPr>
          <w:rFonts w:ascii="Arial" w:hAnsi="Arial" w:cs="Arial"/>
          <w:sz w:val="24"/>
          <w:szCs w:val="24"/>
          <w:lang w:val="ro-RO" w:eastAsia="ro-RO"/>
        </w:rPr>
        <w:t>Legii nr. 292/2018</w:t>
      </w:r>
      <w:r w:rsidRPr="00781993">
        <w:rPr>
          <w:rFonts w:ascii="Arial" w:eastAsia="Times New Roman" w:hAnsi="Arial" w:cs="Arial"/>
          <w:noProof/>
          <w:sz w:val="24"/>
          <w:szCs w:val="24"/>
          <w:lang w:val="ro-RO" w:eastAsia="en-GB"/>
        </w:rPr>
        <w:t xml:space="preserve"> privind evaluarea impactului anumitor proiecte publice şi private asupra mediului</w:t>
      </w:r>
      <w:r w:rsidRPr="00781993">
        <w:rPr>
          <w:rFonts w:ascii="Arial" w:hAnsi="Arial" w:cs="Arial"/>
          <w:b/>
          <w:sz w:val="24"/>
          <w:szCs w:val="24"/>
          <w:lang w:val="ro-RO" w:eastAsia="ro-RO"/>
        </w:rPr>
        <w:t xml:space="preserve"> </w:t>
      </w:r>
      <w:r w:rsidRPr="00781993">
        <w:rPr>
          <w:rFonts w:ascii="Arial" w:hAnsi="Arial" w:cs="Arial"/>
          <w:noProof/>
          <w:sz w:val="24"/>
          <w:szCs w:val="24"/>
          <w:lang w:val="ro-RO"/>
        </w:rPr>
        <w:t>şi ale Legii contenciosului administrativ nr. 554/2004, cu modificările şi completările ulterioare.</w:t>
      </w:r>
    </w:p>
    <w:p w:rsidR="00361191" w:rsidRPr="00781993" w:rsidRDefault="00356C75" w:rsidP="00356C75">
      <w:pPr>
        <w:autoSpaceDE w:val="0"/>
        <w:autoSpaceDN w:val="0"/>
        <w:adjustRightInd w:val="0"/>
        <w:spacing w:after="0" w:line="240" w:lineRule="auto"/>
        <w:jc w:val="both"/>
        <w:rPr>
          <w:rFonts w:ascii="Arial" w:hAnsi="Arial" w:cs="Arial"/>
          <w:noProof/>
          <w:sz w:val="24"/>
          <w:szCs w:val="24"/>
          <w:lang w:val="ro-RO"/>
        </w:rPr>
      </w:pPr>
      <w:r w:rsidRPr="00781993">
        <w:rPr>
          <w:rFonts w:ascii="Arial" w:hAnsi="Arial" w:cs="Arial"/>
          <w:sz w:val="24"/>
          <w:szCs w:val="24"/>
          <w:lang w:val="ro-RO"/>
        </w:rPr>
        <w:t xml:space="preserve">    </w:t>
      </w:r>
      <w:r w:rsidR="00B3605B" w:rsidRPr="0078199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781993" w:rsidRDefault="00DC65B9" w:rsidP="00DC65B9">
      <w:pPr>
        <w:spacing w:after="0" w:line="360" w:lineRule="auto"/>
        <w:rPr>
          <w:rFonts w:ascii="Arial" w:hAnsi="Arial" w:cs="Arial"/>
          <w:b/>
          <w:bCs/>
          <w:color w:val="FF0000"/>
          <w:sz w:val="24"/>
          <w:szCs w:val="24"/>
          <w:lang w:val="ro-RO"/>
        </w:rPr>
      </w:pPr>
    </w:p>
    <w:p w:rsidR="000F0F59" w:rsidRPr="00781993" w:rsidRDefault="000F0F59" w:rsidP="00DC65B9">
      <w:pPr>
        <w:spacing w:after="0" w:line="360" w:lineRule="auto"/>
        <w:rPr>
          <w:rFonts w:ascii="Arial" w:hAnsi="Arial" w:cs="Arial"/>
          <w:b/>
          <w:bCs/>
          <w:color w:val="FF0000"/>
          <w:sz w:val="24"/>
          <w:szCs w:val="24"/>
          <w:lang w:val="ro-RO"/>
        </w:rPr>
      </w:pPr>
    </w:p>
    <w:p w:rsidR="000F0F59" w:rsidRPr="00781993" w:rsidRDefault="000F0F59" w:rsidP="00DC65B9">
      <w:pPr>
        <w:spacing w:after="0" w:line="360" w:lineRule="auto"/>
        <w:rPr>
          <w:rFonts w:ascii="Arial" w:hAnsi="Arial" w:cs="Arial"/>
          <w:b/>
          <w:bCs/>
          <w:color w:val="FF0000"/>
          <w:sz w:val="24"/>
          <w:szCs w:val="24"/>
          <w:lang w:val="ro-RO"/>
        </w:rPr>
      </w:pPr>
    </w:p>
    <w:p w:rsidR="001334D5" w:rsidRPr="00781993" w:rsidRDefault="001334D5" w:rsidP="00DC65B9">
      <w:pPr>
        <w:spacing w:after="0" w:line="360" w:lineRule="auto"/>
        <w:rPr>
          <w:rFonts w:ascii="Arial" w:hAnsi="Arial" w:cs="Arial"/>
          <w:b/>
          <w:bCs/>
          <w:color w:val="FF0000"/>
          <w:sz w:val="24"/>
          <w:szCs w:val="24"/>
          <w:lang w:val="ro-RO"/>
        </w:rPr>
      </w:pPr>
    </w:p>
    <w:p w:rsidR="00B67741" w:rsidRPr="00781993" w:rsidRDefault="00B67741" w:rsidP="00DC65B9">
      <w:pPr>
        <w:spacing w:after="0" w:line="240" w:lineRule="auto"/>
        <w:jc w:val="center"/>
        <w:rPr>
          <w:rFonts w:ascii="Arial" w:hAnsi="Arial" w:cs="Arial"/>
          <w:b/>
          <w:bCs/>
          <w:color w:val="FF0000"/>
          <w:sz w:val="24"/>
          <w:szCs w:val="24"/>
          <w:lang w:val="ro-RO"/>
        </w:rPr>
      </w:pPr>
    </w:p>
    <w:p w:rsidR="00DC65B9" w:rsidRPr="00781993" w:rsidRDefault="00DC65B9" w:rsidP="00DC65B9">
      <w:pPr>
        <w:spacing w:after="0" w:line="240" w:lineRule="auto"/>
        <w:jc w:val="center"/>
        <w:rPr>
          <w:rFonts w:ascii="Arial" w:hAnsi="Arial" w:cs="Arial"/>
          <w:b/>
          <w:bCs/>
          <w:sz w:val="24"/>
          <w:szCs w:val="24"/>
          <w:lang w:val="ro-RO"/>
        </w:rPr>
      </w:pPr>
      <w:r w:rsidRPr="00781993">
        <w:rPr>
          <w:rFonts w:ascii="Arial" w:hAnsi="Arial" w:cs="Arial"/>
          <w:b/>
          <w:bCs/>
          <w:sz w:val="24"/>
          <w:szCs w:val="24"/>
          <w:lang w:val="ro-RO"/>
        </w:rPr>
        <w:t>DIRECTOR EXECUTIV</w:t>
      </w:r>
    </w:p>
    <w:p w:rsidR="00DC65B9" w:rsidRPr="00781993" w:rsidRDefault="00DC65B9" w:rsidP="00DC65B9">
      <w:pPr>
        <w:spacing w:after="0" w:line="240" w:lineRule="auto"/>
        <w:jc w:val="center"/>
        <w:rPr>
          <w:rFonts w:ascii="Arial" w:hAnsi="Arial" w:cs="Arial"/>
          <w:b/>
          <w:bCs/>
          <w:sz w:val="24"/>
          <w:szCs w:val="24"/>
          <w:lang w:val="ro-RO"/>
        </w:rPr>
      </w:pPr>
      <w:r w:rsidRPr="00781993">
        <w:rPr>
          <w:rFonts w:ascii="Arial" w:hAnsi="Arial" w:cs="Arial"/>
          <w:b/>
          <w:bCs/>
          <w:sz w:val="24"/>
          <w:szCs w:val="24"/>
          <w:lang w:val="ro-RO"/>
        </w:rPr>
        <w:t>dr. ing. Aurica GREC</w:t>
      </w:r>
    </w:p>
    <w:p w:rsidR="00DC65B9" w:rsidRPr="00781993" w:rsidRDefault="00DC65B9" w:rsidP="00DC65B9">
      <w:pPr>
        <w:spacing w:after="0" w:line="360" w:lineRule="auto"/>
        <w:jc w:val="both"/>
        <w:rPr>
          <w:rFonts w:ascii="Arial" w:hAnsi="Arial" w:cs="Arial"/>
          <w:b/>
          <w:bCs/>
          <w:sz w:val="24"/>
          <w:szCs w:val="24"/>
          <w:lang w:val="ro-RO"/>
        </w:rPr>
      </w:pPr>
      <w:r w:rsidRPr="00781993">
        <w:rPr>
          <w:rFonts w:ascii="Arial" w:hAnsi="Arial" w:cs="Arial"/>
          <w:b/>
          <w:bCs/>
          <w:sz w:val="24"/>
          <w:szCs w:val="24"/>
          <w:lang w:val="ro-RO"/>
        </w:rPr>
        <w:t xml:space="preserve">         </w:t>
      </w:r>
    </w:p>
    <w:p w:rsidR="00DC65B9" w:rsidRPr="00781993" w:rsidRDefault="00DC65B9" w:rsidP="00DC65B9">
      <w:pPr>
        <w:spacing w:after="0" w:line="360" w:lineRule="auto"/>
        <w:jc w:val="both"/>
        <w:rPr>
          <w:rFonts w:ascii="Arial" w:hAnsi="Arial" w:cs="Arial"/>
          <w:b/>
          <w:bCs/>
          <w:sz w:val="24"/>
          <w:szCs w:val="24"/>
          <w:lang w:val="ro-RO"/>
        </w:rPr>
      </w:pPr>
      <w:r w:rsidRPr="00781993">
        <w:rPr>
          <w:rFonts w:ascii="Arial" w:hAnsi="Arial" w:cs="Arial"/>
          <w:b/>
          <w:bCs/>
          <w:sz w:val="24"/>
          <w:szCs w:val="24"/>
          <w:lang w:val="ro-RO"/>
        </w:rPr>
        <w:t xml:space="preserve">       </w:t>
      </w:r>
    </w:p>
    <w:p w:rsidR="00DC65B9" w:rsidRPr="00781993" w:rsidRDefault="00DC65B9" w:rsidP="00DC65B9">
      <w:pPr>
        <w:spacing w:after="0" w:line="240" w:lineRule="auto"/>
        <w:jc w:val="both"/>
        <w:outlineLvl w:val="0"/>
        <w:rPr>
          <w:rFonts w:ascii="Arial" w:hAnsi="Arial" w:cs="Arial"/>
          <w:bCs/>
          <w:sz w:val="24"/>
          <w:szCs w:val="24"/>
          <w:lang w:val="ro-RO"/>
        </w:rPr>
      </w:pPr>
    </w:p>
    <w:p w:rsidR="006F2E87" w:rsidRPr="00781993" w:rsidRDefault="006F2E87"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1334D5" w:rsidRPr="00781993" w:rsidRDefault="001334D5" w:rsidP="00DC65B9">
      <w:pPr>
        <w:spacing w:after="0" w:line="240" w:lineRule="auto"/>
        <w:jc w:val="both"/>
        <w:outlineLvl w:val="0"/>
        <w:rPr>
          <w:rFonts w:ascii="Arial" w:hAnsi="Arial" w:cs="Arial"/>
          <w:bCs/>
          <w:sz w:val="24"/>
          <w:szCs w:val="24"/>
          <w:lang w:val="ro-RO"/>
        </w:rPr>
      </w:pPr>
    </w:p>
    <w:p w:rsidR="001334D5" w:rsidRPr="00781993" w:rsidRDefault="001334D5" w:rsidP="00DC65B9">
      <w:pPr>
        <w:spacing w:after="0" w:line="240" w:lineRule="auto"/>
        <w:jc w:val="both"/>
        <w:outlineLvl w:val="0"/>
        <w:rPr>
          <w:rFonts w:ascii="Arial" w:hAnsi="Arial" w:cs="Arial"/>
          <w:bCs/>
          <w:sz w:val="24"/>
          <w:szCs w:val="24"/>
          <w:lang w:val="ro-RO"/>
        </w:rPr>
      </w:pPr>
    </w:p>
    <w:p w:rsidR="001334D5" w:rsidRPr="00781993" w:rsidRDefault="001334D5" w:rsidP="00DC65B9">
      <w:pPr>
        <w:spacing w:after="0" w:line="240" w:lineRule="auto"/>
        <w:jc w:val="both"/>
        <w:outlineLvl w:val="0"/>
        <w:rPr>
          <w:rFonts w:ascii="Arial" w:hAnsi="Arial" w:cs="Arial"/>
          <w:bCs/>
          <w:sz w:val="24"/>
          <w:szCs w:val="24"/>
          <w:lang w:val="ro-RO"/>
        </w:rPr>
      </w:pPr>
    </w:p>
    <w:p w:rsidR="00DC65B9" w:rsidRPr="00781993" w:rsidRDefault="00DC65B9" w:rsidP="00DC65B9">
      <w:pPr>
        <w:spacing w:after="0" w:line="240" w:lineRule="auto"/>
        <w:jc w:val="both"/>
        <w:outlineLvl w:val="0"/>
        <w:rPr>
          <w:rFonts w:ascii="Arial" w:hAnsi="Arial" w:cs="Arial"/>
          <w:bCs/>
          <w:sz w:val="24"/>
          <w:szCs w:val="24"/>
          <w:lang w:val="ro-RO"/>
        </w:rPr>
      </w:pPr>
      <w:r w:rsidRPr="00781993">
        <w:rPr>
          <w:rFonts w:ascii="Arial" w:hAnsi="Arial" w:cs="Arial"/>
          <w:bCs/>
          <w:sz w:val="24"/>
          <w:szCs w:val="24"/>
          <w:lang w:val="ro-RO"/>
        </w:rPr>
        <w:t xml:space="preserve">Şef serviciu Avize, Acorduri, Autorizații, </w:t>
      </w:r>
      <w:r w:rsidRPr="00781993">
        <w:rPr>
          <w:rFonts w:ascii="Arial" w:hAnsi="Arial" w:cs="Arial"/>
          <w:bCs/>
          <w:sz w:val="24"/>
          <w:szCs w:val="24"/>
          <w:lang w:val="ro-RO"/>
        </w:rPr>
        <w:tab/>
      </w:r>
      <w:r w:rsidRPr="00781993">
        <w:rPr>
          <w:rFonts w:ascii="Arial" w:hAnsi="Arial" w:cs="Arial"/>
          <w:bCs/>
          <w:sz w:val="24"/>
          <w:szCs w:val="24"/>
          <w:lang w:val="ro-RO"/>
        </w:rPr>
        <w:tab/>
      </w:r>
      <w:r w:rsidRPr="00781993">
        <w:rPr>
          <w:rFonts w:ascii="Arial" w:hAnsi="Arial" w:cs="Arial"/>
          <w:bCs/>
          <w:sz w:val="24"/>
          <w:szCs w:val="24"/>
          <w:lang w:val="ro-RO"/>
        </w:rPr>
        <w:tab/>
      </w:r>
      <w:r w:rsidRPr="00781993">
        <w:rPr>
          <w:rFonts w:ascii="Arial" w:hAnsi="Arial" w:cs="Arial"/>
          <w:bCs/>
          <w:sz w:val="24"/>
          <w:szCs w:val="24"/>
          <w:lang w:val="ro-RO"/>
        </w:rPr>
        <w:tab/>
        <w:t xml:space="preserve">                       </w:t>
      </w:r>
    </w:p>
    <w:p w:rsidR="00DC65B9" w:rsidRPr="00781993" w:rsidRDefault="00DC65B9" w:rsidP="00DC65B9">
      <w:pPr>
        <w:spacing w:after="0" w:line="240" w:lineRule="auto"/>
        <w:jc w:val="both"/>
        <w:outlineLvl w:val="0"/>
        <w:rPr>
          <w:rFonts w:ascii="Arial" w:hAnsi="Arial" w:cs="Arial"/>
          <w:b/>
          <w:bCs/>
          <w:sz w:val="24"/>
          <w:szCs w:val="24"/>
          <w:lang w:val="ro-RO"/>
        </w:rPr>
      </w:pPr>
      <w:r w:rsidRPr="00781993">
        <w:rPr>
          <w:rFonts w:ascii="Arial" w:hAnsi="Arial" w:cs="Arial"/>
          <w:bCs/>
          <w:sz w:val="24"/>
          <w:szCs w:val="24"/>
          <w:lang w:val="ro-RO"/>
        </w:rPr>
        <w:t>ing. Gizella Balint</w:t>
      </w:r>
    </w:p>
    <w:p w:rsidR="00DC65B9" w:rsidRPr="00781993" w:rsidRDefault="00DC65B9" w:rsidP="00DC65B9">
      <w:pPr>
        <w:spacing w:after="0" w:line="240" w:lineRule="auto"/>
        <w:jc w:val="both"/>
        <w:rPr>
          <w:rFonts w:ascii="Arial" w:hAnsi="Arial" w:cs="Arial"/>
          <w:bCs/>
          <w:sz w:val="24"/>
          <w:szCs w:val="24"/>
          <w:lang w:val="ro-RO"/>
        </w:rPr>
      </w:pPr>
    </w:p>
    <w:p w:rsidR="00DC65B9" w:rsidRPr="00781993" w:rsidRDefault="00DC65B9" w:rsidP="00DC65B9">
      <w:pPr>
        <w:spacing w:after="0" w:line="240" w:lineRule="auto"/>
        <w:jc w:val="both"/>
        <w:rPr>
          <w:rFonts w:ascii="Arial" w:hAnsi="Arial" w:cs="Arial"/>
          <w:bCs/>
          <w:sz w:val="24"/>
          <w:szCs w:val="24"/>
          <w:lang w:val="ro-RO"/>
        </w:rPr>
      </w:pPr>
    </w:p>
    <w:p w:rsidR="00DC65B9" w:rsidRPr="00781993" w:rsidRDefault="00DC65B9" w:rsidP="00DC65B9">
      <w:pPr>
        <w:spacing w:after="0" w:line="240" w:lineRule="auto"/>
        <w:jc w:val="both"/>
        <w:rPr>
          <w:rFonts w:ascii="Arial" w:hAnsi="Arial" w:cs="Arial"/>
          <w:bCs/>
          <w:sz w:val="24"/>
          <w:szCs w:val="24"/>
          <w:lang w:val="ro-RO"/>
        </w:rPr>
      </w:pPr>
    </w:p>
    <w:p w:rsidR="001334D5" w:rsidRPr="00781993" w:rsidRDefault="001334D5" w:rsidP="00DC65B9">
      <w:pPr>
        <w:spacing w:after="0" w:line="240" w:lineRule="auto"/>
        <w:jc w:val="both"/>
        <w:rPr>
          <w:rFonts w:ascii="Arial" w:hAnsi="Arial" w:cs="Arial"/>
          <w:bCs/>
          <w:sz w:val="24"/>
          <w:szCs w:val="24"/>
          <w:lang w:val="ro-RO"/>
        </w:rPr>
      </w:pPr>
    </w:p>
    <w:p w:rsidR="00DC65B9" w:rsidRPr="00781993" w:rsidRDefault="00DC65B9" w:rsidP="00DC65B9">
      <w:pPr>
        <w:spacing w:after="0" w:line="240" w:lineRule="auto"/>
        <w:jc w:val="both"/>
        <w:rPr>
          <w:rFonts w:ascii="Arial" w:hAnsi="Arial" w:cs="Arial"/>
          <w:bCs/>
          <w:sz w:val="24"/>
          <w:szCs w:val="24"/>
          <w:lang w:val="ro-RO"/>
        </w:rPr>
      </w:pPr>
      <w:r w:rsidRPr="00781993">
        <w:rPr>
          <w:rFonts w:ascii="Arial" w:hAnsi="Arial" w:cs="Arial"/>
          <w:bCs/>
          <w:sz w:val="24"/>
          <w:szCs w:val="24"/>
          <w:lang w:val="ro-RO"/>
        </w:rPr>
        <w:t xml:space="preserve">Întocmit, </w:t>
      </w:r>
    </w:p>
    <w:p w:rsidR="003F404A" w:rsidRPr="00781993" w:rsidRDefault="00D952B0"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 Georgiana Jula</w:t>
      </w:r>
    </w:p>
    <w:p w:rsidR="003F404A" w:rsidRPr="00781993" w:rsidRDefault="003F404A" w:rsidP="003F404A">
      <w:pPr>
        <w:spacing w:after="0" w:line="360" w:lineRule="auto"/>
        <w:jc w:val="both"/>
        <w:rPr>
          <w:rFonts w:ascii="Arial" w:hAnsi="Arial" w:cs="Arial"/>
          <w:bCs/>
          <w:color w:val="FF0000"/>
          <w:sz w:val="24"/>
          <w:szCs w:val="24"/>
          <w:lang w:val="ro-RO"/>
        </w:rPr>
      </w:pPr>
    </w:p>
    <w:p w:rsidR="003F404A" w:rsidRPr="00781993"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3F404A" w:rsidRPr="00781993" w:rsidRDefault="003F404A" w:rsidP="003F404A">
      <w:pPr>
        <w:spacing w:after="0" w:line="360" w:lineRule="auto"/>
        <w:jc w:val="both"/>
        <w:rPr>
          <w:rFonts w:ascii="Arial" w:hAnsi="Arial" w:cs="Arial"/>
          <w:bCs/>
          <w:color w:val="FF0000"/>
          <w:sz w:val="24"/>
          <w:szCs w:val="24"/>
          <w:lang w:val="ro-RO"/>
        </w:rPr>
      </w:pPr>
    </w:p>
    <w:p w:rsidR="00DC68E1" w:rsidRPr="00781993" w:rsidRDefault="00DC68E1">
      <w:pPr>
        <w:rPr>
          <w:color w:val="FF0000"/>
          <w:lang w:val="ro-RO"/>
        </w:rPr>
      </w:pPr>
    </w:p>
    <w:sectPr w:rsidR="00DC68E1" w:rsidRPr="00781993"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4C" w:rsidRDefault="00622D4C" w:rsidP="000B208E">
      <w:pPr>
        <w:spacing w:after="0" w:line="240" w:lineRule="auto"/>
      </w:pPr>
      <w:r>
        <w:separator/>
      </w:r>
    </w:p>
  </w:endnote>
  <w:endnote w:type="continuationSeparator" w:id="0">
    <w:p w:rsidR="00622D4C" w:rsidRDefault="00622D4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332D60"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32D60" w:rsidRPr="0078199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14420767"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332D60">
          <w:rPr>
            <w:rFonts w:ascii="Arial" w:hAnsi="Arial" w:cs="Arial"/>
            <w:noProof/>
            <w:sz w:val="20"/>
            <w:szCs w:val="20"/>
          </w:rPr>
          <w:t>5</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14420768"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A120A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4C" w:rsidRDefault="00622D4C" w:rsidP="000B208E">
      <w:pPr>
        <w:spacing w:after="0" w:line="240" w:lineRule="auto"/>
      </w:pPr>
      <w:r>
        <w:separator/>
      </w:r>
    </w:p>
  </w:footnote>
  <w:footnote w:type="continuationSeparator" w:id="0">
    <w:p w:rsidR="00622D4C" w:rsidRDefault="00622D4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ED" w:rsidRDefault="00BD46ED"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781993" w:rsidRDefault="00BD46ED" w:rsidP="00781993">
    <w:pPr>
      <w:pStyle w:val="Header"/>
      <w:tabs>
        <w:tab w:val="clear" w:pos="4680"/>
        <w:tab w:val="clear" w:pos="9360"/>
        <w:tab w:val="left" w:pos="9000"/>
      </w:tabs>
      <w:jc w:val="center"/>
      <w:rPr>
        <w:rFonts w:ascii="Times New Roman" w:hAnsi="Times New Roman"/>
        <w:color w:val="00214E"/>
        <w:sz w:val="36"/>
        <w:szCs w:val="36"/>
        <w:lang w:val="ro-RO"/>
      </w:rPr>
    </w:pPr>
    <w:r w:rsidRPr="00781993">
      <w:rPr>
        <w:rFonts w:ascii="Times New Roman" w:hAnsi="Times New Roman"/>
        <w:b/>
        <w:color w:val="00214E"/>
        <w:sz w:val="36"/>
        <w:szCs w:val="36"/>
        <w:lang w:val="ro-RO"/>
      </w:rPr>
      <w:t>Ministerul Mediului</w:t>
    </w:r>
  </w:p>
  <w:p w:rsidR="00BD46ED" w:rsidRPr="00B03B20" w:rsidRDefault="00BD46ED" w:rsidP="00781993">
    <w:pPr>
      <w:tabs>
        <w:tab w:val="left" w:pos="3270"/>
      </w:tabs>
      <w:jc w:val="center"/>
      <w:rPr>
        <w:rFonts w:ascii="Times New Roman" w:hAnsi="Times New Roman"/>
        <w:sz w:val="36"/>
        <w:szCs w:val="36"/>
      </w:rPr>
    </w:pPr>
    <w:r w:rsidRPr="00781993">
      <w:rPr>
        <w:rFonts w:ascii="Times New Roman" w:hAnsi="Times New Roman"/>
        <w:b/>
        <w:color w:val="00214E"/>
        <w:sz w:val="36"/>
        <w:szCs w:val="36"/>
        <w:lang w:val="ro-RO"/>
      </w:rPr>
      <w:t>Agenţia Naţională</w:t>
    </w:r>
    <w:r w:rsidRPr="00B03B20">
      <w:rPr>
        <w:rFonts w:ascii="Times New Roman" w:hAnsi="Times New Roman"/>
        <w:b/>
        <w:color w:val="00214E"/>
        <w:sz w:val="36"/>
        <w:szCs w:val="36"/>
        <w:lang w:val="ro-RO"/>
      </w:rPr>
      <w:t xml:space="preserve">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BD46ED" w:rsidRPr="007111C9"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332D6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6"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6"/>
  </w:num>
  <w:num w:numId="5">
    <w:abstractNumId w:val="4"/>
  </w:num>
  <w:num w:numId="6">
    <w:abstractNumId w:val="11"/>
  </w:num>
  <w:num w:numId="7">
    <w:abstractNumId w:val="7"/>
  </w:num>
  <w:num w:numId="8">
    <w:abstractNumId w:val="16"/>
  </w:num>
  <w:num w:numId="9">
    <w:abstractNumId w:val="8"/>
  </w:num>
  <w:num w:numId="10">
    <w:abstractNumId w:val="5"/>
  </w:num>
  <w:num w:numId="11">
    <w:abstractNumId w:val="2"/>
  </w:num>
  <w:num w:numId="12">
    <w:abstractNumId w:val="3"/>
  </w:num>
  <w:num w:numId="13">
    <w:abstractNumId w:val="14"/>
  </w:num>
  <w:num w:numId="14">
    <w:abstractNumId w:val="0"/>
  </w:num>
  <w:num w:numId="15">
    <w:abstractNumId w:val="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8630E2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E2881C90A4E2D9965C604E03D32C7"/>
        <w:category>
          <w:name w:val="General"/>
          <w:gallery w:val="placeholder"/>
        </w:category>
        <w:types>
          <w:type w:val="bbPlcHdr"/>
        </w:types>
        <w:behaviors>
          <w:behavior w:val="content"/>
        </w:behaviors>
        <w:guid w:val="{14AEA362-3887-4F77-A976-E43EB3077F9C}"/>
      </w:docPartPr>
      <w:docPartBody>
        <w:p w:rsidR="00000000" w:rsidRDefault="00AD6769" w:rsidP="00AD6769">
          <w:pPr>
            <w:pStyle w:val="C94E2881C90A4E2D9965C604E03D32C7"/>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69"/>
    <w:rsid w:val="00AD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769"/>
    <w:rPr>
      <w:color w:val="808080"/>
    </w:rPr>
  </w:style>
  <w:style w:type="paragraph" w:customStyle="1" w:styleId="C94E2881C90A4E2D9965C604E03D32C7">
    <w:name w:val="C94E2881C90A4E2D9965C604E03D32C7"/>
    <w:rsid w:val="00AD6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10</cp:revision>
  <cp:lastPrinted>2019-02-01T10:59:00Z</cp:lastPrinted>
  <dcterms:created xsi:type="dcterms:W3CDTF">2019-03-18T09:16:00Z</dcterms:created>
  <dcterms:modified xsi:type="dcterms:W3CDTF">2019-03-18T11:26:00Z</dcterms:modified>
</cp:coreProperties>
</file>