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CE" w:rsidRPr="00E93FFB" w:rsidRDefault="00CD4CCE" w:rsidP="003F404A">
      <w:pPr>
        <w:spacing w:after="0" w:line="240" w:lineRule="auto"/>
        <w:jc w:val="both"/>
        <w:rPr>
          <w:rFonts w:ascii="Times New Roman" w:hAnsi="Times New Roman"/>
          <w:b/>
          <w:bCs/>
          <w:color w:val="FF0000"/>
          <w:sz w:val="28"/>
          <w:szCs w:val="28"/>
          <w:lang w:val="ro-RO"/>
        </w:rPr>
      </w:pPr>
    </w:p>
    <w:p w:rsidR="00855070" w:rsidRPr="00E93FFB" w:rsidRDefault="00855070" w:rsidP="003F404A">
      <w:pPr>
        <w:spacing w:after="0" w:line="240" w:lineRule="auto"/>
        <w:jc w:val="both"/>
        <w:rPr>
          <w:rFonts w:ascii="Times New Roman" w:hAnsi="Times New Roman"/>
          <w:b/>
          <w:bCs/>
          <w:color w:val="FF0000"/>
          <w:sz w:val="28"/>
          <w:szCs w:val="28"/>
          <w:lang w:val="ro-RO"/>
        </w:rPr>
      </w:pPr>
    </w:p>
    <w:p w:rsidR="00855070" w:rsidRPr="00E93FFB" w:rsidRDefault="00855070" w:rsidP="003F404A">
      <w:pPr>
        <w:spacing w:after="0" w:line="240" w:lineRule="auto"/>
        <w:jc w:val="both"/>
        <w:rPr>
          <w:rFonts w:ascii="Times New Roman" w:hAnsi="Times New Roman"/>
          <w:b/>
          <w:bCs/>
          <w:color w:val="FF0000"/>
          <w:sz w:val="28"/>
          <w:szCs w:val="28"/>
          <w:lang w:val="ro-RO"/>
        </w:rPr>
      </w:pPr>
    </w:p>
    <w:p w:rsidR="003F404A" w:rsidRPr="00E93FFB" w:rsidRDefault="003F404A" w:rsidP="003F404A">
      <w:pPr>
        <w:pStyle w:val="Heading1"/>
        <w:spacing w:after="120"/>
        <w:jc w:val="center"/>
        <w:rPr>
          <w:rFonts w:ascii="Arial" w:hAnsi="Arial" w:cs="Arial"/>
          <w:b/>
          <w:bCs/>
        </w:rPr>
      </w:pPr>
      <w:r w:rsidRPr="00E93FFB">
        <w:rPr>
          <w:rFonts w:ascii="Arial" w:hAnsi="Arial" w:cs="Arial"/>
          <w:b/>
        </w:rPr>
        <w:t>DECIZIA ETAPEI DE ÎNCADRARE</w:t>
      </w:r>
      <w:r w:rsidRPr="00E93FFB">
        <w:rPr>
          <w:rFonts w:ascii="Arial" w:hAnsi="Arial" w:cs="Arial"/>
          <w:b/>
          <w:bCs/>
        </w:rPr>
        <w:t xml:space="preserve"> </w:t>
      </w:r>
    </w:p>
    <w:p w:rsidR="00C833F9" w:rsidRPr="00E93FFB" w:rsidRDefault="00966044" w:rsidP="00C833F9">
      <w:pPr>
        <w:pStyle w:val="Heading2"/>
        <w:tabs>
          <w:tab w:val="center" w:pos="4987"/>
          <w:tab w:val="left" w:pos="7650"/>
        </w:tabs>
        <w:spacing w:before="0" w:after="0" w:line="240" w:lineRule="auto"/>
        <w:jc w:val="center"/>
        <w:rPr>
          <w:rFonts w:ascii="Arial" w:hAnsi="Arial" w:cs="Arial"/>
          <w:i w:val="0"/>
          <w:lang w:val="ro-RO"/>
        </w:rPr>
      </w:pPr>
      <w:r w:rsidRPr="00E93FFB">
        <w:rPr>
          <w:rFonts w:ascii="Arial" w:hAnsi="Arial" w:cs="Arial"/>
          <w:i w:val="0"/>
          <w:lang w:val="ro-RO"/>
        </w:rPr>
        <w:t xml:space="preserve">Nr. </w:t>
      </w:r>
      <w:r w:rsidR="00B45B10" w:rsidRPr="00E93FFB">
        <w:rPr>
          <w:rFonts w:ascii="Arial" w:hAnsi="Arial" w:cs="Arial"/>
          <w:i w:val="0"/>
          <w:lang w:val="ro-RO"/>
        </w:rPr>
        <w:t>__</w:t>
      </w:r>
      <w:r w:rsidRPr="00E93FFB">
        <w:rPr>
          <w:rFonts w:ascii="Arial" w:hAnsi="Arial" w:cs="Arial"/>
          <w:i w:val="0"/>
          <w:lang w:val="ro-RO"/>
        </w:rPr>
        <w:t xml:space="preserve"> </w:t>
      </w:r>
      <w:r w:rsidR="00413AD9" w:rsidRPr="00E93FFB">
        <w:rPr>
          <w:rFonts w:ascii="Arial" w:hAnsi="Arial" w:cs="Arial"/>
          <w:i w:val="0"/>
          <w:lang w:val="ro-RO"/>
        </w:rPr>
        <w:t xml:space="preserve">din </w:t>
      </w:r>
      <w:r w:rsidR="00E93FFB">
        <w:rPr>
          <w:rFonts w:ascii="Arial" w:hAnsi="Arial" w:cs="Arial"/>
          <w:i w:val="0"/>
          <w:lang w:val="ro-RO"/>
        </w:rPr>
        <w:t>26</w:t>
      </w:r>
      <w:r w:rsidR="001842CB" w:rsidRPr="00E93FFB">
        <w:rPr>
          <w:rFonts w:ascii="Arial" w:hAnsi="Arial" w:cs="Arial"/>
          <w:i w:val="0"/>
          <w:lang w:val="ro-RO"/>
        </w:rPr>
        <w:t>.0</w:t>
      </w:r>
      <w:r w:rsidR="00B45B10" w:rsidRPr="00E93FFB">
        <w:rPr>
          <w:rFonts w:ascii="Arial" w:hAnsi="Arial" w:cs="Arial"/>
          <w:i w:val="0"/>
          <w:lang w:val="ro-RO"/>
        </w:rPr>
        <w:t>6</w:t>
      </w:r>
      <w:r w:rsidR="001842CB" w:rsidRPr="00E93FFB">
        <w:rPr>
          <w:rFonts w:ascii="Arial" w:hAnsi="Arial" w:cs="Arial"/>
          <w:i w:val="0"/>
          <w:lang w:val="ro-RO"/>
        </w:rPr>
        <w:t>.2019</w:t>
      </w:r>
      <w:bookmarkStart w:id="0" w:name="_GoBack"/>
      <w:bookmarkEnd w:id="0"/>
    </w:p>
    <w:p w:rsidR="00B207A4" w:rsidRPr="00E93FFB" w:rsidRDefault="00B207A4" w:rsidP="00B207A4">
      <w:pPr>
        <w:jc w:val="center"/>
        <w:rPr>
          <w:lang w:val="ro-RO"/>
        </w:rPr>
      </w:pPr>
      <w:r w:rsidRPr="00E93FFB">
        <w:rPr>
          <w:lang w:val="ro-RO"/>
        </w:rPr>
        <w:t>(Proiect)</w:t>
      </w:r>
    </w:p>
    <w:p w:rsidR="00413AD9" w:rsidRPr="00E93FFB" w:rsidRDefault="00413AD9" w:rsidP="003F404A">
      <w:pPr>
        <w:autoSpaceDE w:val="0"/>
        <w:spacing w:after="0" w:line="240" w:lineRule="auto"/>
        <w:jc w:val="both"/>
        <w:rPr>
          <w:rFonts w:ascii="Arial" w:hAnsi="Arial" w:cs="Arial"/>
          <w:color w:val="FF0000"/>
          <w:sz w:val="24"/>
          <w:szCs w:val="24"/>
          <w:lang w:val="ro-RO"/>
        </w:rPr>
      </w:pPr>
    </w:p>
    <w:p w:rsidR="00B207A4" w:rsidRPr="00E93FFB" w:rsidRDefault="00B207A4" w:rsidP="003F404A">
      <w:pPr>
        <w:autoSpaceDE w:val="0"/>
        <w:spacing w:after="0" w:line="240" w:lineRule="auto"/>
        <w:jc w:val="both"/>
        <w:rPr>
          <w:rFonts w:ascii="Arial" w:hAnsi="Arial" w:cs="Arial"/>
          <w:color w:val="FF0000"/>
          <w:sz w:val="24"/>
          <w:szCs w:val="24"/>
          <w:lang w:val="ro-RO"/>
        </w:rPr>
      </w:pPr>
    </w:p>
    <w:p w:rsidR="00AE26EC" w:rsidRPr="00E93FFB" w:rsidRDefault="003F404A" w:rsidP="00AE26EC">
      <w:pPr>
        <w:autoSpaceDE w:val="0"/>
        <w:spacing w:after="0" w:line="240" w:lineRule="auto"/>
        <w:ind w:firstLine="540"/>
        <w:jc w:val="both"/>
        <w:rPr>
          <w:rFonts w:ascii="Arial" w:hAnsi="Arial" w:cs="Arial"/>
          <w:sz w:val="24"/>
          <w:szCs w:val="24"/>
          <w:lang w:val="ro-RO" w:eastAsia="ro-RO"/>
        </w:rPr>
      </w:pPr>
      <w:r w:rsidRPr="00E93FFB">
        <w:rPr>
          <w:rFonts w:ascii="Arial" w:hAnsi="Arial" w:cs="Arial"/>
          <w:sz w:val="24"/>
          <w:szCs w:val="24"/>
          <w:lang w:val="ro-RO"/>
        </w:rPr>
        <w:t>Ca urmare a solicitării de emitere a acordului de mediu adresate de</w:t>
      </w:r>
      <w:r w:rsidRPr="00E93FFB">
        <w:rPr>
          <w:rFonts w:ascii="Arial" w:hAnsi="Arial" w:cs="Arial"/>
          <w:b/>
          <w:sz w:val="24"/>
          <w:szCs w:val="24"/>
          <w:lang w:val="ro-RO"/>
        </w:rPr>
        <w:t xml:space="preserve"> </w:t>
      </w:r>
      <w:r w:rsidR="00B207A4" w:rsidRPr="00E93FFB">
        <w:rPr>
          <w:rFonts w:ascii="Arial" w:hAnsi="Arial" w:cs="Arial"/>
          <w:b/>
          <w:sz w:val="24"/>
          <w:szCs w:val="24"/>
          <w:lang w:val="ro-RO"/>
        </w:rPr>
        <w:t>Composesoratul Fildu de Mijloc</w:t>
      </w:r>
      <w:r w:rsidRPr="00E93FFB">
        <w:rPr>
          <w:rFonts w:ascii="Arial" w:hAnsi="Arial" w:cs="Arial"/>
          <w:sz w:val="24"/>
          <w:szCs w:val="24"/>
          <w:lang w:val="ro-RO"/>
        </w:rPr>
        <w:t>,</w:t>
      </w:r>
      <w:r w:rsidRPr="00E93FFB">
        <w:rPr>
          <w:rFonts w:ascii="Arial" w:hAnsi="Arial" w:cs="Arial"/>
          <w:color w:val="FF0000"/>
          <w:sz w:val="24"/>
          <w:szCs w:val="24"/>
          <w:lang w:val="ro-RO"/>
        </w:rPr>
        <w:t xml:space="preserve"> </w:t>
      </w:r>
      <w:r w:rsidRPr="00E93FFB">
        <w:rPr>
          <w:rFonts w:ascii="Arial" w:hAnsi="Arial" w:cs="Arial"/>
          <w:sz w:val="24"/>
          <w:szCs w:val="24"/>
          <w:lang w:val="ro-RO"/>
        </w:rPr>
        <w:t xml:space="preserve">cu sediul </w:t>
      </w:r>
      <w:r w:rsidR="003A7CA1" w:rsidRPr="00E93FFB">
        <w:rPr>
          <w:rFonts w:ascii="Arial" w:hAnsi="Arial" w:cs="Arial"/>
          <w:sz w:val="24"/>
          <w:szCs w:val="24"/>
          <w:lang w:val="ro-RO"/>
        </w:rPr>
        <w:t>în</w:t>
      </w:r>
      <w:r w:rsidR="00AE26EC" w:rsidRPr="00E93FFB">
        <w:rPr>
          <w:rFonts w:ascii="Arial" w:hAnsi="Arial" w:cs="Arial"/>
          <w:sz w:val="24"/>
          <w:szCs w:val="24"/>
          <w:lang w:val="ro-RO"/>
        </w:rPr>
        <w:t xml:space="preserve">, </w:t>
      </w:r>
      <w:r w:rsidR="00B45B10" w:rsidRPr="00E93FFB">
        <w:rPr>
          <w:rFonts w:ascii="Arial" w:hAnsi="Arial" w:cs="Arial"/>
          <w:sz w:val="24"/>
          <w:szCs w:val="24"/>
          <w:lang w:val="ro-RO"/>
        </w:rPr>
        <w:t xml:space="preserve">com. </w:t>
      </w:r>
      <w:r w:rsidR="00B207A4" w:rsidRPr="00E93FFB">
        <w:rPr>
          <w:rFonts w:ascii="Arial" w:hAnsi="Arial" w:cs="Arial"/>
          <w:sz w:val="24"/>
          <w:szCs w:val="24"/>
          <w:lang w:val="ro-RO"/>
        </w:rPr>
        <w:t>Fildu de Jos</w:t>
      </w:r>
      <w:r w:rsidR="00B45B10" w:rsidRPr="00E93FFB">
        <w:rPr>
          <w:rFonts w:ascii="Arial" w:hAnsi="Arial" w:cs="Arial"/>
          <w:sz w:val="24"/>
          <w:szCs w:val="24"/>
          <w:lang w:val="ro-RO"/>
        </w:rPr>
        <w:t xml:space="preserve">, sat </w:t>
      </w:r>
      <w:r w:rsidR="00B207A4" w:rsidRPr="00E93FFB">
        <w:rPr>
          <w:rFonts w:ascii="Arial" w:hAnsi="Arial" w:cs="Arial"/>
          <w:sz w:val="24"/>
          <w:szCs w:val="24"/>
          <w:lang w:val="ro-RO"/>
        </w:rPr>
        <w:t>Fildu de Mijloc</w:t>
      </w:r>
      <w:r w:rsidR="00B45B10" w:rsidRPr="00E93FFB">
        <w:rPr>
          <w:rFonts w:ascii="Arial" w:hAnsi="Arial" w:cs="Arial"/>
          <w:sz w:val="24"/>
          <w:szCs w:val="24"/>
          <w:lang w:val="ro-RO"/>
        </w:rPr>
        <w:t xml:space="preserve">, </w:t>
      </w:r>
      <w:r w:rsidR="00B207A4" w:rsidRPr="00E93FFB">
        <w:rPr>
          <w:rFonts w:ascii="Arial" w:hAnsi="Arial" w:cs="Arial"/>
          <w:sz w:val="24"/>
          <w:szCs w:val="24"/>
          <w:lang w:val="ro-RO"/>
        </w:rPr>
        <w:t>F.N</w:t>
      </w:r>
      <w:r w:rsidRPr="00E93FFB">
        <w:rPr>
          <w:rFonts w:ascii="Arial" w:hAnsi="Arial" w:cs="Arial"/>
          <w:sz w:val="24"/>
          <w:szCs w:val="24"/>
          <w:lang w:val="ro-RO"/>
        </w:rPr>
        <w:t>,</w:t>
      </w:r>
      <w:r w:rsidR="00AE26EC" w:rsidRPr="00E93FFB">
        <w:rPr>
          <w:rFonts w:ascii="Arial" w:hAnsi="Arial" w:cs="Arial"/>
          <w:sz w:val="24"/>
          <w:szCs w:val="24"/>
          <w:lang w:val="ro-RO"/>
        </w:rPr>
        <w:t xml:space="preserve"> județul Sălaj</w:t>
      </w:r>
      <w:r w:rsidRPr="00E93FFB">
        <w:rPr>
          <w:rFonts w:ascii="Arial" w:hAnsi="Arial" w:cs="Arial"/>
          <w:sz w:val="24"/>
          <w:szCs w:val="24"/>
          <w:lang w:val="ro-RO"/>
        </w:rPr>
        <w:t xml:space="preserve"> înregistrată la APM Salaj cu nr. </w:t>
      </w:r>
      <w:r w:rsidR="00B207A4" w:rsidRPr="00E93FFB">
        <w:rPr>
          <w:rFonts w:ascii="Arial" w:hAnsi="Arial" w:cs="Arial"/>
          <w:sz w:val="24"/>
          <w:szCs w:val="24"/>
          <w:lang w:val="ro-RO"/>
        </w:rPr>
        <w:t>3691</w:t>
      </w:r>
      <w:r w:rsidR="00AE26EC" w:rsidRPr="00E93FFB">
        <w:rPr>
          <w:rFonts w:ascii="Arial" w:hAnsi="Arial" w:cs="Arial"/>
          <w:sz w:val="24"/>
          <w:szCs w:val="24"/>
          <w:lang w:val="ro-RO"/>
        </w:rPr>
        <w:t xml:space="preserve"> din </w:t>
      </w:r>
      <w:r w:rsidR="00B207A4" w:rsidRPr="00E93FFB">
        <w:rPr>
          <w:rFonts w:ascii="Arial" w:hAnsi="Arial" w:cs="Arial"/>
          <w:sz w:val="24"/>
          <w:szCs w:val="24"/>
          <w:lang w:val="ro-RO"/>
        </w:rPr>
        <w:t>16</w:t>
      </w:r>
      <w:r w:rsidR="002D1D74" w:rsidRPr="00E93FFB">
        <w:rPr>
          <w:rFonts w:ascii="Arial" w:hAnsi="Arial" w:cs="Arial"/>
          <w:sz w:val="24"/>
          <w:szCs w:val="24"/>
          <w:lang w:val="ro-RO"/>
        </w:rPr>
        <w:t>.0</w:t>
      </w:r>
      <w:r w:rsidR="00B207A4" w:rsidRPr="00E93FFB">
        <w:rPr>
          <w:rFonts w:ascii="Arial" w:hAnsi="Arial" w:cs="Arial"/>
          <w:sz w:val="24"/>
          <w:szCs w:val="24"/>
          <w:lang w:val="ro-RO"/>
        </w:rPr>
        <w:t>5</w:t>
      </w:r>
      <w:r w:rsidR="00AE26EC" w:rsidRPr="00E93FFB">
        <w:rPr>
          <w:rFonts w:ascii="Arial" w:hAnsi="Arial" w:cs="Arial"/>
          <w:sz w:val="24"/>
          <w:szCs w:val="24"/>
          <w:lang w:val="ro-RO"/>
        </w:rPr>
        <w:t>.201</w:t>
      </w:r>
      <w:r w:rsidR="002D1D74" w:rsidRPr="00E93FFB">
        <w:rPr>
          <w:rFonts w:ascii="Arial" w:hAnsi="Arial" w:cs="Arial"/>
          <w:sz w:val="24"/>
          <w:szCs w:val="24"/>
          <w:lang w:val="ro-RO"/>
        </w:rPr>
        <w:t>9</w:t>
      </w:r>
      <w:r w:rsidRPr="00E93FFB">
        <w:rPr>
          <w:rFonts w:ascii="Arial" w:hAnsi="Arial" w:cs="Arial"/>
          <w:sz w:val="24"/>
          <w:szCs w:val="24"/>
          <w:lang w:val="ro-RO"/>
        </w:rPr>
        <w:t>,</w:t>
      </w:r>
      <w:r w:rsidR="00AE26EC" w:rsidRPr="00E93FFB">
        <w:rPr>
          <w:rFonts w:ascii="Arial" w:hAnsi="Arial" w:cs="Arial"/>
          <w:sz w:val="24"/>
          <w:szCs w:val="24"/>
          <w:lang w:val="ro-RO"/>
        </w:rPr>
        <w:t xml:space="preserve"> </w:t>
      </w:r>
      <w:r w:rsidR="000F5E78" w:rsidRPr="00E93FFB">
        <w:rPr>
          <w:rFonts w:ascii="Arial" w:hAnsi="Arial" w:cs="Arial"/>
          <w:sz w:val="24"/>
          <w:szCs w:val="24"/>
          <w:lang w:val="ro-RO" w:eastAsia="ro-RO"/>
        </w:rPr>
        <w:t>în baza</w:t>
      </w:r>
      <w:r w:rsidR="00AE26EC" w:rsidRPr="00E93FFB">
        <w:rPr>
          <w:rFonts w:ascii="Arial" w:hAnsi="Arial" w:cs="Arial"/>
          <w:sz w:val="24"/>
          <w:szCs w:val="24"/>
          <w:lang w:val="ro-RO" w:eastAsia="ro-RO"/>
        </w:rPr>
        <w:t>:</w:t>
      </w:r>
    </w:p>
    <w:p w:rsidR="003F404A" w:rsidRPr="00E93FFB" w:rsidRDefault="00AE26EC" w:rsidP="004F41D6">
      <w:pPr>
        <w:autoSpaceDE w:val="0"/>
        <w:spacing w:before="120" w:after="0" w:line="240" w:lineRule="auto"/>
        <w:ind w:firstLine="539"/>
        <w:jc w:val="both"/>
        <w:rPr>
          <w:rFonts w:ascii="Arial" w:hAnsi="Arial" w:cs="Arial"/>
          <w:sz w:val="24"/>
          <w:szCs w:val="24"/>
          <w:lang w:val="ro-RO"/>
        </w:rPr>
      </w:pPr>
      <w:r w:rsidRPr="00E93FFB">
        <w:rPr>
          <w:rFonts w:ascii="Arial" w:hAnsi="Arial" w:cs="Arial"/>
          <w:sz w:val="24"/>
          <w:szCs w:val="24"/>
          <w:lang w:val="ro-RO" w:eastAsia="ro-RO"/>
        </w:rPr>
        <w:t>-</w:t>
      </w:r>
      <w:r w:rsidR="000F5E78" w:rsidRPr="00E93FFB">
        <w:rPr>
          <w:rFonts w:ascii="Arial" w:hAnsi="Arial" w:cs="Arial"/>
          <w:b/>
          <w:sz w:val="24"/>
          <w:szCs w:val="24"/>
          <w:lang w:val="ro-RO" w:eastAsia="ro-RO"/>
        </w:rPr>
        <w:t xml:space="preserve"> Legii nr. 292/2018 </w:t>
      </w:r>
      <w:r w:rsidR="000F5E78" w:rsidRPr="00E93FFB">
        <w:rPr>
          <w:rFonts w:ascii="Arial" w:hAnsi="Arial" w:cs="Arial"/>
          <w:sz w:val="24"/>
          <w:szCs w:val="24"/>
          <w:lang w:val="ro-RO" w:eastAsia="ro-RO"/>
        </w:rPr>
        <w:t>privind evaluarea impactului anumitor proiecte publice şi private asupra mediului</w:t>
      </w:r>
      <w:r w:rsidR="008B753D" w:rsidRPr="00E93FFB">
        <w:rPr>
          <w:rFonts w:ascii="Arial" w:hAnsi="Arial" w:cs="Arial"/>
          <w:sz w:val="24"/>
          <w:szCs w:val="24"/>
          <w:lang w:val="ro-RO" w:eastAsia="ro-RO"/>
        </w:rPr>
        <w:t>, și a</w:t>
      </w:r>
    </w:p>
    <w:p w:rsidR="003F404A" w:rsidRPr="00E93FFB"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E93FFB">
        <w:rPr>
          <w:rFonts w:ascii="Arial" w:hAnsi="Arial" w:cs="Arial"/>
          <w:b/>
          <w:sz w:val="24"/>
          <w:szCs w:val="24"/>
          <w:lang w:val="ro-RO"/>
        </w:rPr>
        <w:t>Ordonanţei de Urgenţă a Guvernului nr. 57/2007</w:t>
      </w:r>
      <w:r w:rsidRPr="00E93FFB">
        <w:rPr>
          <w:rFonts w:ascii="Arial" w:hAnsi="Arial" w:cs="Arial"/>
          <w:sz w:val="24"/>
          <w:szCs w:val="24"/>
          <w:lang w:val="ro-RO"/>
        </w:rPr>
        <w:t xml:space="preserve"> privind regimul ariilor naturale protejate, conservarea habitatelor naturale, a florei şi faunei sǎlbatice, </w:t>
      </w:r>
      <w:r w:rsidR="00E70DA1" w:rsidRPr="00E93FFB">
        <w:rPr>
          <w:rFonts w:ascii="Arial" w:hAnsi="Arial" w:cs="Arial"/>
          <w:sz w:val="24"/>
          <w:szCs w:val="24"/>
          <w:lang w:val="ro-RO"/>
        </w:rPr>
        <w:t>aprobată cu modificǎri şi completǎri</w:t>
      </w:r>
      <w:r w:rsidRPr="00E93FFB">
        <w:rPr>
          <w:rFonts w:ascii="Arial" w:hAnsi="Arial" w:cs="Arial"/>
          <w:sz w:val="24"/>
          <w:szCs w:val="24"/>
          <w:lang w:val="ro-RO"/>
        </w:rPr>
        <w:t xml:space="preserve"> prin </w:t>
      </w:r>
      <w:r w:rsidRPr="00E93FFB">
        <w:rPr>
          <w:rFonts w:ascii="Arial" w:hAnsi="Arial" w:cs="Arial"/>
          <w:b/>
          <w:sz w:val="24"/>
          <w:szCs w:val="24"/>
          <w:lang w:val="ro-RO"/>
        </w:rPr>
        <w:t>Legea nr. 49/2011</w:t>
      </w:r>
      <w:r w:rsidRPr="00E93FFB">
        <w:rPr>
          <w:rFonts w:ascii="Arial" w:hAnsi="Arial" w:cs="Arial"/>
          <w:sz w:val="24"/>
          <w:szCs w:val="24"/>
          <w:lang w:val="ro-RO"/>
        </w:rPr>
        <w:t>,</w:t>
      </w:r>
      <w:r w:rsidR="00E70DA1" w:rsidRPr="00E93FFB">
        <w:rPr>
          <w:rFonts w:ascii="Arial" w:hAnsi="Arial" w:cs="Arial"/>
          <w:sz w:val="24"/>
          <w:szCs w:val="24"/>
          <w:lang w:val="ro-RO"/>
        </w:rPr>
        <w:t xml:space="preserve"> cu modificările și completările ulterioare,</w:t>
      </w:r>
    </w:p>
    <w:p w:rsidR="007F5EDD" w:rsidRPr="00E93FFB" w:rsidRDefault="003F404A" w:rsidP="004F41D6">
      <w:pPr>
        <w:autoSpaceDE w:val="0"/>
        <w:autoSpaceDN w:val="0"/>
        <w:adjustRightInd w:val="0"/>
        <w:spacing w:before="120" w:after="0" w:line="240" w:lineRule="auto"/>
        <w:ind w:firstLine="539"/>
        <w:jc w:val="both"/>
        <w:rPr>
          <w:rFonts w:ascii="Arial" w:hAnsi="Arial" w:cs="Arial"/>
          <w:sz w:val="24"/>
          <w:szCs w:val="24"/>
          <w:lang w:val="ro-RO"/>
        </w:rPr>
      </w:pPr>
      <w:r w:rsidRPr="00E93FFB">
        <w:rPr>
          <w:rFonts w:ascii="Arial" w:hAnsi="Arial" w:cs="Arial"/>
          <w:sz w:val="24"/>
          <w:szCs w:val="24"/>
          <w:lang w:val="ro-RO"/>
        </w:rPr>
        <w:t>autoritatea competentă pentru protecţia mediului APM Sălaj decide, ca urmare a consultărilo</w:t>
      </w:r>
      <w:r w:rsidR="00FF7388" w:rsidRPr="00E93FFB">
        <w:rPr>
          <w:rFonts w:ascii="Arial" w:hAnsi="Arial" w:cs="Arial"/>
          <w:sz w:val="24"/>
          <w:szCs w:val="24"/>
          <w:lang w:val="ro-RO"/>
        </w:rPr>
        <w:t xml:space="preserve">r </w:t>
      </w:r>
      <w:r w:rsidR="00AE26EC" w:rsidRPr="00E93FFB">
        <w:rPr>
          <w:rFonts w:ascii="Arial" w:hAnsi="Arial" w:cs="Arial"/>
          <w:sz w:val="24"/>
          <w:szCs w:val="24"/>
          <w:lang w:val="ro-RO"/>
        </w:rPr>
        <w:t>desfăşurate în cadrul şedinţei</w:t>
      </w:r>
      <w:r w:rsidRPr="00E93FFB">
        <w:rPr>
          <w:rFonts w:ascii="Arial" w:hAnsi="Arial" w:cs="Arial"/>
          <w:sz w:val="24"/>
          <w:szCs w:val="24"/>
          <w:lang w:val="ro-RO"/>
        </w:rPr>
        <w:t xml:space="preserve"> Comisiei de Analiză Tehnică din data de </w:t>
      </w:r>
      <w:r w:rsidR="00B207A4" w:rsidRPr="00E93FFB">
        <w:rPr>
          <w:rFonts w:ascii="Arial" w:hAnsi="Arial" w:cs="Arial"/>
          <w:sz w:val="24"/>
          <w:szCs w:val="24"/>
          <w:lang w:val="ro-RO"/>
        </w:rPr>
        <w:t>20</w:t>
      </w:r>
      <w:r w:rsidR="005D6E30" w:rsidRPr="00E93FFB">
        <w:rPr>
          <w:rFonts w:ascii="Arial" w:hAnsi="Arial" w:cs="Arial"/>
          <w:sz w:val="24"/>
          <w:szCs w:val="24"/>
          <w:lang w:val="ro-RO"/>
        </w:rPr>
        <w:t>.0</w:t>
      </w:r>
      <w:r w:rsidR="007D1E5F" w:rsidRPr="00E93FFB">
        <w:rPr>
          <w:rFonts w:ascii="Arial" w:hAnsi="Arial" w:cs="Arial"/>
          <w:sz w:val="24"/>
          <w:szCs w:val="24"/>
          <w:lang w:val="ro-RO"/>
        </w:rPr>
        <w:t>6</w:t>
      </w:r>
      <w:r w:rsidR="005C15CE" w:rsidRPr="00E93FFB">
        <w:rPr>
          <w:rFonts w:ascii="Arial" w:hAnsi="Arial" w:cs="Arial"/>
          <w:sz w:val="24"/>
          <w:szCs w:val="24"/>
          <w:lang w:val="ro-RO"/>
        </w:rPr>
        <w:t>.2019</w:t>
      </w:r>
      <w:r w:rsidRPr="00E93FFB">
        <w:rPr>
          <w:rFonts w:ascii="Arial" w:hAnsi="Arial" w:cs="Arial"/>
          <w:sz w:val="24"/>
          <w:szCs w:val="24"/>
          <w:lang w:val="ro-RO"/>
        </w:rPr>
        <w:t>, că proiectul:</w:t>
      </w:r>
      <w:r w:rsidRPr="00E93FFB">
        <w:rPr>
          <w:rFonts w:ascii="Arial" w:hAnsi="Arial" w:cs="Arial"/>
          <w:color w:val="FF0000"/>
          <w:sz w:val="24"/>
          <w:szCs w:val="24"/>
          <w:lang w:val="ro-RO"/>
        </w:rPr>
        <w:t xml:space="preserve"> </w:t>
      </w:r>
      <w:r w:rsidR="00B207A4" w:rsidRPr="00E93FFB">
        <w:rPr>
          <w:rFonts w:ascii="Times New Roman" w:hAnsi="Times New Roman"/>
          <w:b/>
          <w:sz w:val="24"/>
          <w:szCs w:val="24"/>
          <w:lang w:val="ro-RO"/>
        </w:rPr>
        <w:t>Pod peste valea Almaşului în localitatea Fildu de Mijloc, comuna Fildu de Jos, judeţul Sălaj</w:t>
      </w:r>
      <w:r w:rsidR="006F78ED" w:rsidRPr="00E93FFB">
        <w:rPr>
          <w:rFonts w:ascii="Arial" w:hAnsi="Arial" w:cs="Arial"/>
          <w:sz w:val="24"/>
          <w:szCs w:val="24"/>
          <w:lang w:val="ro-RO"/>
        </w:rPr>
        <w:t xml:space="preserve">, propus a fi amplasat în </w:t>
      </w:r>
      <w:r w:rsidR="007D1E5F" w:rsidRPr="00E93FFB">
        <w:rPr>
          <w:rFonts w:ascii="Arial" w:hAnsi="Arial" w:cs="Arial"/>
          <w:sz w:val="24"/>
          <w:szCs w:val="24"/>
          <w:lang w:val="ro-RO"/>
        </w:rPr>
        <w:t xml:space="preserve">com. </w:t>
      </w:r>
      <w:r w:rsidR="00B207A4" w:rsidRPr="00E93FFB">
        <w:rPr>
          <w:rFonts w:ascii="Arial" w:hAnsi="Arial" w:cs="Arial"/>
          <w:sz w:val="24"/>
          <w:szCs w:val="24"/>
          <w:lang w:val="ro-RO"/>
        </w:rPr>
        <w:t>Fildu de Jos</w:t>
      </w:r>
      <w:r w:rsidR="007D1E5F" w:rsidRPr="00E93FFB">
        <w:rPr>
          <w:rFonts w:ascii="Arial" w:hAnsi="Arial" w:cs="Arial"/>
          <w:sz w:val="24"/>
          <w:szCs w:val="24"/>
          <w:lang w:val="ro-RO"/>
        </w:rPr>
        <w:t xml:space="preserve">, sat </w:t>
      </w:r>
      <w:r w:rsidR="00B207A4" w:rsidRPr="00E93FFB">
        <w:rPr>
          <w:rFonts w:ascii="Arial" w:hAnsi="Arial" w:cs="Arial"/>
          <w:sz w:val="24"/>
          <w:szCs w:val="24"/>
          <w:lang w:val="ro-RO"/>
        </w:rPr>
        <w:t>Fildu de Mijloc</w:t>
      </w:r>
      <w:r w:rsidR="007D1E5F" w:rsidRPr="00E93FFB">
        <w:rPr>
          <w:rFonts w:ascii="Arial" w:hAnsi="Arial" w:cs="Arial"/>
          <w:sz w:val="24"/>
          <w:szCs w:val="24"/>
          <w:lang w:val="ro-RO"/>
        </w:rPr>
        <w:t>, F.N</w:t>
      </w:r>
      <w:r w:rsidR="006F78ED" w:rsidRPr="00E93FFB">
        <w:rPr>
          <w:rFonts w:ascii="Arial" w:hAnsi="Arial" w:cs="Arial"/>
          <w:sz w:val="24"/>
          <w:szCs w:val="24"/>
          <w:lang w:val="ro-RO"/>
        </w:rPr>
        <w:t>, jud. Sălaj</w:t>
      </w:r>
      <w:r w:rsidR="0005504E" w:rsidRPr="00E93FFB">
        <w:rPr>
          <w:rFonts w:ascii="Arial" w:hAnsi="Arial" w:cs="Arial"/>
          <w:sz w:val="24"/>
          <w:szCs w:val="24"/>
          <w:lang w:val="ro-RO"/>
        </w:rPr>
        <w:t>,</w:t>
      </w:r>
    </w:p>
    <w:p w:rsidR="0005504E" w:rsidRPr="00E93FFB" w:rsidRDefault="0005504E" w:rsidP="004F41D6">
      <w:pPr>
        <w:autoSpaceDE w:val="0"/>
        <w:autoSpaceDN w:val="0"/>
        <w:adjustRightInd w:val="0"/>
        <w:spacing w:before="120" w:after="0" w:line="240" w:lineRule="auto"/>
        <w:ind w:firstLine="539"/>
        <w:jc w:val="both"/>
        <w:rPr>
          <w:rFonts w:ascii="Arial" w:hAnsi="Arial" w:cs="Arial"/>
          <w:sz w:val="24"/>
          <w:szCs w:val="24"/>
          <w:lang w:val="ro-RO"/>
        </w:rPr>
      </w:pPr>
    </w:p>
    <w:p w:rsidR="003F404A" w:rsidRPr="00E93FFB" w:rsidRDefault="003F404A" w:rsidP="00A54A3B">
      <w:pPr>
        <w:autoSpaceDE w:val="0"/>
        <w:autoSpaceDN w:val="0"/>
        <w:adjustRightInd w:val="0"/>
        <w:spacing w:after="0" w:line="240" w:lineRule="auto"/>
        <w:ind w:firstLine="540"/>
        <w:jc w:val="both"/>
        <w:rPr>
          <w:rFonts w:ascii="Arial" w:hAnsi="Arial" w:cs="Arial"/>
          <w:b/>
          <w:sz w:val="24"/>
          <w:szCs w:val="24"/>
          <w:lang w:val="ro-RO"/>
        </w:rPr>
      </w:pPr>
      <w:r w:rsidRPr="00E93FFB">
        <w:rPr>
          <w:rFonts w:ascii="Arial" w:hAnsi="Arial" w:cs="Arial"/>
          <w:b/>
          <w:sz w:val="24"/>
          <w:szCs w:val="24"/>
          <w:lang w:val="ro-RO"/>
        </w:rPr>
        <w:t>nu se supune evaluării impactului asupra mediului</w:t>
      </w:r>
      <w:r w:rsidR="007F5EDD" w:rsidRPr="00E93FFB">
        <w:rPr>
          <w:rFonts w:ascii="Arial" w:hAnsi="Arial" w:cs="Arial"/>
          <w:b/>
          <w:sz w:val="24"/>
          <w:szCs w:val="24"/>
          <w:lang w:val="ro-RO"/>
        </w:rPr>
        <w:t>,</w:t>
      </w:r>
      <w:r w:rsidRPr="00E93FFB">
        <w:rPr>
          <w:rFonts w:ascii="Arial" w:hAnsi="Arial" w:cs="Arial"/>
          <w:b/>
          <w:sz w:val="24"/>
          <w:szCs w:val="24"/>
          <w:lang w:val="ro-RO"/>
        </w:rPr>
        <w:t xml:space="preserve"> nu se supune evaluării adecvate</w:t>
      </w:r>
      <w:r w:rsidR="007F5EDD" w:rsidRPr="00E93FFB">
        <w:rPr>
          <w:rFonts w:ascii="Arial" w:hAnsi="Arial" w:cs="Arial"/>
          <w:b/>
          <w:sz w:val="24"/>
          <w:szCs w:val="24"/>
          <w:lang w:val="ro-RO"/>
        </w:rPr>
        <w:t xml:space="preserve"> şi</w:t>
      </w:r>
      <w:r w:rsidR="00CD61EB" w:rsidRPr="00E93FFB">
        <w:rPr>
          <w:rFonts w:ascii="Arial" w:hAnsi="Arial" w:cs="Arial"/>
          <w:b/>
          <w:sz w:val="24"/>
          <w:szCs w:val="24"/>
          <w:lang w:val="ro-RO"/>
        </w:rPr>
        <w:t xml:space="preserve"> nu se supune evaluării impactului asupra corpurilor de apă</w:t>
      </w:r>
      <w:r w:rsidRPr="00E93FFB">
        <w:rPr>
          <w:rFonts w:ascii="Arial" w:hAnsi="Arial" w:cs="Arial"/>
          <w:b/>
          <w:sz w:val="24"/>
          <w:szCs w:val="24"/>
          <w:lang w:val="ro-RO"/>
        </w:rPr>
        <w:t xml:space="preserve">.  </w:t>
      </w:r>
    </w:p>
    <w:p w:rsidR="0005504E" w:rsidRPr="00E93FFB" w:rsidRDefault="0005504E" w:rsidP="00A54A3B">
      <w:pPr>
        <w:autoSpaceDE w:val="0"/>
        <w:autoSpaceDN w:val="0"/>
        <w:adjustRightInd w:val="0"/>
        <w:spacing w:after="0" w:line="240" w:lineRule="auto"/>
        <w:ind w:firstLine="540"/>
        <w:jc w:val="both"/>
        <w:rPr>
          <w:rFonts w:ascii="Arial" w:hAnsi="Arial" w:cs="Arial"/>
          <w:b/>
          <w:sz w:val="24"/>
          <w:szCs w:val="24"/>
          <w:lang w:val="ro-RO"/>
        </w:rPr>
      </w:pPr>
    </w:p>
    <w:p w:rsidR="003F404A" w:rsidRPr="00E93FFB" w:rsidRDefault="003F404A" w:rsidP="006F78ED">
      <w:pPr>
        <w:autoSpaceDE w:val="0"/>
        <w:autoSpaceDN w:val="0"/>
        <w:adjustRightInd w:val="0"/>
        <w:spacing w:before="120" w:after="0" w:line="240" w:lineRule="auto"/>
        <w:jc w:val="both"/>
        <w:rPr>
          <w:rFonts w:ascii="Arial" w:hAnsi="Arial" w:cs="Arial"/>
          <w:sz w:val="24"/>
          <w:szCs w:val="24"/>
          <w:lang w:val="ro-RO"/>
        </w:rPr>
      </w:pPr>
      <w:r w:rsidRPr="00E93FFB">
        <w:rPr>
          <w:rFonts w:ascii="Arial" w:hAnsi="Arial" w:cs="Arial"/>
          <w:sz w:val="24"/>
          <w:szCs w:val="24"/>
          <w:lang w:val="ro-RO"/>
        </w:rPr>
        <w:t xml:space="preserve">    Justificarea prezentei decizii:</w:t>
      </w:r>
    </w:p>
    <w:p w:rsidR="003F404A" w:rsidRPr="00E93FFB" w:rsidRDefault="003F404A" w:rsidP="006F78ED">
      <w:pPr>
        <w:autoSpaceDE w:val="0"/>
        <w:autoSpaceDN w:val="0"/>
        <w:adjustRightInd w:val="0"/>
        <w:spacing w:before="120" w:after="0" w:line="240" w:lineRule="auto"/>
        <w:jc w:val="both"/>
        <w:rPr>
          <w:rFonts w:ascii="Arial" w:hAnsi="Arial" w:cs="Arial"/>
          <w:sz w:val="24"/>
          <w:szCs w:val="24"/>
          <w:lang w:val="ro-RO"/>
        </w:rPr>
      </w:pPr>
      <w:r w:rsidRPr="00E93FFB">
        <w:rPr>
          <w:rFonts w:ascii="Arial" w:hAnsi="Arial" w:cs="Arial"/>
          <w:sz w:val="24"/>
          <w:szCs w:val="24"/>
          <w:lang w:val="ro-RO"/>
        </w:rPr>
        <w:t xml:space="preserve">   </w:t>
      </w:r>
      <w:r w:rsidRPr="00E93FFB">
        <w:rPr>
          <w:rFonts w:ascii="Arial" w:hAnsi="Arial" w:cs="Arial"/>
          <w:noProof/>
          <w:sz w:val="24"/>
          <w:szCs w:val="24"/>
          <w:lang w:val="ro-RO"/>
        </w:rPr>
        <w:t>Motivele care au stat la baza luării deciziei etapei de încadrare în procedura de evaluare a impactului asupra mediului sunt următoarele:</w:t>
      </w:r>
    </w:p>
    <w:p w:rsidR="003F404A" w:rsidRPr="00E93FFB" w:rsidRDefault="003F404A" w:rsidP="006F78ED">
      <w:pPr>
        <w:autoSpaceDE w:val="0"/>
        <w:autoSpaceDN w:val="0"/>
        <w:adjustRightInd w:val="0"/>
        <w:spacing w:before="120" w:after="0" w:line="240" w:lineRule="auto"/>
        <w:jc w:val="both"/>
        <w:rPr>
          <w:rFonts w:ascii="Arial" w:hAnsi="Arial" w:cs="Arial"/>
          <w:sz w:val="24"/>
          <w:szCs w:val="24"/>
          <w:lang w:val="ro-RO"/>
        </w:rPr>
      </w:pPr>
      <w:r w:rsidRPr="00E93FFB">
        <w:rPr>
          <w:rFonts w:ascii="Arial" w:hAnsi="Arial" w:cs="Arial"/>
          <w:b/>
          <w:sz w:val="24"/>
          <w:szCs w:val="24"/>
          <w:lang w:val="ro-RO"/>
        </w:rPr>
        <w:t>a)</w:t>
      </w:r>
      <w:r w:rsidRPr="00E93FFB">
        <w:rPr>
          <w:rFonts w:ascii="Arial" w:hAnsi="Arial" w:cs="Arial"/>
          <w:sz w:val="24"/>
          <w:szCs w:val="24"/>
          <w:lang w:val="ro-RO"/>
        </w:rPr>
        <w:t xml:space="preserve"> Proiectul se încadrează în </w:t>
      </w:r>
      <w:r w:rsidR="006F78ED" w:rsidRPr="00E93FFB">
        <w:rPr>
          <w:rFonts w:ascii="Arial" w:hAnsi="Arial" w:cs="Arial"/>
          <w:sz w:val="24"/>
          <w:szCs w:val="24"/>
          <w:lang w:val="ro-RO"/>
        </w:rPr>
        <w:t>prevederile</w:t>
      </w:r>
      <w:r w:rsidR="00302577" w:rsidRPr="00E93FFB">
        <w:rPr>
          <w:rFonts w:ascii="Arial" w:hAnsi="Arial" w:cs="Arial"/>
          <w:sz w:val="24"/>
          <w:szCs w:val="24"/>
          <w:lang w:val="ro-RO"/>
        </w:rPr>
        <w:t xml:space="preserve"> Legii nr. 292/2018 privind evaluarea impactului anumitor proiecte publice şi private asupra mediului, </w:t>
      </w:r>
      <w:r w:rsidR="006F78ED" w:rsidRPr="00E93FFB">
        <w:rPr>
          <w:rFonts w:ascii="Arial" w:hAnsi="Arial" w:cs="Arial"/>
          <w:sz w:val="24"/>
          <w:szCs w:val="24"/>
          <w:lang w:val="ro-RO"/>
        </w:rPr>
        <w:t xml:space="preserve">anexa nr. 2, </w:t>
      </w:r>
      <w:r w:rsidR="007D1E5F" w:rsidRPr="00E93FFB">
        <w:rPr>
          <w:rFonts w:ascii="Arial" w:hAnsi="Arial" w:cs="Arial"/>
          <w:sz w:val="24"/>
          <w:szCs w:val="24"/>
          <w:lang w:val="ro-RO"/>
        </w:rPr>
        <w:t xml:space="preserve">pct. 10, lit. b) </w:t>
      </w:r>
      <w:r w:rsidR="007D1E5F" w:rsidRPr="00E93FFB">
        <w:rPr>
          <w:rFonts w:ascii="Arial" w:hAnsi="Arial" w:cs="Arial"/>
          <w:i/>
          <w:sz w:val="24"/>
          <w:szCs w:val="24"/>
          <w:lang w:val="ro-RO"/>
        </w:rPr>
        <w:t>proiecte de dezvoltare urbană, inclusiv construcţia centrelor comerciale şi a parcărilor auto</w:t>
      </w:r>
      <w:r w:rsidR="00C0668E" w:rsidRPr="00E93FFB">
        <w:rPr>
          <w:rFonts w:ascii="Arial" w:hAnsi="Arial" w:cs="Arial"/>
          <w:sz w:val="24"/>
          <w:szCs w:val="24"/>
          <w:lang w:val="ro-RO"/>
        </w:rPr>
        <w:t>;</w:t>
      </w:r>
    </w:p>
    <w:p w:rsidR="006F78ED" w:rsidRPr="00E93FFB" w:rsidRDefault="003F404A" w:rsidP="006F78ED">
      <w:pPr>
        <w:spacing w:before="120" w:after="0" w:line="240" w:lineRule="auto"/>
        <w:jc w:val="both"/>
        <w:rPr>
          <w:rFonts w:ascii="Arial" w:hAnsi="Arial" w:cs="Arial"/>
          <w:sz w:val="24"/>
          <w:szCs w:val="24"/>
          <w:lang w:val="ro-RO"/>
        </w:rPr>
      </w:pPr>
      <w:r w:rsidRPr="00E93FFB">
        <w:rPr>
          <w:rFonts w:ascii="Arial" w:hAnsi="Arial" w:cs="Arial"/>
          <w:b/>
          <w:sz w:val="24"/>
          <w:szCs w:val="24"/>
          <w:lang w:val="ro-RO"/>
        </w:rPr>
        <w:t xml:space="preserve">b) </w:t>
      </w:r>
      <w:r w:rsidRPr="00E93FFB">
        <w:rPr>
          <w:rFonts w:ascii="Arial" w:hAnsi="Arial" w:cs="Arial"/>
          <w:sz w:val="24"/>
          <w:szCs w:val="24"/>
          <w:lang w:val="ro-RO"/>
        </w:rPr>
        <w:t>Caracteristicile proiectului:</w:t>
      </w:r>
    </w:p>
    <w:p w:rsidR="00E762BE" w:rsidRPr="00E93FFB" w:rsidRDefault="00885F85" w:rsidP="00F32AAB">
      <w:pPr>
        <w:spacing w:after="0" w:line="240" w:lineRule="auto"/>
        <w:ind w:firstLine="284"/>
        <w:jc w:val="both"/>
        <w:rPr>
          <w:rFonts w:ascii="Arial" w:hAnsi="Arial" w:cs="Arial"/>
          <w:sz w:val="24"/>
          <w:szCs w:val="24"/>
          <w:lang w:val="ro-RO"/>
        </w:rPr>
      </w:pPr>
      <w:r w:rsidRPr="00E93FFB">
        <w:rPr>
          <w:rFonts w:ascii="Arial" w:hAnsi="Arial" w:cs="Arial"/>
          <w:bCs/>
          <w:noProof/>
          <w:sz w:val="24"/>
          <w:szCs w:val="24"/>
          <w:lang w:val="ro-RO"/>
        </w:rPr>
        <w:t>b</w:t>
      </w:r>
      <w:r w:rsidRPr="00E93FFB">
        <w:rPr>
          <w:rFonts w:ascii="Arial" w:hAnsi="Arial" w:cs="Arial"/>
          <w:bCs/>
          <w:noProof/>
          <w:sz w:val="24"/>
          <w:szCs w:val="24"/>
          <w:vertAlign w:val="subscript"/>
          <w:lang w:val="ro-RO"/>
        </w:rPr>
        <w:t>1</w:t>
      </w:r>
      <w:r w:rsidR="004E6183" w:rsidRPr="00E93FFB">
        <w:rPr>
          <w:rFonts w:ascii="Arial" w:hAnsi="Arial" w:cs="Arial"/>
          <w:bCs/>
          <w:noProof/>
          <w:sz w:val="24"/>
          <w:szCs w:val="24"/>
          <w:lang w:val="ro-RO"/>
        </w:rPr>
        <w:t>)</w:t>
      </w:r>
      <w:r w:rsidR="004E6183" w:rsidRPr="00E93FFB">
        <w:rPr>
          <w:rFonts w:ascii="Arial" w:hAnsi="Arial" w:cs="Arial"/>
          <w:noProof/>
          <w:sz w:val="24"/>
          <w:szCs w:val="24"/>
          <w:lang w:val="ro-RO"/>
        </w:rPr>
        <w:t xml:space="preserve"> dimensiunea </w:t>
      </w:r>
      <w:r w:rsidR="00E762BE" w:rsidRPr="00E93FFB">
        <w:rPr>
          <w:rFonts w:ascii="Arial" w:hAnsi="Arial" w:cs="Arial"/>
          <w:noProof/>
          <w:sz w:val="24"/>
          <w:szCs w:val="24"/>
          <w:lang w:val="ro-RO"/>
        </w:rPr>
        <w:t>şi concepţia întregului proiect:</w:t>
      </w:r>
    </w:p>
    <w:p w:rsidR="006F78ED" w:rsidRPr="00E93FFB" w:rsidRDefault="006F78ED" w:rsidP="006F78ED">
      <w:pPr>
        <w:spacing w:after="0" w:line="240" w:lineRule="auto"/>
        <w:ind w:firstLine="720"/>
        <w:jc w:val="both"/>
        <w:rPr>
          <w:rFonts w:ascii="Arial" w:hAnsi="Arial" w:cs="Arial"/>
          <w:sz w:val="24"/>
          <w:szCs w:val="24"/>
          <w:lang w:val="ro-RO"/>
        </w:rPr>
      </w:pPr>
      <w:r w:rsidRPr="00E93FFB">
        <w:rPr>
          <w:rFonts w:ascii="Arial" w:hAnsi="Arial" w:cs="Arial"/>
          <w:sz w:val="24"/>
          <w:szCs w:val="24"/>
          <w:lang w:val="ro-RO"/>
        </w:rPr>
        <w:t>Prin proiect se propune realizarea următoarelor lucrări:</w:t>
      </w:r>
    </w:p>
    <w:p w:rsidR="00B207A4" w:rsidRPr="00E93FFB" w:rsidRDefault="00B207A4" w:rsidP="00B207A4">
      <w:pPr>
        <w:spacing w:after="0" w:line="240" w:lineRule="auto"/>
        <w:ind w:firstLine="720"/>
        <w:jc w:val="both"/>
        <w:rPr>
          <w:rFonts w:ascii="Arial" w:eastAsiaTheme="minorHAnsi" w:hAnsi="Arial" w:cs="Arial"/>
          <w:sz w:val="24"/>
          <w:szCs w:val="24"/>
          <w:lang w:val="ro-RO"/>
        </w:rPr>
      </w:pPr>
      <w:r w:rsidRPr="00E93FFB">
        <w:rPr>
          <w:rFonts w:ascii="Arial" w:eastAsiaTheme="minorHAnsi" w:hAnsi="Arial" w:cs="Arial"/>
          <w:sz w:val="24"/>
          <w:szCs w:val="24"/>
          <w:lang w:val="ro-RO"/>
        </w:rPr>
        <w:t>Soluția pentru traversarea văii pe acest amplasament este de realizare a unui pod nou pe locul prin care se traversează valea în prezent.</w:t>
      </w:r>
    </w:p>
    <w:p w:rsidR="00B207A4" w:rsidRPr="00E93FFB" w:rsidRDefault="00B207A4" w:rsidP="00B207A4">
      <w:pPr>
        <w:spacing w:after="0" w:line="240" w:lineRule="auto"/>
        <w:ind w:firstLine="720"/>
        <w:jc w:val="both"/>
        <w:rPr>
          <w:rFonts w:ascii="Arial" w:eastAsiaTheme="minorHAnsi" w:hAnsi="Arial" w:cs="Arial"/>
          <w:sz w:val="24"/>
          <w:szCs w:val="24"/>
          <w:lang w:val="ro-RO"/>
        </w:rPr>
      </w:pPr>
      <w:r w:rsidRPr="00E93FFB">
        <w:rPr>
          <w:rFonts w:ascii="Arial" w:eastAsiaTheme="minorHAnsi" w:hAnsi="Arial" w:cs="Arial"/>
          <w:sz w:val="24"/>
          <w:szCs w:val="24"/>
          <w:lang w:val="ro-RO"/>
        </w:rPr>
        <w:t xml:space="preserve">Se va realiza un pod din beton armat/precomprimat. </w:t>
      </w:r>
    </w:p>
    <w:p w:rsidR="00B207A4" w:rsidRPr="00E93FFB" w:rsidRDefault="00B207A4" w:rsidP="00B207A4">
      <w:pPr>
        <w:spacing w:after="0" w:line="240" w:lineRule="auto"/>
        <w:ind w:firstLine="720"/>
        <w:jc w:val="both"/>
        <w:rPr>
          <w:rFonts w:ascii="Arial" w:eastAsiaTheme="minorHAnsi" w:hAnsi="Arial" w:cs="Arial"/>
          <w:sz w:val="24"/>
          <w:szCs w:val="24"/>
          <w:lang w:val="ro-RO"/>
        </w:rPr>
      </w:pPr>
      <w:r w:rsidRPr="00E93FFB">
        <w:rPr>
          <w:rFonts w:ascii="Arial" w:eastAsiaTheme="minorHAnsi" w:hAnsi="Arial" w:cs="Arial"/>
          <w:sz w:val="24"/>
          <w:szCs w:val="24"/>
          <w:lang w:val="ro-RO"/>
        </w:rPr>
        <w:t xml:space="preserve">Infrastructura: </w:t>
      </w:r>
    </w:p>
    <w:p w:rsidR="00B207A4" w:rsidRPr="00E93FFB" w:rsidRDefault="00B207A4" w:rsidP="00B207A4">
      <w:pPr>
        <w:spacing w:after="0" w:line="240" w:lineRule="auto"/>
        <w:ind w:firstLine="720"/>
        <w:jc w:val="both"/>
        <w:rPr>
          <w:rFonts w:ascii="Arial" w:eastAsiaTheme="minorHAnsi" w:hAnsi="Arial" w:cs="Arial"/>
          <w:sz w:val="24"/>
          <w:szCs w:val="24"/>
          <w:lang w:val="ro-RO"/>
        </w:rPr>
      </w:pPr>
      <w:r w:rsidRPr="00E93FFB">
        <w:rPr>
          <w:rFonts w:ascii="Arial" w:eastAsiaTheme="minorHAnsi" w:hAnsi="Arial" w:cs="Arial"/>
          <w:sz w:val="24"/>
          <w:szCs w:val="24"/>
          <w:lang w:val="ro-RO"/>
        </w:rPr>
        <w:t xml:space="preserve">Infrastructura podului va fi compusă din două culee monolite din beton armat, fundate direct. Forma și dimensiunile fundațiilor vor fi alese în faza întocmirii proiectului tehnic.  </w:t>
      </w:r>
    </w:p>
    <w:p w:rsidR="00B207A4" w:rsidRPr="00E93FFB" w:rsidRDefault="00B207A4" w:rsidP="00B207A4">
      <w:pPr>
        <w:spacing w:after="0" w:line="240" w:lineRule="auto"/>
        <w:ind w:firstLine="720"/>
        <w:jc w:val="both"/>
        <w:rPr>
          <w:rFonts w:ascii="Arial" w:eastAsiaTheme="minorHAnsi" w:hAnsi="Arial" w:cs="Arial"/>
          <w:sz w:val="24"/>
          <w:szCs w:val="24"/>
          <w:lang w:val="ro-RO"/>
        </w:rPr>
      </w:pPr>
      <w:r w:rsidRPr="00E93FFB">
        <w:rPr>
          <w:rFonts w:ascii="Arial" w:eastAsiaTheme="minorHAnsi" w:hAnsi="Arial" w:cs="Arial"/>
          <w:sz w:val="24"/>
          <w:szCs w:val="24"/>
          <w:lang w:val="ro-RO"/>
        </w:rPr>
        <w:lastRenderedPageBreak/>
        <w:t>Culeele vor fi realizate din beton clasele C30/37 și C35/45 iar blocurile de fundare din beton clasa C25/30.</w:t>
      </w:r>
    </w:p>
    <w:p w:rsidR="00B207A4" w:rsidRPr="00E93FFB" w:rsidRDefault="00B207A4" w:rsidP="00B207A4">
      <w:pPr>
        <w:spacing w:after="0" w:line="240" w:lineRule="auto"/>
        <w:ind w:firstLine="720"/>
        <w:jc w:val="both"/>
        <w:rPr>
          <w:rFonts w:ascii="Arial" w:eastAsiaTheme="minorHAnsi" w:hAnsi="Arial" w:cs="Arial"/>
          <w:sz w:val="24"/>
          <w:szCs w:val="24"/>
          <w:lang w:val="ro-RO"/>
        </w:rPr>
      </w:pPr>
      <w:r w:rsidRPr="00E93FFB">
        <w:rPr>
          <w:rFonts w:ascii="Arial" w:eastAsiaTheme="minorHAnsi" w:hAnsi="Arial" w:cs="Arial"/>
          <w:sz w:val="24"/>
          <w:szCs w:val="24"/>
          <w:lang w:val="ro-RO"/>
        </w:rPr>
        <w:t xml:space="preserve">Suprastructura: </w:t>
      </w:r>
    </w:p>
    <w:p w:rsidR="00B207A4" w:rsidRPr="00E93FFB" w:rsidRDefault="00B207A4" w:rsidP="00B207A4">
      <w:pPr>
        <w:spacing w:after="0" w:line="240" w:lineRule="auto"/>
        <w:ind w:firstLine="720"/>
        <w:jc w:val="both"/>
        <w:rPr>
          <w:rFonts w:ascii="Arial" w:eastAsiaTheme="minorHAnsi" w:hAnsi="Arial" w:cs="Arial"/>
          <w:sz w:val="24"/>
          <w:szCs w:val="24"/>
          <w:lang w:val="ro-RO"/>
        </w:rPr>
      </w:pPr>
      <w:r w:rsidRPr="00E93FFB">
        <w:rPr>
          <w:rFonts w:ascii="Arial" w:eastAsiaTheme="minorHAnsi" w:hAnsi="Arial" w:cs="Arial"/>
          <w:sz w:val="24"/>
          <w:szCs w:val="24"/>
          <w:lang w:val="ro-RO"/>
        </w:rPr>
        <w:t>Soluția propusă pentru suprastructură este cea a utilizării elementelor prefabricate de tipul grinzilor T întors. Calea pe pod va fi alcătuită din hidroizolație termosudabilă și două straturi asfaltice.</w:t>
      </w:r>
    </w:p>
    <w:p w:rsidR="00B207A4" w:rsidRPr="00E93FFB" w:rsidRDefault="00B207A4" w:rsidP="00B207A4">
      <w:pPr>
        <w:spacing w:after="0" w:line="240" w:lineRule="auto"/>
        <w:ind w:firstLine="720"/>
        <w:jc w:val="both"/>
        <w:rPr>
          <w:rFonts w:ascii="Arial" w:eastAsiaTheme="minorHAnsi" w:hAnsi="Arial" w:cs="Arial"/>
          <w:sz w:val="24"/>
          <w:szCs w:val="24"/>
          <w:lang w:val="ro-RO"/>
        </w:rPr>
      </w:pPr>
      <w:r w:rsidRPr="00E93FFB">
        <w:rPr>
          <w:rFonts w:ascii="Arial" w:eastAsiaTheme="minorHAnsi" w:hAnsi="Arial" w:cs="Arial"/>
          <w:sz w:val="24"/>
          <w:szCs w:val="24"/>
          <w:lang w:val="ro-RO"/>
        </w:rPr>
        <w:t>Evacuarea apelor pluviale de pe pod se vor face prin pantele transversale și longitudinale la casiurile din beton amenajate la capetele podului.</w:t>
      </w:r>
    </w:p>
    <w:p w:rsidR="00B207A4" w:rsidRPr="00E93FFB" w:rsidRDefault="00B207A4" w:rsidP="00B207A4">
      <w:pPr>
        <w:spacing w:after="0" w:line="240" w:lineRule="auto"/>
        <w:ind w:firstLine="720"/>
        <w:jc w:val="both"/>
        <w:rPr>
          <w:rFonts w:ascii="Arial" w:eastAsiaTheme="minorHAnsi" w:hAnsi="Arial" w:cs="Arial"/>
          <w:sz w:val="24"/>
          <w:szCs w:val="24"/>
          <w:lang w:val="ro-RO"/>
        </w:rPr>
      </w:pPr>
      <w:r w:rsidRPr="00E93FFB">
        <w:rPr>
          <w:rFonts w:ascii="Arial" w:eastAsiaTheme="minorHAnsi" w:hAnsi="Arial" w:cs="Arial"/>
          <w:sz w:val="24"/>
          <w:szCs w:val="24"/>
          <w:lang w:val="ro-RO"/>
        </w:rPr>
        <w:t xml:space="preserve">Racordarea cu terasamentele: </w:t>
      </w:r>
      <w:r w:rsidRPr="00E93FFB">
        <w:rPr>
          <w:rFonts w:ascii="Arial" w:eastAsiaTheme="minorHAnsi" w:hAnsi="Arial" w:cs="Arial"/>
          <w:sz w:val="24"/>
          <w:szCs w:val="24"/>
          <w:lang w:val="ro-RO"/>
        </w:rPr>
        <w:tab/>
      </w:r>
    </w:p>
    <w:p w:rsidR="00B207A4" w:rsidRPr="00E93FFB" w:rsidRDefault="00B207A4" w:rsidP="00B207A4">
      <w:pPr>
        <w:spacing w:after="0" w:line="240" w:lineRule="auto"/>
        <w:ind w:firstLine="720"/>
        <w:jc w:val="both"/>
        <w:rPr>
          <w:rFonts w:ascii="Arial" w:eastAsiaTheme="minorHAnsi" w:hAnsi="Arial" w:cs="Arial"/>
          <w:sz w:val="24"/>
          <w:szCs w:val="24"/>
          <w:lang w:val="ro-RO"/>
        </w:rPr>
      </w:pPr>
      <w:r w:rsidRPr="00E93FFB">
        <w:rPr>
          <w:rFonts w:ascii="Arial" w:eastAsiaTheme="minorHAnsi" w:hAnsi="Arial" w:cs="Arial"/>
          <w:sz w:val="24"/>
          <w:szCs w:val="24"/>
          <w:lang w:val="ro-RO"/>
        </w:rPr>
        <w:t>Se realizează prin aripi de beton sau zid de gabioane.</w:t>
      </w:r>
    </w:p>
    <w:p w:rsidR="00B207A4" w:rsidRPr="00E93FFB" w:rsidRDefault="00B207A4" w:rsidP="00B207A4">
      <w:pPr>
        <w:spacing w:after="0" w:line="240" w:lineRule="auto"/>
        <w:ind w:firstLine="720"/>
        <w:jc w:val="both"/>
        <w:rPr>
          <w:rFonts w:ascii="Arial" w:eastAsiaTheme="minorHAnsi" w:hAnsi="Arial" w:cs="Arial"/>
          <w:sz w:val="24"/>
          <w:szCs w:val="24"/>
          <w:lang w:val="ro-RO"/>
        </w:rPr>
      </w:pPr>
      <w:r w:rsidRPr="00E93FFB">
        <w:rPr>
          <w:rFonts w:ascii="Arial" w:eastAsiaTheme="minorHAnsi" w:hAnsi="Arial" w:cs="Arial"/>
          <w:sz w:val="24"/>
          <w:szCs w:val="24"/>
          <w:lang w:val="ro-RO"/>
        </w:rPr>
        <w:t>Rampe de acces:</w:t>
      </w:r>
    </w:p>
    <w:p w:rsidR="00B207A4" w:rsidRPr="00E93FFB" w:rsidRDefault="00B207A4" w:rsidP="00B207A4">
      <w:pPr>
        <w:spacing w:after="0" w:line="240" w:lineRule="auto"/>
        <w:ind w:firstLine="720"/>
        <w:jc w:val="both"/>
        <w:rPr>
          <w:rFonts w:ascii="Arial" w:eastAsiaTheme="minorHAnsi" w:hAnsi="Arial" w:cs="Arial"/>
          <w:sz w:val="24"/>
          <w:szCs w:val="24"/>
          <w:lang w:val="ro-RO"/>
        </w:rPr>
      </w:pPr>
      <w:r w:rsidRPr="00E93FFB">
        <w:rPr>
          <w:rFonts w:ascii="Arial" w:eastAsiaTheme="minorHAnsi" w:hAnsi="Arial" w:cs="Arial"/>
          <w:sz w:val="24"/>
          <w:szCs w:val="24"/>
          <w:lang w:val="ro-RO"/>
        </w:rPr>
        <w:t>Se vor amenaja rampe de acces la ambele capete ale podului.</w:t>
      </w:r>
    </w:p>
    <w:p w:rsidR="00B207A4" w:rsidRPr="00E93FFB" w:rsidRDefault="00B207A4" w:rsidP="00B207A4">
      <w:pPr>
        <w:spacing w:after="0" w:line="240" w:lineRule="auto"/>
        <w:ind w:firstLine="720"/>
        <w:jc w:val="both"/>
        <w:rPr>
          <w:rFonts w:ascii="Arial" w:eastAsiaTheme="minorHAnsi" w:hAnsi="Arial" w:cs="Arial"/>
          <w:sz w:val="24"/>
          <w:szCs w:val="24"/>
          <w:lang w:val="ro-RO"/>
        </w:rPr>
      </w:pPr>
      <w:r w:rsidRPr="00E93FFB">
        <w:rPr>
          <w:rFonts w:ascii="Arial" w:eastAsiaTheme="minorHAnsi" w:hAnsi="Arial" w:cs="Arial"/>
          <w:sz w:val="24"/>
          <w:szCs w:val="24"/>
          <w:lang w:val="ro-RO"/>
        </w:rPr>
        <w:t>Structura rutieră a drumului pe rampe va fi:</w:t>
      </w:r>
    </w:p>
    <w:p w:rsidR="00B207A4" w:rsidRPr="00E93FFB" w:rsidRDefault="00B207A4" w:rsidP="00B207A4">
      <w:pPr>
        <w:spacing w:after="0" w:line="240" w:lineRule="auto"/>
        <w:ind w:firstLine="720"/>
        <w:jc w:val="both"/>
        <w:rPr>
          <w:rFonts w:ascii="Arial" w:eastAsiaTheme="minorHAnsi" w:hAnsi="Arial" w:cs="Arial"/>
          <w:sz w:val="24"/>
          <w:szCs w:val="24"/>
          <w:lang w:val="ro-RO"/>
        </w:rPr>
      </w:pPr>
      <w:r w:rsidRPr="00E93FFB">
        <w:rPr>
          <w:rFonts w:ascii="Arial" w:eastAsiaTheme="minorHAnsi" w:hAnsi="Arial" w:cs="Arial"/>
          <w:sz w:val="24"/>
          <w:szCs w:val="24"/>
          <w:lang w:val="ro-RO"/>
        </w:rPr>
        <w:t>6 cm strat de uzura BA16</w:t>
      </w:r>
    </w:p>
    <w:p w:rsidR="00B207A4" w:rsidRPr="00E93FFB" w:rsidRDefault="00B207A4" w:rsidP="00B207A4">
      <w:pPr>
        <w:spacing w:after="0" w:line="240" w:lineRule="auto"/>
        <w:ind w:firstLine="720"/>
        <w:jc w:val="both"/>
        <w:rPr>
          <w:rFonts w:ascii="Arial" w:eastAsiaTheme="minorHAnsi" w:hAnsi="Arial" w:cs="Arial"/>
          <w:sz w:val="24"/>
          <w:szCs w:val="24"/>
          <w:lang w:val="ro-RO"/>
        </w:rPr>
      </w:pPr>
      <w:r w:rsidRPr="00E93FFB">
        <w:rPr>
          <w:rFonts w:ascii="Arial" w:eastAsiaTheme="minorHAnsi" w:hAnsi="Arial" w:cs="Arial"/>
          <w:sz w:val="24"/>
          <w:szCs w:val="24"/>
          <w:lang w:val="ro-RO"/>
        </w:rPr>
        <w:t>15 cm strat de bază din macadam</w:t>
      </w:r>
    </w:p>
    <w:p w:rsidR="00B207A4" w:rsidRPr="00E93FFB" w:rsidRDefault="00B207A4" w:rsidP="00B207A4">
      <w:pPr>
        <w:spacing w:after="0" w:line="240" w:lineRule="auto"/>
        <w:ind w:firstLine="720"/>
        <w:jc w:val="both"/>
        <w:rPr>
          <w:rFonts w:ascii="Arial" w:eastAsiaTheme="minorHAnsi" w:hAnsi="Arial" w:cs="Arial"/>
          <w:sz w:val="24"/>
          <w:szCs w:val="24"/>
          <w:lang w:val="ro-RO"/>
        </w:rPr>
      </w:pPr>
      <w:r w:rsidRPr="00E93FFB">
        <w:rPr>
          <w:rFonts w:ascii="Arial" w:eastAsiaTheme="minorHAnsi" w:hAnsi="Arial" w:cs="Arial"/>
          <w:sz w:val="24"/>
          <w:szCs w:val="24"/>
          <w:lang w:val="ro-RO"/>
        </w:rPr>
        <w:t>30 cm strat de fundație din balast</w:t>
      </w:r>
    </w:p>
    <w:p w:rsidR="00B207A4" w:rsidRPr="00E93FFB" w:rsidRDefault="00B207A4" w:rsidP="00B207A4">
      <w:pPr>
        <w:spacing w:after="0" w:line="240" w:lineRule="auto"/>
        <w:ind w:firstLine="720"/>
        <w:jc w:val="both"/>
        <w:rPr>
          <w:rFonts w:ascii="Arial" w:eastAsiaTheme="minorHAnsi" w:hAnsi="Arial" w:cs="Arial"/>
          <w:sz w:val="24"/>
          <w:szCs w:val="24"/>
          <w:lang w:val="ro-RO"/>
        </w:rPr>
      </w:pPr>
      <w:r w:rsidRPr="00E93FFB">
        <w:rPr>
          <w:rFonts w:ascii="Arial" w:eastAsiaTheme="minorHAnsi" w:hAnsi="Arial" w:cs="Arial"/>
          <w:sz w:val="24"/>
          <w:szCs w:val="24"/>
          <w:lang w:val="ro-RO"/>
        </w:rPr>
        <w:t xml:space="preserve">Pentru execuția terasamentelor rampelor podului, se vor realiza umpluturi compactate din pământ, extrase din gropi de împrumut. </w:t>
      </w:r>
    </w:p>
    <w:p w:rsidR="00B207A4" w:rsidRPr="00E93FFB" w:rsidRDefault="00B207A4" w:rsidP="00B207A4">
      <w:pPr>
        <w:spacing w:after="0" w:line="240" w:lineRule="auto"/>
        <w:ind w:firstLine="720"/>
        <w:jc w:val="both"/>
        <w:rPr>
          <w:rFonts w:ascii="Arial" w:eastAsiaTheme="minorHAnsi" w:hAnsi="Arial" w:cs="Arial"/>
          <w:sz w:val="24"/>
          <w:szCs w:val="24"/>
          <w:lang w:val="ro-RO"/>
        </w:rPr>
      </w:pPr>
      <w:r w:rsidRPr="00E93FFB">
        <w:rPr>
          <w:rFonts w:ascii="Arial" w:eastAsiaTheme="minorHAnsi" w:hAnsi="Arial" w:cs="Arial"/>
          <w:sz w:val="24"/>
          <w:szCs w:val="24"/>
          <w:lang w:val="ro-RO"/>
        </w:rPr>
        <w:t>Lucrări în albie:</w:t>
      </w:r>
    </w:p>
    <w:p w:rsidR="00B207A4" w:rsidRPr="00E93FFB" w:rsidRDefault="00B207A4" w:rsidP="00B207A4">
      <w:pPr>
        <w:spacing w:after="0" w:line="240" w:lineRule="auto"/>
        <w:ind w:firstLine="720"/>
        <w:jc w:val="both"/>
        <w:rPr>
          <w:rFonts w:ascii="Arial" w:eastAsiaTheme="minorHAnsi" w:hAnsi="Arial" w:cs="Arial"/>
          <w:sz w:val="24"/>
          <w:szCs w:val="24"/>
          <w:lang w:val="ro-RO"/>
        </w:rPr>
      </w:pPr>
      <w:r w:rsidRPr="00E93FFB">
        <w:rPr>
          <w:rFonts w:ascii="Arial" w:eastAsiaTheme="minorHAnsi" w:hAnsi="Arial" w:cs="Arial"/>
          <w:sz w:val="24"/>
          <w:szCs w:val="24"/>
          <w:lang w:val="ro-RO"/>
        </w:rPr>
        <w:t>Se va realiza o reprofilare a albiei văii Almașului astfel încât parametrii de scurgere să fie îmbunătățiți iar secțiunea rezultată să asigure scurgerea debitului văii Almașului. În zona podului se vor amenaja protecții ale malului și împotriva eroziunii talvegului.</w:t>
      </w:r>
    </w:p>
    <w:p w:rsidR="00B207A4" w:rsidRPr="00E93FFB" w:rsidRDefault="00B207A4" w:rsidP="00B207A4">
      <w:pPr>
        <w:spacing w:after="0" w:line="240" w:lineRule="auto"/>
        <w:ind w:firstLine="720"/>
        <w:jc w:val="both"/>
        <w:rPr>
          <w:rFonts w:ascii="Arial" w:eastAsiaTheme="minorHAnsi" w:hAnsi="Arial" w:cs="Arial"/>
          <w:sz w:val="24"/>
          <w:szCs w:val="24"/>
          <w:lang w:val="ro-RO"/>
        </w:rPr>
      </w:pPr>
      <w:r w:rsidRPr="00E93FFB">
        <w:rPr>
          <w:rFonts w:ascii="Arial" w:eastAsiaTheme="minorHAnsi" w:hAnsi="Arial" w:cs="Arial"/>
          <w:sz w:val="24"/>
          <w:szCs w:val="24"/>
          <w:lang w:val="ro-RO"/>
        </w:rPr>
        <w:t>Lucrări conexe:</w:t>
      </w:r>
    </w:p>
    <w:p w:rsidR="00B207A4" w:rsidRPr="00E93FFB" w:rsidRDefault="00B207A4" w:rsidP="00B207A4">
      <w:pPr>
        <w:spacing w:after="0" w:line="240" w:lineRule="auto"/>
        <w:ind w:firstLine="720"/>
        <w:jc w:val="both"/>
        <w:rPr>
          <w:rFonts w:ascii="Arial" w:eastAsiaTheme="minorHAnsi" w:hAnsi="Arial" w:cs="Arial"/>
          <w:sz w:val="24"/>
          <w:szCs w:val="24"/>
          <w:lang w:val="ro-RO"/>
        </w:rPr>
      </w:pPr>
      <w:r w:rsidRPr="00E93FFB">
        <w:rPr>
          <w:rFonts w:ascii="Arial" w:eastAsiaTheme="minorHAnsi" w:hAnsi="Arial" w:cs="Arial"/>
          <w:sz w:val="24"/>
          <w:szCs w:val="24"/>
          <w:lang w:val="ro-RO"/>
        </w:rPr>
        <w:t>Cuprinde acțiunile de execuție a lucrărilor provizorii necesare realizării investiției de bază.</w:t>
      </w:r>
    </w:p>
    <w:p w:rsidR="00B207A4" w:rsidRPr="00E93FFB" w:rsidRDefault="00B207A4" w:rsidP="00B207A4">
      <w:pPr>
        <w:spacing w:after="0" w:line="240" w:lineRule="auto"/>
        <w:ind w:firstLine="720"/>
        <w:jc w:val="both"/>
        <w:rPr>
          <w:rFonts w:ascii="Arial" w:eastAsiaTheme="minorHAnsi" w:hAnsi="Arial" w:cs="Arial"/>
          <w:sz w:val="24"/>
          <w:szCs w:val="24"/>
          <w:lang w:val="ro-RO"/>
        </w:rPr>
      </w:pPr>
      <w:r w:rsidRPr="00E93FFB">
        <w:rPr>
          <w:rFonts w:ascii="Arial" w:eastAsiaTheme="minorHAnsi" w:hAnsi="Arial" w:cs="Arial"/>
          <w:sz w:val="24"/>
          <w:szCs w:val="24"/>
          <w:lang w:val="ro-RO"/>
        </w:rPr>
        <w:t>Se vor executa drumuri provizorii pentru asigurarea accesului utilajelor și pentru aprovizionarea și depozitarea prefabricatelor.</w:t>
      </w:r>
    </w:p>
    <w:p w:rsidR="00B207A4" w:rsidRPr="00E93FFB" w:rsidRDefault="00B207A4" w:rsidP="00B207A4">
      <w:pPr>
        <w:spacing w:after="0" w:line="240" w:lineRule="auto"/>
        <w:ind w:firstLine="720"/>
        <w:jc w:val="both"/>
        <w:rPr>
          <w:rFonts w:ascii="Arial" w:eastAsiaTheme="minorHAnsi" w:hAnsi="Arial" w:cs="Arial"/>
          <w:bCs/>
          <w:sz w:val="24"/>
          <w:szCs w:val="24"/>
          <w:lang w:val="ro-RO"/>
        </w:rPr>
      </w:pPr>
    </w:p>
    <w:p w:rsidR="00B207A4" w:rsidRPr="00E93FFB" w:rsidRDefault="00B207A4" w:rsidP="00B207A4">
      <w:pPr>
        <w:spacing w:after="0" w:line="240" w:lineRule="auto"/>
        <w:ind w:firstLine="720"/>
        <w:jc w:val="both"/>
        <w:rPr>
          <w:rFonts w:ascii="Arial" w:hAnsi="Arial" w:cs="Arial"/>
          <w:sz w:val="24"/>
          <w:szCs w:val="24"/>
          <w:u w:val="single"/>
          <w:lang w:val="ro-RO"/>
        </w:rPr>
      </w:pPr>
      <w:r w:rsidRPr="00E93FFB">
        <w:rPr>
          <w:rFonts w:ascii="Arial" w:hAnsi="Arial" w:cs="Arial"/>
          <w:sz w:val="24"/>
          <w:szCs w:val="24"/>
          <w:u w:val="single"/>
          <w:lang w:val="ro-RO"/>
        </w:rPr>
        <w:t>Lucrarile de realizare ale obiectivului constau în:</w:t>
      </w:r>
    </w:p>
    <w:p w:rsidR="00B207A4" w:rsidRPr="00E93FFB" w:rsidRDefault="00B207A4" w:rsidP="00B207A4">
      <w:pPr>
        <w:numPr>
          <w:ilvl w:val="0"/>
          <w:numId w:val="27"/>
        </w:numPr>
        <w:spacing w:after="0" w:line="240" w:lineRule="auto"/>
        <w:jc w:val="both"/>
        <w:rPr>
          <w:rFonts w:ascii="Arial" w:hAnsi="Arial" w:cs="Arial"/>
          <w:sz w:val="24"/>
          <w:szCs w:val="24"/>
          <w:lang w:val="ro-RO"/>
        </w:rPr>
      </w:pPr>
      <w:r w:rsidRPr="00E93FFB">
        <w:rPr>
          <w:rFonts w:ascii="Arial" w:hAnsi="Arial" w:cs="Arial"/>
          <w:sz w:val="24"/>
          <w:szCs w:val="24"/>
          <w:lang w:val="ro-RO"/>
        </w:rPr>
        <w:t>realizarea elementelor din beton și beton armat ale infrastructurilor noi, fundate direct si a suprastructurii din elemente prefabricate din beton armat, hidroizolație și două straturi de îmbrăcăminte asfaltică BAP16;</w:t>
      </w:r>
    </w:p>
    <w:p w:rsidR="00B207A4" w:rsidRPr="00E93FFB" w:rsidRDefault="00B207A4" w:rsidP="00B207A4">
      <w:pPr>
        <w:numPr>
          <w:ilvl w:val="0"/>
          <w:numId w:val="27"/>
        </w:numPr>
        <w:spacing w:after="0" w:line="240" w:lineRule="auto"/>
        <w:jc w:val="both"/>
        <w:rPr>
          <w:rFonts w:ascii="Arial" w:hAnsi="Arial" w:cs="Arial"/>
          <w:sz w:val="24"/>
          <w:szCs w:val="24"/>
          <w:lang w:val="ro-RO"/>
        </w:rPr>
      </w:pPr>
      <w:r w:rsidRPr="00E93FFB">
        <w:rPr>
          <w:rFonts w:ascii="Arial" w:hAnsi="Arial" w:cs="Arial"/>
          <w:sz w:val="24"/>
          <w:szCs w:val="24"/>
          <w:lang w:val="ro-RO"/>
        </w:rPr>
        <w:t>realizarea drenului din spatele culeelor;</w:t>
      </w:r>
    </w:p>
    <w:p w:rsidR="00B207A4" w:rsidRPr="00E93FFB" w:rsidRDefault="00B207A4" w:rsidP="00B207A4">
      <w:pPr>
        <w:numPr>
          <w:ilvl w:val="0"/>
          <w:numId w:val="27"/>
        </w:numPr>
        <w:spacing w:after="0" w:line="240" w:lineRule="auto"/>
        <w:jc w:val="both"/>
        <w:rPr>
          <w:rFonts w:ascii="Arial" w:hAnsi="Arial" w:cs="Arial"/>
          <w:sz w:val="24"/>
          <w:szCs w:val="24"/>
          <w:lang w:val="ro-RO"/>
        </w:rPr>
      </w:pPr>
      <w:r w:rsidRPr="00E93FFB">
        <w:rPr>
          <w:rFonts w:ascii="Arial" w:hAnsi="Arial" w:cs="Arial"/>
          <w:sz w:val="24"/>
          <w:szCs w:val="24"/>
          <w:lang w:val="ro-RO"/>
        </w:rPr>
        <w:t>defrișarea terenului, curățarea si decolmatarea albiilor atât în amonte cât și în aval;</w:t>
      </w:r>
    </w:p>
    <w:p w:rsidR="00B207A4" w:rsidRPr="00E93FFB" w:rsidRDefault="00B207A4" w:rsidP="00B207A4">
      <w:pPr>
        <w:numPr>
          <w:ilvl w:val="0"/>
          <w:numId w:val="27"/>
        </w:numPr>
        <w:spacing w:after="0" w:line="240" w:lineRule="auto"/>
        <w:jc w:val="both"/>
        <w:rPr>
          <w:rFonts w:ascii="Arial" w:hAnsi="Arial" w:cs="Arial"/>
          <w:sz w:val="24"/>
          <w:szCs w:val="24"/>
          <w:lang w:val="ro-RO"/>
        </w:rPr>
      </w:pPr>
      <w:r w:rsidRPr="00E93FFB">
        <w:rPr>
          <w:rFonts w:ascii="Arial" w:hAnsi="Arial" w:cs="Arial"/>
          <w:sz w:val="24"/>
          <w:szCs w:val="24"/>
          <w:lang w:val="ro-RO"/>
        </w:rPr>
        <w:t>racordarea cu terasamentele prin aripi prefabricate de beton sau gabioane;</w:t>
      </w:r>
    </w:p>
    <w:p w:rsidR="00B207A4" w:rsidRPr="00E93FFB" w:rsidRDefault="00B207A4" w:rsidP="00B207A4">
      <w:pPr>
        <w:numPr>
          <w:ilvl w:val="0"/>
          <w:numId w:val="27"/>
        </w:numPr>
        <w:spacing w:after="0" w:line="240" w:lineRule="auto"/>
        <w:jc w:val="both"/>
        <w:rPr>
          <w:rFonts w:ascii="Arial" w:hAnsi="Arial" w:cs="Arial"/>
          <w:sz w:val="24"/>
          <w:szCs w:val="24"/>
          <w:lang w:val="ro-RO"/>
        </w:rPr>
      </w:pPr>
      <w:r w:rsidRPr="00E93FFB">
        <w:rPr>
          <w:rFonts w:ascii="Arial" w:hAnsi="Arial" w:cs="Arial"/>
          <w:sz w:val="24"/>
          <w:szCs w:val="24"/>
          <w:lang w:val="ro-RO"/>
        </w:rPr>
        <w:t>racordarea rampelor la pod, înălțarea si lărgirea acestora;</w:t>
      </w:r>
    </w:p>
    <w:p w:rsidR="00B207A4" w:rsidRPr="00E93FFB" w:rsidRDefault="00B207A4" w:rsidP="00B207A4">
      <w:pPr>
        <w:numPr>
          <w:ilvl w:val="0"/>
          <w:numId w:val="27"/>
        </w:numPr>
        <w:spacing w:after="0" w:line="240" w:lineRule="auto"/>
        <w:jc w:val="both"/>
        <w:rPr>
          <w:rFonts w:ascii="Arial" w:hAnsi="Arial" w:cs="Arial"/>
          <w:sz w:val="24"/>
          <w:szCs w:val="24"/>
          <w:lang w:val="ro-RO"/>
        </w:rPr>
      </w:pPr>
      <w:r w:rsidRPr="00E93FFB">
        <w:rPr>
          <w:rFonts w:ascii="Arial" w:hAnsi="Arial" w:cs="Arial"/>
          <w:sz w:val="24"/>
          <w:szCs w:val="24"/>
          <w:lang w:val="ro-RO"/>
        </w:rPr>
        <w:t>lucrări pentru siguranța circulației.</w:t>
      </w:r>
    </w:p>
    <w:p w:rsidR="00477CEC" w:rsidRPr="00E93FFB" w:rsidRDefault="00477CEC" w:rsidP="006F78ED">
      <w:pPr>
        <w:spacing w:after="0" w:line="240" w:lineRule="auto"/>
        <w:ind w:firstLine="720"/>
        <w:jc w:val="both"/>
        <w:rPr>
          <w:rFonts w:ascii="Arial" w:hAnsi="Arial" w:cs="Arial"/>
          <w:sz w:val="24"/>
          <w:szCs w:val="24"/>
          <w:lang w:val="ro-RO"/>
        </w:rPr>
      </w:pPr>
    </w:p>
    <w:p w:rsidR="00477CEC" w:rsidRPr="00E93FFB" w:rsidRDefault="00D92CB0" w:rsidP="00430DBE">
      <w:pPr>
        <w:spacing w:after="0" w:line="240" w:lineRule="auto"/>
        <w:ind w:firstLine="720"/>
        <w:jc w:val="both"/>
        <w:rPr>
          <w:rFonts w:ascii="Arial" w:hAnsi="Arial" w:cs="Arial"/>
          <w:sz w:val="24"/>
          <w:szCs w:val="24"/>
          <w:lang w:val="ro-RO"/>
        </w:rPr>
      </w:pPr>
      <w:r w:rsidRPr="00E93FFB">
        <w:rPr>
          <w:rFonts w:ascii="Arial" w:hAnsi="Arial" w:cs="Arial"/>
          <w:sz w:val="24"/>
          <w:szCs w:val="24"/>
          <w:lang w:val="ro-RO"/>
        </w:rPr>
        <w:t>T</w:t>
      </w:r>
      <w:r w:rsidR="00430DBE" w:rsidRPr="00E93FFB">
        <w:rPr>
          <w:rFonts w:ascii="Arial" w:hAnsi="Arial" w:cs="Arial"/>
          <w:sz w:val="24"/>
          <w:szCs w:val="24"/>
          <w:lang w:val="ro-RO"/>
        </w:rPr>
        <w:t xml:space="preserve">erenul </w:t>
      </w:r>
      <w:r w:rsidR="00402E1F" w:rsidRPr="00E93FFB">
        <w:rPr>
          <w:rFonts w:ascii="Arial" w:hAnsi="Arial" w:cs="Arial"/>
          <w:sz w:val="24"/>
          <w:szCs w:val="24"/>
          <w:lang w:val="ro-RO"/>
        </w:rPr>
        <w:t xml:space="preserve">se află în </w:t>
      </w:r>
      <w:r w:rsidRPr="00E93FFB">
        <w:rPr>
          <w:rFonts w:ascii="Arial" w:hAnsi="Arial" w:cs="Arial"/>
          <w:sz w:val="24"/>
          <w:szCs w:val="24"/>
          <w:lang w:val="ro-RO"/>
        </w:rPr>
        <w:t>intravilanul loc. Fildu de Mijloc</w:t>
      </w:r>
      <w:r w:rsidR="00430DBE" w:rsidRPr="00E93FFB">
        <w:rPr>
          <w:rFonts w:ascii="Arial" w:hAnsi="Arial" w:cs="Arial"/>
          <w:sz w:val="24"/>
          <w:szCs w:val="24"/>
          <w:lang w:val="ro-RO"/>
        </w:rPr>
        <w:t>.</w:t>
      </w:r>
    </w:p>
    <w:p w:rsidR="00477CEC" w:rsidRPr="00E93FFB" w:rsidRDefault="00477CEC" w:rsidP="006F78ED">
      <w:pPr>
        <w:spacing w:after="0" w:line="240" w:lineRule="auto"/>
        <w:ind w:firstLine="720"/>
        <w:jc w:val="both"/>
        <w:rPr>
          <w:rFonts w:ascii="Arial" w:hAnsi="Arial" w:cs="Arial"/>
          <w:sz w:val="24"/>
          <w:szCs w:val="24"/>
          <w:lang w:val="ro-RO"/>
        </w:rPr>
      </w:pPr>
    </w:p>
    <w:p w:rsidR="00D374D3" w:rsidRPr="00E93FFB" w:rsidRDefault="004E6183" w:rsidP="00F32AAB">
      <w:pPr>
        <w:spacing w:after="0" w:line="240" w:lineRule="auto"/>
        <w:ind w:firstLine="284"/>
        <w:jc w:val="both"/>
        <w:rPr>
          <w:rFonts w:ascii="Arial" w:hAnsi="Arial" w:cs="Arial"/>
          <w:noProof/>
          <w:sz w:val="24"/>
          <w:szCs w:val="24"/>
          <w:lang w:val="ro-RO"/>
        </w:rPr>
      </w:pPr>
      <w:bookmarkStart w:id="1" w:name="__RefHeading__506_829542384"/>
      <w:bookmarkEnd w:id="1"/>
      <w:r w:rsidRPr="00E93FFB">
        <w:rPr>
          <w:rFonts w:ascii="Arial" w:hAnsi="Arial" w:cs="Arial"/>
          <w:bCs/>
          <w:noProof/>
          <w:sz w:val="24"/>
          <w:szCs w:val="24"/>
          <w:lang w:val="ro-RO"/>
        </w:rPr>
        <w:t>b</w:t>
      </w:r>
      <w:r w:rsidR="000676DE" w:rsidRPr="00E93FFB">
        <w:rPr>
          <w:rFonts w:ascii="Arial" w:hAnsi="Arial" w:cs="Arial"/>
          <w:bCs/>
          <w:noProof/>
          <w:sz w:val="24"/>
          <w:szCs w:val="24"/>
          <w:vertAlign w:val="subscript"/>
          <w:lang w:val="ro-RO"/>
        </w:rPr>
        <w:t>2</w:t>
      </w:r>
      <w:r w:rsidRPr="00E93FFB">
        <w:rPr>
          <w:rFonts w:ascii="Arial" w:hAnsi="Arial" w:cs="Arial"/>
          <w:bCs/>
          <w:noProof/>
          <w:sz w:val="24"/>
          <w:szCs w:val="24"/>
          <w:lang w:val="ro-RO"/>
        </w:rPr>
        <w:t>)</w:t>
      </w:r>
      <w:r w:rsidRPr="00E93FFB">
        <w:rPr>
          <w:rFonts w:ascii="Arial" w:hAnsi="Arial" w:cs="Arial"/>
          <w:noProof/>
          <w:sz w:val="24"/>
          <w:szCs w:val="24"/>
          <w:lang w:val="ro-RO"/>
        </w:rPr>
        <w:t> cumularea cu alte pro</w:t>
      </w:r>
      <w:r w:rsidR="000676DE" w:rsidRPr="00E93FFB">
        <w:rPr>
          <w:rFonts w:ascii="Arial" w:hAnsi="Arial" w:cs="Arial"/>
          <w:noProof/>
          <w:sz w:val="24"/>
          <w:szCs w:val="24"/>
          <w:lang w:val="ro-RO"/>
        </w:rPr>
        <w:t>iecte existente şi/sau aprobate:</w:t>
      </w:r>
      <w:r w:rsidR="004A7C07" w:rsidRPr="00E93FFB">
        <w:rPr>
          <w:rFonts w:ascii="Arial" w:hAnsi="Arial" w:cs="Arial"/>
          <w:noProof/>
          <w:sz w:val="24"/>
          <w:szCs w:val="24"/>
          <w:lang w:val="ro-RO"/>
        </w:rPr>
        <w:t xml:space="preserve"> </w:t>
      </w:r>
      <w:r w:rsidR="00D374D3" w:rsidRPr="00E93FFB">
        <w:rPr>
          <w:rFonts w:ascii="Arial" w:hAnsi="Arial" w:cs="Arial"/>
          <w:sz w:val="24"/>
          <w:szCs w:val="24"/>
          <w:lang w:val="ro-RO"/>
        </w:rPr>
        <w:t>- nu este cazul</w:t>
      </w:r>
      <w:r w:rsidR="001025AD" w:rsidRPr="00E93FFB">
        <w:rPr>
          <w:rFonts w:ascii="Arial" w:hAnsi="Arial" w:cs="Arial"/>
          <w:noProof/>
          <w:sz w:val="24"/>
          <w:szCs w:val="24"/>
          <w:lang w:val="ro-RO"/>
        </w:rPr>
        <w:t>;</w:t>
      </w:r>
    </w:p>
    <w:p w:rsidR="009B5A99" w:rsidRPr="00E93FFB" w:rsidRDefault="00B95FDB" w:rsidP="00F32AAB">
      <w:pPr>
        <w:spacing w:after="0" w:line="240" w:lineRule="auto"/>
        <w:ind w:firstLine="284"/>
        <w:jc w:val="both"/>
        <w:rPr>
          <w:rFonts w:ascii="Arial" w:hAnsi="Arial" w:cs="Arial"/>
          <w:noProof/>
          <w:color w:val="0070C0"/>
          <w:sz w:val="24"/>
          <w:szCs w:val="24"/>
          <w:lang w:val="ro-RO"/>
        </w:rPr>
      </w:pPr>
      <w:r w:rsidRPr="00E93FFB">
        <w:rPr>
          <w:rFonts w:ascii="Arial" w:hAnsi="Arial" w:cs="Arial"/>
          <w:bCs/>
          <w:noProof/>
          <w:sz w:val="24"/>
          <w:szCs w:val="24"/>
          <w:lang w:val="ro-RO"/>
        </w:rPr>
        <w:t>b</w:t>
      </w:r>
      <w:r w:rsidRPr="00E93FFB">
        <w:rPr>
          <w:rFonts w:ascii="Arial" w:hAnsi="Arial" w:cs="Arial"/>
          <w:bCs/>
          <w:noProof/>
          <w:sz w:val="24"/>
          <w:szCs w:val="24"/>
          <w:vertAlign w:val="subscript"/>
          <w:lang w:val="ro-RO"/>
        </w:rPr>
        <w:t>3</w:t>
      </w:r>
      <w:r w:rsidR="004E6183" w:rsidRPr="00E93FFB">
        <w:rPr>
          <w:rFonts w:ascii="Arial" w:hAnsi="Arial" w:cs="Arial"/>
          <w:bCs/>
          <w:noProof/>
          <w:sz w:val="24"/>
          <w:szCs w:val="24"/>
          <w:lang w:val="ro-RO"/>
        </w:rPr>
        <w:t>)</w:t>
      </w:r>
      <w:r w:rsidR="004E6183" w:rsidRPr="00E93FFB">
        <w:rPr>
          <w:rFonts w:ascii="Arial" w:hAnsi="Arial" w:cs="Arial"/>
          <w:noProof/>
          <w:sz w:val="24"/>
          <w:szCs w:val="24"/>
          <w:lang w:val="ro-RO"/>
        </w:rPr>
        <w:t> utilizarea resurselor naturale, în special a solului, a terenurilor, a apei şi a biodiversităţii</w:t>
      </w:r>
      <w:r w:rsidRPr="00E93FFB">
        <w:rPr>
          <w:rFonts w:ascii="Arial" w:hAnsi="Arial" w:cs="Arial"/>
          <w:noProof/>
          <w:sz w:val="24"/>
          <w:szCs w:val="24"/>
          <w:lang w:val="ro-RO"/>
        </w:rPr>
        <w:t>:</w:t>
      </w:r>
      <w:r w:rsidR="00D374D3" w:rsidRPr="00E93FFB">
        <w:rPr>
          <w:rFonts w:ascii="Arial" w:hAnsi="Arial" w:cs="Arial"/>
          <w:noProof/>
          <w:color w:val="0070C0"/>
          <w:sz w:val="24"/>
          <w:szCs w:val="24"/>
          <w:lang w:val="ro-RO"/>
        </w:rPr>
        <w:t xml:space="preserve"> </w:t>
      </w:r>
    </w:p>
    <w:p w:rsidR="009B5A99" w:rsidRPr="00E93FFB" w:rsidRDefault="009B5A99" w:rsidP="009B5A99">
      <w:pPr>
        <w:spacing w:after="0" w:line="240" w:lineRule="auto"/>
        <w:outlineLvl w:val="0"/>
        <w:rPr>
          <w:rFonts w:ascii="Arial" w:hAnsi="Arial" w:cs="Arial"/>
          <w:sz w:val="24"/>
          <w:szCs w:val="24"/>
          <w:lang w:val="ro-RO"/>
        </w:rPr>
      </w:pPr>
      <w:r w:rsidRPr="00E93FFB">
        <w:rPr>
          <w:rFonts w:ascii="Times New Roman" w:hAnsi="Times New Roman"/>
          <w:b/>
          <w:sz w:val="24"/>
          <w:szCs w:val="24"/>
          <w:lang w:val="ro-RO"/>
        </w:rPr>
        <w:t xml:space="preserve"> </w:t>
      </w:r>
      <w:r w:rsidRPr="00E93FFB">
        <w:rPr>
          <w:rFonts w:ascii="Arial" w:hAnsi="Arial" w:cs="Arial"/>
          <w:b/>
          <w:sz w:val="24"/>
          <w:szCs w:val="24"/>
          <w:lang w:val="ro-RO"/>
        </w:rPr>
        <w:t>Alimentarea cu apa</w:t>
      </w:r>
      <w:r w:rsidRPr="00E93FFB">
        <w:rPr>
          <w:rFonts w:ascii="Arial" w:hAnsi="Arial" w:cs="Arial"/>
          <w:sz w:val="24"/>
          <w:szCs w:val="24"/>
          <w:lang w:val="ro-RO"/>
        </w:rPr>
        <w:t xml:space="preserve"> </w:t>
      </w:r>
      <w:r w:rsidR="00E45F4F" w:rsidRPr="00E93FFB">
        <w:rPr>
          <w:rFonts w:ascii="Arial" w:hAnsi="Arial" w:cs="Arial"/>
          <w:sz w:val="24"/>
          <w:szCs w:val="24"/>
          <w:lang w:val="ro-RO"/>
        </w:rPr>
        <w:t>– Nu este cazul</w:t>
      </w:r>
      <w:r w:rsidRPr="00E93FFB">
        <w:rPr>
          <w:rFonts w:ascii="Arial" w:hAnsi="Arial" w:cs="Arial"/>
          <w:sz w:val="24"/>
          <w:szCs w:val="24"/>
          <w:lang w:val="ro-RO"/>
        </w:rPr>
        <w:t>;</w:t>
      </w:r>
    </w:p>
    <w:p w:rsidR="00E45F4F" w:rsidRPr="00E93FFB" w:rsidRDefault="009B5A99" w:rsidP="009B5A99">
      <w:pPr>
        <w:spacing w:after="0" w:line="240" w:lineRule="auto"/>
        <w:outlineLvl w:val="0"/>
        <w:rPr>
          <w:rFonts w:ascii="Arial" w:hAnsi="Arial" w:cs="Arial"/>
          <w:b/>
          <w:sz w:val="24"/>
          <w:szCs w:val="24"/>
          <w:lang w:val="ro-RO"/>
        </w:rPr>
      </w:pPr>
      <w:r w:rsidRPr="00E93FFB">
        <w:rPr>
          <w:rFonts w:ascii="Arial" w:hAnsi="Arial" w:cs="Arial"/>
          <w:b/>
          <w:sz w:val="24"/>
          <w:szCs w:val="24"/>
          <w:lang w:val="ro-RO"/>
        </w:rPr>
        <w:t>Apele pluviale –</w:t>
      </w:r>
      <w:r w:rsidRPr="00E93FFB">
        <w:rPr>
          <w:rFonts w:ascii="Arial" w:hAnsi="Arial" w:cs="Arial"/>
          <w:bCs/>
          <w:sz w:val="24"/>
          <w:szCs w:val="24"/>
          <w:lang w:val="ro-RO"/>
        </w:rPr>
        <w:t xml:space="preserve"> </w:t>
      </w:r>
      <w:r w:rsidR="00E45F4F" w:rsidRPr="00E93FFB">
        <w:rPr>
          <w:rFonts w:ascii="Arial" w:hAnsi="Arial" w:cs="Arial"/>
          <w:sz w:val="24"/>
          <w:szCs w:val="24"/>
          <w:lang w:val="ro-RO"/>
        </w:rPr>
        <w:t>Nu este cazul</w:t>
      </w:r>
      <w:r w:rsidR="00E45F4F" w:rsidRPr="00E93FFB">
        <w:rPr>
          <w:rFonts w:ascii="Arial" w:hAnsi="Arial" w:cs="Arial"/>
          <w:b/>
          <w:sz w:val="24"/>
          <w:szCs w:val="24"/>
          <w:lang w:val="ro-RO"/>
        </w:rPr>
        <w:t xml:space="preserve"> </w:t>
      </w:r>
    </w:p>
    <w:p w:rsidR="009B5A99" w:rsidRPr="00E93FFB" w:rsidRDefault="009B5A99" w:rsidP="009B5A99">
      <w:pPr>
        <w:spacing w:after="0" w:line="240" w:lineRule="auto"/>
        <w:outlineLvl w:val="0"/>
        <w:rPr>
          <w:rFonts w:ascii="Arial" w:hAnsi="Arial" w:cs="Arial"/>
          <w:b/>
          <w:sz w:val="24"/>
          <w:szCs w:val="24"/>
          <w:lang w:val="ro-RO"/>
        </w:rPr>
      </w:pPr>
      <w:r w:rsidRPr="00E93FFB">
        <w:rPr>
          <w:rFonts w:ascii="Arial" w:hAnsi="Arial" w:cs="Arial"/>
          <w:b/>
          <w:sz w:val="24"/>
          <w:szCs w:val="24"/>
          <w:lang w:val="ro-RO"/>
        </w:rPr>
        <w:t xml:space="preserve">Alimentarea cu energie termică: - </w:t>
      </w:r>
      <w:r w:rsidR="007E58A4" w:rsidRPr="00E93FFB">
        <w:rPr>
          <w:rFonts w:ascii="Arial" w:hAnsi="Arial" w:cs="Arial"/>
          <w:sz w:val="24"/>
          <w:szCs w:val="24"/>
          <w:lang w:val="ro-RO"/>
        </w:rPr>
        <w:t>nu este cazul</w:t>
      </w:r>
    </w:p>
    <w:p w:rsidR="009B5A99" w:rsidRPr="00E93FFB" w:rsidRDefault="009B5A99" w:rsidP="009B5A99">
      <w:pPr>
        <w:spacing w:after="0" w:line="240" w:lineRule="auto"/>
        <w:outlineLvl w:val="0"/>
        <w:rPr>
          <w:rFonts w:ascii="Arial" w:hAnsi="Arial" w:cs="Arial"/>
          <w:sz w:val="24"/>
          <w:szCs w:val="24"/>
          <w:lang w:val="ro-RO"/>
        </w:rPr>
      </w:pPr>
      <w:r w:rsidRPr="00E93FFB">
        <w:rPr>
          <w:rFonts w:ascii="Arial" w:hAnsi="Arial" w:cs="Arial"/>
          <w:b/>
          <w:sz w:val="24"/>
          <w:szCs w:val="24"/>
          <w:lang w:val="ro-RO"/>
        </w:rPr>
        <w:t>Alimentare cu energie electrica:</w:t>
      </w:r>
      <w:r w:rsidRPr="00E93FFB">
        <w:rPr>
          <w:rFonts w:ascii="Arial" w:hAnsi="Arial" w:cs="Arial"/>
          <w:sz w:val="24"/>
          <w:szCs w:val="24"/>
          <w:lang w:val="ro-RO"/>
        </w:rPr>
        <w:t xml:space="preserve"> - </w:t>
      </w:r>
      <w:r w:rsidR="00FB37CE" w:rsidRPr="00E93FFB">
        <w:rPr>
          <w:rFonts w:ascii="Arial" w:hAnsi="Arial" w:cs="Arial"/>
          <w:sz w:val="24"/>
          <w:szCs w:val="24"/>
          <w:lang w:val="ro-RO"/>
        </w:rPr>
        <w:t>nu este cazul</w:t>
      </w:r>
      <w:r w:rsidR="007E58A4" w:rsidRPr="00E93FFB">
        <w:rPr>
          <w:rFonts w:ascii="Arial" w:hAnsi="Arial" w:cs="Arial"/>
          <w:sz w:val="24"/>
          <w:szCs w:val="24"/>
          <w:lang w:val="ro-RO"/>
        </w:rPr>
        <w:t>;</w:t>
      </w:r>
    </w:p>
    <w:p w:rsidR="003D0423" w:rsidRPr="00E93FFB" w:rsidRDefault="009B5A99" w:rsidP="00B904A9">
      <w:pPr>
        <w:spacing w:line="240" w:lineRule="auto"/>
        <w:outlineLvl w:val="0"/>
        <w:rPr>
          <w:rFonts w:ascii="Arial" w:hAnsi="Arial" w:cs="Arial"/>
          <w:sz w:val="24"/>
          <w:szCs w:val="24"/>
          <w:lang w:val="ro-RO"/>
        </w:rPr>
      </w:pPr>
      <w:r w:rsidRPr="00E93FFB">
        <w:rPr>
          <w:rFonts w:ascii="Arial" w:hAnsi="Arial" w:cs="Arial"/>
          <w:sz w:val="24"/>
          <w:szCs w:val="24"/>
          <w:lang w:val="ro-RO"/>
        </w:rPr>
        <w:t xml:space="preserve"> </w:t>
      </w:r>
      <w:r w:rsidR="004A6217" w:rsidRPr="00E93FFB">
        <w:rPr>
          <w:rFonts w:ascii="Arial" w:hAnsi="Arial" w:cs="Arial"/>
          <w:bCs/>
          <w:noProof/>
          <w:sz w:val="24"/>
          <w:szCs w:val="24"/>
          <w:lang w:val="ro-RO"/>
        </w:rPr>
        <w:t>b</w:t>
      </w:r>
      <w:r w:rsidR="004A6217" w:rsidRPr="00E93FFB">
        <w:rPr>
          <w:rFonts w:ascii="Arial" w:hAnsi="Arial" w:cs="Arial"/>
          <w:bCs/>
          <w:noProof/>
          <w:sz w:val="24"/>
          <w:szCs w:val="24"/>
          <w:vertAlign w:val="subscript"/>
          <w:lang w:val="ro-RO"/>
        </w:rPr>
        <w:t>4</w:t>
      </w:r>
      <w:r w:rsidR="004E6183" w:rsidRPr="00E93FFB">
        <w:rPr>
          <w:rFonts w:ascii="Arial" w:hAnsi="Arial" w:cs="Arial"/>
          <w:bCs/>
          <w:noProof/>
          <w:sz w:val="24"/>
          <w:szCs w:val="24"/>
          <w:lang w:val="ro-RO"/>
        </w:rPr>
        <w:t>)</w:t>
      </w:r>
      <w:r w:rsidR="004E6183" w:rsidRPr="00E93FFB">
        <w:rPr>
          <w:rFonts w:ascii="Arial" w:hAnsi="Arial" w:cs="Arial"/>
          <w:noProof/>
          <w:sz w:val="24"/>
          <w:szCs w:val="24"/>
          <w:lang w:val="ro-RO"/>
        </w:rPr>
        <w:t> cantitatea şi tipurile de deşeuri generate/gestionate</w:t>
      </w:r>
      <w:r w:rsidR="004A6217" w:rsidRPr="00E93FFB">
        <w:rPr>
          <w:rFonts w:ascii="Arial" w:hAnsi="Arial" w:cs="Arial"/>
          <w:noProof/>
          <w:sz w:val="24"/>
          <w:szCs w:val="24"/>
          <w:lang w:val="ro-RO"/>
        </w:rPr>
        <w:t xml:space="preserve">: </w:t>
      </w:r>
      <w:r w:rsidR="003D0423" w:rsidRPr="00E93FFB">
        <w:rPr>
          <w:rFonts w:ascii="Arial" w:hAnsi="Arial" w:cs="Arial"/>
          <w:sz w:val="24"/>
          <w:szCs w:val="24"/>
          <w:lang w:val="ro-RO"/>
        </w:rPr>
        <w:t>conform Legii nr. 211/2011 (r</w:t>
      </w:r>
      <w:r w:rsidR="003D0423" w:rsidRPr="00E93FFB">
        <w:rPr>
          <w:rFonts w:ascii="Arial" w:hAnsi="Arial" w:cs="Arial"/>
          <w:sz w:val="24"/>
          <w:szCs w:val="24"/>
          <w:vertAlign w:val="subscript"/>
          <w:lang w:val="ro-RO"/>
        </w:rPr>
        <w:t>1</w:t>
      </w:r>
      <w:r w:rsidR="003D0423" w:rsidRPr="00E93FFB">
        <w:rPr>
          <w:rFonts w:ascii="Arial" w:hAnsi="Arial" w:cs="Arial"/>
          <w:sz w:val="24"/>
          <w:szCs w:val="24"/>
          <w:lang w:val="ro-RO"/>
        </w:rPr>
        <w:t>), privind regimul deşeurilor</w:t>
      </w:r>
      <w:r w:rsidR="001842CB" w:rsidRPr="00E93FFB">
        <w:rPr>
          <w:rFonts w:ascii="Arial" w:hAnsi="Arial" w:cs="Arial"/>
          <w:sz w:val="24"/>
          <w:szCs w:val="24"/>
          <w:lang w:val="ro-RO"/>
        </w:rPr>
        <w:t xml:space="preserve">, </w:t>
      </w:r>
      <w:r w:rsidR="002700D6" w:rsidRPr="00E93FFB">
        <w:rPr>
          <w:rFonts w:ascii="Arial" w:hAnsi="Arial" w:cs="Arial"/>
          <w:sz w:val="24"/>
          <w:szCs w:val="24"/>
          <w:lang w:val="ro-RO"/>
        </w:rPr>
        <w:t>cu modificările și completările ulterioare</w:t>
      </w:r>
      <w:r w:rsidR="003D0423" w:rsidRPr="00E93FFB">
        <w:rPr>
          <w:rFonts w:ascii="Arial" w:hAnsi="Arial" w:cs="Arial"/>
          <w:sz w:val="24"/>
          <w:szCs w:val="24"/>
          <w:lang w:val="ro-RO"/>
        </w:rPr>
        <w:t>: - în perioada de execuţie a proiectului vor rezulta deşeuri care</w:t>
      </w:r>
      <w:r w:rsidR="003D0423" w:rsidRPr="00E93FFB">
        <w:rPr>
          <w:rFonts w:ascii="Arial" w:hAnsi="Arial" w:cs="Arial"/>
          <w:bCs/>
          <w:iCs/>
          <w:sz w:val="24"/>
          <w:szCs w:val="24"/>
          <w:lang w:val="ro-RO"/>
        </w:rPr>
        <w:t>, vor fi colectate selectiv și se vor valorifica/elimina numai prin operatori economici autorizați</w:t>
      </w:r>
      <w:r w:rsidR="003D0423" w:rsidRPr="00E93FFB">
        <w:rPr>
          <w:rFonts w:ascii="Arial" w:hAnsi="Arial" w:cs="Arial"/>
          <w:sz w:val="24"/>
          <w:szCs w:val="24"/>
          <w:lang w:val="ro-RO"/>
        </w:rPr>
        <w:t xml:space="preserve">; </w:t>
      </w:r>
    </w:p>
    <w:p w:rsidR="00855070" w:rsidRPr="00E93FFB" w:rsidRDefault="00855070" w:rsidP="00B904A9">
      <w:pPr>
        <w:spacing w:line="240" w:lineRule="auto"/>
        <w:outlineLvl w:val="0"/>
        <w:rPr>
          <w:rFonts w:ascii="Arial" w:hAnsi="Arial" w:cs="Arial"/>
          <w:sz w:val="24"/>
          <w:szCs w:val="24"/>
          <w:lang w:val="ro-RO"/>
        </w:rPr>
      </w:pPr>
    </w:p>
    <w:p w:rsidR="00FB37CE" w:rsidRPr="00E93FFB" w:rsidRDefault="003D0423" w:rsidP="00FB37CE">
      <w:pPr>
        <w:spacing w:after="0" w:line="240" w:lineRule="auto"/>
        <w:ind w:firstLine="547"/>
        <w:jc w:val="both"/>
        <w:rPr>
          <w:rFonts w:ascii="Arial" w:hAnsi="Arial" w:cs="Arial"/>
          <w:bCs/>
          <w:iCs/>
          <w:sz w:val="24"/>
          <w:szCs w:val="24"/>
          <w:lang w:val="ro-RO"/>
        </w:rPr>
      </w:pPr>
      <w:r w:rsidRPr="00E93FFB">
        <w:rPr>
          <w:rFonts w:ascii="Arial" w:hAnsi="Arial" w:cs="Arial"/>
          <w:sz w:val="24"/>
          <w:szCs w:val="24"/>
          <w:lang w:val="ro-RO"/>
        </w:rPr>
        <w:lastRenderedPageBreak/>
        <w:t xml:space="preserve">Lucrări necesare organizării de șantier: </w:t>
      </w:r>
      <w:r w:rsidR="00FB37CE" w:rsidRPr="00E93FFB">
        <w:rPr>
          <w:rFonts w:ascii="Arial" w:hAnsi="Arial" w:cs="Arial"/>
          <w:bCs/>
          <w:iCs/>
          <w:sz w:val="24"/>
          <w:szCs w:val="24"/>
          <w:lang w:val="ro-RO"/>
        </w:rPr>
        <w:t xml:space="preserve">In acest moment nu se cunoaste locatia organizarii de santier. </w:t>
      </w:r>
    </w:p>
    <w:p w:rsidR="00FB37CE" w:rsidRPr="00E93FFB" w:rsidRDefault="00FB37CE" w:rsidP="00FB37CE">
      <w:pPr>
        <w:spacing w:after="0" w:line="240" w:lineRule="auto"/>
        <w:ind w:firstLine="547"/>
        <w:jc w:val="both"/>
        <w:rPr>
          <w:rFonts w:ascii="Arial" w:hAnsi="Arial" w:cs="Arial"/>
          <w:bCs/>
          <w:iCs/>
          <w:sz w:val="24"/>
          <w:szCs w:val="24"/>
          <w:lang w:val="ro-RO"/>
        </w:rPr>
      </w:pPr>
      <w:r w:rsidRPr="00E93FFB">
        <w:rPr>
          <w:rFonts w:ascii="Arial" w:hAnsi="Arial" w:cs="Arial"/>
          <w:bCs/>
          <w:iCs/>
          <w:sz w:val="24"/>
          <w:szCs w:val="24"/>
          <w:lang w:val="ro-RO"/>
        </w:rPr>
        <w:t>In general organizarea de santier cuprinde urmatoarele:</w:t>
      </w:r>
    </w:p>
    <w:p w:rsidR="00FB37CE" w:rsidRPr="00E93FFB" w:rsidRDefault="00FB37CE" w:rsidP="00FB37CE">
      <w:pPr>
        <w:numPr>
          <w:ilvl w:val="0"/>
          <w:numId w:val="28"/>
        </w:numPr>
        <w:spacing w:after="0" w:line="240" w:lineRule="auto"/>
        <w:jc w:val="both"/>
        <w:rPr>
          <w:rFonts w:ascii="Arial" w:hAnsi="Arial" w:cs="Arial"/>
          <w:iCs/>
          <w:sz w:val="24"/>
          <w:szCs w:val="24"/>
          <w:lang w:val="ro-RO"/>
        </w:rPr>
      </w:pPr>
      <w:r w:rsidRPr="00E93FFB">
        <w:rPr>
          <w:rFonts w:ascii="Arial" w:hAnsi="Arial" w:cs="Arial"/>
          <w:iCs/>
          <w:sz w:val="24"/>
          <w:szCs w:val="24"/>
          <w:lang w:val="ro-RO"/>
        </w:rPr>
        <w:t xml:space="preserve">Containere pentru birouri; </w:t>
      </w:r>
    </w:p>
    <w:p w:rsidR="00FB37CE" w:rsidRPr="00E93FFB" w:rsidRDefault="00FB37CE" w:rsidP="00FB37CE">
      <w:pPr>
        <w:numPr>
          <w:ilvl w:val="0"/>
          <w:numId w:val="28"/>
        </w:numPr>
        <w:spacing w:after="0" w:line="240" w:lineRule="auto"/>
        <w:jc w:val="both"/>
        <w:rPr>
          <w:rFonts w:ascii="Arial" w:hAnsi="Arial" w:cs="Arial"/>
          <w:iCs/>
          <w:sz w:val="24"/>
          <w:szCs w:val="24"/>
          <w:lang w:val="ro-RO"/>
        </w:rPr>
      </w:pPr>
      <w:r w:rsidRPr="00E93FFB">
        <w:rPr>
          <w:rFonts w:ascii="Arial" w:hAnsi="Arial" w:cs="Arial"/>
          <w:iCs/>
          <w:sz w:val="24"/>
          <w:szCs w:val="24"/>
          <w:lang w:val="ro-RO"/>
        </w:rPr>
        <w:t xml:space="preserve">Atelier mecanic; </w:t>
      </w:r>
    </w:p>
    <w:p w:rsidR="00FB37CE" w:rsidRPr="00E93FFB" w:rsidRDefault="00FB37CE" w:rsidP="00FB37CE">
      <w:pPr>
        <w:numPr>
          <w:ilvl w:val="0"/>
          <w:numId w:val="28"/>
        </w:numPr>
        <w:spacing w:after="0" w:line="240" w:lineRule="auto"/>
        <w:jc w:val="both"/>
        <w:rPr>
          <w:rFonts w:ascii="Arial" w:hAnsi="Arial" w:cs="Arial"/>
          <w:iCs/>
          <w:sz w:val="24"/>
          <w:szCs w:val="24"/>
          <w:lang w:val="ro-RO"/>
        </w:rPr>
      </w:pPr>
      <w:r w:rsidRPr="00E93FFB">
        <w:rPr>
          <w:rFonts w:ascii="Arial" w:hAnsi="Arial" w:cs="Arial"/>
          <w:iCs/>
          <w:sz w:val="24"/>
          <w:szCs w:val="24"/>
          <w:lang w:val="ro-RO"/>
        </w:rPr>
        <w:t xml:space="preserve">Magazie; </w:t>
      </w:r>
    </w:p>
    <w:p w:rsidR="00FB37CE" w:rsidRPr="00E93FFB" w:rsidRDefault="00FB37CE" w:rsidP="00FB37CE">
      <w:pPr>
        <w:numPr>
          <w:ilvl w:val="0"/>
          <w:numId w:val="28"/>
        </w:numPr>
        <w:spacing w:after="0" w:line="240" w:lineRule="auto"/>
        <w:jc w:val="both"/>
        <w:rPr>
          <w:rFonts w:ascii="Arial" w:hAnsi="Arial" w:cs="Arial"/>
          <w:iCs/>
          <w:sz w:val="24"/>
          <w:szCs w:val="24"/>
          <w:lang w:val="ro-RO"/>
        </w:rPr>
      </w:pPr>
      <w:r w:rsidRPr="00E93FFB">
        <w:rPr>
          <w:rFonts w:ascii="Arial" w:hAnsi="Arial" w:cs="Arial"/>
          <w:iCs/>
          <w:sz w:val="24"/>
          <w:szCs w:val="24"/>
          <w:lang w:val="ro-RO"/>
        </w:rPr>
        <w:t xml:space="preserve">Grupuri sanitare; </w:t>
      </w:r>
    </w:p>
    <w:p w:rsidR="00FB37CE" w:rsidRPr="00E93FFB" w:rsidRDefault="00FB37CE" w:rsidP="00FB37CE">
      <w:pPr>
        <w:numPr>
          <w:ilvl w:val="0"/>
          <w:numId w:val="28"/>
        </w:numPr>
        <w:spacing w:after="0" w:line="240" w:lineRule="auto"/>
        <w:jc w:val="both"/>
        <w:rPr>
          <w:rFonts w:ascii="Arial" w:hAnsi="Arial" w:cs="Arial"/>
          <w:iCs/>
          <w:sz w:val="24"/>
          <w:szCs w:val="24"/>
          <w:lang w:val="ro-RO"/>
        </w:rPr>
      </w:pPr>
      <w:r w:rsidRPr="00E93FFB">
        <w:rPr>
          <w:rFonts w:ascii="Arial" w:hAnsi="Arial" w:cs="Arial"/>
          <w:iCs/>
          <w:sz w:val="24"/>
          <w:szCs w:val="24"/>
          <w:lang w:val="ro-RO"/>
        </w:rPr>
        <w:t>Platforme pentru parcare auto si utilaje.</w:t>
      </w:r>
    </w:p>
    <w:p w:rsidR="00FB37CE" w:rsidRPr="00E93FFB" w:rsidRDefault="00FB37CE" w:rsidP="00FB37CE">
      <w:pPr>
        <w:spacing w:after="0" w:line="240" w:lineRule="auto"/>
        <w:jc w:val="both"/>
        <w:rPr>
          <w:rFonts w:ascii="Arial" w:hAnsi="Arial" w:cs="Arial"/>
          <w:iCs/>
          <w:sz w:val="24"/>
          <w:szCs w:val="24"/>
          <w:lang w:val="ro-RO"/>
        </w:rPr>
      </w:pPr>
      <w:r w:rsidRPr="00E93FFB">
        <w:rPr>
          <w:rFonts w:ascii="Arial" w:hAnsi="Arial" w:cs="Arial"/>
          <w:iCs/>
          <w:sz w:val="24"/>
          <w:szCs w:val="24"/>
          <w:lang w:val="ro-RO"/>
        </w:rPr>
        <w:t>Localizarea organizării de şantier;</w:t>
      </w:r>
    </w:p>
    <w:p w:rsidR="00FB37CE" w:rsidRPr="00E93FFB" w:rsidRDefault="00FB37CE" w:rsidP="00FB37CE">
      <w:pPr>
        <w:spacing w:after="0" w:line="240" w:lineRule="auto"/>
        <w:ind w:left="720"/>
        <w:jc w:val="both"/>
        <w:rPr>
          <w:rFonts w:ascii="Arial" w:hAnsi="Arial" w:cs="Arial"/>
          <w:iCs/>
          <w:sz w:val="24"/>
          <w:szCs w:val="24"/>
          <w:lang w:val="ro-RO"/>
        </w:rPr>
      </w:pPr>
      <w:r w:rsidRPr="00E93FFB">
        <w:rPr>
          <w:rFonts w:ascii="Arial" w:hAnsi="Arial" w:cs="Arial"/>
          <w:iCs/>
          <w:sz w:val="24"/>
          <w:szCs w:val="24"/>
          <w:lang w:val="ro-RO"/>
        </w:rPr>
        <w:t>Se estimeaza ca laboratorul, depozitul de carburanti, statiile de asfalt si statiile de betoane nu vor fi in zona lucrarilor, Antreprenorul urmand a folosi unele existente.</w:t>
      </w:r>
    </w:p>
    <w:p w:rsidR="00FB37CE" w:rsidRPr="00E93FFB" w:rsidRDefault="00FB37CE" w:rsidP="00FB37CE">
      <w:pPr>
        <w:spacing w:after="0" w:line="240" w:lineRule="auto"/>
        <w:ind w:left="720"/>
        <w:jc w:val="both"/>
        <w:rPr>
          <w:rFonts w:ascii="Arial" w:hAnsi="Arial" w:cs="Arial"/>
          <w:iCs/>
          <w:sz w:val="24"/>
          <w:szCs w:val="24"/>
          <w:lang w:val="ro-RO"/>
        </w:rPr>
      </w:pPr>
      <w:r w:rsidRPr="00E93FFB">
        <w:rPr>
          <w:rFonts w:ascii="Arial" w:hAnsi="Arial" w:cs="Arial"/>
          <w:iCs/>
          <w:sz w:val="24"/>
          <w:szCs w:val="24"/>
          <w:lang w:val="ro-RO"/>
        </w:rPr>
        <w:t>Descrierea impactului asupra mediului a lucrărilor organizării de şantier;</w:t>
      </w:r>
    </w:p>
    <w:p w:rsidR="00FB37CE" w:rsidRPr="00E93FFB" w:rsidRDefault="00FB37CE" w:rsidP="00FB37CE">
      <w:pPr>
        <w:spacing w:after="0" w:line="240" w:lineRule="auto"/>
        <w:ind w:left="720"/>
        <w:jc w:val="both"/>
        <w:rPr>
          <w:rFonts w:ascii="Arial" w:hAnsi="Arial" w:cs="Arial"/>
          <w:iCs/>
          <w:sz w:val="24"/>
          <w:szCs w:val="24"/>
          <w:lang w:val="ro-RO"/>
        </w:rPr>
      </w:pPr>
      <w:r w:rsidRPr="00E93FFB">
        <w:rPr>
          <w:rFonts w:ascii="Arial" w:hAnsi="Arial" w:cs="Arial"/>
          <w:iCs/>
          <w:sz w:val="24"/>
          <w:szCs w:val="24"/>
          <w:lang w:val="ro-RO"/>
        </w:rPr>
        <w:t>Organizarea de santier, formata din birouri, spatii depozitare, poate fi amplasata in mai multe puncte pe raza comunei, unde constructorul va reuși sa ajungă la un acord cu Beneficiarul si riveranii.</w:t>
      </w:r>
    </w:p>
    <w:p w:rsidR="00FB37CE" w:rsidRPr="00E93FFB" w:rsidRDefault="00FB37CE" w:rsidP="00FB37CE">
      <w:pPr>
        <w:spacing w:after="0" w:line="240" w:lineRule="auto"/>
        <w:ind w:left="720"/>
        <w:jc w:val="both"/>
        <w:rPr>
          <w:rFonts w:ascii="Arial" w:hAnsi="Arial" w:cs="Arial"/>
          <w:iCs/>
          <w:sz w:val="24"/>
          <w:szCs w:val="24"/>
          <w:lang w:val="ro-RO"/>
        </w:rPr>
      </w:pPr>
      <w:r w:rsidRPr="00E93FFB">
        <w:rPr>
          <w:rFonts w:ascii="Arial" w:hAnsi="Arial" w:cs="Arial"/>
          <w:iCs/>
          <w:sz w:val="24"/>
          <w:szCs w:val="24"/>
          <w:lang w:val="ro-RO"/>
        </w:rPr>
        <w:t>APA</w:t>
      </w:r>
    </w:p>
    <w:p w:rsidR="00FB37CE" w:rsidRPr="00E93FFB" w:rsidRDefault="00FB37CE" w:rsidP="00FB37CE">
      <w:pPr>
        <w:spacing w:after="0" w:line="240" w:lineRule="auto"/>
        <w:ind w:left="720"/>
        <w:jc w:val="both"/>
        <w:rPr>
          <w:rFonts w:ascii="Arial" w:hAnsi="Arial" w:cs="Arial"/>
          <w:iCs/>
          <w:sz w:val="24"/>
          <w:szCs w:val="24"/>
          <w:lang w:val="ro-RO"/>
        </w:rPr>
      </w:pPr>
      <w:r w:rsidRPr="00E93FFB">
        <w:rPr>
          <w:rFonts w:ascii="Arial" w:hAnsi="Arial" w:cs="Arial"/>
          <w:iCs/>
          <w:sz w:val="24"/>
          <w:szCs w:val="24"/>
          <w:lang w:val="ro-RO"/>
        </w:rPr>
        <w:t>Impactul asupra apelor este semnificativ in cazul in care Organizarea de Santier si Baza de productie vor fi pozitionate in imediata apropiere a unui curs de apa.</w:t>
      </w:r>
    </w:p>
    <w:p w:rsidR="00FB37CE" w:rsidRPr="00E93FFB" w:rsidRDefault="00FB37CE" w:rsidP="00FB37CE">
      <w:pPr>
        <w:spacing w:after="0" w:line="240" w:lineRule="auto"/>
        <w:ind w:left="720"/>
        <w:jc w:val="both"/>
        <w:rPr>
          <w:rFonts w:ascii="Arial" w:hAnsi="Arial" w:cs="Arial"/>
          <w:iCs/>
          <w:sz w:val="24"/>
          <w:szCs w:val="24"/>
          <w:lang w:val="ro-RO"/>
        </w:rPr>
      </w:pPr>
      <w:r w:rsidRPr="00E93FFB">
        <w:rPr>
          <w:rFonts w:ascii="Arial" w:hAnsi="Arial" w:cs="Arial"/>
          <w:iCs/>
          <w:sz w:val="24"/>
          <w:szCs w:val="24"/>
          <w:lang w:val="ro-RO"/>
        </w:rPr>
        <w:t>AER</w:t>
      </w:r>
    </w:p>
    <w:p w:rsidR="00FB37CE" w:rsidRPr="00E93FFB" w:rsidRDefault="00FB37CE" w:rsidP="00FB37CE">
      <w:pPr>
        <w:spacing w:after="0" w:line="240" w:lineRule="auto"/>
        <w:ind w:left="720"/>
        <w:jc w:val="both"/>
        <w:rPr>
          <w:rFonts w:ascii="Arial" w:hAnsi="Arial" w:cs="Arial"/>
          <w:iCs/>
          <w:sz w:val="24"/>
          <w:szCs w:val="24"/>
          <w:lang w:val="ro-RO"/>
        </w:rPr>
      </w:pPr>
      <w:r w:rsidRPr="00E93FFB">
        <w:rPr>
          <w:rFonts w:ascii="Arial" w:hAnsi="Arial" w:cs="Arial"/>
          <w:iCs/>
          <w:sz w:val="24"/>
          <w:szCs w:val="24"/>
          <w:lang w:val="ro-RO"/>
        </w:rPr>
        <w:t>Impactul asupra aerului este semnificativ in cadrul Bazelor de productie, ca urmare a functionarii Statiilor de asfalt si betoane, precum si a circulatiei vehiculelor grele.</w:t>
      </w:r>
    </w:p>
    <w:p w:rsidR="00FB37CE" w:rsidRPr="00E93FFB" w:rsidRDefault="00FB37CE" w:rsidP="00FB37CE">
      <w:pPr>
        <w:spacing w:after="0" w:line="240" w:lineRule="auto"/>
        <w:ind w:left="720"/>
        <w:jc w:val="both"/>
        <w:rPr>
          <w:rFonts w:ascii="Arial" w:hAnsi="Arial" w:cs="Arial"/>
          <w:iCs/>
          <w:sz w:val="24"/>
          <w:szCs w:val="24"/>
          <w:lang w:val="ro-RO"/>
        </w:rPr>
      </w:pPr>
      <w:r w:rsidRPr="00E93FFB">
        <w:rPr>
          <w:rFonts w:ascii="Arial" w:hAnsi="Arial" w:cs="Arial"/>
          <w:iCs/>
          <w:sz w:val="24"/>
          <w:szCs w:val="24"/>
          <w:lang w:val="ro-RO"/>
        </w:rPr>
        <w:t>SOL</w:t>
      </w:r>
    </w:p>
    <w:p w:rsidR="00FB37CE" w:rsidRPr="00E93FFB" w:rsidRDefault="00FB37CE" w:rsidP="00FB37CE">
      <w:pPr>
        <w:spacing w:after="0" w:line="240" w:lineRule="auto"/>
        <w:ind w:left="720"/>
        <w:jc w:val="both"/>
        <w:rPr>
          <w:rFonts w:ascii="Arial" w:hAnsi="Arial" w:cs="Arial"/>
          <w:iCs/>
          <w:sz w:val="24"/>
          <w:szCs w:val="24"/>
          <w:lang w:val="ro-RO"/>
        </w:rPr>
      </w:pPr>
      <w:r w:rsidRPr="00E93FFB">
        <w:rPr>
          <w:rFonts w:ascii="Arial" w:hAnsi="Arial" w:cs="Arial"/>
          <w:iCs/>
          <w:sz w:val="24"/>
          <w:szCs w:val="24"/>
          <w:lang w:val="ro-RO"/>
        </w:rPr>
        <w:t>Principalul impact asupra solului in perioada de executie este reprezentat de ocuparea temporara de terenuri pentru: Organizari de santier, Baze de productie, drumuri provizorii, platforme, halde de deseuri etc. Dupa incheierea lucrarilor, reconstructia ecologica a zonelor in care acestea se vor amplasa reprezinta o masura obligatorie.</w:t>
      </w:r>
    </w:p>
    <w:p w:rsidR="00FB37CE" w:rsidRPr="00E93FFB" w:rsidRDefault="00FB37CE" w:rsidP="00FB37CE">
      <w:pPr>
        <w:spacing w:after="0" w:line="240" w:lineRule="auto"/>
        <w:ind w:left="720"/>
        <w:jc w:val="both"/>
        <w:rPr>
          <w:rFonts w:ascii="Arial" w:hAnsi="Arial" w:cs="Arial"/>
          <w:iCs/>
          <w:sz w:val="24"/>
          <w:szCs w:val="24"/>
          <w:lang w:val="ro-RO"/>
        </w:rPr>
      </w:pPr>
      <w:r w:rsidRPr="00E93FFB">
        <w:rPr>
          <w:rFonts w:ascii="Arial" w:hAnsi="Arial" w:cs="Arial"/>
          <w:iCs/>
          <w:sz w:val="24"/>
          <w:szCs w:val="24"/>
          <w:lang w:val="ro-RO"/>
        </w:rPr>
        <w:t xml:space="preserve">Numarul, amplasarea si suprafatele ocupate de acestea vor fi stabilite de Antreprenori, functie de necesitatile si de tehnologiile adoptate, la aceasta faza acestea nefiind cunoscute. </w:t>
      </w:r>
    </w:p>
    <w:p w:rsidR="00FB37CE" w:rsidRPr="00E93FFB" w:rsidRDefault="00FB37CE" w:rsidP="00FB37CE">
      <w:pPr>
        <w:spacing w:after="0" w:line="240" w:lineRule="auto"/>
        <w:ind w:left="720"/>
        <w:jc w:val="both"/>
        <w:rPr>
          <w:rFonts w:ascii="Arial" w:hAnsi="Arial" w:cs="Arial"/>
          <w:iCs/>
          <w:sz w:val="24"/>
          <w:szCs w:val="24"/>
          <w:lang w:val="ro-RO"/>
        </w:rPr>
      </w:pPr>
      <w:r w:rsidRPr="00E93FFB">
        <w:rPr>
          <w:rFonts w:ascii="Arial" w:hAnsi="Arial" w:cs="Arial"/>
          <w:iCs/>
          <w:sz w:val="24"/>
          <w:szCs w:val="24"/>
          <w:lang w:val="ro-RO"/>
        </w:rPr>
        <w:t>Impactul manifestat de traficul desfasurat in cadrul santierului are un caracter temporar si se exercita ca urmare a antrenarii de catre apele pluviale a poluantilor rezultati din arderea combustibilului. Aceste ape se infiltreaaza in straturile superioare ale solului.</w:t>
      </w:r>
    </w:p>
    <w:p w:rsidR="00FB37CE" w:rsidRPr="00E93FFB" w:rsidRDefault="00FB37CE" w:rsidP="00FB37CE">
      <w:pPr>
        <w:spacing w:after="0" w:line="240" w:lineRule="auto"/>
        <w:ind w:left="720"/>
        <w:jc w:val="both"/>
        <w:rPr>
          <w:rFonts w:ascii="Arial" w:hAnsi="Arial" w:cs="Arial"/>
          <w:iCs/>
          <w:sz w:val="24"/>
          <w:szCs w:val="24"/>
          <w:lang w:val="ro-RO"/>
        </w:rPr>
      </w:pPr>
      <w:r w:rsidRPr="00E93FFB">
        <w:rPr>
          <w:rFonts w:ascii="Arial" w:hAnsi="Arial" w:cs="Arial"/>
          <w:iCs/>
          <w:sz w:val="24"/>
          <w:szCs w:val="24"/>
          <w:lang w:val="ro-RO"/>
        </w:rPr>
        <w:t>Impactul determinat de pierderile de carburanti sau ulei de la functionarea defectuoasa a utilajelor poate fi apreciabil. El se manifesta, de asemenea, pe arii restranse, insa depoluarea suprafetelor poluate cu produse petroliere este costisitoare si necesita un timp indelungat.</w:t>
      </w:r>
    </w:p>
    <w:p w:rsidR="00FB37CE" w:rsidRPr="00E93FFB" w:rsidRDefault="00FB37CE" w:rsidP="00FB37CE">
      <w:pPr>
        <w:spacing w:after="0" w:line="240" w:lineRule="auto"/>
        <w:ind w:left="720"/>
        <w:jc w:val="both"/>
        <w:rPr>
          <w:rFonts w:ascii="Arial" w:hAnsi="Arial" w:cs="Arial"/>
          <w:iCs/>
          <w:sz w:val="24"/>
          <w:szCs w:val="24"/>
          <w:lang w:val="ro-RO"/>
        </w:rPr>
      </w:pPr>
      <w:r w:rsidRPr="00E93FFB">
        <w:rPr>
          <w:rFonts w:ascii="Arial" w:hAnsi="Arial" w:cs="Arial"/>
          <w:iCs/>
          <w:sz w:val="24"/>
          <w:szCs w:val="24"/>
          <w:lang w:val="ro-RO"/>
        </w:rPr>
        <w:t>Impactul asupra solului produs de depozitele de deseuri neamenjate corespunzator este cu atat mai intens cu cat substantele depozitate au un caracter mai agresiv. Precipitatiile spala depozitele de deseuri incarcandu-se, in special, cu substante organice. O mare problema in cazul depozitelor necontrolate este levigatul rezultat din descompunerea substantelor organice. Acesta este caracterizat de un debit redus, dar este incarcat cu substante organice, motiv pentru care este foarte greu de epurat.</w:t>
      </w:r>
    </w:p>
    <w:p w:rsidR="00FB37CE" w:rsidRPr="00E93FFB" w:rsidRDefault="00FB37CE" w:rsidP="00FB37CE">
      <w:pPr>
        <w:spacing w:after="0" w:line="240" w:lineRule="auto"/>
        <w:ind w:left="720"/>
        <w:jc w:val="both"/>
        <w:rPr>
          <w:rFonts w:ascii="Arial" w:hAnsi="Arial" w:cs="Arial"/>
          <w:iCs/>
          <w:sz w:val="24"/>
          <w:szCs w:val="24"/>
          <w:lang w:val="ro-RO"/>
        </w:rPr>
      </w:pPr>
      <w:r w:rsidRPr="00E93FFB">
        <w:rPr>
          <w:rFonts w:ascii="Arial" w:hAnsi="Arial" w:cs="Arial"/>
          <w:iCs/>
          <w:sz w:val="24"/>
          <w:szCs w:val="24"/>
          <w:lang w:val="ro-RO"/>
        </w:rPr>
        <w:t>BIODIVERSITATE</w:t>
      </w:r>
    </w:p>
    <w:p w:rsidR="00FB37CE" w:rsidRPr="00E93FFB" w:rsidRDefault="00FB37CE" w:rsidP="00FB37CE">
      <w:pPr>
        <w:spacing w:after="0" w:line="240" w:lineRule="auto"/>
        <w:ind w:left="720"/>
        <w:jc w:val="both"/>
        <w:rPr>
          <w:rFonts w:ascii="Arial" w:hAnsi="Arial" w:cs="Arial"/>
          <w:iCs/>
          <w:sz w:val="24"/>
          <w:szCs w:val="24"/>
          <w:lang w:val="ro-RO"/>
        </w:rPr>
      </w:pPr>
      <w:r w:rsidRPr="00E93FFB">
        <w:rPr>
          <w:rFonts w:ascii="Arial" w:hAnsi="Arial" w:cs="Arial"/>
          <w:iCs/>
          <w:sz w:val="24"/>
          <w:szCs w:val="24"/>
          <w:lang w:val="ro-RO"/>
        </w:rPr>
        <w:t>Santierul, in ansamblu, are un impact negativ complex asupra vegetatiei. Poluarea potentiala a solului, haldele de deseuri etc, toate acestea au efecte negative asupra vegetatiei in sensul reducerii suprafetelor vegetale si uneori a pierderii calitatilor initiale.</w:t>
      </w:r>
    </w:p>
    <w:p w:rsidR="00FB37CE" w:rsidRPr="00E93FFB" w:rsidRDefault="00FB37CE" w:rsidP="00FB37CE">
      <w:pPr>
        <w:spacing w:after="0" w:line="240" w:lineRule="auto"/>
        <w:ind w:left="720"/>
        <w:jc w:val="both"/>
        <w:rPr>
          <w:rFonts w:ascii="Arial" w:hAnsi="Arial" w:cs="Arial"/>
          <w:iCs/>
          <w:sz w:val="24"/>
          <w:szCs w:val="24"/>
          <w:lang w:val="ro-RO"/>
        </w:rPr>
      </w:pPr>
      <w:r w:rsidRPr="00E93FFB">
        <w:rPr>
          <w:rFonts w:ascii="Arial" w:hAnsi="Arial" w:cs="Arial"/>
          <w:iCs/>
          <w:sz w:val="24"/>
          <w:szCs w:val="24"/>
          <w:lang w:val="ro-RO"/>
        </w:rPr>
        <w:t>Daca se vor respecta masurile prevazute la capitolul 7.5 putem mentiona faptul ca impactul va fi  nesemnificativ.</w:t>
      </w:r>
    </w:p>
    <w:p w:rsidR="004E6183" w:rsidRPr="00E93FFB" w:rsidRDefault="00F70F10" w:rsidP="00F32AAB">
      <w:pPr>
        <w:spacing w:after="0" w:line="240" w:lineRule="auto"/>
        <w:ind w:firstLine="284"/>
        <w:jc w:val="both"/>
        <w:rPr>
          <w:rFonts w:ascii="Arial" w:hAnsi="Arial" w:cs="Arial"/>
          <w:noProof/>
          <w:sz w:val="24"/>
          <w:szCs w:val="24"/>
          <w:lang w:val="ro-RO"/>
        </w:rPr>
      </w:pPr>
      <w:r w:rsidRPr="00E93FFB">
        <w:rPr>
          <w:rFonts w:ascii="Arial" w:hAnsi="Arial" w:cs="Arial"/>
          <w:bCs/>
          <w:noProof/>
          <w:sz w:val="24"/>
          <w:szCs w:val="24"/>
          <w:lang w:val="ro-RO"/>
        </w:rPr>
        <w:t>b</w:t>
      </w:r>
      <w:r w:rsidRPr="00E93FFB">
        <w:rPr>
          <w:rFonts w:ascii="Arial" w:hAnsi="Arial" w:cs="Arial"/>
          <w:bCs/>
          <w:noProof/>
          <w:sz w:val="24"/>
          <w:szCs w:val="24"/>
          <w:vertAlign w:val="subscript"/>
          <w:lang w:val="ro-RO"/>
        </w:rPr>
        <w:t>5</w:t>
      </w:r>
      <w:r w:rsidRPr="00E93FFB">
        <w:rPr>
          <w:rFonts w:ascii="Arial" w:hAnsi="Arial" w:cs="Arial"/>
          <w:bCs/>
          <w:noProof/>
          <w:sz w:val="24"/>
          <w:szCs w:val="24"/>
          <w:lang w:val="ro-RO"/>
        </w:rPr>
        <w:t>)</w:t>
      </w:r>
      <w:r w:rsidR="004E6183" w:rsidRPr="00E93FFB">
        <w:rPr>
          <w:rFonts w:ascii="Arial" w:hAnsi="Arial" w:cs="Arial"/>
          <w:noProof/>
          <w:sz w:val="24"/>
          <w:szCs w:val="24"/>
          <w:lang w:val="ro-RO"/>
        </w:rPr>
        <w:t> poluarea şi alte efecte negative</w:t>
      </w:r>
      <w:r w:rsidRPr="00E93FFB">
        <w:rPr>
          <w:rFonts w:ascii="Arial" w:hAnsi="Arial" w:cs="Arial"/>
          <w:noProof/>
          <w:sz w:val="24"/>
          <w:szCs w:val="24"/>
          <w:lang w:val="ro-RO"/>
        </w:rPr>
        <w:t xml:space="preserve">: </w:t>
      </w:r>
      <w:r w:rsidR="00E9743E" w:rsidRPr="00E93FFB">
        <w:rPr>
          <w:rFonts w:ascii="Arial" w:hAnsi="Arial" w:cs="Arial"/>
          <w:sz w:val="24"/>
          <w:szCs w:val="24"/>
          <w:lang w:val="ro-RO"/>
        </w:rPr>
        <w:t xml:space="preserve">se vor respecta limitele </w:t>
      </w:r>
      <w:r w:rsidR="003D0423" w:rsidRPr="00E93FFB">
        <w:rPr>
          <w:rFonts w:ascii="Arial" w:hAnsi="Arial" w:cs="Arial"/>
          <w:sz w:val="24"/>
          <w:szCs w:val="24"/>
          <w:lang w:val="ro-RO"/>
        </w:rPr>
        <w:t>prevăzute de normele în vigoare;</w:t>
      </w:r>
    </w:p>
    <w:p w:rsidR="004E6183" w:rsidRPr="00E93FFB" w:rsidRDefault="00C4188B" w:rsidP="00F32AAB">
      <w:pPr>
        <w:spacing w:after="0" w:line="240" w:lineRule="auto"/>
        <w:ind w:firstLine="284"/>
        <w:jc w:val="both"/>
        <w:rPr>
          <w:rFonts w:ascii="Arial" w:hAnsi="Arial" w:cs="Arial"/>
          <w:noProof/>
          <w:sz w:val="24"/>
          <w:szCs w:val="24"/>
          <w:lang w:val="ro-RO"/>
        </w:rPr>
      </w:pPr>
      <w:r w:rsidRPr="00E93FFB">
        <w:rPr>
          <w:rFonts w:ascii="Arial" w:hAnsi="Arial" w:cs="Arial"/>
          <w:bCs/>
          <w:noProof/>
          <w:sz w:val="24"/>
          <w:szCs w:val="24"/>
          <w:lang w:val="ro-RO"/>
        </w:rPr>
        <w:t>b</w:t>
      </w:r>
      <w:r w:rsidRPr="00E93FFB">
        <w:rPr>
          <w:rFonts w:ascii="Arial" w:hAnsi="Arial" w:cs="Arial"/>
          <w:bCs/>
          <w:noProof/>
          <w:sz w:val="24"/>
          <w:szCs w:val="24"/>
          <w:vertAlign w:val="subscript"/>
          <w:lang w:val="ro-RO"/>
        </w:rPr>
        <w:t>6</w:t>
      </w:r>
      <w:r w:rsidRPr="00E93FFB">
        <w:rPr>
          <w:rFonts w:ascii="Arial" w:hAnsi="Arial" w:cs="Arial"/>
          <w:bCs/>
          <w:noProof/>
          <w:sz w:val="24"/>
          <w:szCs w:val="24"/>
          <w:lang w:val="ro-RO"/>
        </w:rPr>
        <w:t>)</w:t>
      </w:r>
      <w:r w:rsidR="004E6183" w:rsidRPr="00E93FFB">
        <w:rPr>
          <w:rFonts w:ascii="Arial" w:hAnsi="Arial" w:cs="Arial"/>
          <w:noProof/>
          <w:color w:val="00B050"/>
          <w:sz w:val="24"/>
          <w:szCs w:val="24"/>
          <w:lang w:val="ro-RO"/>
        </w:rPr>
        <w:t> </w:t>
      </w:r>
      <w:r w:rsidR="004E6183" w:rsidRPr="00E93FFB">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E93FFB">
        <w:rPr>
          <w:rFonts w:ascii="Arial" w:hAnsi="Arial" w:cs="Arial"/>
          <w:noProof/>
          <w:sz w:val="24"/>
          <w:szCs w:val="24"/>
          <w:lang w:val="ro-RO"/>
        </w:rPr>
        <w:t>: nu este cazul</w:t>
      </w:r>
      <w:r w:rsidR="008B15C9" w:rsidRPr="00E93FFB">
        <w:rPr>
          <w:rFonts w:ascii="Arial" w:hAnsi="Arial" w:cs="Arial"/>
          <w:noProof/>
          <w:sz w:val="24"/>
          <w:szCs w:val="24"/>
          <w:lang w:val="ro-RO"/>
        </w:rPr>
        <w:t xml:space="preserve">, proiectul </w:t>
      </w:r>
      <w:r w:rsidR="008B15C9" w:rsidRPr="00E93FFB">
        <w:rPr>
          <w:rFonts w:ascii="Arial" w:hAnsi="Arial" w:cs="Arial"/>
          <w:noProof/>
          <w:sz w:val="24"/>
          <w:szCs w:val="24"/>
          <w:lang w:val="ro-RO"/>
        </w:rPr>
        <w:lastRenderedPageBreak/>
        <w:t>nu</w:t>
      </w:r>
      <w:r w:rsidR="008B15C9" w:rsidRPr="00E93FFB">
        <w:rPr>
          <w:rFonts w:ascii="Times New Roman" w:eastAsia="Times New Roman" w:hAnsi="Times New Roman"/>
          <w:color w:val="000000"/>
          <w:sz w:val="24"/>
          <w:szCs w:val="24"/>
          <w:lang w:val="ro-RO" w:eastAsia="en-GB"/>
        </w:rPr>
        <w:t xml:space="preserve"> </w:t>
      </w:r>
      <w:r w:rsidR="008B15C9" w:rsidRPr="00E93FFB">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885F85" w:rsidRPr="00E93FFB" w:rsidRDefault="00FB61C6" w:rsidP="004F41D6">
      <w:pPr>
        <w:spacing w:after="0" w:line="240" w:lineRule="auto"/>
        <w:ind w:firstLine="284"/>
        <w:jc w:val="both"/>
        <w:rPr>
          <w:rFonts w:ascii="Arial" w:hAnsi="Arial" w:cs="Arial"/>
          <w:noProof/>
          <w:color w:val="00B050"/>
          <w:sz w:val="24"/>
          <w:szCs w:val="24"/>
          <w:lang w:val="ro-RO"/>
        </w:rPr>
      </w:pPr>
      <w:r w:rsidRPr="00E93FFB">
        <w:rPr>
          <w:rFonts w:ascii="Arial" w:hAnsi="Arial" w:cs="Arial"/>
          <w:bCs/>
          <w:noProof/>
          <w:sz w:val="24"/>
          <w:szCs w:val="24"/>
          <w:lang w:val="ro-RO"/>
        </w:rPr>
        <w:t>b</w:t>
      </w:r>
      <w:r w:rsidRPr="00E93FFB">
        <w:rPr>
          <w:rFonts w:ascii="Arial" w:hAnsi="Arial" w:cs="Arial"/>
          <w:bCs/>
          <w:noProof/>
          <w:sz w:val="24"/>
          <w:szCs w:val="24"/>
          <w:vertAlign w:val="subscript"/>
          <w:lang w:val="ro-RO"/>
        </w:rPr>
        <w:t>7</w:t>
      </w:r>
      <w:r w:rsidR="004E6183" w:rsidRPr="00E93FFB">
        <w:rPr>
          <w:rFonts w:ascii="Arial" w:hAnsi="Arial" w:cs="Arial"/>
          <w:bCs/>
          <w:noProof/>
          <w:sz w:val="24"/>
          <w:szCs w:val="24"/>
          <w:lang w:val="ro-RO"/>
        </w:rPr>
        <w:t>)</w:t>
      </w:r>
      <w:r w:rsidR="004E6183" w:rsidRPr="00E93FFB">
        <w:rPr>
          <w:rFonts w:ascii="Arial" w:hAnsi="Arial" w:cs="Arial"/>
          <w:noProof/>
          <w:sz w:val="24"/>
          <w:szCs w:val="24"/>
          <w:lang w:val="ro-RO"/>
        </w:rPr>
        <w:t> riscurile pentru sănătatea umană - de ex</w:t>
      </w:r>
      <w:r w:rsidR="00F32AAB" w:rsidRPr="00E93FFB">
        <w:rPr>
          <w:rFonts w:ascii="Arial" w:hAnsi="Arial" w:cs="Arial"/>
          <w:noProof/>
          <w:sz w:val="24"/>
          <w:szCs w:val="24"/>
          <w:lang w:val="ro-RO"/>
        </w:rPr>
        <w:t>emplu</w:t>
      </w:r>
      <w:r w:rsidR="004E6183" w:rsidRPr="00E93FFB">
        <w:rPr>
          <w:rFonts w:ascii="Arial" w:hAnsi="Arial" w:cs="Arial"/>
          <w:noProof/>
          <w:sz w:val="24"/>
          <w:szCs w:val="24"/>
          <w:lang w:val="ro-RO"/>
        </w:rPr>
        <w:t>, din cauza contaminării apei sau a poluării atmosferice</w:t>
      </w:r>
      <w:r w:rsidR="00693EAB" w:rsidRPr="00E93FFB">
        <w:rPr>
          <w:rFonts w:ascii="Arial" w:hAnsi="Arial" w:cs="Arial"/>
          <w:noProof/>
          <w:sz w:val="24"/>
          <w:szCs w:val="24"/>
          <w:lang w:val="ro-RO"/>
        </w:rPr>
        <w:t xml:space="preserve">: </w:t>
      </w:r>
      <w:r w:rsidR="004F41D6" w:rsidRPr="00E93FFB">
        <w:rPr>
          <w:rFonts w:ascii="Arial" w:hAnsi="Arial" w:cs="Arial"/>
          <w:noProof/>
          <w:sz w:val="24"/>
          <w:szCs w:val="24"/>
          <w:lang w:val="ro-RO"/>
        </w:rPr>
        <w:t>- nu este cazul</w:t>
      </w:r>
      <w:r w:rsidR="007D4349" w:rsidRPr="00E93FFB">
        <w:rPr>
          <w:rFonts w:ascii="Arial" w:hAnsi="Arial" w:cs="Arial"/>
          <w:bCs/>
          <w:noProof/>
          <w:sz w:val="24"/>
          <w:szCs w:val="24"/>
          <w:lang w:val="ro-RO"/>
        </w:rPr>
        <w:t>.</w:t>
      </w:r>
      <w:r w:rsidR="007D4349" w:rsidRPr="00E93FFB">
        <w:rPr>
          <w:rFonts w:ascii="Arial" w:hAnsi="Arial" w:cs="Arial"/>
          <w:b/>
          <w:bCs/>
          <w:noProof/>
          <w:sz w:val="24"/>
          <w:szCs w:val="24"/>
          <w:lang w:val="ro-RO"/>
        </w:rPr>
        <w:t xml:space="preserve"> </w:t>
      </w:r>
    </w:p>
    <w:p w:rsidR="004E6183" w:rsidRPr="00E93FFB" w:rsidRDefault="004F41D6" w:rsidP="004F41D6">
      <w:pPr>
        <w:spacing w:before="120" w:after="0" w:line="240" w:lineRule="auto"/>
        <w:jc w:val="both"/>
        <w:rPr>
          <w:rFonts w:ascii="Arial" w:hAnsi="Arial" w:cs="Arial"/>
          <w:b/>
          <w:noProof/>
          <w:sz w:val="24"/>
          <w:szCs w:val="24"/>
          <w:lang w:val="ro-RO"/>
        </w:rPr>
      </w:pPr>
      <w:r w:rsidRPr="00E93FFB">
        <w:rPr>
          <w:rFonts w:ascii="Arial" w:hAnsi="Arial" w:cs="Arial"/>
          <w:b/>
          <w:bCs/>
          <w:noProof/>
          <w:sz w:val="24"/>
          <w:szCs w:val="24"/>
          <w:lang w:val="ro-RO"/>
        </w:rPr>
        <w:t>c)</w:t>
      </w:r>
      <w:r w:rsidR="00002B27" w:rsidRPr="00E93FFB">
        <w:rPr>
          <w:rFonts w:ascii="Arial" w:hAnsi="Arial" w:cs="Arial"/>
          <w:b/>
          <w:bCs/>
          <w:noProof/>
          <w:sz w:val="24"/>
          <w:szCs w:val="24"/>
          <w:lang w:val="ro-RO"/>
        </w:rPr>
        <w:t xml:space="preserve"> </w:t>
      </w:r>
      <w:r w:rsidR="004E6183" w:rsidRPr="00E93FFB">
        <w:rPr>
          <w:rFonts w:ascii="Arial" w:hAnsi="Arial" w:cs="Arial"/>
          <w:noProof/>
          <w:sz w:val="24"/>
          <w:szCs w:val="24"/>
          <w:lang w:val="ro-RO"/>
        </w:rPr>
        <w:t>Amplasarea proiectelor</w:t>
      </w:r>
      <w:r w:rsidR="00002B27" w:rsidRPr="00E93FFB">
        <w:rPr>
          <w:rFonts w:ascii="Arial" w:hAnsi="Arial" w:cs="Arial"/>
          <w:noProof/>
          <w:sz w:val="24"/>
          <w:szCs w:val="24"/>
          <w:lang w:val="ro-RO"/>
        </w:rPr>
        <w:t>:</w:t>
      </w:r>
    </w:p>
    <w:p w:rsidR="00247D84" w:rsidRPr="00E93FFB" w:rsidRDefault="005B37EF" w:rsidP="00746F79">
      <w:pPr>
        <w:spacing w:after="0" w:line="240" w:lineRule="auto"/>
        <w:ind w:firstLine="284"/>
        <w:jc w:val="both"/>
        <w:rPr>
          <w:rFonts w:ascii="Arial" w:hAnsi="Arial" w:cs="Arial"/>
          <w:b/>
          <w:i/>
          <w:noProof/>
          <w:sz w:val="24"/>
          <w:szCs w:val="24"/>
          <w:lang w:val="ro-RO"/>
        </w:rPr>
      </w:pPr>
      <w:r w:rsidRPr="00E93FFB">
        <w:rPr>
          <w:rFonts w:ascii="Arial" w:hAnsi="Arial" w:cs="Arial"/>
          <w:bCs/>
          <w:noProof/>
          <w:sz w:val="24"/>
          <w:szCs w:val="24"/>
          <w:lang w:val="ro-RO"/>
        </w:rPr>
        <w:t>c</w:t>
      </w:r>
      <w:r w:rsidRPr="00E93FFB">
        <w:rPr>
          <w:rFonts w:ascii="Arial" w:hAnsi="Arial" w:cs="Arial"/>
          <w:bCs/>
          <w:noProof/>
          <w:sz w:val="24"/>
          <w:szCs w:val="24"/>
          <w:vertAlign w:val="subscript"/>
          <w:lang w:val="ro-RO"/>
        </w:rPr>
        <w:t>1</w:t>
      </w:r>
      <w:r w:rsidR="004E6183" w:rsidRPr="00E93FFB">
        <w:rPr>
          <w:rFonts w:ascii="Arial" w:hAnsi="Arial" w:cs="Arial"/>
          <w:bCs/>
          <w:noProof/>
          <w:sz w:val="24"/>
          <w:szCs w:val="24"/>
          <w:lang w:val="ro-RO"/>
        </w:rPr>
        <w:t>)</w:t>
      </w:r>
      <w:r w:rsidR="004E6183" w:rsidRPr="00E93FFB">
        <w:rPr>
          <w:rFonts w:ascii="Arial" w:hAnsi="Arial" w:cs="Arial"/>
          <w:noProof/>
          <w:sz w:val="24"/>
          <w:szCs w:val="24"/>
          <w:lang w:val="ro-RO"/>
        </w:rPr>
        <w:t> utilizarea ac</w:t>
      </w:r>
      <w:r w:rsidRPr="00E93FFB">
        <w:rPr>
          <w:rFonts w:ascii="Arial" w:hAnsi="Arial" w:cs="Arial"/>
          <w:noProof/>
          <w:sz w:val="24"/>
          <w:szCs w:val="24"/>
          <w:lang w:val="ro-RO"/>
        </w:rPr>
        <w:t>tuală şi aprobată a terenurilor:</w:t>
      </w:r>
      <w:r w:rsidR="00247D84" w:rsidRPr="00E93FFB">
        <w:rPr>
          <w:rFonts w:ascii="Arial" w:hAnsi="Arial" w:cs="Arial"/>
          <w:color w:val="FF0000"/>
          <w:sz w:val="24"/>
          <w:szCs w:val="24"/>
          <w:lang w:val="ro-RO"/>
        </w:rPr>
        <w:t xml:space="preserve"> </w:t>
      </w:r>
      <w:r w:rsidR="00746F79" w:rsidRPr="00E93FFB">
        <w:rPr>
          <w:rFonts w:ascii="Arial" w:hAnsi="Arial" w:cs="Arial"/>
          <w:sz w:val="24"/>
          <w:szCs w:val="24"/>
          <w:lang w:val="ro-RO"/>
        </w:rPr>
        <w:t>terenul aferent lucrărilor propuse se află</w:t>
      </w:r>
      <w:r w:rsidR="001C148E" w:rsidRPr="00E93FFB">
        <w:rPr>
          <w:rFonts w:ascii="Arial" w:hAnsi="Arial" w:cs="Arial"/>
          <w:sz w:val="24"/>
          <w:szCs w:val="24"/>
          <w:lang w:val="ro-RO"/>
        </w:rPr>
        <w:t xml:space="preserve">, </w:t>
      </w:r>
      <w:r w:rsidR="00746F79" w:rsidRPr="00E93FFB">
        <w:rPr>
          <w:rFonts w:ascii="Arial" w:hAnsi="Arial" w:cs="Arial"/>
          <w:sz w:val="24"/>
          <w:szCs w:val="24"/>
          <w:lang w:val="ro-RO"/>
        </w:rPr>
        <w:t xml:space="preserve">în </w:t>
      </w:r>
      <w:r w:rsidR="002E4669" w:rsidRPr="00E93FFB">
        <w:rPr>
          <w:rFonts w:ascii="Arial" w:hAnsi="Arial" w:cs="Arial"/>
          <w:sz w:val="24"/>
          <w:szCs w:val="24"/>
          <w:lang w:val="ro-RO"/>
        </w:rPr>
        <w:t>intravilanul loc. Fildu de Mijloc</w:t>
      </w:r>
      <w:r w:rsidR="00E10E97" w:rsidRPr="00E93FFB">
        <w:rPr>
          <w:rFonts w:ascii="Arial" w:hAnsi="Arial" w:cs="Arial"/>
          <w:sz w:val="24"/>
          <w:szCs w:val="24"/>
          <w:lang w:val="ro-RO"/>
        </w:rPr>
        <w:t xml:space="preserve"> conform certificatului de urbanism nr. </w:t>
      </w:r>
      <w:r w:rsidR="002E4669" w:rsidRPr="00E93FFB">
        <w:rPr>
          <w:rFonts w:ascii="Arial" w:hAnsi="Arial" w:cs="Arial"/>
          <w:sz w:val="24"/>
          <w:szCs w:val="24"/>
          <w:lang w:val="ro-RO"/>
        </w:rPr>
        <w:t>2</w:t>
      </w:r>
      <w:r w:rsidR="00E10E97" w:rsidRPr="00E93FFB">
        <w:rPr>
          <w:rFonts w:ascii="Arial" w:hAnsi="Arial" w:cs="Arial"/>
          <w:sz w:val="24"/>
          <w:szCs w:val="24"/>
          <w:lang w:val="ro-RO"/>
        </w:rPr>
        <w:t xml:space="preserve"> din </w:t>
      </w:r>
      <w:r w:rsidR="002E4669" w:rsidRPr="00E93FFB">
        <w:rPr>
          <w:rFonts w:ascii="Arial" w:hAnsi="Arial" w:cs="Arial"/>
          <w:sz w:val="24"/>
          <w:szCs w:val="24"/>
          <w:lang w:val="ro-RO"/>
        </w:rPr>
        <w:t>06.05</w:t>
      </w:r>
      <w:r w:rsidR="00E10E97" w:rsidRPr="00E93FFB">
        <w:rPr>
          <w:rFonts w:ascii="Arial" w:hAnsi="Arial" w:cs="Arial"/>
          <w:sz w:val="24"/>
          <w:szCs w:val="24"/>
          <w:lang w:val="ro-RO"/>
        </w:rPr>
        <w:t>.201</w:t>
      </w:r>
      <w:r w:rsidR="002E4669" w:rsidRPr="00E93FFB">
        <w:rPr>
          <w:rFonts w:ascii="Arial" w:hAnsi="Arial" w:cs="Arial"/>
          <w:sz w:val="24"/>
          <w:szCs w:val="24"/>
          <w:lang w:val="ro-RO"/>
        </w:rPr>
        <w:t>9</w:t>
      </w:r>
      <w:r w:rsidR="00E10E97" w:rsidRPr="00E93FFB">
        <w:rPr>
          <w:rFonts w:ascii="Arial" w:hAnsi="Arial" w:cs="Arial"/>
          <w:sz w:val="24"/>
          <w:szCs w:val="24"/>
          <w:lang w:val="ro-RO"/>
        </w:rPr>
        <w:t xml:space="preserve"> emis de Primăria Comunei </w:t>
      </w:r>
      <w:r w:rsidR="002E4669" w:rsidRPr="00E93FFB">
        <w:rPr>
          <w:rFonts w:ascii="Arial" w:hAnsi="Arial" w:cs="Arial"/>
          <w:sz w:val="24"/>
          <w:szCs w:val="24"/>
          <w:lang w:val="ro-RO"/>
        </w:rPr>
        <w:t>Fildu de Jos</w:t>
      </w:r>
      <w:r w:rsidR="00F31527" w:rsidRPr="00E93FFB">
        <w:rPr>
          <w:rFonts w:ascii="Arial" w:hAnsi="Arial" w:cs="Arial"/>
          <w:iCs/>
          <w:noProof/>
          <w:sz w:val="24"/>
          <w:szCs w:val="24"/>
          <w:lang w:val="ro-RO"/>
        </w:rPr>
        <w:t>;</w:t>
      </w:r>
    </w:p>
    <w:p w:rsidR="004E6183" w:rsidRPr="00E93FFB" w:rsidRDefault="00351254" w:rsidP="00F31527">
      <w:pPr>
        <w:spacing w:after="0" w:line="240" w:lineRule="auto"/>
        <w:ind w:firstLine="284"/>
        <w:jc w:val="both"/>
        <w:rPr>
          <w:rFonts w:ascii="Arial" w:hAnsi="Arial" w:cs="Arial"/>
          <w:noProof/>
          <w:sz w:val="24"/>
          <w:szCs w:val="24"/>
          <w:lang w:val="ro-RO"/>
        </w:rPr>
      </w:pPr>
      <w:r w:rsidRPr="00E93FFB">
        <w:rPr>
          <w:rFonts w:ascii="Arial" w:hAnsi="Arial" w:cs="Arial"/>
          <w:bCs/>
          <w:noProof/>
          <w:sz w:val="24"/>
          <w:szCs w:val="24"/>
          <w:lang w:val="ro-RO"/>
        </w:rPr>
        <w:t>c</w:t>
      </w:r>
      <w:r w:rsidRPr="00E93FFB">
        <w:rPr>
          <w:rFonts w:ascii="Arial" w:hAnsi="Arial" w:cs="Arial"/>
          <w:bCs/>
          <w:noProof/>
          <w:sz w:val="24"/>
          <w:szCs w:val="24"/>
          <w:vertAlign w:val="subscript"/>
          <w:lang w:val="ro-RO"/>
        </w:rPr>
        <w:t>2</w:t>
      </w:r>
      <w:r w:rsidRPr="00E93FFB">
        <w:rPr>
          <w:rFonts w:ascii="Arial" w:hAnsi="Arial" w:cs="Arial"/>
          <w:bCs/>
          <w:noProof/>
          <w:sz w:val="24"/>
          <w:szCs w:val="24"/>
          <w:lang w:val="ro-RO"/>
        </w:rPr>
        <w:t xml:space="preserve">) </w:t>
      </w:r>
      <w:r w:rsidR="004E6183" w:rsidRPr="00E93FFB">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E93FFB">
        <w:rPr>
          <w:rFonts w:ascii="Arial" w:hAnsi="Arial" w:cs="Arial"/>
          <w:noProof/>
          <w:sz w:val="24"/>
          <w:szCs w:val="24"/>
          <w:lang w:val="ro-RO"/>
        </w:rPr>
        <w:t xml:space="preserve">: </w:t>
      </w:r>
      <w:r w:rsidR="00F31527" w:rsidRPr="00E93FFB">
        <w:rPr>
          <w:rFonts w:ascii="Arial" w:hAnsi="Arial" w:cs="Arial"/>
          <w:noProof/>
          <w:sz w:val="24"/>
          <w:szCs w:val="24"/>
          <w:lang w:val="ro-RO"/>
        </w:rPr>
        <w:t xml:space="preserve">zona afectată va fi adusă la starea inițială execuției lucrărilor; </w:t>
      </w:r>
    </w:p>
    <w:p w:rsidR="004E6183" w:rsidRPr="00E93FFB" w:rsidRDefault="00B54566" w:rsidP="004F41D6">
      <w:pPr>
        <w:spacing w:after="0" w:line="240" w:lineRule="auto"/>
        <w:ind w:firstLine="284"/>
        <w:jc w:val="both"/>
        <w:rPr>
          <w:rFonts w:ascii="Arial" w:hAnsi="Arial" w:cs="Arial"/>
          <w:noProof/>
          <w:sz w:val="24"/>
          <w:szCs w:val="24"/>
          <w:lang w:val="ro-RO"/>
        </w:rPr>
      </w:pPr>
      <w:r w:rsidRPr="00E93FFB">
        <w:rPr>
          <w:rFonts w:ascii="Arial" w:hAnsi="Arial" w:cs="Arial"/>
          <w:bCs/>
          <w:noProof/>
          <w:sz w:val="24"/>
          <w:szCs w:val="24"/>
          <w:lang w:val="ro-RO"/>
        </w:rPr>
        <w:t>c</w:t>
      </w:r>
      <w:r w:rsidRPr="00E93FFB">
        <w:rPr>
          <w:rFonts w:ascii="Arial" w:hAnsi="Arial" w:cs="Arial"/>
          <w:bCs/>
          <w:noProof/>
          <w:sz w:val="24"/>
          <w:szCs w:val="24"/>
          <w:vertAlign w:val="subscript"/>
          <w:lang w:val="ro-RO"/>
        </w:rPr>
        <w:t>3</w:t>
      </w:r>
      <w:r w:rsidRPr="00E93FFB">
        <w:rPr>
          <w:rFonts w:ascii="Arial" w:hAnsi="Arial" w:cs="Arial"/>
          <w:bCs/>
          <w:noProof/>
          <w:sz w:val="24"/>
          <w:szCs w:val="24"/>
          <w:lang w:val="ro-RO"/>
        </w:rPr>
        <w:t xml:space="preserve">) </w:t>
      </w:r>
      <w:r w:rsidR="004E6183" w:rsidRPr="00E93FFB">
        <w:rPr>
          <w:rFonts w:ascii="Arial" w:hAnsi="Arial" w:cs="Arial"/>
          <w:noProof/>
          <w:sz w:val="24"/>
          <w:szCs w:val="24"/>
          <w:lang w:val="ro-RO"/>
        </w:rPr>
        <w:t>capacitatea de absorbţie a mediului natural, acordându-se o atenţie specială următoarelor zone:</w:t>
      </w:r>
    </w:p>
    <w:p w:rsidR="00B54566" w:rsidRPr="00E93FFB"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93FFB">
        <w:rPr>
          <w:rFonts w:ascii="Arial" w:hAnsi="Arial" w:cs="Arial"/>
          <w:noProof/>
          <w:sz w:val="24"/>
          <w:szCs w:val="24"/>
          <w:lang w:val="ro-RO"/>
        </w:rPr>
        <w:t>zone umede, z</w:t>
      </w:r>
      <w:r w:rsidR="00B54566" w:rsidRPr="00E93FFB">
        <w:rPr>
          <w:rFonts w:ascii="Arial" w:hAnsi="Arial" w:cs="Arial"/>
          <w:noProof/>
          <w:sz w:val="24"/>
          <w:szCs w:val="24"/>
          <w:lang w:val="ro-RO"/>
        </w:rPr>
        <w:t xml:space="preserve">one riverane, guri ale râurilor: </w:t>
      </w:r>
      <w:r w:rsidR="002E4669" w:rsidRPr="00E93FFB">
        <w:rPr>
          <w:rFonts w:ascii="Arial" w:hAnsi="Arial" w:cs="Arial"/>
          <w:noProof/>
          <w:sz w:val="24"/>
          <w:szCs w:val="24"/>
          <w:lang w:val="ro-RO"/>
        </w:rPr>
        <w:t>proiectul se desfăşoară peste valea Almaş din cadrul bazinului hidrografic Someş</w:t>
      </w:r>
      <w:r w:rsidR="00B54566" w:rsidRPr="00E93FFB">
        <w:rPr>
          <w:rFonts w:ascii="Arial" w:hAnsi="Arial" w:cs="Arial"/>
          <w:noProof/>
          <w:sz w:val="24"/>
          <w:szCs w:val="24"/>
          <w:lang w:val="ro-RO"/>
        </w:rPr>
        <w:t>;</w:t>
      </w:r>
    </w:p>
    <w:p w:rsidR="003A7B98" w:rsidRPr="00E93FFB"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E93FFB">
        <w:rPr>
          <w:rFonts w:ascii="Arial" w:hAnsi="Arial" w:cs="Arial"/>
          <w:noProof/>
          <w:sz w:val="24"/>
          <w:szCs w:val="24"/>
          <w:lang w:val="ro-RO"/>
        </w:rPr>
        <w:t>zone costiere şi mediul marin</w:t>
      </w:r>
      <w:r w:rsidR="003A7B98" w:rsidRPr="00E93FFB">
        <w:rPr>
          <w:rFonts w:ascii="Arial" w:hAnsi="Arial" w:cs="Arial"/>
          <w:noProof/>
          <w:sz w:val="24"/>
          <w:szCs w:val="24"/>
          <w:lang w:val="ro-RO"/>
        </w:rPr>
        <w:t>: nu este cazul;</w:t>
      </w:r>
    </w:p>
    <w:p w:rsidR="005167E4" w:rsidRPr="00E93FFB"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93FFB">
        <w:rPr>
          <w:rFonts w:ascii="Arial" w:hAnsi="Arial" w:cs="Arial"/>
          <w:noProof/>
          <w:sz w:val="24"/>
          <w:szCs w:val="24"/>
          <w:lang w:val="ro-RO"/>
        </w:rPr>
        <w:t>zonele montane şi forestiere</w:t>
      </w:r>
      <w:r w:rsidR="005167E4" w:rsidRPr="00E93FFB">
        <w:rPr>
          <w:rFonts w:ascii="Arial" w:hAnsi="Arial" w:cs="Arial"/>
          <w:noProof/>
          <w:sz w:val="24"/>
          <w:szCs w:val="24"/>
          <w:lang w:val="ro-RO"/>
        </w:rPr>
        <w:t xml:space="preserve">: </w:t>
      </w:r>
      <w:r w:rsidR="00CF77C5" w:rsidRPr="00E93FFB">
        <w:rPr>
          <w:rFonts w:ascii="Arial" w:hAnsi="Arial" w:cs="Arial"/>
          <w:noProof/>
          <w:sz w:val="24"/>
          <w:szCs w:val="24"/>
          <w:lang w:val="ro-RO"/>
        </w:rPr>
        <w:t>nu este cazul;</w:t>
      </w:r>
    </w:p>
    <w:p w:rsidR="005167E4" w:rsidRPr="00E93FFB"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E93FFB">
        <w:rPr>
          <w:rFonts w:ascii="Arial" w:hAnsi="Arial" w:cs="Arial"/>
          <w:noProof/>
          <w:sz w:val="24"/>
          <w:szCs w:val="24"/>
          <w:lang w:val="ro-RO"/>
        </w:rPr>
        <w:t>arii naturale protejate de interes naţional, comunitar, internaţional</w:t>
      </w:r>
      <w:r w:rsidR="005167E4" w:rsidRPr="00E93FFB">
        <w:rPr>
          <w:rFonts w:ascii="Arial" w:hAnsi="Arial" w:cs="Arial"/>
          <w:noProof/>
          <w:sz w:val="24"/>
          <w:szCs w:val="24"/>
          <w:lang w:val="ro-RO"/>
        </w:rPr>
        <w:t>: nu este cazul;</w:t>
      </w:r>
    </w:p>
    <w:p w:rsidR="00B54566" w:rsidRPr="00E93FFB"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93FFB">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E93FFB">
        <w:rPr>
          <w:rFonts w:ascii="Arial" w:hAnsi="Arial" w:cs="Arial"/>
          <w:noProof/>
          <w:sz w:val="24"/>
          <w:szCs w:val="24"/>
          <w:lang w:val="ro-RO"/>
        </w:rPr>
        <w:t>: nu este cazul;</w:t>
      </w:r>
    </w:p>
    <w:p w:rsidR="00B54566" w:rsidRPr="00E93FFB"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93FFB">
        <w:rPr>
          <w:rFonts w:ascii="Arial" w:hAnsi="Arial" w:cs="Arial"/>
          <w:noProof/>
          <w:color w:val="00B050"/>
          <w:sz w:val="24"/>
          <w:szCs w:val="24"/>
          <w:lang w:val="ro-RO"/>
        </w:rPr>
        <w:t> </w:t>
      </w:r>
      <w:r w:rsidRPr="00E93FFB">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E93FFB">
        <w:rPr>
          <w:rFonts w:ascii="Arial" w:hAnsi="Arial" w:cs="Arial"/>
          <w:noProof/>
          <w:sz w:val="24"/>
          <w:szCs w:val="24"/>
          <w:lang w:val="ro-RO"/>
        </w:rPr>
        <w:t>: nu este cazul;</w:t>
      </w:r>
    </w:p>
    <w:p w:rsidR="00F31527" w:rsidRPr="00E93FFB"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93FFB">
        <w:rPr>
          <w:rFonts w:ascii="Arial" w:hAnsi="Arial" w:cs="Arial"/>
          <w:noProof/>
          <w:sz w:val="24"/>
          <w:szCs w:val="24"/>
          <w:lang w:val="ro-RO"/>
        </w:rPr>
        <w:t>zonele cu o densitate mare a populaţiei: nu este cazul</w:t>
      </w:r>
      <w:r w:rsidR="00510644" w:rsidRPr="00E93FFB">
        <w:rPr>
          <w:rFonts w:ascii="Arial" w:hAnsi="Arial" w:cs="Arial"/>
          <w:noProof/>
          <w:sz w:val="24"/>
          <w:szCs w:val="24"/>
          <w:lang w:val="ro-RO"/>
        </w:rPr>
        <w:t>;</w:t>
      </w:r>
    </w:p>
    <w:p w:rsidR="00B54566" w:rsidRPr="00E93FFB"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93FFB">
        <w:rPr>
          <w:rFonts w:ascii="Arial" w:hAnsi="Arial" w:cs="Arial"/>
          <w:noProof/>
          <w:sz w:val="24"/>
          <w:szCs w:val="24"/>
          <w:lang w:val="ro-RO"/>
        </w:rPr>
        <w:t>peisaje şi situri importante din punct de vedere istoric, cultura</w:t>
      </w:r>
      <w:r w:rsidR="00F31527" w:rsidRPr="00E93FFB">
        <w:rPr>
          <w:rFonts w:ascii="Arial" w:hAnsi="Arial" w:cs="Arial"/>
          <w:noProof/>
          <w:sz w:val="24"/>
          <w:szCs w:val="24"/>
          <w:lang w:val="ro-RO"/>
        </w:rPr>
        <w:t>l sau arheologic: nu este cazul.</w:t>
      </w:r>
      <w:r w:rsidR="004E6183" w:rsidRPr="00E93FFB">
        <w:rPr>
          <w:rFonts w:ascii="Arial" w:hAnsi="Arial" w:cs="Arial"/>
          <w:b/>
          <w:bCs/>
          <w:noProof/>
          <w:color w:val="00B050"/>
          <w:sz w:val="24"/>
          <w:szCs w:val="24"/>
          <w:lang w:val="ro-RO"/>
        </w:rPr>
        <w:t>   </w:t>
      </w:r>
    </w:p>
    <w:p w:rsidR="004E6183" w:rsidRPr="00E93FFB" w:rsidRDefault="00C938C4" w:rsidP="00F31527">
      <w:pPr>
        <w:spacing w:before="120" w:after="0" w:line="240" w:lineRule="auto"/>
        <w:jc w:val="both"/>
        <w:rPr>
          <w:rFonts w:ascii="Arial" w:hAnsi="Arial" w:cs="Arial"/>
          <w:noProof/>
          <w:sz w:val="24"/>
          <w:szCs w:val="24"/>
          <w:lang w:val="ro-RO"/>
        </w:rPr>
      </w:pPr>
      <w:r w:rsidRPr="00E93FFB">
        <w:rPr>
          <w:rFonts w:ascii="Arial" w:hAnsi="Arial" w:cs="Arial"/>
          <w:b/>
          <w:bCs/>
          <w:noProof/>
          <w:sz w:val="24"/>
          <w:szCs w:val="24"/>
          <w:lang w:val="ro-RO"/>
        </w:rPr>
        <w:t>d</w:t>
      </w:r>
      <w:r w:rsidR="00F31527" w:rsidRPr="00E93FFB">
        <w:rPr>
          <w:rFonts w:ascii="Arial" w:hAnsi="Arial" w:cs="Arial"/>
          <w:b/>
          <w:bCs/>
          <w:noProof/>
          <w:sz w:val="24"/>
          <w:szCs w:val="24"/>
          <w:lang w:val="ro-RO"/>
        </w:rPr>
        <w:t>)</w:t>
      </w:r>
      <w:r w:rsidRPr="00E93FFB">
        <w:rPr>
          <w:rFonts w:ascii="Arial" w:hAnsi="Arial" w:cs="Arial"/>
          <w:bCs/>
          <w:noProof/>
          <w:sz w:val="24"/>
          <w:szCs w:val="24"/>
          <w:lang w:val="ro-RO"/>
        </w:rPr>
        <w:t xml:space="preserve"> </w:t>
      </w:r>
      <w:r w:rsidR="004E6183" w:rsidRPr="00E93FFB">
        <w:rPr>
          <w:rFonts w:ascii="Arial" w:hAnsi="Arial" w:cs="Arial"/>
          <w:noProof/>
          <w:sz w:val="24"/>
          <w:szCs w:val="24"/>
          <w:lang w:val="ro-RO"/>
        </w:rPr>
        <w:t>Tipurile şi caracteristicile impactului potenţial</w:t>
      </w:r>
      <w:r w:rsidRPr="00E93FFB">
        <w:rPr>
          <w:rFonts w:ascii="Arial" w:hAnsi="Arial" w:cs="Arial"/>
          <w:noProof/>
          <w:sz w:val="24"/>
          <w:szCs w:val="24"/>
          <w:lang w:val="ro-RO"/>
        </w:rPr>
        <w:t>:</w:t>
      </w:r>
    </w:p>
    <w:p w:rsidR="004E6183" w:rsidRPr="00E93FFB" w:rsidRDefault="00F129DE" w:rsidP="00086B6F">
      <w:pPr>
        <w:spacing w:after="0" w:line="240" w:lineRule="auto"/>
        <w:ind w:firstLine="284"/>
        <w:jc w:val="both"/>
        <w:rPr>
          <w:rFonts w:ascii="Arial" w:hAnsi="Arial" w:cs="Arial"/>
          <w:noProof/>
          <w:sz w:val="24"/>
          <w:szCs w:val="24"/>
          <w:lang w:val="ro-RO"/>
        </w:rPr>
      </w:pPr>
      <w:r w:rsidRPr="00E93FFB">
        <w:rPr>
          <w:rFonts w:ascii="Arial" w:hAnsi="Arial" w:cs="Arial"/>
          <w:sz w:val="24"/>
          <w:szCs w:val="24"/>
          <w:lang w:val="ro-RO"/>
        </w:rPr>
        <w:t>d</w:t>
      </w:r>
      <w:r w:rsidRPr="00E93FFB">
        <w:rPr>
          <w:rFonts w:ascii="Arial" w:hAnsi="Arial" w:cs="Arial"/>
          <w:sz w:val="24"/>
          <w:szCs w:val="24"/>
          <w:vertAlign w:val="subscript"/>
          <w:lang w:val="ro-RO"/>
        </w:rPr>
        <w:t>1</w:t>
      </w:r>
      <w:r w:rsidRPr="00E93FFB">
        <w:rPr>
          <w:rFonts w:ascii="Arial" w:hAnsi="Arial" w:cs="Arial"/>
          <w:sz w:val="24"/>
          <w:szCs w:val="24"/>
          <w:lang w:val="ro-RO"/>
        </w:rPr>
        <w:t xml:space="preserve">) </w:t>
      </w:r>
      <w:r w:rsidR="004E6183" w:rsidRPr="00E93FFB">
        <w:rPr>
          <w:rFonts w:ascii="Arial" w:hAnsi="Arial" w:cs="Arial"/>
          <w:noProof/>
          <w:sz w:val="24"/>
          <w:szCs w:val="24"/>
          <w:lang w:val="ro-RO"/>
        </w:rPr>
        <w:t>importanţa şi extinderea spaţială a impactului - de exemplu, zona geografică şi dimensiunea populaţiei care poate fi afectată</w:t>
      </w:r>
      <w:r w:rsidRPr="00E93FFB">
        <w:rPr>
          <w:rFonts w:ascii="Arial" w:hAnsi="Arial" w:cs="Arial"/>
          <w:noProof/>
          <w:sz w:val="24"/>
          <w:szCs w:val="24"/>
          <w:lang w:val="ro-RO"/>
        </w:rPr>
        <w:t xml:space="preserve">: </w:t>
      </w:r>
      <w:r w:rsidRPr="00E93FFB">
        <w:rPr>
          <w:rFonts w:ascii="Arial" w:hAnsi="Arial" w:cs="Arial"/>
          <w:sz w:val="24"/>
          <w:szCs w:val="24"/>
          <w:lang w:val="ro-RO"/>
        </w:rPr>
        <w:t>- p</w:t>
      </w:r>
      <w:r w:rsidR="00086B6F" w:rsidRPr="00E93FFB">
        <w:rPr>
          <w:rFonts w:ascii="Arial" w:hAnsi="Arial" w:cs="Arial"/>
          <w:sz w:val="24"/>
          <w:szCs w:val="24"/>
          <w:lang w:val="ro-RO"/>
        </w:rPr>
        <w:t>unctual pe perioada de execuţie;</w:t>
      </w:r>
    </w:p>
    <w:p w:rsidR="004E6183" w:rsidRPr="00E93FFB" w:rsidRDefault="00170F1F" w:rsidP="00485400">
      <w:pPr>
        <w:spacing w:after="0" w:line="240" w:lineRule="auto"/>
        <w:ind w:firstLine="284"/>
        <w:jc w:val="both"/>
        <w:rPr>
          <w:rFonts w:ascii="Arial" w:hAnsi="Arial" w:cs="Arial"/>
          <w:bCs/>
          <w:i/>
          <w:noProof/>
          <w:sz w:val="24"/>
          <w:szCs w:val="24"/>
          <w:lang w:val="ro-RO"/>
        </w:rPr>
      </w:pPr>
      <w:r w:rsidRPr="00E93FFB">
        <w:rPr>
          <w:rFonts w:ascii="Arial" w:hAnsi="Arial" w:cs="Arial"/>
          <w:bCs/>
          <w:noProof/>
          <w:sz w:val="24"/>
          <w:szCs w:val="24"/>
          <w:lang w:val="ro-RO"/>
        </w:rPr>
        <w:t>d</w:t>
      </w:r>
      <w:r w:rsidRPr="00E93FFB">
        <w:rPr>
          <w:rFonts w:ascii="Arial" w:hAnsi="Arial" w:cs="Arial"/>
          <w:bCs/>
          <w:noProof/>
          <w:sz w:val="24"/>
          <w:szCs w:val="24"/>
          <w:vertAlign w:val="subscript"/>
          <w:lang w:val="ro-RO"/>
        </w:rPr>
        <w:t>2</w:t>
      </w:r>
      <w:r w:rsidRPr="00E93FFB">
        <w:rPr>
          <w:rFonts w:ascii="Arial" w:hAnsi="Arial" w:cs="Arial"/>
          <w:bCs/>
          <w:noProof/>
          <w:sz w:val="24"/>
          <w:szCs w:val="24"/>
          <w:lang w:val="ro-RO"/>
        </w:rPr>
        <w:t xml:space="preserve">) </w:t>
      </w:r>
      <w:r w:rsidR="004E6183" w:rsidRPr="00E93FFB">
        <w:rPr>
          <w:rFonts w:ascii="Arial" w:hAnsi="Arial" w:cs="Arial"/>
          <w:bCs/>
          <w:noProof/>
          <w:sz w:val="24"/>
          <w:szCs w:val="24"/>
          <w:lang w:val="ro-RO"/>
        </w:rPr>
        <w:t>natura impactului</w:t>
      </w:r>
      <w:r w:rsidR="00F31359" w:rsidRPr="00E93FFB">
        <w:rPr>
          <w:rFonts w:ascii="Arial" w:hAnsi="Arial" w:cs="Arial"/>
          <w:bCs/>
          <w:noProof/>
          <w:sz w:val="24"/>
          <w:szCs w:val="24"/>
          <w:lang w:val="ro-RO"/>
        </w:rPr>
        <w:t>: -</w:t>
      </w:r>
      <w:r w:rsidR="00EB748E" w:rsidRPr="00E93FFB">
        <w:rPr>
          <w:rFonts w:ascii="Arial" w:hAnsi="Arial" w:cs="Arial"/>
          <w:bCs/>
          <w:noProof/>
          <w:sz w:val="24"/>
          <w:szCs w:val="24"/>
          <w:lang w:val="ro-RO"/>
        </w:rPr>
        <w:t xml:space="preserve"> natura impactului va fi pozitiv, având în vedere că </w:t>
      </w:r>
      <w:r w:rsidR="00485400" w:rsidRPr="00E93FFB">
        <w:rPr>
          <w:rFonts w:ascii="Arial" w:hAnsi="Arial" w:cs="Arial"/>
          <w:bCs/>
          <w:noProof/>
          <w:sz w:val="24"/>
          <w:szCs w:val="24"/>
          <w:lang w:val="ro-RO"/>
        </w:rPr>
        <w:t xml:space="preserve">se dorește </w:t>
      </w:r>
      <w:r w:rsidR="00A86ADB" w:rsidRPr="00E93FFB">
        <w:rPr>
          <w:rFonts w:ascii="Arial" w:hAnsi="Arial" w:cs="Arial"/>
          <w:bCs/>
          <w:noProof/>
          <w:sz w:val="24"/>
          <w:szCs w:val="24"/>
          <w:lang w:val="ro-RO"/>
        </w:rPr>
        <w:t>construcţia podului peste valea Almaş deoarece trecerea de pe un mal pe altul se face prin printr-un vad , iar traversarea pietonilor se face printr-o punte improvizată din lemn</w:t>
      </w:r>
      <w:r w:rsidR="00EB748E" w:rsidRPr="00E93FFB">
        <w:rPr>
          <w:rFonts w:ascii="Arial" w:hAnsi="Arial" w:cs="Arial"/>
          <w:bCs/>
          <w:noProof/>
          <w:sz w:val="24"/>
          <w:szCs w:val="24"/>
          <w:lang w:val="ro-RO"/>
        </w:rPr>
        <w:t>.</w:t>
      </w:r>
    </w:p>
    <w:p w:rsidR="004E6183" w:rsidRPr="00E93FFB" w:rsidRDefault="00170F1F" w:rsidP="00086B6F">
      <w:pPr>
        <w:spacing w:after="0" w:line="240" w:lineRule="auto"/>
        <w:ind w:firstLine="284"/>
        <w:jc w:val="both"/>
        <w:rPr>
          <w:rFonts w:ascii="Arial" w:hAnsi="Arial" w:cs="Arial"/>
          <w:noProof/>
          <w:sz w:val="24"/>
          <w:szCs w:val="24"/>
          <w:lang w:val="ro-RO"/>
        </w:rPr>
      </w:pPr>
      <w:r w:rsidRPr="00E93FFB">
        <w:rPr>
          <w:rFonts w:ascii="Arial" w:hAnsi="Arial" w:cs="Arial"/>
          <w:sz w:val="24"/>
          <w:szCs w:val="24"/>
          <w:lang w:val="ro-RO"/>
        </w:rPr>
        <w:t>d</w:t>
      </w:r>
      <w:r w:rsidRPr="00E93FFB">
        <w:rPr>
          <w:rFonts w:ascii="Arial" w:hAnsi="Arial" w:cs="Arial"/>
          <w:sz w:val="24"/>
          <w:szCs w:val="24"/>
          <w:vertAlign w:val="subscript"/>
          <w:lang w:val="ro-RO"/>
        </w:rPr>
        <w:t>3</w:t>
      </w:r>
      <w:r w:rsidRPr="00E93FFB">
        <w:rPr>
          <w:rFonts w:ascii="Arial" w:hAnsi="Arial" w:cs="Arial"/>
          <w:sz w:val="24"/>
          <w:szCs w:val="24"/>
          <w:lang w:val="ro-RO"/>
        </w:rPr>
        <w:t xml:space="preserve">) </w:t>
      </w:r>
      <w:r w:rsidR="004E6183" w:rsidRPr="00E93FFB">
        <w:rPr>
          <w:rFonts w:ascii="Arial" w:hAnsi="Arial" w:cs="Arial"/>
          <w:noProof/>
          <w:sz w:val="24"/>
          <w:szCs w:val="24"/>
          <w:lang w:val="ro-RO"/>
        </w:rPr>
        <w:t>natura transfrontalieră a impactului</w:t>
      </w:r>
      <w:r w:rsidR="00F129DE" w:rsidRPr="00E93FFB">
        <w:rPr>
          <w:rFonts w:ascii="Arial" w:hAnsi="Arial" w:cs="Arial"/>
          <w:noProof/>
          <w:sz w:val="24"/>
          <w:szCs w:val="24"/>
          <w:lang w:val="ro-RO"/>
        </w:rPr>
        <w:t xml:space="preserve">: </w:t>
      </w:r>
      <w:r w:rsidR="00F129DE" w:rsidRPr="00E93FFB">
        <w:rPr>
          <w:rFonts w:ascii="Arial" w:hAnsi="Arial" w:cs="Arial"/>
          <w:sz w:val="24"/>
          <w:szCs w:val="24"/>
          <w:lang w:val="ro-RO"/>
        </w:rPr>
        <w:t>- nu este cazul</w:t>
      </w:r>
      <w:r w:rsidR="004E6183" w:rsidRPr="00E93FFB">
        <w:rPr>
          <w:rFonts w:ascii="Arial" w:hAnsi="Arial" w:cs="Arial"/>
          <w:noProof/>
          <w:sz w:val="24"/>
          <w:szCs w:val="24"/>
          <w:lang w:val="ro-RO"/>
        </w:rPr>
        <w:t>;</w:t>
      </w:r>
      <w:r w:rsidR="002C4B37" w:rsidRPr="00E93FFB">
        <w:rPr>
          <w:rFonts w:ascii="Arial" w:hAnsi="Arial" w:cs="Arial"/>
          <w:noProof/>
          <w:sz w:val="24"/>
          <w:szCs w:val="24"/>
          <w:lang w:val="ro-RO"/>
        </w:rPr>
        <w:t xml:space="preserve"> amplasamentul proiectului nu se află în apropierea graniței cu alte țări</w:t>
      </w:r>
      <w:r w:rsidR="00926C75" w:rsidRPr="00E93FFB">
        <w:rPr>
          <w:rFonts w:ascii="Arial" w:hAnsi="Arial" w:cs="Arial"/>
          <w:noProof/>
          <w:sz w:val="24"/>
          <w:szCs w:val="24"/>
          <w:lang w:val="ro-RO"/>
        </w:rPr>
        <w:t xml:space="preserve">, proiectul nu va influența calitatea aerului înconjurător al altei țări sau </w:t>
      </w:r>
      <w:r w:rsidR="005831A3" w:rsidRPr="00E93FFB">
        <w:rPr>
          <w:rFonts w:ascii="Arial" w:hAnsi="Arial" w:cs="Arial"/>
          <w:noProof/>
          <w:sz w:val="24"/>
          <w:szCs w:val="24"/>
          <w:lang w:val="ro-RO"/>
        </w:rPr>
        <w:t xml:space="preserve">nu va genera </w:t>
      </w:r>
      <w:r w:rsidR="00926C75" w:rsidRPr="00E93FFB">
        <w:rPr>
          <w:rFonts w:ascii="Arial" w:hAnsi="Arial" w:cs="Arial"/>
          <w:noProof/>
          <w:sz w:val="24"/>
          <w:szCs w:val="24"/>
          <w:lang w:val="ro-RO"/>
        </w:rPr>
        <w:t>emisii în ape care se genereze efecte pe teritoriul altui stat.</w:t>
      </w:r>
    </w:p>
    <w:p w:rsidR="004E6183" w:rsidRPr="00E93FFB" w:rsidRDefault="00170F1F" w:rsidP="00086B6F">
      <w:pPr>
        <w:spacing w:after="0" w:line="240" w:lineRule="auto"/>
        <w:ind w:firstLine="284"/>
        <w:jc w:val="both"/>
        <w:rPr>
          <w:rFonts w:ascii="Arial" w:hAnsi="Arial" w:cs="Arial"/>
          <w:noProof/>
          <w:sz w:val="24"/>
          <w:szCs w:val="24"/>
          <w:lang w:val="ro-RO"/>
        </w:rPr>
      </w:pPr>
      <w:r w:rsidRPr="00E93FFB">
        <w:rPr>
          <w:rFonts w:ascii="Arial" w:hAnsi="Arial" w:cs="Arial"/>
          <w:sz w:val="24"/>
          <w:szCs w:val="24"/>
          <w:lang w:val="ro-RO"/>
        </w:rPr>
        <w:t>d</w:t>
      </w:r>
      <w:r w:rsidRPr="00E93FFB">
        <w:rPr>
          <w:rFonts w:ascii="Arial" w:hAnsi="Arial" w:cs="Arial"/>
          <w:sz w:val="24"/>
          <w:szCs w:val="24"/>
          <w:vertAlign w:val="subscript"/>
          <w:lang w:val="ro-RO"/>
        </w:rPr>
        <w:t>4</w:t>
      </w:r>
      <w:r w:rsidRPr="00E93FFB">
        <w:rPr>
          <w:rFonts w:ascii="Arial" w:hAnsi="Arial" w:cs="Arial"/>
          <w:sz w:val="24"/>
          <w:szCs w:val="24"/>
          <w:lang w:val="ro-RO"/>
        </w:rPr>
        <w:t>)</w:t>
      </w:r>
      <w:r w:rsidR="004E6183" w:rsidRPr="00E93FFB">
        <w:rPr>
          <w:rFonts w:ascii="Arial" w:hAnsi="Arial" w:cs="Arial"/>
          <w:noProof/>
          <w:sz w:val="24"/>
          <w:szCs w:val="24"/>
          <w:lang w:val="ro-RO"/>
        </w:rPr>
        <w:t> intensitatea şi complexitatea impactului</w:t>
      </w:r>
      <w:r w:rsidRPr="00E93FFB">
        <w:rPr>
          <w:rFonts w:ascii="Arial" w:hAnsi="Arial" w:cs="Arial"/>
          <w:noProof/>
          <w:sz w:val="24"/>
          <w:szCs w:val="24"/>
          <w:lang w:val="ro-RO"/>
        </w:rPr>
        <w:t xml:space="preserve">: </w:t>
      </w:r>
      <w:r w:rsidRPr="00E93FFB">
        <w:rPr>
          <w:rFonts w:ascii="Arial" w:hAnsi="Arial" w:cs="Arial"/>
          <w:sz w:val="24"/>
          <w:szCs w:val="24"/>
          <w:lang w:val="ro-RO"/>
        </w:rPr>
        <w:t xml:space="preserve">- </w:t>
      </w:r>
      <w:r w:rsidR="001576DC" w:rsidRPr="00E93FFB">
        <w:rPr>
          <w:rFonts w:ascii="Arial" w:hAnsi="Arial" w:cs="Arial"/>
          <w:sz w:val="24"/>
          <w:szCs w:val="24"/>
          <w:lang w:val="ro-RO"/>
        </w:rPr>
        <w:t>va fi mică</w:t>
      </w:r>
      <w:r w:rsidRPr="00E93FFB">
        <w:rPr>
          <w:rFonts w:ascii="Arial" w:hAnsi="Arial" w:cs="Arial"/>
          <w:sz w:val="24"/>
          <w:szCs w:val="24"/>
          <w:lang w:val="ro-RO"/>
        </w:rPr>
        <w:t xml:space="preserve"> pe perioada de execuţie şi funcţionare</w:t>
      </w:r>
      <w:r w:rsidR="004E6183" w:rsidRPr="00E93FFB">
        <w:rPr>
          <w:rFonts w:ascii="Arial" w:hAnsi="Arial" w:cs="Arial"/>
          <w:noProof/>
          <w:sz w:val="24"/>
          <w:szCs w:val="24"/>
          <w:lang w:val="ro-RO"/>
        </w:rPr>
        <w:t>;</w:t>
      </w:r>
    </w:p>
    <w:p w:rsidR="004E6183" w:rsidRPr="00E93FFB" w:rsidRDefault="00170F1F" w:rsidP="00086B6F">
      <w:pPr>
        <w:spacing w:after="0" w:line="240" w:lineRule="auto"/>
        <w:ind w:firstLine="284"/>
        <w:jc w:val="both"/>
        <w:rPr>
          <w:rFonts w:ascii="Arial" w:hAnsi="Arial" w:cs="Arial"/>
          <w:noProof/>
          <w:sz w:val="24"/>
          <w:szCs w:val="24"/>
          <w:lang w:val="ro-RO"/>
        </w:rPr>
      </w:pPr>
      <w:r w:rsidRPr="00E93FFB">
        <w:rPr>
          <w:rFonts w:ascii="Arial" w:hAnsi="Arial" w:cs="Arial"/>
          <w:sz w:val="24"/>
          <w:szCs w:val="24"/>
          <w:lang w:val="ro-RO"/>
        </w:rPr>
        <w:t>d</w:t>
      </w:r>
      <w:r w:rsidR="0062600A" w:rsidRPr="00E93FFB">
        <w:rPr>
          <w:rFonts w:ascii="Arial" w:hAnsi="Arial" w:cs="Arial"/>
          <w:sz w:val="24"/>
          <w:szCs w:val="24"/>
          <w:vertAlign w:val="subscript"/>
          <w:lang w:val="ro-RO"/>
        </w:rPr>
        <w:t>5</w:t>
      </w:r>
      <w:r w:rsidRPr="00E93FFB">
        <w:rPr>
          <w:rFonts w:ascii="Arial" w:hAnsi="Arial" w:cs="Arial"/>
          <w:sz w:val="24"/>
          <w:szCs w:val="24"/>
          <w:lang w:val="ro-RO"/>
        </w:rPr>
        <w:t xml:space="preserve">) </w:t>
      </w:r>
      <w:r w:rsidR="004E6183" w:rsidRPr="00E93FFB">
        <w:rPr>
          <w:rFonts w:ascii="Arial" w:hAnsi="Arial" w:cs="Arial"/>
          <w:noProof/>
          <w:sz w:val="24"/>
          <w:szCs w:val="24"/>
          <w:lang w:val="ro-RO"/>
        </w:rPr>
        <w:t>probabilitatea impactului</w:t>
      </w:r>
      <w:r w:rsidRPr="00E93FFB">
        <w:rPr>
          <w:rFonts w:ascii="Arial" w:hAnsi="Arial" w:cs="Arial"/>
          <w:noProof/>
          <w:sz w:val="24"/>
          <w:szCs w:val="24"/>
          <w:lang w:val="ro-RO"/>
        </w:rPr>
        <w:t xml:space="preserve"> </w:t>
      </w:r>
      <w:r w:rsidRPr="00E93FFB">
        <w:rPr>
          <w:rFonts w:ascii="Arial" w:hAnsi="Arial" w:cs="Arial"/>
          <w:sz w:val="24"/>
          <w:szCs w:val="24"/>
          <w:lang w:val="ro-RO"/>
        </w:rPr>
        <w:t>- redusă, pe perioada de execuţie şi funcţionare</w:t>
      </w:r>
      <w:r w:rsidRPr="00E93FFB">
        <w:rPr>
          <w:rFonts w:ascii="Arial" w:hAnsi="Arial" w:cs="Arial"/>
          <w:noProof/>
          <w:sz w:val="24"/>
          <w:szCs w:val="24"/>
          <w:lang w:val="ro-RO"/>
        </w:rPr>
        <w:t xml:space="preserve">; </w:t>
      </w:r>
    </w:p>
    <w:p w:rsidR="004E6183" w:rsidRPr="00E93FFB" w:rsidRDefault="0062600A" w:rsidP="00086B6F">
      <w:pPr>
        <w:spacing w:after="0" w:line="240" w:lineRule="auto"/>
        <w:ind w:firstLine="284"/>
        <w:jc w:val="both"/>
        <w:rPr>
          <w:rFonts w:ascii="Arial" w:hAnsi="Arial" w:cs="Arial"/>
          <w:noProof/>
          <w:sz w:val="24"/>
          <w:szCs w:val="24"/>
          <w:lang w:val="ro-RO"/>
        </w:rPr>
      </w:pPr>
      <w:r w:rsidRPr="00E93FFB">
        <w:rPr>
          <w:rFonts w:ascii="Arial" w:hAnsi="Arial" w:cs="Arial"/>
          <w:sz w:val="24"/>
          <w:szCs w:val="24"/>
          <w:lang w:val="ro-RO"/>
        </w:rPr>
        <w:t>d</w:t>
      </w:r>
      <w:r w:rsidRPr="00E93FFB">
        <w:rPr>
          <w:rFonts w:ascii="Arial" w:hAnsi="Arial" w:cs="Arial"/>
          <w:sz w:val="24"/>
          <w:szCs w:val="24"/>
          <w:vertAlign w:val="subscript"/>
          <w:lang w:val="ro-RO"/>
        </w:rPr>
        <w:t>6</w:t>
      </w:r>
      <w:r w:rsidRPr="00E93FFB">
        <w:rPr>
          <w:rFonts w:ascii="Arial" w:hAnsi="Arial" w:cs="Arial"/>
          <w:sz w:val="24"/>
          <w:szCs w:val="24"/>
          <w:lang w:val="ro-RO"/>
        </w:rPr>
        <w:t xml:space="preserve">) </w:t>
      </w:r>
      <w:r w:rsidR="004E6183" w:rsidRPr="00E93FFB">
        <w:rPr>
          <w:rFonts w:ascii="Arial" w:hAnsi="Arial" w:cs="Arial"/>
          <w:noProof/>
          <w:sz w:val="24"/>
          <w:szCs w:val="24"/>
          <w:lang w:val="ro-RO"/>
        </w:rPr>
        <w:t>debutul, durata, frecvenţa şi reversibilitatea preconizate ale impactului</w:t>
      </w:r>
      <w:r w:rsidRPr="00E93FFB">
        <w:rPr>
          <w:rFonts w:ascii="Arial" w:hAnsi="Arial" w:cs="Arial"/>
          <w:noProof/>
          <w:sz w:val="24"/>
          <w:szCs w:val="24"/>
          <w:lang w:val="ro-RO"/>
        </w:rPr>
        <w:t xml:space="preserve">: </w:t>
      </w:r>
      <w:r w:rsidRPr="00E93FFB">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E93FFB">
        <w:rPr>
          <w:rFonts w:ascii="Arial" w:hAnsi="Arial" w:cs="Arial"/>
          <w:sz w:val="24"/>
          <w:szCs w:val="24"/>
          <w:lang w:val="ro-RO"/>
        </w:rPr>
        <w:t xml:space="preserve">durata și frecvența </w:t>
      </w:r>
      <w:r w:rsidRPr="00E93FFB">
        <w:rPr>
          <w:rFonts w:ascii="Arial" w:hAnsi="Arial" w:cs="Arial"/>
          <w:sz w:val="24"/>
          <w:szCs w:val="24"/>
          <w:lang w:val="ro-RO"/>
        </w:rPr>
        <w:t>impactul</w:t>
      </w:r>
      <w:r w:rsidR="005F1303" w:rsidRPr="00E93FFB">
        <w:rPr>
          <w:rFonts w:ascii="Arial" w:hAnsi="Arial" w:cs="Arial"/>
          <w:sz w:val="24"/>
          <w:szCs w:val="24"/>
          <w:lang w:val="ro-RO"/>
        </w:rPr>
        <w:t>ui</w:t>
      </w:r>
      <w:r w:rsidRPr="00E93FFB">
        <w:rPr>
          <w:rFonts w:ascii="Arial" w:hAnsi="Arial" w:cs="Arial"/>
          <w:sz w:val="24"/>
          <w:szCs w:val="24"/>
          <w:lang w:val="ro-RO"/>
        </w:rPr>
        <w:t xml:space="preserve"> asupra factorilor de mediu va fi temporar</w:t>
      </w:r>
      <w:r w:rsidR="004634C3" w:rsidRPr="00E93FFB">
        <w:rPr>
          <w:rFonts w:ascii="Arial" w:hAnsi="Arial" w:cs="Arial"/>
          <w:sz w:val="24"/>
          <w:szCs w:val="24"/>
          <w:lang w:val="ro-RO"/>
        </w:rPr>
        <w:t xml:space="preserve"> și pe termen scurt</w:t>
      </w:r>
      <w:r w:rsidRPr="00E93FFB">
        <w:rPr>
          <w:rFonts w:ascii="Arial" w:hAnsi="Arial" w:cs="Arial"/>
          <w:sz w:val="24"/>
          <w:szCs w:val="24"/>
          <w:lang w:val="ro-RO"/>
        </w:rPr>
        <w:t>. Pe măsura realizării lucrărilor şi închiderii fronturilor de lucru, calitatea factorilor de mediu afectaţi va reveni la parametrii iniţiali</w:t>
      </w:r>
      <w:r w:rsidR="004E6183" w:rsidRPr="00E93FFB">
        <w:rPr>
          <w:rFonts w:ascii="Arial" w:hAnsi="Arial" w:cs="Arial"/>
          <w:noProof/>
          <w:sz w:val="24"/>
          <w:szCs w:val="24"/>
          <w:lang w:val="ro-RO"/>
        </w:rPr>
        <w:t>;</w:t>
      </w:r>
    </w:p>
    <w:p w:rsidR="004E6183" w:rsidRPr="00E93FFB" w:rsidRDefault="00744F41" w:rsidP="00086B6F">
      <w:pPr>
        <w:spacing w:after="0" w:line="240" w:lineRule="auto"/>
        <w:ind w:firstLine="284"/>
        <w:jc w:val="both"/>
        <w:rPr>
          <w:rFonts w:ascii="Arial" w:hAnsi="Arial" w:cs="Arial"/>
          <w:noProof/>
          <w:sz w:val="24"/>
          <w:szCs w:val="24"/>
          <w:lang w:val="ro-RO"/>
        </w:rPr>
      </w:pPr>
      <w:r w:rsidRPr="00E93FFB">
        <w:rPr>
          <w:rFonts w:ascii="Arial" w:hAnsi="Arial" w:cs="Arial"/>
          <w:sz w:val="24"/>
          <w:szCs w:val="24"/>
          <w:lang w:val="ro-RO"/>
        </w:rPr>
        <w:t>d</w:t>
      </w:r>
      <w:r w:rsidRPr="00E93FFB">
        <w:rPr>
          <w:rFonts w:ascii="Arial" w:hAnsi="Arial" w:cs="Arial"/>
          <w:sz w:val="24"/>
          <w:szCs w:val="24"/>
          <w:vertAlign w:val="subscript"/>
          <w:lang w:val="ro-RO"/>
        </w:rPr>
        <w:t>7</w:t>
      </w:r>
      <w:r w:rsidRPr="00E93FFB">
        <w:rPr>
          <w:rFonts w:ascii="Arial" w:hAnsi="Arial" w:cs="Arial"/>
          <w:sz w:val="24"/>
          <w:szCs w:val="24"/>
          <w:lang w:val="ro-RO"/>
        </w:rPr>
        <w:t>)</w:t>
      </w:r>
      <w:r w:rsidR="004E6183" w:rsidRPr="00E93FFB">
        <w:rPr>
          <w:rFonts w:ascii="Arial" w:hAnsi="Arial" w:cs="Arial"/>
          <w:noProof/>
          <w:sz w:val="24"/>
          <w:szCs w:val="24"/>
          <w:lang w:val="ro-RO"/>
        </w:rPr>
        <w:t> cumularea impactului cu impactul altor proiecte existente şi/sau aprobate</w:t>
      </w:r>
      <w:r w:rsidRPr="00E93FFB">
        <w:rPr>
          <w:rFonts w:ascii="Arial" w:hAnsi="Arial" w:cs="Arial"/>
          <w:noProof/>
          <w:sz w:val="24"/>
          <w:szCs w:val="24"/>
          <w:lang w:val="ro-RO"/>
        </w:rPr>
        <w:t xml:space="preserve">: </w:t>
      </w:r>
      <w:r w:rsidR="00510644" w:rsidRPr="00E93FFB">
        <w:rPr>
          <w:rFonts w:ascii="Arial" w:hAnsi="Arial" w:cs="Arial"/>
          <w:noProof/>
          <w:sz w:val="24"/>
          <w:szCs w:val="24"/>
          <w:lang w:val="ro-RO"/>
        </w:rPr>
        <w:t>nu este cazul</w:t>
      </w:r>
      <w:r w:rsidR="004E6183" w:rsidRPr="00E93FFB">
        <w:rPr>
          <w:rFonts w:ascii="Arial" w:hAnsi="Arial" w:cs="Arial"/>
          <w:noProof/>
          <w:sz w:val="24"/>
          <w:szCs w:val="24"/>
          <w:lang w:val="ro-RO"/>
        </w:rPr>
        <w:t>;</w:t>
      </w:r>
    </w:p>
    <w:p w:rsidR="004E6183" w:rsidRPr="00E93FFB" w:rsidRDefault="002070E7" w:rsidP="00086B6F">
      <w:pPr>
        <w:spacing w:after="0" w:line="240" w:lineRule="auto"/>
        <w:ind w:firstLine="284"/>
        <w:jc w:val="both"/>
        <w:rPr>
          <w:rFonts w:ascii="Arial" w:hAnsi="Arial" w:cs="Arial"/>
          <w:noProof/>
          <w:sz w:val="24"/>
          <w:szCs w:val="24"/>
          <w:lang w:val="ro-RO"/>
        </w:rPr>
      </w:pPr>
      <w:r w:rsidRPr="00E93FFB">
        <w:rPr>
          <w:rFonts w:ascii="Arial" w:hAnsi="Arial" w:cs="Arial"/>
          <w:sz w:val="24"/>
          <w:szCs w:val="24"/>
          <w:lang w:val="ro-RO"/>
        </w:rPr>
        <w:t>d</w:t>
      </w:r>
      <w:r w:rsidRPr="00E93FFB">
        <w:rPr>
          <w:rFonts w:ascii="Arial" w:hAnsi="Arial" w:cs="Arial"/>
          <w:sz w:val="24"/>
          <w:szCs w:val="24"/>
          <w:vertAlign w:val="subscript"/>
          <w:lang w:val="ro-RO"/>
        </w:rPr>
        <w:t>8</w:t>
      </w:r>
      <w:r w:rsidRPr="00E93FFB">
        <w:rPr>
          <w:rFonts w:ascii="Arial" w:hAnsi="Arial" w:cs="Arial"/>
          <w:sz w:val="24"/>
          <w:szCs w:val="24"/>
          <w:lang w:val="ro-RO"/>
        </w:rPr>
        <w:t>)</w:t>
      </w:r>
      <w:r w:rsidR="004E6183" w:rsidRPr="00E93FFB">
        <w:rPr>
          <w:rFonts w:ascii="Arial" w:hAnsi="Arial" w:cs="Arial"/>
          <w:noProof/>
          <w:sz w:val="24"/>
          <w:szCs w:val="24"/>
          <w:lang w:val="ro-RO"/>
        </w:rPr>
        <w:t> posibilitatea de reducere efectivă a impactului</w:t>
      </w:r>
      <w:r w:rsidR="00C24BD6" w:rsidRPr="00E93FFB">
        <w:rPr>
          <w:rFonts w:ascii="Arial" w:hAnsi="Arial" w:cs="Arial"/>
          <w:noProof/>
          <w:sz w:val="24"/>
          <w:szCs w:val="24"/>
          <w:lang w:val="ro-RO"/>
        </w:rPr>
        <w:t>:</w:t>
      </w:r>
      <w:r w:rsidR="00C24BD6" w:rsidRPr="00E93FFB">
        <w:rPr>
          <w:rFonts w:ascii="Arial" w:hAnsi="Arial" w:cs="Arial"/>
          <w:noProof/>
          <w:color w:val="00B050"/>
          <w:sz w:val="24"/>
          <w:szCs w:val="24"/>
          <w:lang w:val="ro-RO"/>
        </w:rPr>
        <w:t xml:space="preserve"> </w:t>
      </w:r>
      <w:r w:rsidR="00C24BD6" w:rsidRPr="00E93FFB">
        <w:rPr>
          <w:rFonts w:ascii="Arial" w:hAnsi="Arial" w:cs="Arial"/>
          <w:noProof/>
          <w:sz w:val="24"/>
          <w:szCs w:val="24"/>
          <w:lang w:val="ro-RO"/>
        </w:rPr>
        <w:t xml:space="preserve">respectarea legislației în vigoare și </w:t>
      </w:r>
      <w:r w:rsidR="00D955C1" w:rsidRPr="00E93FFB">
        <w:rPr>
          <w:rFonts w:ascii="Arial" w:hAnsi="Arial" w:cs="Arial"/>
          <w:noProof/>
          <w:sz w:val="24"/>
          <w:szCs w:val="24"/>
          <w:lang w:val="ro-RO"/>
        </w:rPr>
        <w:t>respectarea condițiilor</w:t>
      </w:r>
      <w:r w:rsidR="00C24BD6" w:rsidRPr="00E93FFB">
        <w:rPr>
          <w:rFonts w:ascii="Arial" w:hAnsi="Arial" w:cs="Arial"/>
          <w:noProof/>
          <w:sz w:val="24"/>
          <w:szCs w:val="24"/>
          <w:lang w:val="ro-RO"/>
        </w:rPr>
        <w:t xml:space="preserve"> </w:t>
      </w:r>
      <w:r w:rsidR="00267409" w:rsidRPr="00E93FFB">
        <w:rPr>
          <w:rFonts w:ascii="Arial" w:hAnsi="Arial" w:cs="Arial"/>
          <w:noProof/>
          <w:sz w:val="24"/>
          <w:szCs w:val="24"/>
          <w:lang w:val="ro-RO"/>
        </w:rPr>
        <w:t xml:space="preserve">din </w:t>
      </w:r>
      <w:r w:rsidR="00D955C1" w:rsidRPr="00E93FFB">
        <w:rPr>
          <w:rFonts w:ascii="Arial" w:hAnsi="Arial" w:cs="Arial"/>
          <w:noProof/>
          <w:sz w:val="24"/>
          <w:szCs w:val="24"/>
          <w:lang w:val="ro-RO"/>
        </w:rPr>
        <w:t>prezent</w:t>
      </w:r>
      <w:r w:rsidR="00267409" w:rsidRPr="00E93FFB">
        <w:rPr>
          <w:rFonts w:ascii="Arial" w:hAnsi="Arial" w:cs="Arial"/>
          <w:noProof/>
          <w:sz w:val="24"/>
          <w:szCs w:val="24"/>
          <w:lang w:val="ro-RO"/>
        </w:rPr>
        <w:t>a</w:t>
      </w:r>
      <w:r w:rsidR="00493C8D" w:rsidRPr="00E93FFB">
        <w:rPr>
          <w:rFonts w:ascii="Arial" w:hAnsi="Arial" w:cs="Arial"/>
          <w:noProof/>
          <w:sz w:val="24"/>
          <w:szCs w:val="24"/>
          <w:lang w:val="ro-RO"/>
        </w:rPr>
        <w:t xml:space="preserve"> </w:t>
      </w:r>
      <w:r w:rsidR="00510644" w:rsidRPr="00E93FFB">
        <w:rPr>
          <w:rFonts w:ascii="Arial" w:hAnsi="Arial" w:cs="Arial"/>
          <w:noProof/>
          <w:sz w:val="24"/>
          <w:szCs w:val="24"/>
          <w:lang w:val="ro-RO"/>
        </w:rPr>
        <w:t>d</w:t>
      </w:r>
      <w:r w:rsidR="00C24BD6" w:rsidRPr="00E93FFB">
        <w:rPr>
          <w:rFonts w:ascii="Arial" w:hAnsi="Arial" w:cs="Arial"/>
          <w:noProof/>
          <w:sz w:val="24"/>
          <w:szCs w:val="24"/>
          <w:lang w:val="ro-RO"/>
        </w:rPr>
        <w:t>ecizi</w:t>
      </w:r>
      <w:r w:rsidR="00493C8D" w:rsidRPr="00E93FFB">
        <w:rPr>
          <w:rFonts w:ascii="Arial" w:hAnsi="Arial" w:cs="Arial"/>
          <w:noProof/>
          <w:sz w:val="24"/>
          <w:szCs w:val="24"/>
          <w:lang w:val="ro-RO"/>
        </w:rPr>
        <w:t>e</w:t>
      </w:r>
      <w:r w:rsidR="00267409" w:rsidRPr="00E93FFB">
        <w:rPr>
          <w:rFonts w:ascii="Arial" w:hAnsi="Arial" w:cs="Arial"/>
          <w:noProof/>
          <w:sz w:val="24"/>
          <w:szCs w:val="24"/>
          <w:lang w:val="ro-RO"/>
        </w:rPr>
        <w:t xml:space="preserve"> etapă</w:t>
      </w:r>
      <w:r w:rsidR="00C24BD6" w:rsidRPr="00E93FFB">
        <w:rPr>
          <w:rFonts w:ascii="Arial" w:hAnsi="Arial" w:cs="Arial"/>
          <w:noProof/>
          <w:sz w:val="24"/>
          <w:szCs w:val="24"/>
          <w:lang w:val="ro-RO"/>
        </w:rPr>
        <w:t xml:space="preserve"> de încadrare</w:t>
      </w:r>
      <w:r w:rsidR="004E6183" w:rsidRPr="00E93FFB">
        <w:rPr>
          <w:rFonts w:ascii="Arial" w:hAnsi="Arial" w:cs="Arial"/>
          <w:noProof/>
          <w:sz w:val="24"/>
          <w:szCs w:val="24"/>
          <w:lang w:val="ro-RO"/>
        </w:rPr>
        <w:t>.</w:t>
      </w:r>
    </w:p>
    <w:p w:rsidR="00606C1B" w:rsidRPr="00E93FFB" w:rsidRDefault="00606C1B" w:rsidP="00606C1B">
      <w:pPr>
        <w:spacing w:before="120" w:after="0" w:line="240" w:lineRule="auto"/>
        <w:ind w:firstLine="284"/>
        <w:jc w:val="both"/>
        <w:rPr>
          <w:rFonts w:ascii="Arial" w:hAnsi="Arial" w:cs="Arial"/>
          <w:noProof/>
          <w:sz w:val="24"/>
          <w:szCs w:val="24"/>
          <w:lang w:val="ro-RO"/>
        </w:rPr>
      </w:pPr>
      <w:r w:rsidRPr="00E93FFB">
        <w:rPr>
          <w:rFonts w:ascii="Arial" w:hAnsi="Arial" w:cs="Arial"/>
          <w:b/>
          <w:noProof/>
          <w:sz w:val="24"/>
          <w:szCs w:val="24"/>
          <w:lang w:val="ro-RO"/>
        </w:rPr>
        <w:lastRenderedPageBreak/>
        <w:t xml:space="preserve">II. </w:t>
      </w:r>
      <w:r w:rsidRPr="00E93FFB">
        <w:rPr>
          <w:rFonts w:ascii="Arial" w:hAnsi="Arial" w:cs="Arial"/>
          <w:noProof/>
          <w:sz w:val="24"/>
          <w:szCs w:val="24"/>
          <w:lang w:val="ro-RO"/>
        </w:rPr>
        <w:t>Motivele pe baza cărora s-a stabilit necesitatea neefectuării evaluării adecvate sunt următoarele: - nu este cazul; amplasamentul proiectului nu se află situat în nicio arie protejată.</w:t>
      </w:r>
    </w:p>
    <w:p w:rsidR="00606C1B" w:rsidRPr="00E93FFB" w:rsidRDefault="00606C1B" w:rsidP="00606C1B">
      <w:pPr>
        <w:spacing w:before="120" w:after="0" w:line="240" w:lineRule="auto"/>
        <w:ind w:firstLine="284"/>
        <w:jc w:val="both"/>
        <w:rPr>
          <w:rFonts w:ascii="Arial" w:hAnsi="Arial" w:cs="Arial"/>
          <w:noProof/>
          <w:sz w:val="24"/>
          <w:szCs w:val="24"/>
          <w:lang w:val="ro-RO"/>
        </w:rPr>
      </w:pPr>
      <w:r w:rsidRPr="00E93FFB">
        <w:rPr>
          <w:rFonts w:ascii="Arial" w:hAnsi="Arial" w:cs="Arial"/>
          <w:b/>
          <w:noProof/>
          <w:sz w:val="24"/>
          <w:szCs w:val="24"/>
          <w:lang w:val="ro-RO"/>
        </w:rPr>
        <w:t xml:space="preserve">III. </w:t>
      </w:r>
      <w:r w:rsidRPr="00E93FFB">
        <w:rPr>
          <w:rFonts w:ascii="Arial" w:hAnsi="Arial" w:cs="Arial"/>
          <w:noProof/>
          <w:sz w:val="24"/>
          <w:szCs w:val="24"/>
          <w:lang w:val="ro-RO"/>
        </w:rPr>
        <w:t xml:space="preserve">Motivele pe baza cărora s-a stabilit necesitatea neefectuării evaluării impactului asupra corpurilor de apă în conformitate cu decizia justificată nr. </w:t>
      </w:r>
      <w:r w:rsidR="00E916B3" w:rsidRPr="00E93FFB">
        <w:rPr>
          <w:rFonts w:ascii="Arial" w:hAnsi="Arial" w:cs="Arial"/>
          <w:noProof/>
          <w:sz w:val="24"/>
          <w:szCs w:val="24"/>
          <w:lang w:val="ro-RO"/>
        </w:rPr>
        <w:t>2954/13.06</w:t>
      </w:r>
      <w:r w:rsidRPr="00E93FFB">
        <w:rPr>
          <w:rFonts w:ascii="Arial" w:hAnsi="Arial" w:cs="Arial"/>
          <w:noProof/>
          <w:sz w:val="24"/>
          <w:szCs w:val="24"/>
          <w:lang w:val="ro-RO"/>
        </w:rPr>
        <w:t>.2019</w:t>
      </w:r>
      <w:r w:rsidR="00E916B3" w:rsidRPr="00E93FFB">
        <w:rPr>
          <w:rFonts w:ascii="Arial" w:hAnsi="Arial" w:cs="Arial"/>
          <w:noProof/>
          <w:sz w:val="24"/>
          <w:szCs w:val="24"/>
          <w:lang w:val="ro-RO"/>
        </w:rPr>
        <w:t xml:space="preserve"> şi nr. 3570/20.06.2019  împreună cu proiectul avizului de gospodărire a apelor</w:t>
      </w:r>
      <w:r w:rsidRPr="00E93FFB">
        <w:rPr>
          <w:rFonts w:ascii="Arial" w:hAnsi="Arial" w:cs="Arial"/>
          <w:noProof/>
          <w:sz w:val="24"/>
          <w:szCs w:val="24"/>
          <w:lang w:val="ro-RO"/>
        </w:rPr>
        <w:t xml:space="preserve"> emis de Administrația Bazinală de Apă Someș – Tisa </w:t>
      </w:r>
      <w:r w:rsidRPr="00E93FFB">
        <w:rPr>
          <w:rFonts w:ascii="Arial" w:hAnsi="Arial" w:cs="Arial"/>
          <w:noProof/>
          <w:color w:val="FF0000"/>
          <w:sz w:val="24"/>
          <w:szCs w:val="24"/>
          <w:lang w:val="ro-RO"/>
        </w:rPr>
        <w:t>sunt următoarele: - lucrările nu vor determina modificări semnificative ale indicatorilor fizico – chimici, biologici și hidromorfologici pe corpul de apă.</w:t>
      </w:r>
    </w:p>
    <w:p w:rsidR="008B27E4" w:rsidRPr="00E93FFB" w:rsidRDefault="008B27E4" w:rsidP="005B372E">
      <w:pPr>
        <w:autoSpaceDE w:val="0"/>
        <w:autoSpaceDN w:val="0"/>
        <w:adjustRightInd w:val="0"/>
        <w:spacing w:after="0" w:line="240" w:lineRule="auto"/>
        <w:jc w:val="both"/>
        <w:rPr>
          <w:rFonts w:ascii="Arial" w:hAnsi="Arial" w:cs="Arial"/>
          <w:sz w:val="24"/>
          <w:szCs w:val="24"/>
          <w:lang w:val="ro-RO"/>
        </w:rPr>
      </w:pPr>
    </w:p>
    <w:p w:rsidR="005B372E" w:rsidRPr="00E93FFB" w:rsidRDefault="00EE2396" w:rsidP="005B372E">
      <w:pPr>
        <w:autoSpaceDE w:val="0"/>
        <w:autoSpaceDN w:val="0"/>
        <w:adjustRightInd w:val="0"/>
        <w:spacing w:after="0" w:line="240" w:lineRule="auto"/>
        <w:jc w:val="both"/>
        <w:rPr>
          <w:rFonts w:ascii="Arial" w:hAnsi="Arial" w:cs="Arial"/>
          <w:noProof/>
          <w:sz w:val="24"/>
          <w:szCs w:val="24"/>
          <w:lang w:val="ro-RO"/>
        </w:rPr>
      </w:pPr>
      <w:r w:rsidRPr="00E93FFB">
        <w:rPr>
          <w:rFonts w:ascii="Arial" w:eastAsia="Times New Roman" w:hAnsi="Arial" w:cs="Arial"/>
          <w:b/>
          <w:noProof/>
          <w:color w:val="000000"/>
          <w:sz w:val="24"/>
          <w:szCs w:val="24"/>
          <w:lang w:val="ro-RO" w:eastAsia="en-GB"/>
        </w:rPr>
        <w:t xml:space="preserve">Caracteristicile proiectului şi/sau condiţiile de realizare a </w:t>
      </w:r>
      <w:r w:rsidRPr="00E93FFB">
        <w:rPr>
          <w:rFonts w:ascii="Arial" w:eastAsia="Times New Roman" w:hAnsi="Arial" w:cs="Arial"/>
          <w:b/>
          <w:noProof/>
          <w:sz w:val="24"/>
          <w:szCs w:val="24"/>
          <w:lang w:val="ro-RO" w:eastAsia="en-GB"/>
        </w:rPr>
        <w:t>proiectului</w:t>
      </w:r>
      <w:r w:rsidR="005B372E" w:rsidRPr="00E93FFB">
        <w:rPr>
          <w:rFonts w:ascii="Arial" w:hAnsi="Arial" w:cs="Arial"/>
          <w:noProof/>
          <w:sz w:val="24"/>
          <w:szCs w:val="24"/>
          <w:lang w:val="ro-RO"/>
        </w:rPr>
        <w:t>:</w:t>
      </w:r>
    </w:p>
    <w:p w:rsidR="005B372E" w:rsidRPr="00E93FFB"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93FFB">
        <w:rPr>
          <w:rFonts w:ascii="Arial" w:hAnsi="Arial" w:cs="Arial"/>
          <w:noProof/>
          <w:sz w:val="24"/>
          <w:szCs w:val="24"/>
          <w:lang w:val="ro-RO"/>
        </w:rPr>
        <w:t>Respectarea prev</w:t>
      </w:r>
      <w:r w:rsidR="00667B18" w:rsidRPr="00E93FFB">
        <w:rPr>
          <w:rFonts w:ascii="Arial" w:hAnsi="Arial" w:cs="Arial"/>
          <w:noProof/>
          <w:sz w:val="24"/>
          <w:szCs w:val="24"/>
          <w:lang w:val="ro-RO"/>
        </w:rPr>
        <w:t>ederilor art. 20</w:t>
      </w:r>
      <w:r w:rsidRPr="00E93FFB">
        <w:rPr>
          <w:rFonts w:ascii="Arial" w:hAnsi="Arial" w:cs="Arial"/>
          <w:noProof/>
          <w:sz w:val="24"/>
          <w:szCs w:val="24"/>
          <w:lang w:val="ro-RO"/>
        </w:rPr>
        <w:t xml:space="preserve"> alin</w:t>
      </w:r>
      <w:r w:rsidRPr="00E93FFB">
        <w:rPr>
          <w:rFonts w:ascii="Arial" w:hAnsi="Arial" w:cs="Arial"/>
          <w:sz w:val="24"/>
          <w:szCs w:val="24"/>
          <w:lang w:val="ro-RO"/>
        </w:rPr>
        <w:t xml:space="preserve">. (1) din </w:t>
      </w:r>
      <w:r w:rsidR="00667B18" w:rsidRPr="00E93FFB">
        <w:rPr>
          <w:rFonts w:ascii="Arial" w:hAnsi="Arial" w:cs="Arial"/>
          <w:sz w:val="24"/>
          <w:szCs w:val="24"/>
          <w:lang w:val="ro-RO" w:eastAsia="ro-RO"/>
        </w:rPr>
        <w:t>Legea nr. 292/2018</w:t>
      </w:r>
      <w:r w:rsidR="00D952B0" w:rsidRPr="00E93FFB">
        <w:rPr>
          <w:rFonts w:ascii="Arial" w:hAnsi="Arial" w:cs="Arial"/>
          <w:sz w:val="24"/>
          <w:szCs w:val="24"/>
          <w:lang w:val="ro-RO" w:eastAsia="ro-RO"/>
        </w:rPr>
        <w:t>,</w:t>
      </w:r>
      <w:r w:rsidR="00DA5A61" w:rsidRPr="00E93FFB">
        <w:rPr>
          <w:rFonts w:ascii="Arial" w:hAnsi="Arial" w:cs="Arial"/>
          <w:sz w:val="24"/>
          <w:szCs w:val="24"/>
          <w:lang w:val="ro-RO" w:eastAsia="ro-RO"/>
        </w:rPr>
        <w:t xml:space="preserve"> </w:t>
      </w:r>
      <w:r w:rsidR="00DA5A61" w:rsidRPr="00E93FFB">
        <w:rPr>
          <w:rFonts w:ascii="Arial" w:hAnsi="Arial" w:cs="Arial"/>
          <w:sz w:val="24"/>
          <w:szCs w:val="24"/>
          <w:lang w:val="ro-RO"/>
        </w:rPr>
        <w:t>privind evaluarea impactului anumitor proiecte publice şi private asupra mediului</w:t>
      </w:r>
      <w:r w:rsidRPr="00E93FFB">
        <w:rPr>
          <w:rFonts w:ascii="Arial" w:hAnsi="Arial" w:cs="Arial"/>
          <w:sz w:val="24"/>
          <w:szCs w:val="24"/>
          <w:lang w:val="ro-RO"/>
        </w:rPr>
        <w:t xml:space="preserve">: "În situaţia în care, după emiterea acordului de mediu şi înaintea obţinerii aprobării de dezvoltare, proiectul a suferit modificări, titularul proiectului este obligat să notifice în scris autoritatea </w:t>
      </w:r>
      <w:r w:rsidR="00667B18" w:rsidRPr="00E93FFB">
        <w:rPr>
          <w:rFonts w:ascii="Arial" w:hAnsi="Arial" w:cs="Arial"/>
          <w:sz w:val="24"/>
          <w:szCs w:val="24"/>
          <w:lang w:val="ro-RO"/>
        </w:rPr>
        <w:t>competentă</w:t>
      </w:r>
      <w:r w:rsidRPr="00E93FFB">
        <w:rPr>
          <w:rFonts w:ascii="Arial" w:hAnsi="Arial" w:cs="Arial"/>
          <w:sz w:val="24"/>
          <w:szCs w:val="24"/>
          <w:lang w:val="ro-RO"/>
        </w:rPr>
        <w:t xml:space="preserve"> pentru protecţia mediului emitentă </w:t>
      </w:r>
      <w:r w:rsidR="00667B18" w:rsidRPr="00E93FFB">
        <w:rPr>
          <w:rFonts w:ascii="Arial" w:hAnsi="Arial" w:cs="Arial"/>
          <w:sz w:val="24"/>
          <w:szCs w:val="24"/>
          <w:lang w:val="ro-RO"/>
        </w:rPr>
        <w:t>cu privire la aceste</w:t>
      </w:r>
      <w:r w:rsidRPr="00E93FFB">
        <w:rPr>
          <w:rFonts w:ascii="Arial" w:hAnsi="Arial" w:cs="Arial"/>
          <w:sz w:val="24"/>
          <w:szCs w:val="24"/>
          <w:lang w:val="ro-RO"/>
        </w:rPr>
        <w:t xml:space="preserve"> modificări."</w:t>
      </w:r>
    </w:p>
    <w:p w:rsidR="005B372E" w:rsidRPr="00E93FFB"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93FFB">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E93FFB"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93FFB">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E93FFB"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93FFB">
        <w:rPr>
          <w:rFonts w:ascii="Arial" w:hAnsi="Arial" w:cs="Arial"/>
          <w:sz w:val="24"/>
          <w:szCs w:val="24"/>
          <w:lang w:val="ro-RO"/>
        </w:rPr>
        <w:t>Respectarea prevederilor actelor/avizelor emise de alte autorităţi pentru prezentul proiect.</w:t>
      </w:r>
    </w:p>
    <w:p w:rsidR="005B372E" w:rsidRPr="00E93FFB"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93FFB">
        <w:rPr>
          <w:rFonts w:ascii="Arial" w:hAnsi="Arial" w:cs="Arial"/>
          <w:sz w:val="24"/>
          <w:szCs w:val="24"/>
          <w:lang w:val="ro-RO"/>
        </w:rPr>
        <w:t xml:space="preserve">Respectarea prevederilor Ord. nr. </w:t>
      </w:r>
      <w:r w:rsidR="005B372E" w:rsidRPr="00E93FFB">
        <w:rPr>
          <w:rFonts w:ascii="Arial" w:hAnsi="Arial" w:cs="Arial"/>
          <w:sz w:val="24"/>
          <w:szCs w:val="24"/>
          <w:lang w:val="ro-RO"/>
        </w:rPr>
        <w:t>119/2014,</w:t>
      </w:r>
      <w:r w:rsidR="00925F1F" w:rsidRPr="00E93FFB">
        <w:rPr>
          <w:rFonts w:ascii="Arial" w:hAnsi="Arial" w:cs="Arial"/>
          <w:sz w:val="24"/>
          <w:szCs w:val="24"/>
          <w:lang w:val="ro-RO"/>
        </w:rPr>
        <w:t xml:space="preserve"> cu modificările ulterioare,</w:t>
      </w:r>
      <w:r w:rsidR="005B372E" w:rsidRPr="00E93FFB">
        <w:rPr>
          <w:rFonts w:ascii="Arial" w:hAnsi="Arial" w:cs="Arial"/>
          <w:sz w:val="24"/>
          <w:szCs w:val="24"/>
          <w:lang w:val="ro-RO"/>
        </w:rPr>
        <w:t xml:space="preserve"> privind nivelul de zgomot.</w:t>
      </w:r>
    </w:p>
    <w:p w:rsidR="005B372E" w:rsidRPr="00E93FFB"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93FFB">
        <w:rPr>
          <w:rFonts w:ascii="Arial" w:hAnsi="Arial" w:cs="Arial"/>
          <w:sz w:val="24"/>
          <w:szCs w:val="24"/>
          <w:lang w:val="ro-RO"/>
        </w:rPr>
        <w:t>I</w:t>
      </w:r>
      <w:r w:rsidR="005B372E" w:rsidRPr="00E93FFB">
        <w:rPr>
          <w:rFonts w:ascii="Arial" w:hAnsi="Arial" w:cs="Arial"/>
          <w:sz w:val="24"/>
          <w:szCs w:val="24"/>
          <w:lang w:val="ro-RO"/>
        </w:rPr>
        <w:t>nterzicerea depozitării direct pe sol a deşeurilor sau a materialelor cu pericol de poluare.</w:t>
      </w:r>
    </w:p>
    <w:p w:rsidR="001842CB" w:rsidRPr="00E93FFB" w:rsidRDefault="0023383B"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93FFB">
        <w:rPr>
          <w:rFonts w:ascii="Arial" w:hAnsi="Arial" w:cs="Arial"/>
          <w:sz w:val="24"/>
          <w:szCs w:val="24"/>
          <w:lang w:val="ro-RO"/>
        </w:rPr>
        <w:t>Conform art. 43</w:t>
      </w:r>
      <w:r w:rsidR="005B372E" w:rsidRPr="00E93FFB">
        <w:rPr>
          <w:rFonts w:ascii="Arial" w:hAnsi="Arial" w:cs="Arial"/>
          <w:sz w:val="24"/>
          <w:szCs w:val="24"/>
          <w:lang w:val="ro-RO"/>
        </w:rPr>
        <w:t>, alin. 3-4 din</w:t>
      </w:r>
      <w:r w:rsidRPr="00E93FFB">
        <w:rPr>
          <w:rFonts w:ascii="Arial" w:hAnsi="Arial" w:cs="Arial"/>
          <w:sz w:val="24"/>
          <w:szCs w:val="24"/>
          <w:lang w:val="ro-RO"/>
        </w:rPr>
        <w:t xml:space="preserve"> anexa. nr. 5 la procedură,</w:t>
      </w:r>
      <w:r w:rsidR="005B372E" w:rsidRPr="00E93FFB">
        <w:rPr>
          <w:rFonts w:ascii="Arial" w:hAnsi="Arial" w:cs="Arial"/>
          <w:sz w:val="24"/>
          <w:szCs w:val="24"/>
          <w:lang w:val="ro-RO"/>
        </w:rPr>
        <w:t xml:space="preserve"> </w:t>
      </w:r>
      <w:r w:rsidRPr="00E93FFB">
        <w:rPr>
          <w:rFonts w:ascii="Arial" w:hAnsi="Arial" w:cs="Arial"/>
          <w:sz w:val="24"/>
          <w:szCs w:val="24"/>
          <w:lang w:val="ro-RO"/>
        </w:rPr>
        <w:t xml:space="preserve">din </w:t>
      </w:r>
      <w:r w:rsidRPr="00E93FFB">
        <w:rPr>
          <w:rFonts w:ascii="Arial" w:hAnsi="Arial" w:cs="Arial"/>
          <w:sz w:val="24"/>
          <w:szCs w:val="24"/>
          <w:lang w:val="ro-RO" w:eastAsia="ro-RO"/>
        </w:rPr>
        <w:t xml:space="preserve">Legea nr. 292/2018 </w:t>
      </w:r>
      <w:r w:rsidR="005B372E" w:rsidRPr="00E93FFB">
        <w:rPr>
          <w:rFonts w:ascii="Arial" w:hAnsi="Arial" w:cs="Arial"/>
          <w:sz w:val="24"/>
          <w:szCs w:val="24"/>
          <w:lang w:val="ro-RO"/>
        </w:rPr>
        <w:t xml:space="preserve">privind </w:t>
      </w:r>
      <w:r w:rsidR="00D171F4" w:rsidRPr="00E93FFB">
        <w:rPr>
          <w:rFonts w:ascii="Arial" w:hAnsi="Arial" w:cs="Arial"/>
          <w:sz w:val="24"/>
          <w:szCs w:val="24"/>
          <w:lang w:val="ro-RO"/>
        </w:rPr>
        <w:t>evaluarea</w:t>
      </w:r>
      <w:r w:rsidR="005B372E" w:rsidRPr="00E93FFB">
        <w:rPr>
          <w:rFonts w:ascii="Arial" w:hAnsi="Arial" w:cs="Arial"/>
          <w:sz w:val="24"/>
          <w:szCs w:val="24"/>
          <w:lang w:val="ro-RO"/>
        </w:rPr>
        <w:t xml:space="preserve"> impactului </w:t>
      </w:r>
      <w:r w:rsidR="00D171F4" w:rsidRPr="00E93FFB">
        <w:rPr>
          <w:rFonts w:ascii="Arial" w:hAnsi="Arial" w:cs="Arial"/>
          <w:sz w:val="24"/>
          <w:szCs w:val="24"/>
          <w:lang w:val="ro-RO"/>
        </w:rPr>
        <w:t>anumitor</w:t>
      </w:r>
      <w:r w:rsidR="005B372E" w:rsidRPr="00E93FFB">
        <w:rPr>
          <w:rFonts w:ascii="Arial" w:hAnsi="Arial" w:cs="Arial"/>
          <w:sz w:val="24"/>
          <w:szCs w:val="24"/>
          <w:lang w:val="ro-RO"/>
        </w:rPr>
        <w:t xml:space="preserve"> proiecte publice şi private</w:t>
      </w:r>
      <w:r w:rsidR="00D171F4" w:rsidRPr="00E93FFB">
        <w:rPr>
          <w:rFonts w:ascii="Arial" w:hAnsi="Arial" w:cs="Arial"/>
          <w:sz w:val="24"/>
          <w:szCs w:val="24"/>
          <w:lang w:val="ro-RO"/>
        </w:rPr>
        <w:t xml:space="preserve"> asupra mediului</w:t>
      </w:r>
      <w:r w:rsidR="005B372E" w:rsidRPr="00E93FFB">
        <w:rPr>
          <w:rFonts w:ascii="Arial" w:hAnsi="Arial" w:cs="Arial"/>
          <w:sz w:val="24"/>
          <w:szCs w:val="24"/>
          <w:lang w:val="ro-RO"/>
        </w:rPr>
        <w:t xml:space="preserve">: </w:t>
      </w:r>
      <w:r w:rsidR="00DA5A61" w:rsidRPr="00E93FFB">
        <w:rPr>
          <w:rFonts w:ascii="Arial" w:hAnsi="Arial" w:cs="Arial"/>
          <w:sz w:val="24"/>
          <w:szCs w:val="24"/>
          <w:lang w:val="ro-RO"/>
        </w:rPr>
        <w:t>”</w:t>
      </w:r>
      <w:r w:rsidR="00D171F4" w:rsidRPr="00E93FFB">
        <w:rPr>
          <w:rFonts w:ascii="Arial" w:hAnsi="Arial" w:cs="Arial"/>
          <w:bCs/>
          <w:sz w:val="24"/>
          <w:szCs w:val="24"/>
          <w:lang w:val="ro-RO"/>
        </w:rPr>
        <w:t>(3)</w:t>
      </w:r>
      <w:r w:rsidR="00D171F4" w:rsidRPr="00E93FFB">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E93FFB">
        <w:rPr>
          <w:rFonts w:ascii="Arial" w:hAnsi="Arial" w:cs="Arial"/>
          <w:bCs/>
          <w:sz w:val="24"/>
          <w:szCs w:val="24"/>
          <w:lang w:val="ro-RO"/>
        </w:rPr>
        <w:t>(4)</w:t>
      </w:r>
      <w:r w:rsidR="00D171F4" w:rsidRPr="00E93FFB">
        <w:rPr>
          <w:rFonts w:ascii="Arial" w:hAnsi="Arial" w:cs="Arial"/>
          <w:sz w:val="24"/>
          <w:szCs w:val="24"/>
          <w:lang w:val="ro-RO"/>
        </w:rPr>
        <w:t> Procesul-verbal întocmit în situaţia prevăzută la alin. (3) se</w:t>
      </w:r>
      <w:r w:rsidR="00D171F4" w:rsidRPr="00E93FFB">
        <w:rPr>
          <w:rFonts w:ascii="Arial" w:hAnsi="Arial" w:cs="Arial"/>
          <w:color w:val="FF0000"/>
          <w:sz w:val="24"/>
          <w:szCs w:val="24"/>
          <w:lang w:val="ro-RO"/>
        </w:rPr>
        <w:t xml:space="preserve"> </w:t>
      </w:r>
      <w:r w:rsidR="00D171F4" w:rsidRPr="00E93FFB">
        <w:rPr>
          <w:rFonts w:ascii="Arial" w:hAnsi="Arial" w:cs="Arial"/>
          <w:noProof/>
          <w:sz w:val="24"/>
          <w:szCs w:val="24"/>
          <w:lang w:val="ro-RO"/>
        </w:rPr>
        <w:t>anexează şi face parte integrantă din procesul-verbal de re</w:t>
      </w:r>
      <w:r w:rsidR="00DA5A61" w:rsidRPr="00E93FFB">
        <w:rPr>
          <w:rFonts w:ascii="Arial" w:hAnsi="Arial" w:cs="Arial"/>
          <w:noProof/>
          <w:sz w:val="24"/>
          <w:szCs w:val="24"/>
          <w:lang w:val="ro-RO"/>
        </w:rPr>
        <w:t>cepţie la terminarea lucrărilor</w:t>
      </w:r>
      <w:r w:rsidR="00547EAB" w:rsidRPr="00E93FFB">
        <w:rPr>
          <w:rFonts w:ascii="Arial" w:hAnsi="Arial" w:cs="Arial"/>
          <w:noProof/>
          <w:sz w:val="24"/>
          <w:szCs w:val="24"/>
          <w:lang w:val="ro-RO"/>
        </w:rPr>
        <w:t>.</w:t>
      </w:r>
      <w:r w:rsidR="00DA5A61" w:rsidRPr="00E93FFB">
        <w:rPr>
          <w:rFonts w:ascii="Arial" w:hAnsi="Arial" w:cs="Arial"/>
          <w:noProof/>
          <w:sz w:val="24"/>
          <w:szCs w:val="24"/>
          <w:lang w:val="ro-RO"/>
        </w:rPr>
        <w:t>”</w:t>
      </w:r>
    </w:p>
    <w:p w:rsidR="001842CB" w:rsidRPr="00E93FFB"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93FFB">
        <w:rPr>
          <w:rFonts w:ascii="Arial" w:hAnsi="Arial" w:cs="Arial"/>
          <w:noProof/>
          <w:sz w:val="24"/>
          <w:szCs w:val="24"/>
          <w:lang w:val="ro-RO"/>
        </w:rPr>
        <w:t>Luarea tuturor măsurilor de prevenire eficientă a poluării, care să asigure că nicio polu</w:t>
      </w:r>
      <w:r w:rsidR="001842CB" w:rsidRPr="00E93FFB">
        <w:rPr>
          <w:rFonts w:ascii="Arial" w:hAnsi="Arial" w:cs="Arial"/>
          <w:noProof/>
          <w:sz w:val="24"/>
          <w:szCs w:val="24"/>
          <w:lang w:val="ro-RO"/>
        </w:rPr>
        <w:t>are importantă nu va fi cauzată.</w:t>
      </w:r>
    </w:p>
    <w:p w:rsidR="001842CB" w:rsidRPr="00E93FFB"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93FFB">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sidRPr="00E93FFB">
        <w:rPr>
          <w:rFonts w:ascii="Arial" w:hAnsi="Arial" w:cs="Arial"/>
          <w:noProof/>
          <w:sz w:val="24"/>
          <w:szCs w:val="24"/>
          <w:lang w:val="ro-RO"/>
        </w:rPr>
        <w:t>ndu-se impactul asupra mediului.</w:t>
      </w:r>
    </w:p>
    <w:p w:rsidR="001842CB" w:rsidRPr="00E93FFB"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93FFB">
        <w:rPr>
          <w:rFonts w:ascii="Arial" w:hAnsi="Arial" w:cs="Arial"/>
          <w:noProof/>
          <w:sz w:val="24"/>
          <w:szCs w:val="24"/>
          <w:lang w:val="ro-RO"/>
        </w:rPr>
        <w:t>Prevenirea accidentelor și limitarea con</w:t>
      </w:r>
      <w:r w:rsidR="001842CB" w:rsidRPr="00E93FFB">
        <w:rPr>
          <w:rFonts w:ascii="Arial" w:hAnsi="Arial" w:cs="Arial"/>
          <w:noProof/>
          <w:sz w:val="24"/>
          <w:szCs w:val="24"/>
          <w:lang w:val="ro-RO"/>
        </w:rPr>
        <w:t>secințelor acesora.</w:t>
      </w:r>
    </w:p>
    <w:p w:rsidR="001842CB" w:rsidRPr="00E93FFB"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93FFB">
        <w:rPr>
          <w:rFonts w:ascii="Arial" w:hAnsi="Arial" w:cs="Arial"/>
          <w:noProof/>
          <w:sz w:val="24"/>
          <w:szCs w:val="24"/>
          <w:lang w:val="ro-RO"/>
        </w:rPr>
        <w:t>Să supravegheze desfășurarea activității, astfel încât să nu</w:t>
      </w:r>
      <w:r w:rsidR="001842CB" w:rsidRPr="00E93FFB">
        <w:rPr>
          <w:rFonts w:ascii="Arial" w:hAnsi="Arial" w:cs="Arial"/>
          <w:noProof/>
          <w:sz w:val="24"/>
          <w:szCs w:val="24"/>
          <w:lang w:val="ro-RO"/>
        </w:rPr>
        <w:t xml:space="preserve"> se producă fenomene de poluare.</w:t>
      </w:r>
    </w:p>
    <w:p w:rsidR="001842CB" w:rsidRPr="00E93FFB"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93FFB">
        <w:rPr>
          <w:rFonts w:ascii="Arial" w:hAnsi="Arial" w:cs="Arial"/>
          <w:noProof/>
          <w:sz w:val="24"/>
          <w:szCs w:val="24"/>
          <w:lang w:val="ro-RO"/>
        </w:rPr>
        <w:t>Se interzice depozitarea pe amplasament de sub</w:t>
      </w:r>
      <w:r w:rsidR="001842CB" w:rsidRPr="00E93FFB">
        <w:rPr>
          <w:rFonts w:ascii="Arial" w:hAnsi="Arial" w:cs="Arial"/>
          <w:noProof/>
          <w:sz w:val="24"/>
          <w:szCs w:val="24"/>
          <w:lang w:val="ro-RO"/>
        </w:rPr>
        <w:t>stanțe și preparate periculoase.</w:t>
      </w:r>
    </w:p>
    <w:p w:rsidR="001842CB" w:rsidRPr="00E93FFB"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93FFB">
        <w:rPr>
          <w:rFonts w:ascii="Arial" w:hAnsi="Arial" w:cs="Arial"/>
          <w:noProof/>
          <w:sz w:val="24"/>
          <w:szCs w:val="24"/>
          <w:lang w:val="ro-RO"/>
        </w:rPr>
        <w:t>Menținerea în stare de curățenie a spațiului destinat implementării proiectului, fără dep</w:t>
      </w:r>
      <w:r w:rsidR="001842CB" w:rsidRPr="00E93FFB">
        <w:rPr>
          <w:rFonts w:ascii="Arial" w:hAnsi="Arial" w:cs="Arial"/>
          <w:noProof/>
          <w:sz w:val="24"/>
          <w:szCs w:val="24"/>
          <w:lang w:val="ro-RO"/>
        </w:rPr>
        <w:t>ozitări necontrolate de deșeuri.</w:t>
      </w:r>
    </w:p>
    <w:p w:rsidR="008A7A5C" w:rsidRPr="00E93FFB"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93FFB">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E93FFB">
        <w:rPr>
          <w:rFonts w:ascii="Arial" w:hAnsi="Arial" w:cs="Arial"/>
          <w:noProof/>
          <w:sz w:val="24"/>
          <w:szCs w:val="24"/>
          <w:lang w:val="ro-RO"/>
        </w:rPr>
        <w:t>(r</w:t>
      </w:r>
      <w:r w:rsidR="001842CB" w:rsidRPr="00E93FFB">
        <w:rPr>
          <w:rFonts w:ascii="Arial" w:hAnsi="Arial" w:cs="Arial"/>
          <w:noProof/>
          <w:sz w:val="24"/>
          <w:szCs w:val="24"/>
          <w:vertAlign w:val="subscript"/>
          <w:lang w:val="ro-RO"/>
        </w:rPr>
        <w:t>1</w:t>
      </w:r>
      <w:r w:rsidR="001842CB" w:rsidRPr="00E93FFB">
        <w:rPr>
          <w:rFonts w:ascii="Arial" w:hAnsi="Arial" w:cs="Arial"/>
          <w:noProof/>
          <w:sz w:val="24"/>
          <w:szCs w:val="24"/>
          <w:lang w:val="ro-RO"/>
        </w:rPr>
        <w:t xml:space="preserve">) </w:t>
      </w:r>
      <w:r w:rsidRPr="00E93FFB">
        <w:rPr>
          <w:rFonts w:ascii="Arial" w:hAnsi="Arial" w:cs="Arial"/>
          <w:noProof/>
          <w:sz w:val="24"/>
          <w:szCs w:val="24"/>
          <w:lang w:val="ro-RO"/>
        </w:rPr>
        <w:t>privind regimul deșeurilor, cu modifică</w:t>
      </w:r>
      <w:r w:rsidR="008A7A5C" w:rsidRPr="00E93FFB">
        <w:rPr>
          <w:rFonts w:ascii="Arial" w:hAnsi="Arial" w:cs="Arial"/>
          <w:noProof/>
          <w:sz w:val="24"/>
          <w:szCs w:val="24"/>
          <w:lang w:val="ro-RO"/>
        </w:rPr>
        <w:t>rile și completările ulterioare.</w:t>
      </w:r>
    </w:p>
    <w:p w:rsidR="008A7A5C" w:rsidRPr="00E93FFB"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93FFB">
        <w:rPr>
          <w:rFonts w:ascii="Arial" w:hAnsi="Arial" w:cs="Arial"/>
          <w:noProof/>
          <w:sz w:val="24"/>
          <w:szCs w:val="24"/>
          <w:lang w:val="ro-RO"/>
        </w:rPr>
        <w:t>Asigurarea refacerii mediului în toată zon</w:t>
      </w:r>
      <w:r w:rsidR="008A7A5C" w:rsidRPr="00E93FFB">
        <w:rPr>
          <w:rFonts w:ascii="Arial" w:hAnsi="Arial" w:cs="Arial"/>
          <w:noProof/>
          <w:sz w:val="24"/>
          <w:szCs w:val="24"/>
          <w:lang w:val="ro-RO"/>
        </w:rPr>
        <w:t>a de implementare a proiectului.</w:t>
      </w:r>
    </w:p>
    <w:p w:rsidR="008A7A5C" w:rsidRPr="00E93FFB"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93FFB">
        <w:rPr>
          <w:rFonts w:ascii="Arial" w:hAnsi="Arial" w:cs="Arial"/>
          <w:noProof/>
          <w:sz w:val="24"/>
          <w:szCs w:val="24"/>
          <w:lang w:val="ro-RO"/>
        </w:rPr>
        <w:t>Se impune respectarea cu strictețe a amplasamentului, fără exti</w:t>
      </w:r>
      <w:r w:rsidR="008A7A5C" w:rsidRPr="00E93FFB">
        <w:rPr>
          <w:rFonts w:ascii="Arial" w:hAnsi="Arial" w:cs="Arial"/>
          <w:noProof/>
          <w:sz w:val="24"/>
          <w:szCs w:val="24"/>
          <w:lang w:val="ro-RO"/>
        </w:rPr>
        <w:t>nderi sau modificări ulterioare.</w:t>
      </w:r>
    </w:p>
    <w:p w:rsidR="00F9366A" w:rsidRPr="00E93FFB" w:rsidRDefault="002F52D0"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93FFB">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E93FFB">
        <w:rPr>
          <w:rFonts w:ascii="Arial" w:hAnsi="Arial" w:cs="Arial"/>
          <w:noProof/>
          <w:sz w:val="24"/>
          <w:szCs w:val="24"/>
          <w:lang w:val="ro-RO"/>
        </w:rPr>
        <w:t xml:space="preserve"> </w:t>
      </w:r>
    </w:p>
    <w:p w:rsidR="0002670B" w:rsidRPr="00E93FFB" w:rsidRDefault="0002670B" w:rsidP="0002670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93FFB">
        <w:rPr>
          <w:rFonts w:ascii="Arial" w:hAnsi="Arial" w:cs="Arial"/>
          <w:noProof/>
          <w:sz w:val="24"/>
          <w:szCs w:val="24"/>
          <w:lang w:val="ro-RO"/>
        </w:rPr>
        <w:lastRenderedPageBreak/>
        <w:t xml:space="preserve">Respectarea măsurilor şi condiţiilor de realizare a proiectului în conformitate cu  </w:t>
      </w:r>
      <w:r w:rsidR="00855070" w:rsidRPr="00E93FFB">
        <w:rPr>
          <w:rFonts w:ascii="Arial" w:hAnsi="Arial" w:cs="Arial"/>
          <w:noProof/>
          <w:color w:val="FF0000"/>
          <w:sz w:val="24"/>
          <w:szCs w:val="24"/>
          <w:lang w:val="ro-RO"/>
        </w:rPr>
        <w:t xml:space="preserve">proiectul </w:t>
      </w:r>
      <w:r w:rsidRPr="00E93FFB">
        <w:rPr>
          <w:rFonts w:ascii="Arial" w:hAnsi="Arial" w:cs="Arial"/>
          <w:b/>
          <w:i/>
          <w:noProof/>
          <w:color w:val="FF0000"/>
          <w:sz w:val="24"/>
          <w:szCs w:val="24"/>
          <w:u w:val="single"/>
          <w:lang w:val="ro-RO"/>
        </w:rPr>
        <w:t>Avizul</w:t>
      </w:r>
      <w:r w:rsidR="00855070" w:rsidRPr="00E93FFB">
        <w:rPr>
          <w:rFonts w:ascii="Arial" w:hAnsi="Arial" w:cs="Arial"/>
          <w:b/>
          <w:i/>
          <w:noProof/>
          <w:color w:val="FF0000"/>
          <w:sz w:val="24"/>
          <w:szCs w:val="24"/>
          <w:u w:val="single"/>
          <w:lang w:val="ro-RO"/>
        </w:rPr>
        <w:t xml:space="preserve">ui de gospodărire a apelor </w:t>
      </w:r>
      <w:r w:rsidRPr="00E93FFB">
        <w:rPr>
          <w:rFonts w:ascii="Arial" w:hAnsi="Arial" w:cs="Arial"/>
          <w:b/>
          <w:i/>
          <w:noProof/>
          <w:sz w:val="24"/>
          <w:szCs w:val="24"/>
          <w:lang w:val="ro-RO"/>
        </w:rPr>
        <w:t xml:space="preserve">, </w:t>
      </w:r>
      <w:r w:rsidRPr="00E93FFB">
        <w:rPr>
          <w:rFonts w:ascii="Arial" w:hAnsi="Arial" w:cs="Arial"/>
          <w:noProof/>
          <w:sz w:val="24"/>
          <w:szCs w:val="24"/>
          <w:lang w:val="ro-RO"/>
        </w:rPr>
        <w:t>eliberat de A.N. Apele Române, Administrația Bazinală de Apă Someș - Tisa Sistemul de Gospodărire a Apelor Sălaj:</w:t>
      </w:r>
    </w:p>
    <w:p w:rsidR="0002670B" w:rsidRPr="00E93FFB" w:rsidRDefault="0002670B" w:rsidP="0002670B">
      <w:pPr>
        <w:numPr>
          <w:ilvl w:val="0"/>
          <w:numId w:val="26"/>
        </w:numPr>
        <w:tabs>
          <w:tab w:val="left" w:pos="1134"/>
        </w:tabs>
        <w:spacing w:after="0" w:line="240" w:lineRule="auto"/>
        <w:ind w:left="0" w:firstLine="709"/>
        <w:jc w:val="both"/>
        <w:rPr>
          <w:rFonts w:ascii="Arial" w:hAnsi="Arial" w:cs="Arial"/>
          <w:sz w:val="24"/>
          <w:szCs w:val="24"/>
          <w:lang w:val="ro-RO"/>
        </w:rPr>
      </w:pPr>
      <w:r w:rsidRPr="00E93FFB">
        <w:rPr>
          <w:rFonts w:ascii="Arial" w:hAnsi="Arial" w:cs="Arial"/>
          <w:sz w:val="24"/>
          <w:szCs w:val="24"/>
          <w:lang w:val="ro-RO"/>
        </w:rPr>
        <w:t>Începerea execuţiei se va anunţa cu 10 zile înainte la Sistemul de Gospodărire a Apelor Sălaj.</w:t>
      </w:r>
    </w:p>
    <w:p w:rsidR="0002670B" w:rsidRPr="00E93FFB" w:rsidRDefault="0002670B" w:rsidP="0002670B">
      <w:pPr>
        <w:numPr>
          <w:ilvl w:val="0"/>
          <w:numId w:val="26"/>
        </w:numPr>
        <w:tabs>
          <w:tab w:val="left" w:pos="1134"/>
        </w:tabs>
        <w:spacing w:after="0" w:line="240" w:lineRule="auto"/>
        <w:ind w:left="0" w:firstLine="709"/>
        <w:jc w:val="both"/>
        <w:rPr>
          <w:rFonts w:ascii="Arial" w:hAnsi="Arial" w:cs="Arial"/>
          <w:sz w:val="24"/>
          <w:szCs w:val="24"/>
          <w:lang w:val="ro-RO"/>
        </w:rPr>
      </w:pPr>
      <w:r w:rsidRPr="00E93FFB">
        <w:rPr>
          <w:rFonts w:ascii="Arial" w:hAnsi="Arial" w:cs="Arial"/>
          <w:sz w:val="24"/>
          <w:szCs w:val="24"/>
          <w:lang w:val="ro-RO"/>
        </w:rPr>
        <w:t>În cazul în care apar modificări ce impun schimbarea soluțiilor avizate, beneficiarul investiției va solicita Aviz de gospodărire a apelor modificator, conform ordinului MMGA nr. 15/2006.</w:t>
      </w:r>
    </w:p>
    <w:p w:rsidR="0002670B" w:rsidRPr="00E93FFB" w:rsidRDefault="0002670B" w:rsidP="0002670B">
      <w:pPr>
        <w:numPr>
          <w:ilvl w:val="0"/>
          <w:numId w:val="26"/>
        </w:numPr>
        <w:tabs>
          <w:tab w:val="left" w:pos="1134"/>
        </w:tabs>
        <w:spacing w:after="0" w:line="240" w:lineRule="auto"/>
        <w:ind w:left="0" w:firstLine="709"/>
        <w:jc w:val="both"/>
        <w:rPr>
          <w:rFonts w:ascii="Arial" w:hAnsi="Arial" w:cs="Arial"/>
          <w:sz w:val="24"/>
          <w:szCs w:val="24"/>
          <w:lang w:val="ro-RO"/>
        </w:rPr>
      </w:pPr>
      <w:r w:rsidRPr="00E93FFB">
        <w:rPr>
          <w:rFonts w:ascii="Arial" w:hAnsi="Arial" w:cs="Arial"/>
          <w:sz w:val="24"/>
          <w:szCs w:val="24"/>
          <w:lang w:val="ro-RO"/>
        </w:rPr>
        <w:t>Recepția lucrărilor se va face în prezența delegatului Sistemului de Gospodărire a Apelor Sălaj.</w:t>
      </w:r>
    </w:p>
    <w:p w:rsidR="0002670B" w:rsidRPr="00E93FFB" w:rsidRDefault="0002670B" w:rsidP="0002670B">
      <w:pPr>
        <w:numPr>
          <w:ilvl w:val="0"/>
          <w:numId w:val="26"/>
        </w:numPr>
        <w:tabs>
          <w:tab w:val="left" w:pos="1134"/>
        </w:tabs>
        <w:spacing w:after="0" w:line="240" w:lineRule="auto"/>
        <w:ind w:left="0" w:firstLine="709"/>
        <w:jc w:val="both"/>
        <w:rPr>
          <w:rFonts w:ascii="Arial" w:hAnsi="Arial" w:cs="Arial"/>
          <w:sz w:val="24"/>
          <w:szCs w:val="24"/>
          <w:lang w:val="ro-RO"/>
        </w:rPr>
      </w:pPr>
      <w:r w:rsidRPr="00E93FFB">
        <w:rPr>
          <w:rFonts w:ascii="Arial" w:hAnsi="Arial" w:cs="Arial"/>
          <w:sz w:val="24"/>
          <w:szCs w:val="24"/>
          <w:lang w:val="ro-RO"/>
        </w:rPr>
        <w:t>La punerea în funcţiune a lucrărilor avizate beneficiarul va solicita și va obţine autorizaţia de gospodărire a apelor, conform prevederilor Legii Apelor nr. 107/1996 cu modificările şi completarile ulterioare.</w:t>
      </w:r>
    </w:p>
    <w:p w:rsidR="000A6C77" w:rsidRPr="00E93FFB" w:rsidRDefault="000A6C77" w:rsidP="000A6C77">
      <w:pPr>
        <w:tabs>
          <w:tab w:val="left" w:pos="1134"/>
        </w:tabs>
        <w:spacing w:after="0" w:line="240" w:lineRule="auto"/>
        <w:ind w:left="709"/>
        <w:jc w:val="both"/>
        <w:rPr>
          <w:rFonts w:ascii="Arial" w:hAnsi="Arial" w:cs="Arial"/>
          <w:sz w:val="24"/>
          <w:szCs w:val="24"/>
          <w:lang w:val="ro-RO"/>
        </w:rPr>
      </w:pPr>
    </w:p>
    <w:p w:rsidR="0002670B" w:rsidRPr="00E93FFB" w:rsidRDefault="0002670B" w:rsidP="0002670B">
      <w:pPr>
        <w:tabs>
          <w:tab w:val="left" w:pos="1134"/>
        </w:tabs>
        <w:spacing w:before="240" w:after="0" w:line="240" w:lineRule="auto"/>
        <w:ind w:firstLine="851"/>
        <w:jc w:val="both"/>
        <w:rPr>
          <w:rFonts w:ascii="Arial" w:hAnsi="Arial" w:cs="Arial"/>
          <w:sz w:val="24"/>
          <w:szCs w:val="24"/>
          <w:lang w:val="ro-RO"/>
        </w:rPr>
      </w:pPr>
      <w:r w:rsidRPr="00E93FFB">
        <w:rPr>
          <w:rFonts w:ascii="Arial" w:hAnsi="Arial" w:cs="Arial"/>
          <w:sz w:val="24"/>
          <w:szCs w:val="24"/>
          <w:lang w:val="ro-RO"/>
        </w:rPr>
        <w:t>În urma transmiterii memoriului de prezentare s-au solicitat de către membrii CAT următoarele acte/avize:</w:t>
      </w:r>
    </w:p>
    <w:p w:rsidR="0002670B" w:rsidRPr="00E93FFB" w:rsidRDefault="0002670B" w:rsidP="0002670B">
      <w:pPr>
        <w:tabs>
          <w:tab w:val="left" w:pos="1134"/>
        </w:tabs>
        <w:spacing w:after="0" w:line="240" w:lineRule="auto"/>
        <w:ind w:firstLine="851"/>
        <w:jc w:val="both"/>
        <w:rPr>
          <w:rFonts w:ascii="Arial" w:hAnsi="Arial" w:cs="Arial"/>
          <w:sz w:val="24"/>
          <w:szCs w:val="24"/>
          <w:lang w:val="ro-RO"/>
        </w:rPr>
      </w:pPr>
      <w:r w:rsidRPr="00E93FFB">
        <w:rPr>
          <w:rFonts w:ascii="Arial" w:hAnsi="Arial" w:cs="Arial"/>
          <w:sz w:val="24"/>
          <w:szCs w:val="24"/>
          <w:lang w:val="ro-RO"/>
        </w:rPr>
        <w:t xml:space="preserve">- </w:t>
      </w:r>
      <w:r w:rsidR="00CC5553" w:rsidRPr="00E93FFB">
        <w:rPr>
          <w:rFonts w:ascii="Arial" w:hAnsi="Arial" w:cs="Arial"/>
          <w:sz w:val="24"/>
          <w:szCs w:val="24"/>
          <w:lang w:val="ro-RO"/>
        </w:rPr>
        <w:t>Aviz AN „ Apele Române”</w:t>
      </w:r>
      <w:r w:rsidRPr="00E93FFB">
        <w:rPr>
          <w:rFonts w:ascii="Arial" w:hAnsi="Arial" w:cs="Arial"/>
          <w:sz w:val="24"/>
          <w:szCs w:val="24"/>
          <w:lang w:val="ro-RO"/>
        </w:rPr>
        <w:t>.</w:t>
      </w:r>
    </w:p>
    <w:p w:rsidR="00855070" w:rsidRPr="00E93FFB" w:rsidRDefault="00855070" w:rsidP="0002670B">
      <w:pPr>
        <w:tabs>
          <w:tab w:val="left" w:pos="1134"/>
        </w:tabs>
        <w:spacing w:after="0" w:line="240" w:lineRule="auto"/>
        <w:ind w:firstLine="851"/>
        <w:jc w:val="both"/>
        <w:rPr>
          <w:rFonts w:ascii="Arial" w:hAnsi="Arial" w:cs="Arial"/>
          <w:sz w:val="24"/>
          <w:szCs w:val="24"/>
          <w:lang w:val="ro-RO"/>
        </w:rPr>
      </w:pPr>
      <w:r w:rsidRPr="00E93FFB">
        <w:rPr>
          <w:rFonts w:ascii="Arial" w:hAnsi="Arial" w:cs="Arial"/>
          <w:sz w:val="24"/>
          <w:szCs w:val="24"/>
          <w:lang w:val="ro-RO"/>
        </w:rPr>
        <w:t>- Aviz de amplasament – Compania De Apă Someş SA</w:t>
      </w:r>
    </w:p>
    <w:p w:rsidR="0002670B" w:rsidRPr="00E93FFB" w:rsidRDefault="0002670B" w:rsidP="000A6C77">
      <w:pPr>
        <w:pStyle w:val="ListParagraph"/>
        <w:autoSpaceDE w:val="0"/>
        <w:autoSpaceDN w:val="0"/>
        <w:adjustRightInd w:val="0"/>
        <w:spacing w:after="0" w:line="240" w:lineRule="auto"/>
        <w:ind w:left="540"/>
        <w:jc w:val="both"/>
        <w:rPr>
          <w:rFonts w:ascii="Arial" w:hAnsi="Arial" w:cs="Arial"/>
          <w:noProof/>
          <w:sz w:val="24"/>
          <w:szCs w:val="24"/>
          <w:lang w:val="ro-RO"/>
        </w:rPr>
      </w:pPr>
    </w:p>
    <w:p w:rsidR="00361191" w:rsidRPr="00E93FFB" w:rsidRDefault="00361191" w:rsidP="008A7A5C">
      <w:pPr>
        <w:spacing w:before="120" w:after="0" w:line="240" w:lineRule="auto"/>
        <w:jc w:val="both"/>
        <w:rPr>
          <w:rFonts w:ascii="Arial" w:eastAsia="Times New Roman" w:hAnsi="Arial" w:cs="Arial"/>
          <w:noProof/>
          <w:sz w:val="24"/>
          <w:szCs w:val="24"/>
          <w:lang w:val="ro-RO" w:eastAsia="en-GB"/>
        </w:rPr>
      </w:pPr>
      <w:r w:rsidRPr="00E93FFB">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E93FFB" w:rsidRDefault="00361191" w:rsidP="008A7A5C">
      <w:pPr>
        <w:spacing w:before="120" w:after="0" w:line="240" w:lineRule="auto"/>
        <w:jc w:val="both"/>
        <w:rPr>
          <w:rFonts w:ascii="Arial" w:eastAsia="Times New Roman" w:hAnsi="Arial" w:cs="Arial"/>
          <w:noProof/>
          <w:sz w:val="24"/>
          <w:szCs w:val="24"/>
          <w:lang w:val="ro-RO" w:eastAsia="en-GB"/>
        </w:rPr>
      </w:pPr>
      <w:r w:rsidRPr="00E93FFB">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E93FFB" w:rsidRDefault="00361191" w:rsidP="008A7A5C">
      <w:pPr>
        <w:spacing w:before="120" w:after="0" w:line="240" w:lineRule="auto"/>
        <w:jc w:val="both"/>
        <w:rPr>
          <w:rFonts w:ascii="Arial" w:eastAsia="Times New Roman" w:hAnsi="Arial" w:cs="Arial"/>
          <w:noProof/>
          <w:sz w:val="24"/>
          <w:szCs w:val="24"/>
          <w:lang w:val="ro-RO" w:eastAsia="en-GB"/>
        </w:rPr>
      </w:pPr>
      <w:r w:rsidRPr="00E93FFB">
        <w:rPr>
          <w:rFonts w:ascii="Arial" w:eastAsia="Times New Roman" w:hAnsi="Arial" w:cs="Arial"/>
          <w:noProof/>
          <w:color w:val="FF0000"/>
          <w:sz w:val="24"/>
          <w:szCs w:val="24"/>
          <w:lang w:val="ro-RO" w:eastAsia="en-GB"/>
        </w:rPr>
        <w:t>    </w:t>
      </w:r>
      <w:r w:rsidRPr="00E93FFB">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E93FFB">
        <w:rPr>
          <w:rFonts w:ascii="Arial" w:hAnsi="Arial" w:cs="Arial"/>
          <w:sz w:val="24"/>
          <w:szCs w:val="24"/>
          <w:lang w:val="ro-RO" w:eastAsia="ro-RO"/>
        </w:rPr>
        <w:t>Legea nr. 292/2018</w:t>
      </w:r>
      <w:r w:rsidRPr="00E93FFB">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E93FFB" w:rsidRDefault="00361191" w:rsidP="008A7A5C">
      <w:pPr>
        <w:spacing w:before="120" w:after="0" w:line="240" w:lineRule="auto"/>
        <w:jc w:val="both"/>
        <w:rPr>
          <w:rFonts w:ascii="Arial" w:eastAsia="Times New Roman" w:hAnsi="Arial" w:cs="Arial"/>
          <w:noProof/>
          <w:sz w:val="24"/>
          <w:szCs w:val="24"/>
          <w:lang w:val="ro-RO" w:eastAsia="en-GB"/>
        </w:rPr>
      </w:pPr>
      <w:r w:rsidRPr="00E93FFB">
        <w:rPr>
          <w:rFonts w:ascii="Arial" w:eastAsia="Times New Roman" w:hAnsi="Arial" w:cs="Arial"/>
          <w:noProof/>
          <w:color w:val="FF0000"/>
          <w:sz w:val="24"/>
          <w:szCs w:val="24"/>
          <w:lang w:val="ro-RO" w:eastAsia="en-GB"/>
        </w:rPr>
        <w:t>    </w:t>
      </w:r>
      <w:r w:rsidRPr="00E93FFB">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E93FFB" w:rsidRDefault="00361191" w:rsidP="008A7A5C">
      <w:pPr>
        <w:spacing w:before="120" w:after="0" w:line="240" w:lineRule="auto"/>
        <w:jc w:val="both"/>
        <w:rPr>
          <w:rFonts w:ascii="Arial" w:eastAsia="Times New Roman" w:hAnsi="Arial" w:cs="Arial"/>
          <w:noProof/>
          <w:sz w:val="24"/>
          <w:szCs w:val="24"/>
          <w:lang w:val="ro-RO" w:eastAsia="en-GB"/>
        </w:rPr>
      </w:pPr>
      <w:r w:rsidRPr="00E93FFB">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E93FFB">
        <w:rPr>
          <w:rFonts w:ascii="Arial" w:hAnsi="Arial" w:cs="Arial"/>
          <w:sz w:val="24"/>
          <w:szCs w:val="24"/>
          <w:lang w:val="ro-RO" w:eastAsia="ro-RO"/>
        </w:rPr>
        <w:t>Legea nr. 292/2018</w:t>
      </w:r>
      <w:r w:rsidR="003230BA" w:rsidRPr="00E93FFB">
        <w:rPr>
          <w:rFonts w:ascii="Arial" w:eastAsia="Times New Roman" w:hAnsi="Arial" w:cs="Arial"/>
          <w:noProof/>
          <w:sz w:val="24"/>
          <w:szCs w:val="24"/>
          <w:lang w:val="ro-RO" w:eastAsia="en-GB"/>
        </w:rPr>
        <w:t xml:space="preserve"> </w:t>
      </w:r>
      <w:r w:rsidRPr="00E93FFB">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A7A5C" w:rsidRPr="00E93FFB" w:rsidRDefault="00361191" w:rsidP="008A7A5C">
      <w:pPr>
        <w:spacing w:before="120" w:after="0" w:line="240" w:lineRule="auto"/>
        <w:jc w:val="both"/>
        <w:rPr>
          <w:rFonts w:ascii="Arial" w:eastAsia="Times New Roman" w:hAnsi="Arial" w:cs="Arial"/>
          <w:noProof/>
          <w:sz w:val="24"/>
          <w:szCs w:val="24"/>
          <w:lang w:val="ro-RO" w:eastAsia="en-GB"/>
        </w:rPr>
      </w:pPr>
      <w:r w:rsidRPr="00E93FFB">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E93FFB" w:rsidRDefault="00361191" w:rsidP="008A7A5C">
      <w:pPr>
        <w:spacing w:before="120" w:after="0" w:line="240" w:lineRule="auto"/>
        <w:jc w:val="both"/>
        <w:rPr>
          <w:rFonts w:ascii="Arial" w:eastAsia="Times New Roman" w:hAnsi="Arial" w:cs="Arial"/>
          <w:noProof/>
          <w:sz w:val="24"/>
          <w:szCs w:val="24"/>
          <w:lang w:val="ro-RO" w:eastAsia="en-GB"/>
        </w:rPr>
      </w:pPr>
      <w:r w:rsidRPr="00E93FFB">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C73B37" w:rsidRPr="00E93FFB" w:rsidRDefault="00356C75" w:rsidP="008A7A5C">
      <w:pPr>
        <w:autoSpaceDE w:val="0"/>
        <w:autoSpaceDN w:val="0"/>
        <w:adjustRightInd w:val="0"/>
        <w:spacing w:before="120" w:after="0" w:line="240" w:lineRule="auto"/>
        <w:jc w:val="both"/>
        <w:rPr>
          <w:rFonts w:ascii="Arial" w:hAnsi="Arial" w:cs="Arial"/>
          <w:sz w:val="24"/>
          <w:szCs w:val="24"/>
          <w:lang w:val="ro-RO"/>
        </w:rPr>
      </w:pPr>
      <w:r w:rsidRPr="00E93FFB">
        <w:rPr>
          <w:rFonts w:ascii="Arial" w:hAnsi="Arial" w:cs="Arial"/>
          <w:sz w:val="24"/>
          <w:szCs w:val="24"/>
          <w:lang w:val="ro-RO"/>
        </w:rPr>
        <w:lastRenderedPageBreak/>
        <w:t xml:space="preserve">    </w:t>
      </w:r>
      <w:r w:rsidR="00B3605B" w:rsidRPr="00E93FFB">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C73B37" w:rsidRPr="00E93FFB" w:rsidRDefault="00C73B37" w:rsidP="00C73B37">
      <w:pPr>
        <w:autoSpaceDE w:val="0"/>
        <w:autoSpaceDN w:val="0"/>
        <w:adjustRightInd w:val="0"/>
        <w:spacing w:before="120" w:after="0" w:line="240" w:lineRule="auto"/>
        <w:jc w:val="both"/>
        <w:rPr>
          <w:rFonts w:ascii="Arial" w:hAnsi="Arial" w:cs="Arial"/>
          <w:noProof/>
          <w:sz w:val="24"/>
          <w:szCs w:val="24"/>
          <w:lang w:val="ro-RO"/>
        </w:rPr>
      </w:pPr>
      <w:r w:rsidRPr="00E93FFB">
        <w:rPr>
          <w:rFonts w:ascii="Arial" w:hAnsi="Arial" w:cs="Arial"/>
          <w:noProof/>
          <w:sz w:val="24"/>
          <w:szCs w:val="24"/>
          <w:lang w:val="ro-RO"/>
        </w:rPr>
        <w:t xml:space="preserve">    Prezenta decizie poate fi contestată în conformitate cu prevederile </w:t>
      </w:r>
      <w:r w:rsidRPr="00E93FFB">
        <w:rPr>
          <w:rFonts w:ascii="Arial" w:hAnsi="Arial" w:cs="Arial"/>
          <w:sz w:val="24"/>
          <w:szCs w:val="24"/>
          <w:lang w:val="ro-RO" w:eastAsia="ro-RO"/>
        </w:rPr>
        <w:t>Legii nr. 292/2018</w:t>
      </w:r>
      <w:r w:rsidRPr="00E93FFB">
        <w:rPr>
          <w:rFonts w:ascii="Arial" w:eastAsia="Times New Roman" w:hAnsi="Arial" w:cs="Arial"/>
          <w:noProof/>
          <w:sz w:val="24"/>
          <w:szCs w:val="24"/>
          <w:lang w:val="ro-RO" w:eastAsia="en-GB"/>
        </w:rPr>
        <w:t xml:space="preserve"> privind evaluarea impactului anumitor proiecte publice şi private asupra mediului</w:t>
      </w:r>
      <w:r w:rsidRPr="00E93FFB">
        <w:rPr>
          <w:rFonts w:ascii="Arial" w:hAnsi="Arial" w:cs="Arial"/>
          <w:b/>
          <w:sz w:val="24"/>
          <w:szCs w:val="24"/>
          <w:lang w:val="ro-RO" w:eastAsia="ro-RO"/>
        </w:rPr>
        <w:t xml:space="preserve"> </w:t>
      </w:r>
      <w:r w:rsidRPr="00E93FFB">
        <w:rPr>
          <w:rFonts w:ascii="Arial" w:hAnsi="Arial" w:cs="Arial"/>
          <w:noProof/>
          <w:sz w:val="24"/>
          <w:szCs w:val="24"/>
          <w:lang w:val="ro-RO"/>
        </w:rPr>
        <w:t>şi ale Legii contenciosului administrativ nr. 554/2004, cu modificările şi completările ulterioare.</w:t>
      </w:r>
    </w:p>
    <w:p w:rsidR="00DC65B9" w:rsidRPr="00E93FFB" w:rsidRDefault="00DC65B9" w:rsidP="00DC65B9">
      <w:pPr>
        <w:spacing w:after="0" w:line="360" w:lineRule="auto"/>
        <w:rPr>
          <w:rFonts w:ascii="Arial" w:hAnsi="Arial" w:cs="Arial"/>
          <w:b/>
          <w:bCs/>
          <w:color w:val="FF0000"/>
          <w:sz w:val="24"/>
          <w:szCs w:val="24"/>
          <w:lang w:val="ro-RO"/>
        </w:rPr>
      </w:pPr>
    </w:p>
    <w:p w:rsidR="00B94B5C" w:rsidRPr="00E93FFB" w:rsidRDefault="00B94B5C" w:rsidP="00DC65B9">
      <w:pPr>
        <w:spacing w:after="0" w:line="360" w:lineRule="auto"/>
        <w:rPr>
          <w:rFonts w:ascii="Arial" w:hAnsi="Arial" w:cs="Arial"/>
          <w:b/>
          <w:bCs/>
          <w:color w:val="FF0000"/>
          <w:sz w:val="24"/>
          <w:szCs w:val="24"/>
          <w:lang w:val="ro-RO"/>
        </w:rPr>
      </w:pPr>
    </w:p>
    <w:p w:rsidR="00B94B5C" w:rsidRPr="00E93FFB" w:rsidRDefault="00B94B5C" w:rsidP="00DC65B9">
      <w:pPr>
        <w:spacing w:after="0" w:line="360" w:lineRule="auto"/>
        <w:rPr>
          <w:rFonts w:ascii="Arial" w:hAnsi="Arial" w:cs="Arial"/>
          <w:b/>
          <w:bCs/>
          <w:color w:val="FF0000"/>
          <w:sz w:val="24"/>
          <w:szCs w:val="24"/>
          <w:lang w:val="ro-RO"/>
        </w:rPr>
      </w:pPr>
    </w:p>
    <w:p w:rsidR="00DC65B9" w:rsidRPr="00E93FFB" w:rsidRDefault="00DC65B9" w:rsidP="00DC65B9">
      <w:pPr>
        <w:spacing w:after="0" w:line="240" w:lineRule="auto"/>
        <w:jc w:val="center"/>
        <w:rPr>
          <w:rFonts w:ascii="Arial" w:hAnsi="Arial" w:cs="Arial"/>
          <w:b/>
          <w:bCs/>
          <w:sz w:val="24"/>
          <w:szCs w:val="24"/>
          <w:lang w:val="ro-RO"/>
        </w:rPr>
      </w:pPr>
      <w:r w:rsidRPr="00E93FFB">
        <w:rPr>
          <w:rFonts w:ascii="Arial" w:hAnsi="Arial" w:cs="Arial"/>
          <w:b/>
          <w:bCs/>
          <w:sz w:val="24"/>
          <w:szCs w:val="24"/>
          <w:lang w:val="ro-RO"/>
        </w:rPr>
        <w:t>DIRECTOR EXECUTIV</w:t>
      </w:r>
    </w:p>
    <w:p w:rsidR="00DC65B9" w:rsidRPr="00E93FFB" w:rsidRDefault="00DC65B9" w:rsidP="00DC65B9">
      <w:pPr>
        <w:spacing w:after="0" w:line="240" w:lineRule="auto"/>
        <w:jc w:val="center"/>
        <w:rPr>
          <w:rFonts w:ascii="Arial" w:hAnsi="Arial" w:cs="Arial"/>
          <w:b/>
          <w:bCs/>
          <w:sz w:val="24"/>
          <w:szCs w:val="24"/>
          <w:lang w:val="ro-RO"/>
        </w:rPr>
      </w:pPr>
      <w:r w:rsidRPr="00E93FFB">
        <w:rPr>
          <w:rFonts w:ascii="Arial" w:hAnsi="Arial" w:cs="Arial"/>
          <w:b/>
          <w:bCs/>
          <w:sz w:val="24"/>
          <w:szCs w:val="24"/>
          <w:lang w:val="ro-RO"/>
        </w:rPr>
        <w:t>dr. ing. Aurica GREC</w:t>
      </w:r>
    </w:p>
    <w:p w:rsidR="00DC65B9" w:rsidRPr="00E93FFB" w:rsidRDefault="00DC65B9" w:rsidP="00DC65B9">
      <w:pPr>
        <w:spacing w:after="0" w:line="360" w:lineRule="auto"/>
        <w:jc w:val="both"/>
        <w:rPr>
          <w:rFonts w:ascii="Arial" w:hAnsi="Arial" w:cs="Arial"/>
          <w:b/>
          <w:bCs/>
          <w:sz w:val="24"/>
          <w:szCs w:val="24"/>
          <w:lang w:val="ro-RO"/>
        </w:rPr>
      </w:pPr>
      <w:r w:rsidRPr="00E93FFB">
        <w:rPr>
          <w:rFonts w:ascii="Arial" w:hAnsi="Arial" w:cs="Arial"/>
          <w:b/>
          <w:bCs/>
          <w:sz w:val="24"/>
          <w:szCs w:val="24"/>
          <w:lang w:val="ro-RO"/>
        </w:rPr>
        <w:t xml:space="preserve">               </w:t>
      </w:r>
    </w:p>
    <w:p w:rsidR="005B5819" w:rsidRPr="00E93FFB" w:rsidRDefault="005B5819" w:rsidP="00DC65B9">
      <w:pPr>
        <w:spacing w:after="0" w:line="240" w:lineRule="auto"/>
        <w:jc w:val="both"/>
        <w:outlineLvl w:val="0"/>
        <w:rPr>
          <w:rFonts w:ascii="Arial" w:hAnsi="Arial" w:cs="Arial"/>
          <w:bCs/>
          <w:sz w:val="24"/>
          <w:szCs w:val="24"/>
          <w:lang w:val="ro-RO"/>
        </w:rPr>
      </w:pPr>
    </w:p>
    <w:p w:rsidR="005B5819" w:rsidRPr="00E93FFB" w:rsidRDefault="005B5819" w:rsidP="00DC65B9">
      <w:pPr>
        <w:spacing w:after="0" w:line="240" w:lineRule="auto"/>
        <w:jc w:val="both"/>
        <w:outlineLvl w:val="0"/>
        <w:rPr>
          <w:rFonts w:ascii="Arial" w:hAnsi="Arial" w:cs="Arial"/>
          <w:bCs/>
          <w:sz w:val="24"/>
          <w:szCs w:val="24"/>
          <w:lang w:val="ro-RO"/>
        </w:rPr>
      </w:pPr>
    </w:p>
    <w:p w:rsidR="001334D5" w:rsidRPr="00E93FFB" w:rsidRDefault="001334D5" w:rsidP="00DC65B9">
      <w:pPr>
        <w:spacing w:after="0" w:line="240" w:lineRule="auto"/>
        <w:jc w:val="both"/>
        <w:outlineLvl w:val="0"/>
        <w:rPr>
          <w:rFonts w:ascii="Arial" w:hAnsi="Arial" w:cs="Arial"/>
          <w:bCs/>
          <w:sz w:val="24"/>
          <w:szCs w:val="24"/>
          <w:lang w:val="ro-RO"/>
        </w:rPr>
      </w:pPr>
    </w:p>
    <w:p w:rsidR="00DC65B9" w:rsidRPr="00E93FFB" w:rsidRDefault="00990FAB" w:rsidP="00DC65B9">
      <w:pPr>
        <w:spacing w:after="0" w:line="240" w:lineRule="auto"/>
        <w:jc w:val="both"/>
        <w:outlineLvl w:val="0"/>
        <w:rPr>
          <w:rFonts w:ascii="Arial" w:hAnsi="Arial" w:cs="Arial"/>
          <w:bCs/>
          <w:sz w:val="24"/>
          <w:szCs w:val="24"/>
          <w:lang w:val="ro-RO"/>
        </w:rPr>
      </w:pPr>
      <w:r w:rsidRPr="00E93FFB">
        <w:rPr>
          <w:rFonts w:ascii="Arial" w:hAnsi="Arial" w:cs="Arial"/>
          <w:bCs/>
          <w:sz w:val="24"/>
          <w:szCs w:val="24"/>
          <w:lang w:val="ro-RO"/>
        </w:rPr>
        <w:t>Şef S</w:t>
      </w:r>
      <w:r w:rsidR="00DC65B9" w:rsidRPr="00E93FFB">
        <w:rPr>
          <w:rFonts w:ascii="Arial" w:hAnsi="Arial" w:cs="Arial"/>
          <w:bCs/>
          <w:sz w:val="24"/>
          <w:szCs w:val="24"/>
          <w:lang w:val="ro-RO"/>
        </w:rPr>
        <w:t xml:space="preserve">erviciu Avize, Acorduri, Autorizații, </w:t>
      </w:r>
      <w:r w:rsidR="00DC65B9" w:rsidRPr="00E93FFB">
        <w:rPr>
          <w:rFonts w:ascii="Arial" w:hAnsi="Arial" w:cs="Arial"/>
          <w:bCs/>
          <w:sz w:val="24"/>
          <w:szCs w:val="24"/>
          <w:lang w:val="ro-RO"/>
        </w:rPr>
        <w:tab/>
      </w:r>
      <w:r w:rsidR="00DC65B9" w:rsidRPr="00E93FFB">
        <w:rPr>
          <w:rFonts w:ascii="Arial" w:hAnsi="Arial" w:cs="Arial"/>
          <w:bCs/>
          <w:sz w:val="24"/>
          <w:szCs w:val="24"/>
          <w:lang w:val="ro-RO"/>
        </w:rPr>
        <w:tab/>
      </w:r>
      <w:r w:rsidR="00DC65B9" w:rsidRPr="00E93FFB">
        <w:rPr>
          <w:rFonts w:ascii="Arial" w:hAnsi="Arial" w:cs="Arial"/>
          <w:bCs/>
          <w:sz w:val="24"/>
          <w:szCs w:val="24"/>
          <w:lang w:val="ro-RO"/>
        </w:rPr>
        <w:tab/>
      </w:r>
      <w:r w:rsidR="00DC65B9" w:rsidRPr="00E93FFB">
        <w:rPr>
          <w:rFonts w:ascii="Arial" w:hAnsi="Arial" w:cs="Arial"/>
          <w:bCs/>
          <w:sz w:val="24"/>
          <w:szCs w:val="24"/>
          <w:lang w:val="ro-RO"/>
        </w:rPr>
        <w:tab/>
      </w:r>
      <w:r w:rsidR="00E46D41" w:rsidRPr="00E93FFB">
        <w:rPr>
          <w:rFonts w:ascii="Arial" w:hAnsi="Arial" w:cs="Arial"/>
          <w:bCs/>
          <w:sz w:val="24"/>
          <w:szCs w:val="24"/>
          <w:lang w:val="ro-RO"/>
        </w:rPr>
        <w:t>Responsabil biodiverisate,</w:t>
      </w:r>
      <w:r w:rsidR="00DC65B9" w:rsidRPr="00E93FFB">
        <w:rPr>
          <w:rFonts w:ascii="Arial" w:hAnsi="Arial" w:cs="Arial"/>
          <w:bCs/>
          <w:sz w:val="24"/>
          <w:szCs w:val="24"/>
          <w:lang w:val="ro-RO"/>
        </w:rPr>
        <w:t xml:space="preserve">                       </w:t>
      </w:r>
    </w:p>
    <w:p w:rsidR="00DC65B9" w:rsidRPr="00E93FFB"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E93FFB">
        <w:rPr>
          <w:rFonts w:ascii="Arial" w:hAnsi="Arial" w:cs="Arial"/>
          <w:bCs/>
          <w:sz w:val="24"/>
          <w:szCs w:val="24"/>
          <w:lang w:val="ro-RO"/>
        </w:rPr>
        <w:t>ing. Gizella Balint</w:t>
      </w:r>
      <w:r w:rsidR="00E46D41" w:rsidRPr="00E93FFB">
        <w:rPr>
          <w:rFonts w:ascii="Arial" w:hAnsi="Arial" w:cs="Arial"/>
          <w:bCs/>
          <w:sz w:val="24"/>
          <w:szCs w:val="24"/>
          <w:lang w:val="ro-RO"/>
        </w:rPr>
        <w:tab/>
        <w:t xml:space="preserve">cons. Radu Hideg      </w:t>
      </w:r>
      <w:r w:rsidR="00E46D41" w:rsidRPr="00E93FFB">
        <w:rPr>
          <w:rFonts w:ascii="Arial" w:hAnsi="Arial" w:cs="Arial"/>
          <w:bCs/>
          <w:sz w:val="24"/>
          <w:szCs w:val="24"/>
          <w:lang w:val="ro-RO"/>
        </w:rPr>
        <w:tab/>
      </w:r>
    </w:p>
    <w:p w:rsidR="00DC65B9" w:rsidRPr="00E93FFB" w:rsidRDefault="00DC65B9" w:rsidP="00DC65B9">
      <w:pPr>
        <w:spacing w:after="0" w:line="240" w:lineRule="auto"/>
        <w:jc w:val="both"/>
        <w:rPr>
          <w:rFonts w:ascii="Arial" w:hAnsi="Arial" w:cs="Arial"/>
          <w:bCs/>
          <w:sz w:val="24"/>
          <w:szCs w:val="24"/>
          <w:lang w:val="ro-RO"/>
        </w:rPr>
      </w:pPr>
    </w:p>
    <w:p w:rsidR="00C51C44" w:rsidRPr="00E93FFB" w:rsidRDefault="00C51C44" w:rsidP="00DC65B9">
      <w:pPr>
        <w:spacing w:after="0" w:line="240" w:lineRule="auto"/>
        <w:jc w:val="both"/>
        <w:rPr>
          <w:rFonts w:ascii="Arial" w:hAnsi="Arial" w:cs="Arial"/>
          <w:bCs/>
          <w:sz w:val="24"/>
          <w:szCs w:val="24"/>
          <w:lang w:val="ro-RO"/>
        </w:rPr>
      </w:pPr>
    </w:p>
    <w:p w:rsidR="001334D5" w:rsidRPr="00E93FFB" w:rsidRDefault="001334D5" w:rsidP="00DC65B9">
      <w:pPr>
        <w:spacing w:after="0" w:line="240" w:lineRule="auto"/>
        <w:jc w:val="both"/>
        <w:rPr>
          <w:rFonts w:ascii="Arial" w:hAnsi="Arial" w:cs="Arial"/>
          <w:bCs/>
          <w:sz w:val="24"/>
          <w:szCs w:val="24"/>
          <w:lang w:val="ro-RO"/>
        </w:rPr>
      </w:pPr>
    </w:p>
    <w:p w:rsidR="00DC65B9" w:rsidRPr="00E93FFB" w:rsidRDefault="00DC65B9" w:rsidP="00DC65B9">
      <w:pPr>
        <w:spacing w:after="0" w:line="240" w:lineRule="auto"/>
        <w:jc w:val="both"/>
        <w:rPr>
          <w:rFonts w:ascii="Arial" w:hAnsi="Arial" w:cs="Arial"/>
          <w:bCs/>
          <w:sz w:val="24"/>
          <w:szCs w:val="24"/>
          <w:lang w:val="ro-RO"/>
        </w:rPr>
      </w:pPr>
      <w:r w:rsidRPr="00E93FFB">
        <w:rPr>
          <w:rFonts w:ascii="Arial" w:hAnsi="Arial" w:cs="Arial"/>
          <w:bCs/>
          <w:sz w:val="24"/>
          <w:szCs w:val="24"/>
          <w:lang w:val="ro-RO"/>
        </w:rPr>
        <w:t xml:space="preserve">Întocmit, </w:t>
      </w:r>
    </w:p>
    <w:p w:rsidR="003F404A" w:rsidRPr="00E93FFB" w:rsidRDefault="00AA0D5C" w:rsidP="00DC65B9">
      <w:pPr>
        <w:spacing w:after="0" w:line="360" w:lineRule="auto"/>
        <w:jc w:val="both"/>
        <w:rPr>
          <w:rFonts w:ascii="Arial" w:hAnsi="Arial" w:cs="Arial"/>
          <w:b/>
          <w:bCs/>
          <w:sz w:val="24"/>
          <w:szCs w:val="24"/>
          <w:lang w:val="ro-RO"/>
        </w:rPr>
      </w:pPr>
      <w:r w:rsidRPr="00E93FFB">
        <w:rPr>
          <w:rFonts w:ascii="Arial" w:hAnsi="Arial" w:cs="Arial"/>
          <w:bCs/>
          <w:sz w:val="24"/>
          <w:szCs w:val="24"/>
          <w:lang w:val="ro-RO"/>
        </w:rPr>
        <w:t>c</w:t>
      </w:r>
      <w:r w:rsidR="006F481E" w:rsidRPr="00E93FFB">
        <w:rPr>
          <w:rFonts w:ascii="Arial" w:hAnsi="Arial" w:cs="Arial"/>
          <w:bCs/>
          <w:sz w:val="24"/>
          <w:szCs w:val="24"/>
          <w:lang w:val="ro-RO"/>
        </w:rPr>
        <w:t>ons. Ovidiu Spin</w:t>
      </w:r>
    </w:p>
    <w:sectPr w:rsidR="003F404A" w:rsidRPr="00E93FFB" w:rsidSect="00781993">
      <w:footerReference w:type="even" r:id="rId7"/>
      <w:footerReference w:type="default" r:id="rId8"/>
      <w:headerReference w:type="first" r:id="rId9"/>
      <w:footerReference w:type="first" r:id="rId10"/>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1BB" w:rsidRDefault="00BE11BB" w:rsidP="000B208E">
      <w:pPr>
        <w:spacing w:after="0" w:line="240" w:lineRule="auto"/>
      </w:pPr>
      <w:r>
        <w:separator/>
      </w:r>
    </w:p>
  </w:endnote>
  <w:endnote w:type="continuationSeparator" w:id="0">
    <w:p w:rsidR="00BE11BB" w:rsidRDefault="00BE11BB"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E93FFB"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236AD0" w:rsidRPr="00781993" w:rsidRDefault="001D67DF" w:rsidP="00236AD0">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65408" behindDoc="0" locked="0" layoutInCell="1" allowOverlap="1" wp14:anchorId="445829D4" wp14:editId="054988A7">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3F41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E93FFB">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23051111" r:id="rId2"/>
          </w:object>
        </w:r>
        <w:r w:rsidRPr="00781993">
          <w:rPr>
            <w:rFonts w:ascii="Arial" w:hAnsi="Arial" w:cs="Arial"/>
            <w:noProof/>
            <w:sz w:val="20"/>
            <w:szCs w:val="20"/>
          </w:rPr>
          <mc:AlternateContent>
            <mc:Choice Requires="wps">
              <w:drawing>
                <wp:anchor distT="0" distB="0" distL="114300" distR="114300" simplePos="0" relativeHeight="251674624" behindDoc="0" locked="0" layoutInCell="1" allowOverlap="1" wp14:anchorId="710C31F3" wp14:editId="7BE53BD2">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331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236AD0" w:rsidRPr="00781993">
          <w:rPr>
            <w:rFonts w:ascii="Arial" w:hAnsi="Arial" w:cs="Arial"/>
            <w:b/>
            <w:sz w:val="20"/>
            <w:szCs w:val="20"/>
            <w:lang w:val="fr-FR"/>
          </w:rPr>
          <w:t>AGEN</w:t>
        </w:r>
        <w:r w:rsidR="00236AD0" w:rsidRPr="00781993">
          <w:rPr>
            <w:rFonts w:ascii="Arial" w:hAnsi="Arial" w:cs="Arial"/>
            <w:b/>
            <w:sz w:val="20"/>
            <w:szCs w:val="20"/>
            <w:lang w:val="ro-RO"/>
          </w:rPr>
          <w:t>ŢIA PENTRU PROTECŢIA MEDIULUI SĂLAJ</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w:t>
        </w:r>
        <w:r w:rsidR="00781993" w:rsidRPr="00781993">
          <w:rPr>
            <w:rFonts w:ascii="Arial" w:hAnsi="Arial" w:cs="Arial"/>
            <w:sz w:val="20"/>
            <w:szCs w:val="20"/>
            <w:lang w:val="ro-RO"/>
          </w:rPr>
          <w:t xml:space="preserve">tr. Parcului nr.2, loc. Zalău, </w:t>
        </w:r>
        <w:r w:rsidRPr="00781993">
          <w:rPr>
            <w:rFonts w:ascii="Arial" w:hAnsi="Arial" w:cs="Arial"/>
            <w:sz w:val="20"/>
            <w:szCs w:val="20"/>
            <w:lang w:val="ro-RO"/>
          </w:rPr>
          <w:t>jud. Sălaj, Cod 450045</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p w:rsidR="00B72680" w:rsidRPr="00E674E1" w:rsidRDefault="00781993"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00180B2A" w:rsidRPr="00781993">
          <w:rPr>
            <w:rFonts w:ascii="Arial" w:hAnsi="Arial" w:cs="Arial"/>
            <w:sz w:val="20"/>
            <w:szCs w:val="20"/>
            <w:lang w:val="fr-FR"/>
          </w:rPr>
          <w:t xml:space="preserve"> </w:t>
        </w:r>
        <w:r w:rsidR="005E507B" w:rsidRPr="00781993">
          <w:rPr>
            <w:rFonts w:ascii="Arial" w:hAnsi="Arial" w:cs="Arial"/>
            <w:sz w:val="20"/>
            <w:szCs w:val="20"/>
          </w:rPr>
          <w:fldChar w:fldCharType="begin"/>
        </w:r>
        <w:r w:rsidR="00180B2A" w:rsidRPr="00781993">
          <w:rPr>
            <w:rFonts w:ascii="Arial" w:hAnsi="Arial" w:cs="Arial"/>
            <w:sz w:val="20"/>
            <w:szCs w:val="20"/>
          </w:rPr>
          <w:instrText xml:space="preserve"> PAGE   \* MERGEFORMAT </w:instrText>
        </w:r>
        <w:r w:rsidR="005E507B" w:rsidRPr="00781993">
          <w:rPr>
            <w:rFonts w:ascii="Arial" w:hAnsi="Arial" w:cs="Arial"/>
            <w:sz w:val="20"/>
            <w:szCs w:val="20"/>
          </w:rPr>
          <w:fldChar w:fldCharType="separate"/>
        </w:r>
        <w:r w:rsidR="00E93FFB">
          <w:rPr>
            <w:rFonts w:ascii="Arial" w:hAnsi="Arial" w:cs="Arial"/>
            <w:noProof/>
            <w:sz w:val="20"/>
            <w:szCs w:val="20"/>
          </w:rPr>
          <w:t>7</w:t>
        </w:r>
        <w:r w:rsidR="005E507B"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781993" w:rsidRPr="00781993" w:rsidRDefault="00781993"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76672" behindDoc="0" locked="0" layoutInCell="1" allowOverlap="1" wp14:anchorId="01614203" wp14:editId="0B2E1D33">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E93FFB">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23051112" r:id="rId2"/>
              </w:object>
            </w:r>
            <w:r w:rsidRPr="00781993">
              <w:rPr>
                <w:rFonts w:ascii="Arial" w:hAnsi="Arial" w:cs="Arial"/>
                <w:noProof/>
                <w:sz w:val="20"/>
                <w:szCs w:val="20"/>
              </w:rPr>
              <mc:AlternateContent>
                <mc:Choice Requires="wps">
                  <w:drawing>
                    <wp:anchor distT="0" distB="0" distL="114300" distR="114300" simplePos="0" relativeHeight="251678720" behindDoc="0" locked="0" layoutInCell="1" allowOverlap="1" wp14:anchorId="0322D22C" wp14:editId="69E59A24">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sdtContent>
      </w:sdt>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E93FFB">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1BB" w:rsidRDefault="00BE11BB" w:rsidP="000B208E">
      <w:pPr>
        <w:spacing w:after="0" w:line="240" w:lineRule="auto"/>
      </w:pPr>
      <w:r>
        <w:separator/>
      </w:r>
    </w:p>
  </w:footnote>
  <w:footnote w:type="continuationSeparator" w:id="0">
    <w:p w:rsidR="00BE11BB" w:rsidRDefault="00BE11BB"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D3" w:rsidRPr="00CE12D3" w:rsidRDefault="00CE12D3" w:rsidP="00CE12D3">
    <w:pPr>
      <w:tabs>
        <w:tab w:val="left" w:pos="9000"/>
      </w:tabs>
      <w:spacing w:after="0" w:line="240" w:lineRule="auto"/>
      <w:rPr>
        <w:lang w:val="ro-RO"/>
      </w:rPr>
    </w:pPr>
    <w:r w:rsidRPr="00CE12D3">
      <w:rPr>
        <w:noProof/>
      </w:rPr>
      <w:drawing>
        <wp:anchor distT="0" distB="0" distL="114300" distR="114300" simplePos="0" relativeHeight="251680768" behindDoc="0" locked="0" layoutInCell="1" allowOverlap="1">
          <wp:simplePos x="0" y="0"/>
          <wp:positionH relativeFrom="column">
            <wp:posOffset>4978400</wp:posOffset>
          </wp:positionH>
          <wp:positionV relativeFrom="paragraph">
            <wp:posOffset>39370</wp:posOffset>
          </wp:positionV>
          <wp:extent cx="1311275" cy="699770"/>
          <wp:effectExtent l="0" t="0" r="317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2D3">
      <w:rPr>
        <w:lang w:val="ro-RO"/>
      </w:rPr>
      <w:t xml:space="preserve">                     </w:t>
    </w:r>
  </w:p>
  <w:p w:rsidR="00CE12D3" w:rsidRPr="00CE12D3" w:rsidRDefault="00CE12D3" w:rsidP="00CE12D3">
    <w:pPr>
      <w:tabs>
        <w:tab w:val="left" w:pos="9000"/>
      </w:tabs>
      <w:spacing w:after="0" w:line="240" w:lineRule="auto"/>
      <w:jc w:val="center"/>
      <w:rPr>
        <w:rFonts w:ascii="Times New Roman" w:hAnsi="Times New Roman"/>
        <w:b/>
        <w:sz w:val="28"/>
        <w:szCs w:val="28"/>
        <w:lang w:val="ro-RO"/>
      </w:rPr>
    </w:pPr>
    <w:r w:rsidRPr="00CE12D3">
      <w:rPr>
        <w:rFonts w:ascii="Times New Roman" w:hAnsi="Times New Roman"/>
        <w:b/>
        <w:sz w:val="28"/>
        <w:szCs w:val="28"/>
        <w:lang w:val="ro-RO"/>
      </w:rPr>
      <w:t>Ministerul Mediului</w:t>
    </w:r>
  </w:p>
  <w:p w:rsidR="00CE12D3" w:rsidRPr="00CE12D3" w:rsidRDefault="00CE12D3" w:rsidP="00CE12D3">
    <w:pPr>
      <w:tabs>
        <w:tab w:val="left" w:pos="9000"/>
      </w:tabs>
      <w:spacing w:after="0" w:line="240" w:lineRule="auto"/>
      <w:jc w:val="right"/>
      <w:rPr>
        <w:rFonts w:ascii="Times New Roman" w:hAnsi="Times New Roman"/>
        <w:b/>
        <w:sz w:val="32"/>
        <w:szCs w:val="32"/>
        <w:lang w:val="ro-RO"/>
      </w:rPr>
    </w:pP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E12D3" w:rsidRPr="00CE12D3" w:rsidTr="00116C79">
      <w:trPr>
        <w:trHeight w:val="692"/>
      </w:trPr>
      <w:tc>
        <w:tcPr>
          <w:tcW w:w="10031" w:type="dxa"/>
          <w:tcBorders>
            <w:top w:val="single" w:sz="8" w:space="0" w:color="000000"/>
            <w:bottom w:val="single" w:sz="8" w:space="0" w:color="000000"/>
          </w:tcBorders>
          <w:shd w:val="clear" w:color="auto" w:fill="auto"/>
          <w:vAlign w:val="center"/>
        </w:tcPr>
        <w:p w:rsidR="00CE12D3" w:rsidRPr="00CE12D3" w:rsidRDefault="00CE12D3"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B72680" w:rsidRPr="0090788F" w:rsidRDefault="00E93FFB"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8B06D5"/>
    <w:multiLevelType w:val="hybridMultilevel"/>
    <w:tmpl w:val="AD6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DF7355"/>
    <w:multiLevelType w:val="hybridMultilevel"/>
    <w:tmpl w:val="9E6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92040"/>
    <w:multiLevelType w:val="hybridMultilevel"/>
    <w:tmpl w:val="D50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351FE7"/>
    <w:multiLevelType w:val="hybridMultilevel"/>
    <w:tmpl w:val="2BE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F64AD"/>
    <w:multiLevelType w:val="hybridMultilevel"/>
    <w:tmpl w:val="F6D84934"/>
    <w:lvl w:ilvl="0" w:tplc="FFFFFFFF">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3" w15:restartNumberingAfterBreak="0">
    <w:nsid w:val="47A37663"/>
    <w:multiLevelType w:val="hybridMultilevel"/>
    <w:tmpl w:val="58DC53D0"/>
    <w:lvl w:ilvl="0" w:tplc="65A60D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6C4740ED"/>
    <w:multiLevelType w:val="hybridMultilevel"/>
    <w:tmpl w:val="D28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B91A35"/>
    <w:multiLevelType w:val="hybridMultilevel"/>
    <w:tmpl w:val="1D6E81B8"/>
    <w:lvl w:ilvl="0" w:tplc="FFFFFFFF">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2"/>
  </w:num>
  <w:num w:numId="4">
    <w:abstractNumId w:val="8"/>
  </w:num>
  <w:num w:numId="5">
    <w:abstractNumId w:val="5"/>
  </w:num>
  <w:num w:numId="6">
    <w:abstractNumId w:val="16"/>
  </w:num>
  <w:num w:numId="7">
    <w:abstractNumId w:val="11"/>
  </w:num>
  <w:num w:numId="8">
    <w:abstractNumId w:val="24"/>
  </w:num>
  <w:num w:numId="9">
    <w:abstractNumId w:val="12"/>
  </w:num>
  <w:num w:numId="10">
    <w:abstractNumId w:val="7"/>
  </w:num>
  <w:num w:numId="11">
    <w:abstractNumId w:val="2"/>
  </w:num>
  <w:num w:numId="12">
    <w:abstractNumId w:val="3"/>
  </w:num>
  <w:num w:numId="13">
    <w:abstractNumId w:val="21"/>
  </w:num>
  <w:num w:numId="14">
    <w:abstractNumId w:val="0"/>
  </w:num>
  <w:num w:numId="15">
    <w:abstractNumId w:val="1"/>
  </w:num>
  <w:num w:numId="16">
    <w:abstractNumId w:val="18"/>
  </w:num>
  <w:num w:numId="17">
    <w:abstractNumId w:val="20"/>
  </w:num>
  <w:num w:numId="18">
    <w:abstractNumId w:val="13"/>
  </w:num>
  <w:num w:numId="19">
    <w:abstractNumId w:val="26"/>
  </w:num>
  <w:num w:numId="20">
    <w:abstractNumId w:val="23"/>
  </w:num>
  <w:num w:numId="21">
    <w:abstractNumId w:val="9"/>
  </w:num>
  <w:num w:numId="22">
    <w:abstractNumId w:val="6"/>
  </w:num>
  <w:num w:numId="23">
    <w:abstractNumId w:val="17"/>
  </w:num>
  <w:num w:numId="24">
    <w:abstractNumId w:val="10"/>
  </w:num>
  <w:num w:numId="25">
    <w:abstractNumId w:val="25"/>
  </w:num>
  <w:num w:numId="26">
    <w:abstractNumId w:val="4"/>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4133"/>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670B"/>
    <w:rsid w:val="000272B3"/>
    <w:rsid w:val="00030CFA"/>
    <w:rsid w:val="00032FEE"/>
    <w:rsid w:val="000409BE"/>
    <w:rsid w:val="000442F2"/>
    <w:rsid w:val="0004471D"/>
    <w:rsid w:val="000463A9"/>
    <w:rsid w:val="00047405"/>
    <w:rsid w:val="0004786E"/>
    <w:rsid w:val="0005072B"/>
    <w:rsid w:val="00051BD5"/>
    <w:rsid w:val="00052C23"/>
    <w:rsid w:val="000539D5"/>
    <w:rsid w:val="00054335"/>
    <w:rsid w:val="00054C9D"/>
    <w:rsid w:val="00054EE3"/>
    <w:rsid w:val="0005504E"/>
    <w:rsid w:val="00055967"/>
    <w:rsid w:val="00055F07"/>
    <w:rsid w:val="000572B0"/>
    <w:rsid w:val="00061838"/>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6C77"/>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6DC5"/>
    <w:rsid w:val="00166E50"/>
    <w:rsid w:val="00166EC1"/>
    <w:rsid w:val="00167111"/>
    <w:rsid w:val="00170F1F"/>
    <w:rsid w:val="00176276"/>
    <w:rsid w:val="00177396"/>
    <w:rsid w:val="00180B2A"/>
    <w:rsid w:val="00180C5C"/>
    <w:rsid w:val="001812E9"/>
    <w:rsid w:val="00181F95"/>
    <w:rsid w:val="00182039"/>
    <w:rsid w:val="001832D7"/>
    <w:rsid w:val="00183AFE"/>
    <w:rsid w:val="001842CB"/>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5397"/>
    <w:rsid w:val="001E6082"/>
    <w:rsid w:val="001F0061"/>
    <w:rsid w:val="001F273B"/>
    <w:rsid w:val="001F27FF"/>
    <w:rsid w:val="001F463C"/>
    <w:rsid w:val="001F7EE2"/>
    <w:rsid w:val="00201405"/>
    <w:rsid w:val="0020298B"/>
    <w:rsid w:val="00202E3C"/>
    <w:rsid w:val="002033FC"/>
    <w:rsid w:val="00203C9F"/>
    <w:rsid w:val="00203EF3"/>
    <w:rsid w:val="002041CC"/>
    <w:rsid w:val="002057B0"/>
    <w:rsid w:val="002070E7"/>
    <w:rsid w:val="00207D7D"/>
    <w:rsid w:val="002108DD"/>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9FB"/>
    <w:rsid w:val="00266C21"/>
    <w:rsid w:val="00267409"/>
    <w:rsid w:val="002700D6"/>
    <w:rsid w:val="00271767"/>
    <w:rsid w:val="00273020"/>
    <w:rsid w:val="0027564A"/>
    <w:rsid w:val="00275873"/>
    <w:rsid w:val="002818C5"/>
    <w:rsid w:val="00281E2F"/>
    <w:rsid w:val="0028452F"/>
    <w:rsid w:val="00287C76"/>
    <w:rsid w:val="00287CDE"/>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4F8A"/>
    <w:rsid w:val="002C5DD8"/>
    <w:rsid w:val="002C5FD6"/>
    <w:rsid w:val="002C6297"/>
    <w:rsid w:val="002D009F"/>
    <w:rsid w:val="002D1D74"/>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669"/>
    <w:rsid w:val="002E499B"/>
    <w:rsid w:val="002E6257"/>
    <w:rsid w:val="002E7527"/>
    <w:rsid w:val="002F136A"/>
    <w:rsid w:val="002F1B98"/>
    <w:rsid w:val="002F35BE"/>
    <w:rsid w:val="002F44D1"/>
    <w:rsid w:val="002F4680"/>
    <w:rsid w:val="002F52D0"/>
    <w:rsid w:val="002F68D8"/>
    <w:rsid w:val="002F6DE0"/>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077EC"/>
    <w:rsid w:val="003125D9"/>
    <w:rsid w:val="003214A4"/>
    <w:rsid w:val="00322F08"/>
    <w:rsid w:val="003230BA"/>
    <w:rsid w:val="003237E1"/>
    <w:rsid w:val="00324DEE"/>
    <w:rsid w:val="00324FD2"/>
    <w:rsid w:val="00330B42"/>
    <w:rsid w:val="00330DF2"/>
    <w:rsid w:val="003325A5"/>
    <w:rsid w:val="00332D60"/>
    <w:rsid w:val="00332E1D"/>
    <w:rsid w:val="00333DDA"/>
    <w:rsid w:val="00333ED0"/>
    <w:rsid w:val="00335A6B"/>
    <w:rsid w:val="00340EFE"/>
    <w:rsid w:val="003413EE"/>
    <w:rsid w:val="00345401"/>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794D"/>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BE"/>
    <w:rsid w:val="003D2273"/>
    <w:rsid w:val="003D2D80"/>
    <w:rsid w:val="003D4029"/>
    <w:rsid w:val="003D5607"/>
    <w:rsid w:val="003E21E7"/>
    <w:rsid w:val="003E26DB"/>
    <w:rsid w:val="003E462F"/>
    <w:rsid w:val="003E4740"/>
    <w:rsid w:val="003E7F47"/>
    <w:rsid w:val="003F0BBD"/>
    <w:rsid w:val="003F226E"/>
    <w:rsid w:val="003F2D80"/>
    <w:rsid w:val="003F2E1A"/>
    <w:rsid w:val="003F32F9"/>
    <w:rsid w:val="003F3D6B"/>
    <w:rsid w:val="003F404A"/>
    <w:rsid w:val="003F5C1D"/>
    <w:rsid w:val="004011B3"/>
    <w:rsid w:val="004020A6"/>
    <w:rsid w:val="00402309"/>
    <w:rsid w:val="00402E1F"/>
    <w:rsid w:val="00403E9A"/>
    <w:rsid w:val="00404180"/>
    <w:rsid w:val="004042E1"/>
    <w:rsid w:val="00404A3C"/>
    <w:rsid w:val="00405BD0"/>
    <w:rsid w:val="00406106"/>
    <w:rsid w:val="00406C48"/>
    <w:rsid w:val="00406EE6"/>
    <w:rsid w:val="004075E4"/>
    <w:rsid w:val="004103ED"/>
    <w:rsid w:val="00412AF3"/>
    <w:rsid w:val="00413395"/>
    <w:rsid w:val="00413AD9"/>
    <w:rsid w:val="00415A86"/>
    <w:rsid w:val="00423DC3"/>
    <w:rsid w:val="004242C5"/>
    <w:rsid w:val="004259BE"/>
    <w:rsid w:val="004265B0"/>
    <w:rsid w:val="00426B25"/>
    <w:rsid w:val="0042740B"/>
    <w:rsid w:val="00430DBE"/>
    <w:rsid w:val="004326DD"/>
    <w:rsid w:val="004329F3"/>
    <w:rsid w:val="00432F26"/>
    <w:rsid w:val="0043315D"/>
    <w:rsid w:val="004331D5"/>
    <w:rsid w:val="00434D11"/>
    <w:rsid w:val="00435E66"/>
    <w:rsid w:val="00436067"/>
    <w:rsid w:val="004366B6"/>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67AC"/>
    <w:rsid w:val="00477CEC"/>
    <w:rsid w:val="00477EAB"/>
    <w:rsid w:val="00480808"/>
    <w:rsid w:val="0048342B"/>
    <w:rsid w:val="004841A9"/>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6183"/>
    <w:rsid w:val="004F0325"/>
    <w:rsid w:val="004F41D6"/>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644"/>
    <w:rsid w:val="005109D0"/>
    <w:rsid w:val="005111AE"/>
    <w:rsid w:val="00511566"/>
    <w:rsid w:val="00511896"/>
    <w:rsid w:val="00512A58"/>
    <w:rsid w:val="0051652F"/>
    <w:rsid w:val="005167E4"/>
    <w:rsid w:val="0052015B"/>
    <w:rsid w:val="00521562"/>
    <w:rsid w:val="005228E1"/>
    <w:rsid w:val="00522AB1"/>
    <w:rsid w:val="00523227"/>
    <w:rsid w:val="005237C6"/>
    <w:rsid w:val="005261B3"/>
    <w:rsid w:val="005306A8"/>
    <w:rsid w:val="00531007"/>
    <w:rsid w:val="00532667"/>
    <w:rsid w:val="00532A1D"/>
    <w:rsid w:val="0053429B"/>
    <w:rsid w:val="00534353"/>
    <w:rsid w:val="00534A00"/>
    <w:rsid w:val="005428ED"/>
    <w:rsid w:val="00544555"/>
    <w:rsid w:val="005448D5"/>
    <w:rsid w:val="00546C33"/>
    <w:rsid w:val="00546D1E"/>
    <w:rsid w:val="00547EAB"/>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1CEF"/>
    <w:rsid w:val="005B2E5B"/>
    <w:rsid w:val="005B3071"/>
    <w:rsid w:val="005B30B0"/>
    <w:rsid w:val="005B3164"/>
    <w:rsid w:val="005B31BC"/>
    <w:rsid w:val="005B372E"/>
    <w:rsid w:val="005B37EF"/>
    <w:rsid w:val="005B5819"/>
    <w:rsid w:val="005B601F"/>
    <w:rsid w:val="005B6992"/>
    <w:rsid w:val="005C0138"/>
    <w:rsid w:val="005C1352"/>
    <w:rsid w:val="005C15CE"/>
    <w:rsid w:val="005C33DF"/>
    <w:rsid w:val="005C5459"/>
    <w:rsid w:val="005C6043"/>
    <w:rsid w:val="005C6575"/>
    <w:rsid w:val="005D12DA"/>
    <w:rsid w:val="005D3D1C"/>
    <w:rsid w:val="005D45A8"/>
    <w:rsid w:val="005D5201"/>
    <w:rsid w:val="005D52CA"/>
    <w:rsid w:val="005D5FEC"/>
    <w:rsid w:val="005D6E30"/>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6C1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6CE"/>
    <w:rsid w:val="00654CFE"/>
    <w:rsid w:val="00654D84"/>
    <w:rsid w:val="00657940"/>
    <w:rsid w:val="006606A7"/>
    <w:rsid w:val="00660B58"/>
    <w:rsid w:val="00661AB5"/>
    <w:rsid w:val="00662D19"/>
    <w:rsid w:val="00663E5B"/>
    <w:rsid w:val="006643CC"/>
    <w:rsid w:val="00665ECD"/>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81E"/>
    <w:rsid w:val="006F4F6C"/>
    <w:rsid w:val="006F78ED"/>
    <w:rsid w:val="00700721"/>
    <w:rsid w:val="00700869"/>
    <w:rsid w:val="00700F6C"/>
    <w:rsid w:val="0070258E"/>
    <w:rsid w:val="007047F7"/>
    <w:rsid w:val="00704D59"/>
    <w:rsid w:val="007071B2"/>
    <w:rsid w:val="00707CB2"/>
    <w:rsid w:val="007111C9"/>
    <w:rsid w:val="0071439A"/>
    <w:rsid w:val="00714CD9"/>
    <w:rsid w:val="00720E06"/>
    <w:rsid w:val="007215EF"/>
    <w:rsid w:val="0072192A"/>
    <w:rsid w:val="0072493C"/>
    <w:rsid w:val="00724D35"/>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6DE"/>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B87"/>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1E5F"/>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8A4"/>
    <w:rsid w:val="007E5BCD"/>
    <w:rsid w:val="007F0639"/>
    <w:rsid w:val="007F0BF1"/>
    <w:rsid w:val="007F1F32"/>
    <w:rsid w:val="007F536A"/>
    <w:rsid w:val="007F5EDD"/>
    <w:rsid w:val="007F77C4"/>
    <w:rsid w:val="00801746"/>
    <w:rsid w:val="00802822"/>
    <w:rsid w:val="00802DF5"/>
    <w:rsid w:val="008036B2"/>
    <w:rsid w:val="00804057"/>
    <w:rsid w:val="00804444"/>
    <w:rsid w:val="00806486"/>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0733"/>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070"/>
    <w:rsid w:val="0085567E"/>
    <w:rsid w:val="00855992"/>
    <w:rsid w:val="008606D8"/>
    <w:rsid w:val="00862A2F"/>
    <w:rsid w:val="00864544"/>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27E4"/>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D53BC"/>
    <w:rsid w:val="008E0877"/>
    <w:rsid w:val="008E3F77"/>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77B2"/>
    <w:rsid w:val="00960323"/>
    <w:rsid w:val="00963325"/>
    <w:rsid w:val="0096363F"/>
    <w:rsid w:val="00963AD0"/>
    <w:rsid w:val="0096439B"/>
    <w:rsid w:val="00964899"/>
    <w:rsid w:val="00965A65"/>
    <w:rsid w:val="00966044"/>
    <w:rsid w:val="0096609C"/>
    <w:rsid w:val="00966AC5"/>
    <w:rsid w:val="0097298F"/>
    <w:rsid w:val="00972ACE"/>
    <w:rsid w:val="00974093"/>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A99"/>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466A"/>
    <w:rsid w:val="00A159AF"/>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6ADB"/>
    <w:rsid w:val="00A87A55"/>
    <w:rsid w:val="00A87D70"/>
    <w:rsid w:val="00A9006B"/>
    <w:rsid w:val="00A922E8"/>
    <w:rsid w:val="00A92CDC"/>
    <w:rsid w:val="00A93026"/>
    <w:rsid w:val="00A933EA"/>
    <w:rsid w:val="00A93658"/>
    <w:rsid w:val="00A95617"/>
    <w:rsid w:val="00A95A66"/>
    <w:rsid w:val="00A95E07"/>
    <w:rsid w:val="00A97164"/>
    <w:rsid w:val="00AA09B0"/>
    <w:rsid w:val="00AA0D5C"/>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F0"/>
    <w:rsid w:val="00AC2B54"/>
    <w:rsid w:val="00AC380E"/>
    <w:rsid w:val="00AC58C1"/>
    <w:rsid w:val="00AC6653"/>
    <w:rsid w:val="00AC7F1D"/>
    <w:rsid w:val="00AD0061"/>
    <w:rsid w:val="00AD043B"/>
    <w:rsid w:val="00AD31FB"/>
    <w:rsid w:val="00AD71E8"/>
    <w:rsid w:val="00AE0EF9"/>
    <w:rsid w:val="00AE1690"/>
    <w:rsid w:val="00AE26EC"/>
    <w:rsid w:val="00AE3738"/>
    <w:rsid w:val="00AE50B1"/>
    <w:rsid w:val="00AE524C"/>
    <w:rsid w:val="00AE604F"/>
    <w:rsid w:val="00AE6281"/>
    <w:rsid w:val="00AE6DBB"/>
    <w:rsid w:val="00AE6E81"/>
    <w:rsid w:val="00AF145D"/>
    <w:rsid w:val="00AF46B7"/>
    <w:rsid w:val="00B06016"/>
    <w:rsid w:val="00B07EC2"/>
    <w:rsid w:val="00B100F0"/>
    <w:rsid w:val="00B115E4"/>
    <w:rsid w:val="00B11AB0"/>
    <w:rsid w:val="00B1282C"/>
    <w:rsid w:val="00B13184"/>
    <w:rsid w:val="00B15369"/>
    <w:rsid w:val="00B157FE"/>
    <w:rsid w:val="00B16B9B"/>
    <w:rsid w:val="00B16D4C"/>
    <w:rsid w:val="00B16EE2"/>
    <w:rsid w:val="00B17E01"/>
    <w:rsid w:val="00B207A4"/>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5B10"/>
    <w:rsid w:val="00B4634C"/>
    <w:rsid w:val="00B470D4"/>
    <w:rsid w:val="00B47977"/>
    <w:rsid w:val="00B509B0"/>
    <w:rsid w:val="00B53CB8"/>
    <w:rsid w:val="00B540D6"/>
    <w:rsid w:val="00B54429"/>
    <w:rsid w:val="00B54566"/>
    <w:rsid w:val="00B561F5"/>
    <w:rsid w:val="00B57151"/>
    <w:rsid w:val="00B5717C"/>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4A9"/>
    <w:rsid w:val="00B906BE"/>
    <w:rsid w:val="00B906F0"/>
    <w:rsid w:val="00B91A59"/>
    <w:rsid w:val="00B92EB8"/>
    <w:rsid w:val="00B93651"/>
    <w:rsid w:val="00B93E80"/>
    <w:rsid w:val="00B942D5"/>
    <w:rsid w:val="00B94B5C"/>
    <w:rsid w:val="00B95E47"/>
    <w:rsid w:val="00B95F8E"/>
    <w:rsid w:val="00B95FDB"/>
    <w:rsid w:val="00B965E9"/>
    <w:rsid w:val="00B974C2"/>
    <w:rsid w:val="00B97C3D"/>
    <w:rsid w:val="00B97FAD"/>
    <w:rsid w:val="00BA15BB"/>
    <w:rsid w:val="00BA175A"/>
    <w:rsid w:val="00BA235E"/>
    <w:rsid w:val="00BA3E79"/>
    <w:rsid w:val="00BA446A"/>
    <w:rsid w:val="00BA54A5"/>
    <w:rsid w:val="00BA5F95"/>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11BB"/>
    <w:rsid w:val="00BE293B"/>
    <w:rsid w:val="00BE2B29"/>
    <w:rsid w:val="00BE54BA"/>
    <w:rsid w:val="00BE5AA3"/>
    <w:rsid w:val="00BE694B"/>
    <w:rsid w:val="00BE7635"/>
    <w:rsid w:val="00BE765E"/>
    <w:rsid w:val="00BF319F"/>
    <w:rsid w:val="00BF3B18"/>
    <w:rsid w:val="00BF3DB8"/>
    <w:rsid w:val="00BF45A4"/>
    <w:rsid w:val="00BF6105"/>
    <w:rsid w:val="00BF728D"/>
    <w:rsid w:val="00C02212"/>
    <w:rsid w:val="00C02CB0"/>
    <w:rsid w:val="00C032A3"/>
    <w:rsid w:val="00C050EE"/>
    <w:rsid w:val="00C063E9"/>
    <w:rsid w:val="00C064DB"/>
    <w:rsid w:val="00C0668E"/>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C8A"/>
    <w:rsid w:val="00C6633C"/>
    <w:rsid w:val="00C666F5"/>
    <w:rsid w:val="00C66CB8"/>
    <w:rsid w:val="00C70369"/>
    <w:rsid w:val="00C71DA2"/>
    <w:rsid w:val="00C73B37"/>
    <w:rsid w:val="00C77C6E"/>
    <w:rsid w:val="00C80356"/>
    <w:rsid w:val="00C8069C"/>
    <w:rsid w:val="00C80E09"/>
    <w:rsid w:val="00C82450"/>
    <w:rsid w:val="00C82C02"/>
    <w:rsid w:val="00C833F9"/>
    <w:rsid w:val="00C83A49"/>
    <w:rsid w:val="00C867E6"/>
    <w:rsid w:val="00C87B06"/>
    <w:rsid w:val="00C9055F"/>
    <w:rsid w:val="00C92A5C"/>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C0059"/>
    <w:rsid w:val="00CC08A1"/>
    <w:rsid w:val="00CC12AB"/>
    <w:rsid w:val="00CC288B"/>
    <w:rsid w:val="00CC2BD6"/>
    <w:rsid w:val="00CC3817"/>
    <w:rsid w:val="00CC409F"/>
    <w:rsid w:val="00CC5553"/>
    <w:rsid w:val="00CC5DEC"/>
    <w:rsid w:val="00CD01CD"/>
    <w:rsid w:val="00CD0746"/>
    <w:rsid w:val="00CD14CD"/>
    <w:rsid w:val="00CD183C"/>
    <w:rsid w:val="00CD3472"/>
    <w:rsid w:val="00CD3BC4"/>
    <w:rsid w:val="00CD3E82"/>
    <w:rsid w:val="00CD4CCE"/>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D2C"/>
    <w:rsid w:val="00CF721E"/>
    <w:rsid w:val="00CF77C5"/>
    <w:rsid w:val="00CF7F16"/>
    <w:rsid w:val="00CF7FBD"/>
    <w:rsid w:val="00D02B3A"/>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9D2"/>
    <w:rsid w:val="00D51BE2"/>
    <w:rsid w:val="00D5547E"/>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2CB0"/>
    <w:rsid w:val="00D94241"/>
    <w:rsid w:val="00D94465"/>
    <w:rsid w:val="00D945DB"/>
    <w:rsid w:val="00D947CD"/>
    <w:rsid w:val="00D952B0"/>
    <w:rsid w:val="00D954B1"/>
    <w:rsid w:val="00D955C1"/>
    <w:rsid w:val="00D972EB"/>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65B9"/>
    <w:rsid w:val="00DC68E1"/>
    <w:rsid w:val="00DC7A92"/>
    <w:rsid w:val="00DC7CC4"/>
    <w:rsid w:val="00DD3A2B"/>
    <w:rsid w:val="00DD7189"/>
    <w:rsid w:val="00DE055F"/>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0E97"/>
    <w:rsid w:val="00E12A6D"/>
    <w:rsid w:val="00E12B1F"/>
    <w:rsid w:val="00E168AE"/>
    <w:rsid w:val="00E176DD"/>
    <w:rsid w:val="00E17DAD"/>
    <w:rsid w:val="00E20849"/>
    <w:rsid w:val="00E210C0"/>
    <w:rsid w:val="00E21227"/>
    <w:rsid w:val="00E22936"/>
    <w:rsid w:val="00E22B58"/>
    <w:rsid w:val="00E26F93"/>
    <w:rsid w:val="00E275D5"/>
    <w:rsid w:val="00E31EA5"/>
    <w:rsid w:val="00E33CC8"/>
    <w:rsid w:val="00E36219"/>
    <w:rsid w:val="00E36A5F"/>
    <w:rsid w:val="00E36B68"/>
    <w:rsid w:val="00E3729E"/>
    <w:rsid w:val="00E424F1"/>
    <w:rsid w:val="00E43303"/>
    <w:rsid w:val="00E455EF"/>
    <w:rsid w:val="00E45F4F"/>
    <w:rsid w:val="00E466DC"/>
    <w:rsid w:val="00E46BDE"/>
    <w:rsid w:val="00E46D41"/>
    <w:rsid w:val="00E46DC1"/>
    <w:rsid w:val="00E50549"/>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6B3"/>
    <w:rsid w:val="00E91BCB"/>
    <w:rsid w:val="00E925E4"/>
    <w:rsid w:val="00E93FFB"/>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779"/>
    <w:rsid w:val="00F15F32"/>
    <w:rsid w:val="00F20007"/>
    <w:rsid w:val="00F233F5"/>
    <w:rsid w:val="00F23749"/>
    <w:rsid w:val="00F2416F"/>
    <w:rsid w:val="00F24DAC"/>
    <w:rsid w:val="00F25FE6"/>
    <w:rsid w:val="00F2620F"/>
    <w:rsid w:val="00F271AD"/>
    <w:rsid w:val="00F310B3"/>
    <w:rsid w:val="00F311AE"/>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E7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37CE"/>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9D7F71D"/>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7</Pages>
  <Words>3025</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SPIN OVIDIU</cp:lastModifiedBy>
  <cp:revision>74</cp:revision>
  <cp:lastPrinted>2019-02-01T10:59:00Z</cp:lastPrinted>
  <dcterms:created xsi:type="dcterms:W3CDTF">2019-03-18T09:16:00Z</dcterms:created>
  <dcterms:modified xsi:type="dcterms:W3CDTF">2019-06-26T07:45:00Z</dcterms:modified>
</cp:coreProperties>
</file>