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9B8" w:rsidRDefault="005809B8" w:rsidP="003F70C3">
      <w:pPr>
        <w:pStyle w:val="Heading1"/>
        <w:spacing w:after="120"/>
        <w:jc w:val="center"/>
        <w:rPr>
          <w:rFonts w:ascii="Arial" w:hAnsi="Arial" w:cs="Arial"/>
        </w:rPr>
      </w:pPr>
      <w:r w:rsidRPr="00FD33F2">
        <w:rPr>
          <w:rFonts w:ascii="Arial" w:hAnsi="Arial" w:cs="Arial"/>
        </w:rPr>
        <w:t xml:space="preserve">DECIZIA ETAPEI DE ÎNCADRARE </w:t>
      </w:r>
    </w:p>
    <w:p w:rsidR="007A47E7" w:rsidRPr="00835352" w:rsidRDefault="007A47E7" w:rsidP="007A47E7">
      <w:pPr>
        <w:jc w:val="center"/>
        <w:rPr>
          <w:rFonts w:ascii="Arial" w:hAnsi="Arial" w:cs="Arial"/>
          <w:sz w:val="24"/>
          <w:szCs w:val="24"/>
          <w:lang w:val="ro-RO" w:eastAsia="ro-RO"/>
        </w:rPr>
      </w:pPr>
      <w:r w:rsidRPr="00835352">
        <w:rPr>
          <w:rFonts w:ascii="Arial" w:hAnsi="Arial" w:cs="Arial"/>
          <w:sz w:val="24"/>
          <w:szCs w:val="24"/>
          <w:lang w:val="ro-RO" w:eastAsia="ro-RO"/>
        </w:rPr>
        <w:t>ACTUALIZATĂ</w:t>
      </w:r>
    </w:p>
    <w:p w:rsidR="005809B8" w:rsidRPr="00835352" w:rsidRDefault="00835352" w:rsidP="003F70C3">
      <w:pPr>
        <w:pStyle w:val="Heading2"/>
        <w:tabs>
          <w:tab w:val="center" w:pos="4987"/>
          <w:tab w:val="left" w:pos="7650"/>
        </w:tabs>
        <w:spacing w:before="0" w:line="240" w:lineRule="auto"/>
        <w:jc w:val="center"/>
        <w:rPr>
          <w:rFonts w:ascii="Arial" w:hAnsi="Arial" w:cs="Arial"/>
          <w:b w:val="0"/>
          <w:i w:val="0"/>
          <w:lang w:val="ro-RO"/>
        </w:rPr>
      </w:pPr>
      <w:r w:rsidRPr="00835352">
        <w:rPr>
          <w:rFonts w:ascii="Arial" w:hAnsi="Arial" w:cs="Arial"/>
          <w:b w:val="0"/>
          <w:i w:val="0"/>
          <w:lang w:val="ro-RO"/>
        </w:rPr>
        <w:t>P</w:t>
      </w:r>
      <w:r w:rsidR="005809B8" w:rsidRPr="00835352">
        <w:rPr>
          <w:rFonts w:ascii="Arial" w:hAnsi="Arial" w:cs="Arial"/>
          <w:b w:val="0"/>
          <w:i w:val="0"/>
          <w:lang w:val="ro-RO"/>
        </w:rPr>
        <w:t>roiect</w:t>
      </w:r>
    </w:p>
    <w:p w:rsidR="00835352" w:rsidRPr="00835352" w:rsidRDefault="00835352" w:rsidP="00835352">
      <w:pPr>
        <w:rPr>
          <w:rFonts w:ascii="Arial" w:hAnsi="Arial" w:cs="Arial"/>
          <w:sz w:val="24"/>
          <w:szCs w:val="24"/>
          <w:lang w:val="ro-RO"/>
        </w:rPr>
      </w:pPr>
      <w:r>
        <w:rPr>
          <w:lang w:val="ro-RO"/>
        </w:rPr>
        <w:tab/>
      </w:r>
      <w:r>
        <w:rPr>
          <w:lang w:val="ro-RO"/>
        </w:rPr>
        <w:tab/>
      </w:r>
      <w:r>
        <w:rPr>
          <w:lang w:val="ro-RO"/>
        </w:rPr>
        <w:tab/>
      </w:r>
      <w:r>
        <w:rPr>
          <w:lang w:val="ro-RO"/>
        </w:rPr>
        <w:tab/>
      </w:r>
      <w:r>
        <w:rPr>
          <w:lang w:val="ro-RO"/>
        </w:rPr>
        <w:tab/>
      </w:r>
      <w:r>
        <w:rPr>
          <w:lang w:val="ro-RO"/>
        </w:rPr>
        <w:tab/>
      </w:r>
      <w:r w:rsidRPr="00835352">
        <w:rPr>
          <w:rFonts w:ascii="Arial" w:hAnsi="Arial" w:cs="Arial"/>
          <w:sz w:val="24"/>
          <w:szCs w:val="24"/>
          <w:lang w:val="ro-RO"/>
        </w:rPr>
        <w:t>26.09.2019</w:t>
      </w:r>
    </w:p>
    <w:p w:rsidR="005809B8" w:rsidRPr="00447422" w:rsidRDefault="005809B8" w:rsidP="003F70C3">
      <w:pPr>
        <w:autoSpaceDE w:val="0"/>
        <w:autoSpaceDN w:val="0"/>
        <w:adjustRightInd w:val="0"/>
        <w:spacing w:after="0" w:line="240" w:lineRule="auto"/>
        <w:jc w:val="both"/>
        <w:rPr>
          <w:rFonts w:ascii="Arial" w:hAnsi="Arial" w:cs="Arial"/>
          <w:b/>
          <w:sz w:val="24"/>
          <w:szCs w:val="24"/>
        </w:rPr>
      </w:pPr>
      <w:r w:rsidRPr="00447422">
        <w:rPr>
          <w:rFonts w:ascii="Arial" w:hAnsi="Arial" w:cs="Arial"/>
          <w:sz w:val="28"/>
          <w:szCs w:val="28"/>
          <w:lang w:val="ro-RO"/>
        </w:rPr>
        <w:t xml:space="preserve">     </w:t>
      </w:r>
      <w:r w:rsidRPr="00447422">
        <w:rPr>
          <w:rFonts w:ascii="Arial" w:hAnsi="Arial" w:cs="Arial"/>
          <w:sz w:val="24"/>
          <w:szCs w:val="24"/>
        </w:rPr>
        <w:t xml:space="preserve">                           </w:t>
      </w:r>
    </w:p>
    <w:p w:rsidR="005809B8" w:rsidRPr="00064581" w:rsidRDefault="005809B8" w:rsidP="003F70C3">
      <w:pPr>
        <w:spacing w:after="0" w:line="240" w:lineRule="auto"/>
        <w:jc w:val="both"/>
        <w:rPr>
          <w:rFonts w:ascii="Arial" w:hAnsi="Arial" w:cs="Arial"/>
          <w:sz w:val="28"/>
          <w:szCs w:val="28"/>
          <w:lang w:val="ro-RO"/>
        </w:rPr>
      </w:pPr>
    </w:p>
    <w:p w:rsidR="007A47E7" w:rsidRPr="007A47E7" w:rsidRDefault="005809B8" w:rsidP="003F70C3">
      <w:pPr>
        <w:spacing w:after="120" w:line="240" w:lineRule="atLeast"/>
        <w:ind w:firstLine="720"/>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 xml:space="preserve">solicitării </w:t>
      </w:r>
      <w:r w:rsidRPr="00064581">
        <w:rPr>
          <w:rFonts w:ascii="Arial" w:hAnsi="Arial" w:cs="Arial"/>
          <w:sz w:val="24"/>
          <w:szCs w:val="24"/>
          <w:lang w:val="ro-RO"/>
        </w:rPr>
        <w:t>adresate de</w:t>
      </w:r>
      <w:r w:rsidRPr="00064581">
        <w:rPr>
          <w:rFonts w:ascii="Arial" w:hAnsi="Arial" w:cs="Arial"/>
          <w:b/>
          <w:sz w:val="24"/>
          <w:szCs w:val="24"/>
          <w:lang w:val="ro-RO"/>
        </w:rPr>
        <w:t xml:space="preserve"> </w:t>
      </w:r>
      <w:r>
        <w:rPr>
          <w:rFonts w:ascii="Arial" w:hAnsi="Arial" w:cs="Arial"/>
          <w:b/>
          <w:sz w:val="24"/>
          <w:szCs w:val="24"/>
          <w:lang w:val="ro-RO"/>
        </w:rPr>
        <w:t>SC EURO BOVINE SRL</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r w:rsidRPr="00FD33F2">
        <w:rPr>
          <w:rFonts w:ascii="Arial" w:hAnsi="Arial" w:cs="Arial"/>
          <w:sz w:val="24"/>
          <w:szCs w:val="24"/>
          <w:lang w:val="ro-RO"/>
        </w:rPr>
        <w:t>Dumuslău, nr. 108, com. Carastelec, jud. Sălaj</w:t>
      </w:r>
      <w:r w:rsidRPr="00064581">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0AC00439A82A4E8FB2EA009A3A1886CA"/>
          </w:placeholder>
          <w:text/>
        </w:sdtPr>
        <w:sdtContent>
          <w:r>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cu nr.</w:t>
      </w:r>
      <w:r w:rsidR="007A47E7" w:rsidRPr="007A47E7">
        <w:rPr>
          <w:rFonts w:ascii="Times New Roman" w:hAnsi="Times New Roman"/>
          <w:sz w:val="24"/>
          <w:szCs w:val="24"/>
          <w:lang w:val="ro-RO"/>
        </w:rPr>
        <w:t xml:space="preserve"> </w:t>
      </w:r>
      <w:r w:rsidR="007A47E7" w:rsidRPr="007A47E7">
        <w:rPr>
          <w:rFonts w:ascii="Arial" w:hAnsi="Arial" w:cs="Arial"/>
          <w:sz w:val="24"/>
          <w:szCs w:val="24"/>
          <w:lang w:val="ro-RO"/>
        </w:rPr>
        <w:t>6809 din 19.09.2019</w:t>
      </w:r>
      <w:r>
        <w:rPr>
          <w:rFonts w:ascii="Arial" w:hAnsi="Arial" w:cs="Arial"/>
          <w:spacing w:val="-6"/>
          <w:sz w:val="24"/>
          <w:szCs w:val="24"/>
          <w:lang w:val="ro-RO"/>
        </w:rPr>
        <w:t>,</w:t>
      </w:r>
      <w:r>
        <w:rPr>
          <w:rFonts w:ascii="Arial" w:hAnsi="Arial" w:cs="Arial"/>
          <w:sz w:val="24"/>
          <w:szCs w:val="24"/>
          <w:lang w:val="ro-RO"/>
        </w:rPr>
        <w:t xml:space="preserve"> </w:t>
      </w:r>
      <w:r w:rsidR="007A47E7">
        <w:rPr>
          <w:rFonts w:ascii="Arial" w:hAnsi="Arial" w:cs="Arial"/>
          <w:sz w:val="24"/>
          <w:szCs w:val="24"/>
          <w:lang w:val="ro-RO"/>
        </w:rPr>
        <w:t xml:space="preserve">prin </w:t>
      </w:r>
      <w:r>
        <w:rPr>
          <w:rFonts w:ascii="Arial" w:hAnsi="Arial" w:cs="Arial"/>
          <w:sz w:val="24"/>
          <w:szCs w:val="24"/>
          <w:lang w:val="ro-RO"/>
        </w:rPr>
        <w:t xml:space="preserve"> </w:t>
      </w:r>
      <w:r w:rsidR="007A47E7">
        <w:rPr>
          <w:rFonts w:ascii="Arial" w:hAnsi="Arial" w:cs="Arial"/>
          <w:sz w:val="24"/>
          <w:szCs w:val="24"/>
          <w:lang w:val="ro-RO"/>
        </w:rPr>
        <w:t xml:space="preserve">care s-au </w:t>
      </w:r>
      <w:r w:rsidR="007A47E7" w:rsidRPr="007A47E7">
        <w:rPr>
          <w:rFonts w:ascii="Arial" w:hAnsi="Arial" w:cs="Arial"/>
          <w:sz w:val="24"/>
          <w:szCs w:val="24"/>
          <w:lang w:val="ro-RO"/>
        </w:rPr>
        <w:t xml:space="preserve">notificat modificările aduse proiectului față de Decizia etapei de încadrare nr.148/24.10.2018,  pentru proiectul: </w:t>
      </w:r>
      <w:r w:rsidR="007A47E7" w:rsidRPr="00072D08">
        <w:rPr>
          <w:rFonts w:ascii="Arial" w:hAnsi="Arial" w:cs="Arial"/>
          <w:b/>
          <w:sz w:val="24"/>
          <w:szCs w:val="24"/>
          <w:lang w:val="ro-RO"/>
        </w:rPr>
        <w:t>Construire fermă pentru bovine - capacitatea 40 locuri situat în loc. Dumuslău, com. Carastelec, jud.Sălaj</w:t>
      </w:r>
      <w:r w:rsidR="007A47E7" w:rsidRPr="007A47E7">
        <w:rPr>
          <w:rFonts w:ascii="Arial" w:hAnsi="Arial" w:cs="Arial"/>
          <w:sz w:val="24"/>
          <w:szCs w:val="24"/>
          <w:lang w:val="ro-RO"/>
        </w:rPr>
        <w:t>, propus a fi amplasat în județul Sălaj, loc. Dumuslău, FN, com. Carastelec,</w:t>
      </w:r>
    </w:p>
    <w:p w:rsidR="005809B8" w:rsidRDefault="005809B8" w:rsidP="007A47E7">
      <w:pPr>
        <w:autoSpaceDE w:val="0"/>
        <w:spacing w:after="0" w:line="240" w:lineRule="auto"/>
        <w:ind w:firstLine="720"/>
        <w:jc w:val="both"/>
        <w:rPr>
          <w:rFonts w:ascii="Arial" w:hAnsi="Arial" w:cs="Arial"/>
          <w:sz w:val="24"/>
          <w:szCs w:val="24"/>
          <w:lang w:val="ro-RO"/>
        </w:rPr>
      </w:pPr>
      <w:r w:rsidRPr="00064581">
        <w:rPr>
          <w:rFonts w:ascii="Arial" w:hAnsi="Arial" w:cs="Arial"/>
          <w:sz w:val="24"/>
          <w:szCs w:val="24"/>
          <w:lang w:val="ro-RO"/>
        </w:rPr>
        <w:t>în baza:</w:t>
      </w:r>
    </w:p>
    <w:p w:rsidR="007A47E7" w:rsidRPr="00072D08" w:rsidRDefault="007A47E7" w:rsidP="00072D08">
      <w:pPr>
        <w:pStyle w:val="ListParagraph"/>
        <w:numPr>
          <w:ilvl w:val="0"/>
          <w:numId w:val="1"/>
        </w:numPr>
        <w:autoSpaceDE w:val="0"/>
        <w:spacing w:before="120" w:after="0" w:line="240" w:lineRule="auto"/>
        <w:jc w:val="both"/>
        <w:rPr>
          <w:rFonts w:ascii="Arial" w:hAnsi="Arial" w:cs="Arial"/>
          <w:sz w:val="24"/>
          <w:szCs w:val="24"/>
          <w:lang w:val="ro-RO"/>
        </w:rPr>
      </w:pPr>
      <w:r w:rsidRPr="00072D08">
        <w:rPr>
          <w:rFonts w:ascii="Arial" w:hAnsi="Arial" w:cs="Arial"/>
          <w:b/>
          <w:sz w:val="24"/>
          <w:szCs w:val="24"/>
          <w:lang w:val="ro-RO" w:eastAsia="ro-RO"/>
        </w:rPr>
        <w:t xml:space="preserve">Legii nr. 292/2018 </w:t>
      </w:r>
      <w:r w:rsidRPr="00072D08">
        <w:rPr>
          <w:rFonts w:ascii="Arial" w:hAnsi="Arial" w:cs="Arial"/>
          <w:sz w:val="24"/>
          <w:szCs w:val="24"/>
          <w:lang w:val="ro-RO" w:eastAsia="ro-RO"/>
        </w:rPr>
        <w:t>privind evaluarea impactului anumitor proiecte publice şi private asupra mediului, și a</w:t>
      </w:r>
    </w:p>
    <w:p w:rsidR="007A47E7" w:rsidRPr="00863440" w:rsidRDefault="007A47E7" w:rsidP="00072D08">
      <w:pPr>
        <w:pStyle w:val="ListParagraph"/>
        <w:numPr>
          <w:ilvl w:val="0"/>
          <w:numId w:val="1"/>
        </w:numPr>
        <w:autoSpaceDE w:val="0"/>
        <w:spacing w:after="0" w:line="240" w:lineRule="auto"/>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863440">
        <w:rPr>
          <w:rFonts w:ascii="Arial" w:hAnsi="Arial" w:cs="Arial"/>
          <w:b/>
          <w:sz w:val="24"/>
          <w:szCs w:val="24"/>
          <w:lang w:val="ro-RO"/>
        </w:rPr>
        <w:t>Legea nr. 49/2011</w:t>
      </w:r>
      <w:r w:rsidRPr="00863440">
        <w:rPr>
          <w:rFonts w:ascii="Arial" w:hAnsi="Arial" w:cs="Arial"/>
          <w:sz w:val="24"/>
          <w:szCs w:val="24"/>
          <w:lang w:val="ro-RO"/>
        </w:rPr>
        <w:t>, cu modificările și completările ulterioare,</w:t>
      </w:r>
    </w:p>
    <w:p w:rsidR="007A47E7" w:rsidRPr="003F70C3" w:rsidRDefault="007A47E7" w:rsidP="003F70C3">
      <w:pPr>
        <w:spacing w:after="120" w:line="240" w:lineRule="atLeast"/>
        <w:ind w:firstLine="720"/>
        <w:jc w:val="both"/>
        <w:rPr>
          <w:rFonts w:ascii="Arial" w:hAnsi="Arial" w:cs="Arial"/>
          <w:sz w:val="24"/>
          <w:szCs w:val="24"/>
          <w:lang w:val="ro-RO"/>
        </w:rPr>
      </w:pPr>
      <w:r w:rsidRPr="00863440">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072D08">
        <w:rPr>
          <w:rFonts w:ascii="Arial" w:hAnsi="Arial" w:cs="Arial"/>
          <w:sz w:val="24"/>
          <w:szCs w:val="24"/>
          <w:lang w:val="ro-RO"/>
        </w:rPr>
        <w:t>23</w:t>
      </w:r>
      <w:r w:rsidRPr="00863440">
        <w:rPr>
          <w:rFonts w:ascii="Arial" w:hAnsi="Arial" w:cs="Arial"/>
          <w:sz w:val="24"/>
          <w:szCs w:val="24"/>
          <w:lang w:val="ro-RO"/>
        </w:rPr>
        <w:t>.0</w:t>
      </w:r>
      <w:r w:rsidR="00072D08">
        <w:rPr>
          <w:rFonts w:ascii="Arial" w:hAnsi="Arial" w:cs="Arial"/>
          <w:sz w:val="24"/>
          <w:szCs w:val="24"/>
          <w:lang w:val="ro-RO"/>
        </w:rPr>
        <w:t>9</w:t>
      </w:r>
      <w:r w:rsidRPr="00863440">
        <w:rPr>
          <w:rFonts w:ascii="Arial" w:hAnsi="Arial" w:cs="Arial"/>
          <w:sz w:val="24"/>
          <w:szCs w:val="24"/>
          <w:lang w:val="ro-RO"/>
        </w:rPr>
        <w:t>.2019,</w:t>
      </w:r>
      <w:r w:rsidR="00072D08">
        <w:rPr>
          <w:rFonts w:ascii="Arial" w:hAnsi="Arial" w:cs="Arial"/>
          <w:sz w:val="24"/>
          <w:szCs w:val="24"/>
          <w:lang w:val="ro-RO"/>
        </w:rPr>
        <w:t xml:space="preserve"> actualizarea </w:t>
      </w:r>
      <w:r w:rsidR="00072D08" w:rsidRPr="007A47E7">
        <w:rPr>
          <w:rFonts w:ascii="Arial" w:hAnsi="Arial" w:cs="Arial"/>
          <w:sz w:val="24"/>
          <w:szCs w:val="24"/>
          <w:lang w:val="ro-RO"/>
        </w:rPr>
        <w:t>Decizi</w:t>
      </w:r>
      <w:r w:rsidR="003F70C3">
        <w:rPr>
          <w:rFonts w:ascii="Arial" w:hAnsi="Arial" w:cs="Arial"/>
          <w:sz w:val="24"/>
          <w:szCs w:val="24"/>
          <w:lang w:val="ro-RO"/>
        </w:rPr>
        <w:t>ei</w:t>
      </w:r>
      <w:r w:rsidR="00072D08" w:rsidRPr="007A47E7">
        <w:rPr>
          <w:rFonts w:ascii="Arial" w:hAnsi="Arial" w:cs="Arial"/>
          <w:sz w:val="24"/>
          <w:szCs w:val="24"/>
          <w:lang w:val="ro-RO"/>
        </w:rPr>
        <w:t xml:space="preserve"> etapei de încadrare nr.148/24.10.2018</w:t>
      </w:r>
      <w:r w:rsidR="003F70C3">
        <w:rPr>
          <w:rFonts w:ascii="Arial" w:hAnsi="Arial" w:cs="Arial"/>
          <w:sz w:val="24"/>
          <w:szCs w:val="24"/>
          <w:lang w:val="ro-RO"/>
        </w:rPr>
        <w:t xml:space="preserve">, emisă pentru </w:t>
      </w:r>
      <w:r w:rsidRPr="00863440">
        <w:rPr>
          <w:rFonts w:ascii="Arial" w:hAnsi="Arial" w:cs="Arial"/>
          <w:sz w:val="24"/>
          <w:szCs w:val="24"/>
          <w:lang w:val="ro-RO"/>
        </w:rPr>
        <w:t>proiectul:</w:t>
      </w:r>
      <w:r w:rsidRPr="00750634">
        <w:rPr>
          <w:rFonts w:ascii="Arial" w:hAnsi="Arial" w:cs="Arial"/>
          <w:sz w:val="24"/>
          <w:szCs w:val="24"/>
          <w:lang w:val="ro-RO"/>
        </w:rPr>
        <w:t xml:space="preserve"> </w:t>
      </w:r>
      <w:r w:rsidR="00072D08" w:rsidRPr="00072D08">
        <w:rPr>
          <w:rFonts w:ascii="Arial" w:hAnsi="Arial" w:cs="Arial"/>
          <w:b/>
          <w:sz w:val="24"/>
          <w:szCs w:val="24"/>
          <w:lang w:val="ro-RO"/>
        </w:rPr>
        <w:t>Construire fermă pentru bovine - capacitatea 40 locuri situat în loc. Dumuslău, com. Carastelec, jud.Sălaj</w:t>
      </w:r>
      <w:r w:rsidR="00072D08" w:rsidRPr="007A47E7">
        <w:rPr>
          <w:rFonts w:ascii="Arial" w:hAnsi="Arial" w:cs="Arial"/>
          <w:sz w:val="24"/>
          <w:szCs w:val="24"/>
          <w:lang w:val="ro-RO"/>
        </w:rPr>
        <w:t>, propus a fi amplasat în județul Sălaj, loc. Dumuslău, FN, com. Carastelec</w:t>
      </w:r>
      <w:r w:rsidR="003F70C3">
        <w:rPr>
          <w:rFonts w:ascii="Arial" w:hAnsi="Arial" w:cs="Arial"/>
          <w:sz w:val="24"/>
          <w:szCs w:val="24"/>
          <w:lang w:val="ro-RO"/>
        </w:rPr>
        <w:t>.</w:t>
      </w:r>
    </w:p>
    <w:p w:rsidR="005809B8" w:rsidRPr="0001311F" w:rsidRDefault="005809B8" w:rsidP="003F70C3">
      <w:pPr>
        <w:autoSpaceDE w:val="0"/>
        <w:autoSpaceDN w:val="0"/>
        <w:adjustRightInd w:val="0"/>
        <w:spacing w:after="0" w:line="240" w:lineRule="auto"/>
        <w:jc w:val="both"/>
        <w:rPr>
          <w:rFonts w:ascii="Arial" w:hAnsi="Arial" w:cs="Arial"/>
          <w:sz w:val="24"/>
          <w:szCs w:val="24"/>
          <w:lang w:val="ro-RO"/>
        </w:rPr>
      </w:pPr>
    </w:p>
    <w:p w:rsidR="005809B8" w:rsidRPr="00447422" w:rsidRDefault="005809B8" w:rsidP="003F70C3">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p w:rsidR="005809B8" w:rsidRPr="005D2B4C" w:rsidRDefault="005809B8" w:rsidP="003F70C3">
      <w:pPr>
        <w:autoSpaceDE w:val="0"/>
        <w:autoSpaceDN w:val="0"/>
        <w:adjustRightInd w:val="0"/>
        <w:spacing w:after="0" w:line="240" w:lineRule="auto"/>
        <w:jc w:val="both"/>
        <w:rPr>
          <w:rFonts w:ascii="Arial" w:hAnsi="Arial" w:cs="Arial"/>
          <w:b/>
          <w:sz w:val="24"/>
          <w:szCs w:val="24"/>
        </w:rPr>
      </w:pPr>
      <w:r w:rsidRPr="005D2B4C">
        <w:rPr>
          <w:rFonts w:ascii="Arial" w:hAnsi="Arial" w:cs="Arial"/>
          <w:b/>
          <w:sz w:val="24"/>
          <w:szCs w:val="24"/>
        </w:rPr>
        <w:t xml:space="preserve">   I. </w:t>
      </w:r>
      <w:proofErr w:type="spellStart"/>
      <w:r w:rsidRPr="005D2B4C">
        <w:rPr>
          <w:rFonts w:ascii="Arial" w:hAnsi="Arial" w:cs="Arial"/>
          <w:b/>
          <w:sz w:val="24"/>
          <w:szCs w:val="24"/>
        </w:rPr>
        <w:t>Motivele</w:t>
      </w:r>
      <w:proofErr w:type="spellEnd"/>
      <w:r w:rsidRPr="005D2B4C">
        <w:rPr>
          <w:rFonts w:ascii="Arial" w:hAnsi="Arial" w:cs="Arial"/>
          <w:b/>
          <w:sz w:val="24"/>
          <w:szCs w:val="24"/>
        </w:rPr>
        <w:t xml:space="preserve"> care au stat la </w:t>
      </w:r>
      <w:proofErr w:type="spellStart"/>
      <w:r w:rsidRPr="005D2B4C">
        <w:rPr>
          <w:rFonts w:ascii="Arial" w:hAnsi="Arial" w:cs="Arial"/>
          <w:b/>
          <w:sz w:val="24"/>
          <w:szCs w:val="24"/>
        </w:rPr>
        <w:t>baza</w:t>
      </w:r>
      <w:proofErr w:type="spellEnd"/>
      <w:r w:rsidRPr="005D2B4C">
        <w:rPr>
          <w:rFonts w:ascii="Arial" w:hAnsi="Arial" w:cs="Arial"/>
          <w:b/>
          <w:sz w:val="24"/>
          <w:szCs w:val="24"/>
        </w:rPr>
        <w:t xml:space="preserve"> </w:t>
      </w:r>
      <w:proofErr w:type="spellStart"/>
      <w:r w:rsidRPr="005D2B4C">
        <w:rPr>
          <w:rFonts w:ascii="Arial" w:hAnsi="Arial" w:cs="Arial"/>
          <w:b/>
          <w:sz w:val="24"/>
          <w:szCs w:val="24"/>
        </w:rPr>
        <w:t>luării</w:t>
      </w:r>
      <w:proofErr w:type="spellEnd"/>
      <w:r w:rsidRPr="005D2B4C">
        <w:rPr>
          <w:rFonts w:ascii="Arial" w:hAnsi="Arial" w:cs="Arial"/>
          <w:b/>
          <w:sz w:val="24"/>
          <w:szCs w:val="24"/>
        </w:rPr>
        <w:t xml:space="preserve"> </w:t>
      </w:r>
      <w:proofErr w:type="spellStart"/>
      <w:r w:rsidRPr="005D2B4C">
        <w:rPr>
          <w:rFonts w:ascii="Arial" w:hAnsi="Arial" w:cs="Arial"/>
          <w:b/>
          <w:sz w:val="24"/>
          <w:szCs w:val="24"/>
        </w:rPr>
        <w:t>deciziei</w:t>
      </w:r>
      <w:proofErr w:type="spellEnd"/>
      <w:r w:rsidRPr="005D2B4C">
        <w:rPr>
          <w:rFonts w:ascii="Arial" w:hAnsi="Arial" w:cs="Arial"/>
          <w:b/>
          <w:sz w:val="24"/>
          <w:szCs w:val="24"/>
        </w:rPr>
        <w:t xml:space="preserve"> </w:t>
      </w:r>
      <w:proofErr w:type="spellStart"/>
      <w:r w:rsidRPr="005D2B4C">
        <w:rPr>
          <w:rFonts w:ascii="Arial" w:hAnsi="Arial" w:cs="Arial"/>
          <w:b/>
          <w:sz w:val="24"/>
          <w:szCs w:val="24"/>
        </w:rPr>
        <w:t>etapei</w:t>
      </w:r>
      <w:proofErr w:type="spellEnd"/>
      <w:r w:rsidRPr="005D2B4C">
        <w:rPr>
          <w:rFonts w:ascii="Arial" w:hAnsi="Arial" w:cs="Arial"/>
          <w:b/>
          <w:sz w:val="24"/>
          <w:szCs w:val="24"/>
        </w:rPr>
        <w:t xml:space="preserve"> de </w:t>
      </w:r>
      <w:proofErr w:type="spellStart"/>
      <w:r w:rsidRPr="005D2B4C">
        <w:rPr>
          <w:rFonts w:ascii="Arial" w:hAnsi="Arial" w:cs="Arial"/>
          <w:b/>
          <w:sz w:val="24"/>
          <w:szCs w:val="24"/>
        </w:rPr>
        <w:t>încadrare</w:t>
      </w:r>
      <w:proofErr w:type="spellEnd"/>
      <w:r w:rsidRPr="005D2B4C">
        <w:rPr>
          <w:rFonts w:ascii="Arial" w:hAnsi="Arial" w:cs="Arial"/>
          <w:b/>
          <w:sz w:val="24"/>
          <w:szCs w:val="24"/>
        </w:rPr>
        <w:t xml:space="preserve"> </w:t>
      </w:r>
      <w:proofErr w:type="spellStart"/>
      <w:r w:rsidRPr="005D2B4C">
        <w:rPr>
          <w:rFonts w:ascii="Arial" w:hAnsi="Arial" w:cs="Arial"/>
          <w:b/>
          <w:sz w:val="24"/>
          <w:szCs w:val="24"/>
        </w:rPr>
        <w:t>în</w:t>
      </w:r>
      <w:proofErr w:type="spellEnd"/>
      <w:r w:rsidRPr="005D2B4C">
        <w:rPr>
          <w:rFonts w:ascii="Arial" w:hAnsi="Arial" w:cs="Arial"/>
          <w:b/>
          <w:sz w:val="24"/>
          <w:szCs w:val="24"/>
        </w:rPr>
        <w:t xml:space="preserve"> </w:t>
      </w:r>
      <w:proofErr w:type="spellStart"/>
      <w:r w:rsidRPr="005D2B4C">
        <w:rPr>
          <w:rFonts w:ascii="Arial" w:hAnsi="Arial" w:cs="Arial"/>
          <w:b/>
          <w:sz w:val="24"/>
          <w:szCs w:val="24"/>
        </w:rPr>
        <w:t>procedura</w:t>
      </w:r>
      <w:proofErr w:type="spellEnd"/>
      <w:r w:rsidRPr="005D2B4C">
        <w:rPr>
          <w:rFonts w:ascii="Arial" w:hAnsi="Arial" w:cs="Arial"/>
          <w:b/>
          <w:sz w:val="24"/>
          <w:szCs w:val="24"/>
        </w:rPr>
        <w:t xml:space="preserve"> de </w:t>
      </w:r>
      <w:proofErr w:type="spellStart"/>
      <w:r w:rsidRPr="005D2B4C">
        <w:rPr>
          <w:rFonts w:ascii="Arial" w:hAnsi="Arial" w:cs="Arial"/>
          <w:b/>
          <w:sz w:val="24"/>
          <w:szCs w:val="24"/>
        </w:rPr>
        <w:t>evaluare</w:t>
      </w:r>
      <w:proofErr w:type="spellEnd"/>
      <w:r w:rsidRPr="005D2B4C">
        <w:rPr>
          <w:rFonts w:ascii="Arial" w:hAnsi="Arial" w:cs="Arial"/>
          <w:b/>
          <w:sz w:val="24"/>
          <w:szCs w:val="24"/>
        </w:rPr>
        <w:t xml:space="preserve"> </w:t>
      </w:r>
      <w:proofErr w:type="gramStart"/>
      <w:r w:rsidRPr="005D2B4C">
        <w:rPr>
          <w:rFonts w:ascii="Arial" w:hAnsi="Arial" w:cs="Arial"/>
          <w:b/>
          <w:sz w:val="24"/>
          <w:szCs w:val="24"/>
        </w:rPr>
        <w:t>a</w:t>
      </w:r>
      <w:proofErr w:type="gramEnd"/>
      <w:r w:rsidRPr="005D2B4C">
        <w:rPr>
          <w:rFonts w:ascii="Arial" w:hAnsi="Arial" w:cs="Arial"/>
          <w:b/>
          <w:sz w:val="24"/>
          <w:szCs w:val="24"/>
        </w:rPr>
        <w:t xml:space="preserve"> </w:t>
      </w:r>
      <w:proofErr w:type="spellStart"/>
      <w:r w:rsidRPr="005D2B4C">
        <w:rPr>
          <w:rFonts w:ascii="Arial" w:hAnsi="Arial" w:cs="Arial"/>
          <w:b/>
          <w:sz w:val="24"/>
          <w:szCs w:val="24"/>
        </w:rPr>
        <w:t>impactului</w:t>
      </w:r>
      <w:proofErr w:type="spellEnd"/>
      <w:r w:rsidRPr="005D2B4C">
        <w:rPr>
          <w:rFonts w:ascii="Arial" w:hAnsi="Arial" w:cs="Arial"/>
          <w:b/>
          <w:sz w:val="24"/>
          <w:szCs w:val="24"/>
        </w:rPr>
        <w:t xml:space="preserve"> </w:t>
      </w:r>
      <w:proofErr w:type="spellStart"/>
      <w:r w:rsidRPr="005D2B4C">
        <w:rPr>
          <w:rFonts w:ascii="Arial" w:hAnsi="Arial" w:cs="Arial"/>
          <w:b/>
          <w:sz w:val="24"/>
          <w:szCs w:val="24"/>
        </w:rPr>
        <w:t>asupra</w:t>
      </w:r>
      <w:proofErr w:type="spellEnd"/>
      <w:r w:rsidRPr="005D2B4C">
        <w:rPr>
          <w:rFonts w:ascii="Arial" w:hAnsi="Arial" w:cs="Arial"/>
          <w:b/>
          <w:sz w:val="24"/>
          <w:szCs w:val="24"/>
        </w:rPr>
        <w:t xml:space="preserve"> </w:t>
      </w:r>
      <w:proofErr w:type="spellStart"/>
      <w:r w:rsidRPr="005D2B4C">
        <w:rPr>
          <w:rFonts w:ascii="Arial" w:hAnsi="Arial" w:cs="Arial"/>
          <w:b/>
          <w:sz w:val="24"/>
          <w:szCs w:val="24"/>
        </w:rPr>
        <w:t>mediului</w:t>
      </w:r>
      <w:proofErr w:type="spellEnd"/>
      <w:r w:rsidRPr="005D2B4C">
        <w:rPr>
          <w:rFonts w:ascii="Arial" w:hAnsi="Arial" w:cs="Arial"/>
          <w:b/>
          <w:sz w:val="24"/>
          <w:szCs w:val="24"/>
        </w:rPr>
        <w:t xml:space="preserve"> </w:t>
      </w:r>
      <w:proofErr w:type="spellStart"/>
      <w:r w:rsidRPr="005D2B4C">
        <w:rPr>
          <w:rFonts w:ascii="Arial" w:hAnsi="Arial" w:cs="Arial"/>
          <w:b/>
          <w:sz w:val="24"/>
          <w:szCs w:val="24"/>
        </w:rPr>
        <w:t>sunt</w:t>
      </w:r>
      <w:proofErr w:type="spellEnd"/>
      <w:r w:rsidRPr="005D2B4C">
        <w:rPr>
          <w:rFonts w:ascii="Arial" w:hAnsi="Arial" w:cs="Arial"/>
          <w:b/>
          <w:sz w:val="24"/>
          <w:szCs w:val="24"/>
        </w:rPr>
        <w:t xml:space="preserve"> </w:t>
      </w:r>
      <w:proofErr w:type="spellStart"/>
      <w:r w:rsidRPr="005D2B4C">
        <w:rPr>
          <w:rFonts w:ascii="Arial" w:hAnsi="Arial" w:cs="Arial"/>
          <w:b/>
          <w:sz w:val="24"/>
          <w:szCs w:val="24"/>
        </w:rPr>
        <w:t>următoarele</w:t>
      </w:r>
      <w:proofErr w:type="spellEnd"/>
      <w:r w:rsidRPr="005D2B4C">
        <w:rPr>
          <w:rFonts w:ascii="Arial" w:hAnsi="Arial" w:cs="Arial"/>
          <w:b/>
          <w:sz w:val="24"/>
          <w:szCs w:val="24"/>
        </w:rPr>
        <w:t>:</w:t>
      </w:r>
    </w:p>
    <w:p w:rsidR="005809B8" w:rsidRPr="00522DB9" w:rsidRDefault="005809B8" w:rsidP="003F70C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522DB9">
        <w:rPr>
          <w:rFonts w:ascii="Arial" w:hAnsi="Arial" w:cs="Arial"/>
          <w:sz w:val="24"/>
          <w:szCs w:val="24"/>
          <w:u w:val="single"/>
        </w:rPr>
        <w:t>Hotărârii</w:t>
      </w:r>
      <w:proofErr w:type="spellEnd"/>
      <w:r w:rsidRPr="00522DB9">
        <w:rPr>
          <w:rFonts w:ascii="Arial" w:hAnsi="Arial" w:cs="Arial"/>
          <w:sz w:val="24"/>
          <w:szCs w:val="24"/>
          <w:u w:val="single"/>
        </w:rPr>
        <w:t xml:space="preserve"> </w:t>
      </w:r>
      <w:proofErr w:type="spellStart"/>
      <w:r w:rsidRPr="00522DB9">
        <w:rPr>
          <w:rFonts w:ascii="Arial" w:hAnsi="Arial" w:cs="Arial"/>
          <w:sz w:val="24"/>
          <w:szCs w:val="24"/>
          <w:u w:val="single"/>
        </w:rPr>
        <w:t>Guvernului</w:t>
      </w:r>
      <w:proofErr w:type="spellEnd"/>
      <w:r w:rsidRPr="00522DB9">
        <w:rPr>
          <w:rFonts w:ascii="Arial" w:hAnsi="Arial" w:cs="Arial"/>
          <w:sz w:val="24"/>
          <w:szCs w:val="24"/>
          <w:u w:val="single"/>
        </w:rPr>
        <w:t xml:space="preserve"> nr. </w:t>
      </w:r>
      <w:proofErr w:type="gramStart"/>
      <w:r w:rsidRPr="00522DB9">
        <w:rPr>
          <w:rFonts w:ascii="Arial" w:hAnsi="Arial" w:cs="Arial"/>
          <w:sz w:val="24"/>
          <w:szCs w:val="24"/>
          <w:u w:val="single"/>
        </w:rPr>
        <w:t>445/2009</w:t>
      </w:r>
      <w:r w:rsidRPr="00522DB9">
        <w:rPr>
          <w:rFonts w:ascii="Arial" w:hAnsi="Arial" w:cs="Arial"/>
          <w:sz w:val="24"/>
          <w:szCs w:val="24"/>
        </w:rPr>
        <w:t xml:space="preserve">, </w:t>
      </w:r>
      <w:proofErr w:type="spellStart"/>
      <w:r w:rsidRPr="00522DB9">
        <w:rPr>
          <w:rFonts w:ascii="Arial" w:hAnsi="Arial" w:cs="Arial"/>
          <w:sz w:val="24"/>
          <w:szCs w:val="24"/>
        </w:rPr>
        <w:t>anexa</w:t>
      </w:r>
      <w:proofErr w:type="spellEnd"/>
      <w:r w:rsidRPr="00522DB9">
        <w:rPr>
          <w:rFonts w:ascii="Arial" w:hAnsi="Arial" w:cs="Arial"/>
          <w:sz w:val="24"/>
          <w:szCs w:val="24"/>
        </w:rPr>
        <w:t xml:space="preserve"> nr.</w:t>
      </w:r>
      <w:proofErr w:type="gramEnd"/>
      <w:r w:rsidRPr="00522DB9">
        <w:rPr>
          <w:rFonts w:ascii="Arial" w:hAnsi="Arial" w:cs="Arial"/>
          <w:sz w:val="24"/>
          <w:szCs w:val="24"/>
        </w:rPr>
        <w:t xml:space="preserve">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 xml:space="preserve">1 lit. e), </w:t>
      </w:r>
      <w:proofErr w:type="spellStart"/>
      <w:r>
        <w:rPr>
          <w:rFonts w:ascii="Arial" w:hAnsi="Arial" w:cs="Arial"/>
          <w:sz w:val="24"/>
          <w:szCs w:val="24"/>
        </w:rPr>
        <w:t>și</w:t>
      </w:r>
      <w:proofErr w:type="spellEnd"/>
      <w:r>
        <w:rPr>
          <w:rFonts w:ascii="Arial" w:hAnsi="Arial" w:cs="Arial"/>
          <w:sz w:val="24"/>
          <w:szCs w:val="24"/>
        </w:rPr>
        <w:t xml:space="preserve"> pct. 10 lit. b)</w:t>
      </w:r>
      <w:r w:rsidRPr="00522DB9">
        <w:rPr>
          <w:rFonts w:ascii="Arial" w:hAnsi="Arial" w:cs="Arial"/>
          <w:sz w:val="24"/>
          <w:szCs w:val="24"/>
        </w:rPr>
        <w:t>;</w:t>
      </w:r>
    </w:p>
    <w:p w:rsidR="005809B8" w:rsidRPr="00FD33F2" w:rsidRDefault="005809B8" w:rsidP="003F70C3">
      <w:pPr>
        <w:autoSpaceDE w:val="0"/>
        <w:autoSpaceDN w:val="0"/>
        <w:adjustRightInd w:val="0"/>
        <w:spacing w:after="0" w:line="240" w:lineRule="auto"/>
        <w:jc w:val="both"/>
        <w:rPr>
          <w:rFonts w:ascii="Arial" w:hAnsi="Arial" w:cs="Arial"/>
          <w:sz w:val="24"/>
          <w:szCs w:val="24"/>
          <w:lang w:val="fr-FR"/>
        </w:rPr>
      </w:pPr>
      <w:r w:rsidRPr="000F7471">
        <w:rPr>
          <w:rFonts w:ascii="Arial" w:hAnsi="Arial" w:cs="Arial"/>
          <w:sz w:val="24"/>
          <w:szCs w:val="24"/>
        </w:rPr>
        <w:t xml:space="preserve">    </w:t>
      </w:r>
      <w:r w:rsidRPr="000F7471">
        <w:rPr>
          <w:rFonts w:ascii="Arial" w:hAnsi="Arial" w:cs="Arial"/>
          <w:sz w:val="24"/>
          <w:szCs w:val="24"/>
          <w:lang w:val="ro-RO"/>
        </w:rPr>
        <w:t>b</w:t>
      </w:r>
      <w:r w:rsidRPr="000F7471">
        <w:rPr>
          <w:rFonts w:ascii="Arial" w:hAnsi="Arial" w:cs="Arial"/>
          <w:sz w:val="24"/>
          <w:szCs w:val="24"/>
          <w:vertAlign w:val="subscript"/>
          <w:lang w:val="ro-RO"/>
        </w:rPr>
        <w:t>1</w:t>
      </w:r>
      <w:r w:rsidRPr="000F7471">
        <w:rPr>
          <w:rFonts w:ascii="Arial" w:hAnsi="Arial" w:cs="Arial"/>
          <w:sz w:val="24"/>
          <w:szCs w:val="24"/>
          <w:lang w:val="ro-RO"/>
        </w:rPr>
        <w:t>) mărimea proiectului</w:t>
      </w:r>
      <w:r w:rsidRPr="000F7471">
        <w:rPr>
          <w:rFonts w:ascii="Arial" w:hAnsi="Arial" w:cs="Arial"/>
          <w:sz w:val="24"/>
          <w:szCs w:val="24"/>
        </w:rPr>
        <w:t xml:space="preserve"> </w:t>
      </w:r>
      <w:r>
        <w:rPr>
          <w:rFonts w:ascii="Arial" w:hAnsi="Arial" w:cs="Arial"/>
          <w:sz w:val="24"/>
          <w:szCs w:val="24"/>
        </w:rPr>
        <w:t xml:space="preserve">- </w:t>
      </w:r>
      <w:proofErr w:type="spellStart"/>
      <w:r w:rsidRPr="000F7471">
        <w:rPr>
          <w:rFonts w:ascii="Arial" w:hAnsi="Arial" w:cs="Arial"/>
          <w:sz w:val="24"/>
          <w:szCs w:val="24"/>
        </w:rPr>
        <w:t>suprafața</w:t>
      </w:r>
      <w:proofErr w:type="spellEnd"/>
      <w:r w:rsidRPr="000F7471">
        <w:rPr>
          <w:rFonts w:ascii="Arial" w:hAnsi="Arial" w:cs="Arial"/>
          <w:sz w:val="24"/>
          <w:szCs w:val="24"/>
        </w:rPr>
        <w:t xml:space="preserve"> </w:t>
      </w:r>
      <w:proofErr w:type="spellStart"/>
      <w:r w:rsidRPr="000F7471">
        <w:rPr>
          <w:rFonts w:ascii="Arial" w:hAnsi="Arial" w:cs="Arial"/>
          <w:sz w:val="24"/>
          <w:szCs w:val="24"/>
        </w:rPr>
        <w:t>amplasamentului</w:t>
      </w:r>
      <w:proofErr w:type="spellEnd"/>
      <w:r w:rsidRPr="000F7471">
        <w:rPr>
          <w:rFonts w:ascii="Arial" w:hAnsi="Arial" w:cs="Arial"/>
          <w:sz w:val="24"/>
          <w:szCs w:val="24"/>
        </w:rPr>
        <w:t xml:space="preserve"> </w:t>
      </w:r>
      <w:proofErr w:type="spellStart"/>
      <w:r w:rsidRPr="000F7471">
        <w:rPr>
          <w:rFonts w:ascii="Arial" w:hAnsi="Arial" w:cs="Arial"/>
          <w:sz w:val="24"/>
          <w:szCs w:val="24"/>
        </w:rPr>
        <w:t>este</w:t>
      </w:r>
      <w:proofErr w:type="spellEnd"/>
      <w:r w:rsidRPr="000F7471">
        <w:rPr>
          <w:rFonts w:ascii="Arial" w:hAnsi="Arial" w:cs="Arial"/>
          <w:sz w:val="24"/>
          <w:szCs w:val="24"/>
        </w:rPr>
        <w:t xml:space="preserve"> de </w:t>
      </w:r>
      <w:r>
        <w:rPr>
          <w:rFonts w:ascii="Arial" w:hAnsi="Arial" w:cs="Arial"/>
          <w:sz w:val="24"/>
          <w:szCs w:val="24"/>
        </w:rPr>
        <w:t>8</w:t>
      </w:r>
      <w:r w:rsidRPr="000F7471">
        <w:rPr>
          <w:rFonts w:ascii="Arial" w:hAnsi="Arial" w:cs="Arial"/>
          <w:sz w:val="24"/>
          <w:szCs w:val="24"/>
        </w:rPr>
        <w:t>00</w:t>
      </w:r>
      <w:r>
        <w:rPr>
          <w:rFonts w:ascii="Arial" w:hAnsi="Arial" w:cs="Arial"/>
          <w:sz w:val="24"/>
          <w:szCs w:val="24"/>
        </w:rPr>
        <w:t>8</w:t>
      </w:r>
      <w:r w:rsidRPr="000F7471">
        <w:rPr>
          <w:rFonts w:ascii="Arial" w:hAnsi="Arial" w:cs="Arial"/>
          <w:sz w:val="24"/>
          <w:szCs w:val="24"/>
        </w:rPr>
        <w:t xml:space="preserve"> mp, </w:t>
      </w:r>
      <w:proofErr w:type="spellStart"/>
      <w:r w:rsidRPr="000F7471">
        <w:rPr>
          <w:rFonts w:ascii="Arial" w:hAnsi="Arial" w:cs="Arial"/>
          <w:sz w:val="24"/>
          <w:szCs w:val="24"/>
        </w:rPr>
        <w:t>teren</w:t>
      </w:r>
      <w:proofErr w:type="spellEnd"/>
      <w:r w:rsidRPr="000F7471">
        <w:rPr>
          <w:rFonts w:ascii="Arial" w:hAnsi="Arial" w:cs="Arial"/>
          <w:sz w:val="24"/>
          <w:szCs w:val="24"/>
        </w:rPr>
        <w:t xml:space="preserve"> </w:t>
      </w:r>
      <w:proofErr w:type="spellStart"/>
      <w:r w:rsidRPr="000F7471">
        <w:rPr>
          <w:rFonts w:ascii="Arial" w:hAnsi="Arial" w:cs="Arial"/>
          <w:sz w:val="24"/>
          <w:szCs w:val="24"/>
        </w:rPr>
        <w:t>proprietate</w:t>
      </w:r>
      <w:proofErr w:type="spellEnd"/>
      <w:r w:rsidRPr="000F7471">
        <w:rPr>
          <w:rFonts w:ascii="Arial" w:hAnsi="Arial" w:cs="Arial"/>
          <w:sz w:val="24"/>
          <w:szCs w:val="24"/>
        </w:rPr>
        <w:t xml:space="preserve"> </w:t>
      </w:r>
      <w:proofErr w:type="spellStart"/>
      <w:r w:rsidRPr="000F7471">
        <w:rPr>
          <w:rFonts w:ascii="Arial" w:hAnsi="Arial" w:cs="Arial"/>
          <w:sz w:val="24"/>
          <w:szCs w:val="24"/>
        </w:rPr>
        <w:t>particulară</w:t>
      </w:r>
      <w:proofErr w:type="spellEnd"/>
      <w:r w:rsidRPr="000F7471">
        <w:rPr>
          <w:rFonts w:ascii="Arial" w:hAnsi="Arial" w:cs="Arial"/>
          <w:sz w:val="24"/>
          <w:szCs w:val="24"/>
        </w:rPr>
        <w:t>;</w:t>
      </w:r>
      <w:r w:rsidRPr="000F7471">
        <w:rPr>
          <w:rFonts w:ascii="Arial" w:eastAsia="Times New Roman" w:hAnsi="Arial" w:cs="Arial"/>
          <w:sz w:val="24"/>
          <w:szCs w:val="24"/>
          <w:lang w:val="en-GB"/>
        </w:rPr>
        <w:t xml:space="preserve"> </w:t>
      </w:r>
      <w:r w:rsidRPr="000F7471">
        <w:rPr>
          <w:rFonts w:ascii="Arial" w:hAnsi="Arial" w:cs="Arial"/>
          <w:sz w:val="24"/>
          <w:szCs w:val="24"/>
          <w:lang w:val="en-GB"/>
        </w:rPr>
        <w:t xml:space="preserve">se </w:t>
      </w:r>
      <w:proofErr w:type="spellStart"/>
      <w:r w:rsidRPr="000F7471">
        <w:rPr>
          <w:rFonts w:ascii="Arial" w:hAnsi="Arial" w:cs="Arial"/>
          <w:sz w:val="24"/>
          <w:szCs w:val="24"/>
          <w:lang w:val="en-GB"/>
        </w:rPr>
        <w:t>propune</w:t>
      </w:r>
      <w:proofErr w:type="spellEnd"/>
      <w:r w:rsidRPr="000F7471">
        <w:rPr>
          <w:rFonts w:ascii="Arial" w:hAnsi="Arial" w:cs="Arial"/>
          <w:sz w:val="24"/>
          <w:szCs w:val="24"/>
          <w:lang w:val="en-GB"/>
        </w:rPr>
        <w:t xml:space="preserve"> </w:t>
      </w:r>
      <w:proofErr w:type="spellStart"/>
      <w:r w:rsidRPr="000F7471">
        <w:rPr>
          <w:rFonts w:ascii="Arial" w:hAnsi="Arial" w:cs="Arial"/>
          <w:sz w:val="24"/>
          <w:szCs w:val="24"/>
          <w:lang w:val="en-GB"/>
        </w:rPr>
        <w:t>realizarea</w:t>
      </w:r>
      <w:proofErr w:type="spellEnd"/>
      <w:r w:rsidRPr="000F7471">
        <w:rPr>
          <w:rFonts w:ascii="Arial" w:hAnsi="Arial" w:cs="Arial"/>
          <w:sz w:val="24"/>
          <w:szCs w:val="24"/>
          <w:lang w:val="en-GB"/>
        </w:rPr>
        <w:t xml:space="preserve"> </w:t>
      </w:r>
      <w:proofErr w:type="spellStart"/>
      <w:r w:rsidRPr="000F7471">
        <w:rPr>
          <w:rFonts w:ascii="Arial" w:hAnsi="Arial" w:cs="Arial"/>
          <w:sz w:val="24"/>
          <w:szCs w:val="24"/>
          <w:lang w:val="en-GB"/>
        </w:rPr>
        <w:t>unei</w:t>
      </w:r>
      <w:proofErr w:type="spellEnd"/>
      <w:r w:rsidRPr="000F7471">
        <w:rPr>
          <w:rFonts w:ascii="Arial" w:hAnsi="Arial" w:cs="Arial"/>
          <w:sz w:val="24"/>
          <w:szCs w:val="24"/>
          <w:lang w:val="en-GB"/>
        </w:rPr>
        <w:t xml:space="preserve"> </w:t>
      </w:r>
      <w:proofErr w:type="spellStart"/>
      <w:r w:rsidRPr="000F7471">
        <w:rPr>
          <w:rFonts w:ascii="Arial" w:hAnsi="Arial" w:cs="Arial"/>
          <w:sz w:val="24"/>
          <w:szCs w:val="24"/>
          <w:lang w:val="en-GB"/>
        </w:rPr>
        <w:t>ferme</w:t>
      </w:r>
      <w:proofErr w:type="spellEnd"/>
      <w:r w:rsidRPr="000F7471">
        <w:rPr>
          <w:rFonts w:ascii="Arial" w:hAnsi="Arial" w:cs="Arial"/>
          <w:sz w:val="24"/>
          <w:szCs w:val="24"/>
          <w:lang w:val="en-GB"/>
        </w:rPr>
        <w:t xml:space="preserve"> de </w:t>
      </w:r>
      <w:r>
        <w:rPr>
          <w:rFonts w:ascii="Arial" w:hAnsi="Arial" w:cs="Arial"/>
          <w:sz w:val="24"/>
          <w:szCs w:val="24"/>
          <w:lang w:val="en-GB"/>
        </w:rPr>
        <w:t>bovine.</w:t>
      </w:r>
      <w:r w:rsidRPr="00FD33F2">
        <w:rPr>
          <w:rFonts w:ascii="Arial Narrow" w:eastAsia="Times New Roman" w:hAnsi="Arial Narrow" w:cs="Arial"/>
          <w:sz w:val="26"/>
          <w:szCs w:val="26"/>
          <w:lang w:val="fr-FR"/>
        </w:rPr>
        <w:t xml:space="preserve"> </w:t>
      </w:r>
      <w:proofErr w:type="spellStart"/>
      <w:r w:rsidRPr="00FD33F2">
        <w:rPr>
          <w:rFonts w:ascii="Arial" w:hAnsi="Arial" w:cs="Arial"/>
          <w:sz w:val="24"/>
          <w:szCs w:val="24"/>
          <w:lang w:val="fr-FR"/>
        </w:rPr>
        <w:t>Proiectul</w:t>
      </w:r>
      <w:proofErr w:type="spellEnd"/>
      <w:r w:rsidRPr="00FD33F2">
        <w:rPr>
          <w:rFonts w:ascii="Arial" w:hAnsi="Arial" w:cs="Arial"/>
          <w:sz w:val="24"/>
          <w:szCs w:val="24"/>
          <w:lang w:val="fr-FR"/>
        </w:rPr>
        <w:t xml:space="preserve"> are </w:t>
      </w:r>
      <w:proofErr w:type="spellStart"/>
      <w:r w:rsidRPr="00FD33F2">
        <w:rPr>
          <w:rFonts w:ascii="Arial" w:hAnsi="Arial" w:cs="Arial"/>
          <w:sz w:val="24"/>
          <w:szCs w:val="24"/>
          <w:lang w:val="fr-FR"/>
        </w:rPr>
        <w:t>urmatoarele</w:t>
      </w:r>
      <w:proofErr w:type="spellEnd"/>
      <w:r w:rsidRPr="00FD33F2">
        <w:rPr>
          <w:rFonts w:ascii="Arial" w:hAnsi="Arial" w:cs="Arial"/>
          <w:sz w:val="24"/>
          <w:szCs w:val="24"/>
          <w:lang w:val="fr-FR"/>
        </w:rPr>
        <w:t xml:space="preserve"> </w:t>
      </w:r>
      <w:proofErr w:type="spellStart"/>
      <w:r w:rsidRPr="00FD33F2">
        <w:rPr>
          <w:rFonts w:ascii="Arial" w:hAnsi="Arial" w:cs="Arial"/>
          <w:sz w:val="24"/>
          <w:szCs w:val="24"/>
          <w:lang w:val="fr-FR"/>
        </w:rPr>
        <w:t>obiective</w:t>
      </w:r>
      <w:proofErr w:type="spellEnd"/>
      <w:r w:rsidRPr="00FD33F2">
        <w:rPr>
          <w:rFonts w:ascii="Arial" w:hAnsi="Arial" w:cs="Arial"/>
          <w:sz w:val="24"/>
          <w:szCs w:val="24"/>
          <w:lang w:val="fr-FR"/>
        </w:rPr>
        <w:t xml:space="preserve"> principale :</w:t>
      </w:r>
    </w:p>
    <w:p w:rsidR="005809B8" w:rsidRPr="005D2B4C" w:rsidRDefault="005809B8" w:rsidP="00FD5530">
      <w:pPr>
        <w:pStyle w:val="ListParagraph"/>
        <w:numPr>
          <w:ilvl w:val="0"/>
          <w:numId w:val="26"/>
        </w:numPr>
        <w:autoSpaceDE w:val="0"/>
        <w:autoSpaceDN w:val="0"/>
        <w:adjustRightInd w:val="0"/>
        <w:spacing w:after="0" w:line="240" w:lineRule="auto"/>
        <w:jc w:val="both"/>
        <w:rPr>
          <w:rFonts w:ascii="Arial" w:hAnsi="Arial" w:cs="Arial"/>
          <w:sz w:val="24"/>
          <w:szCs w:val="24"/>
          <w:lang w:val="fr-FR"/>
        </w:rPr>
      </w:pPr>
      <w:r w:rsidRPr="005D2B4C">
        <w:rPr>
          <w:rFonts w:ascii="Arial" w:hAnsi="Arial" w:cs="Arial"/>
          <w:sz w:val="24"/>
          <w:szCs w:val="24"/>
          <w:lang w:val="fr-FR"/>
        </w:rPr>
        <w:t>const</w:t>
      </w:r>
      <w:r w:rsidR="0079320D" w:rsidRPr="005D2B4C">
        <w:rPr>
          <w:rFonts w:ascii="Arial" w:hAnsi="Arial" w:cs="Arial"/>
          <w:sz w:val="24"/>
          <w:szCs w:val="24"/>
          <w:lang w:val="fr-FR"/>
        </w:rPr>
        <w:t xml:space="preserve">ruire </w:t>
      </w:r>
      <w:proofErr w:type="spellStart"/>
      <w:r w:rsidR="0079320D" w:rsidRPr="005D2B4C">
        <w:rPr>
          <w:rFonts w:ascii="Arial" w:hAnsi="Arial" w:cs="Arial"/>
          <w:sz w:val="24"/>
          <w:szCs w:val="24"/>
          <w:lang w:val="fr-FR"/>
        </w:rPr>
        <w:t>grajd</w:t>
      </w:r>
      <w:proofErr w:type="spellEnd"/>
      <w:r w:rsidR="0079320D" w:rsidRPr="005D2B4C">
        <w:rPr>
          <w:rFonts w:ascii="Arial" w:hAnsi="Arial" w:cs="Arial"/>
          <w:sz w:val="24"/>
          <w:szCs w:val="24"/>
          <w:lang w:val="fr-FR"/>
        </w:rPr>
        <w:t xml:space="preserve"> </w:t>
      </w:r>
      <w:proofErr w:type="spellStart"/>
      <w:r w:rsidR="0079320D" w:rsidRPr="005D2B4C">
        <w:rPr>
          <w:rFonts w:ascii="Arial" w:hAnsi="Arial" w:cs="Arial"/>
          <w:sz w:val="24"/>
          <w:szCs w:val="24"/>
          <w:lang w:val="fr-FR"/>
        </w:rPr>
        <w:t>cu</w:t>
      </w:r>
      <w:proofErr w:type="spellEnd"/>
      <w:r w:rsidR="0079320D" w:rsidRPr="005D2B4C">
        <w:rPr>
          <w:rFonts w:ascii="Arial" w:hAnsi="Arial" w:cs="Arial"/>
          <w:sz w:val="24"/>
          <w:szCs w:val="24"/>
          <w:lang w:val="fr-FR"/>
        </w:rPr>
        <w:t xml:space="preserve"> </w:t>
      </w:r>
      <w:proofErr w:type="spellStart"/>
      <w:r w:rsidR="0079320D" w:rsidRPr="005D2B4C">
        <w:rPr>
          <w:rFonts w:ascii="Arial" w:hAnsi="Arial" w:cs="Arial"/>
          <w:sz w:val="24"/>
          <w:szCs w:val="24"/>
          <w:lang w:val="fr-FR"/>
        </w:rPr>
        <w:t>suprafa</w:t>
      </w:r>
      <w:proofErr w:type="spellEnd"/>
      <w:r w:rsidR="0079320D" w:rsidRPr="005D2B4C">
        <w:rPr>
          <w:rFonts w:ascii="Arial" w:hAnsi="Arial" w:cs="Arial"/>
          <w:sz w:val="24"/>
          <w:szCs w:val="24"/>
          <w:lang w:val="fr-FR"/>
        </w:rPr>
        <w:t>ț</w:t>
      </w:r>
      <w:r w:rsidR="003F70C3" w:rsidRPr="005D2B4C">
        <w:rPr>
          <w:rFonts w:ascii="Arial" w:hAnsi="Arial" w:cs="Arial"/>
          <w:sz w:val="24"/>
          <w:szCs w:val="24"/>
          <w:lang w:val="fr-FR"/>
        </w:rPr>
        <w:t>a de 362,</w:t>
      </w:r>
      <w:r w:rsidR="0079320D" w:rsidRPr="005D2B4C">
        <w:rPr>
          <w:rFonts w:ascii="Arial" w:hAnsi="Arial" w:cs="Arial"/>
          <w:sz w:val="24"/>
          <w:szCs w:val="24"/>
          <w:lang w:val="fr-FR"/>
        </w:rPr>
        <w:t>93</w:t>
      </w:r>
      <w:r w:rsidRPr="005D2B4C">
        <w:rPr>
          <w:rFonts w:ascii="Arial" w:hAnsi="Arial" w:cs="Arial"/>
          <w:sz w:val="24"/>
          <w:szCs w:val="24"/>
          <w:lang w:val="fr-FR"/>
        </w:rPr>
        <w:t xml:space="preserve"> </w:t>
      </w:r>
      <w:proofErr w:type="spellStart"/>
      <w:r w:rsidRPr="005D2B4C">
        <w:rPr>
          <w:rFonts w:ascii="Arial" w:hAnsi="Arial" w:cs="Arial"/>
          <w:sz w:val="24"/>
          <w:szCs w:val="24"/>
          <w:lang w:val="fr-FR"/>
        </w:rPr>
        <w:t>mp</w:t>
      </w:r>
      <w:proofErr w:type="spellEnd"/>
      <w:r w:rsidRPr="005D2B4C">
        <w:rPr>
          <w:rFonts w:ascii="Arial" w:hAnsi="Arial" w:cs="Arial"/>
          <w:sz w:val="24"/>
          <w:szCs w:val="24"/>
          <w:lang w:val="fr-FR"/>
        </w:rPr>
        <w:t>.</w:t>
      </w:r>
    </w:p>
    <w:p w:rsidR="005809B8" w:rsidRPr="005D2B4C" w:rsidRDefault="0079320D" w:rsidP="00FD5530">
      <w:pPr>
        <w:pStyle w:val="ListParagraph"/>
        <w:numPr>
          <w:ilvl w:val="0"/>
          <w:numId w:val="26"/>
        </w:numPr>
        <w:autoSpaceDE w:val="0"/>
        <w:autoSpaceDN w:val="0"/>
        <w:adjustRightInd w:val="0"/>
        <w:spacing w:after="0" w:line="240" w:lineRule="auto"/>
        <w:jc w:val="both"/>
        <w:rPr>
          <w:rFonts w:ascii="Arial" w:hAnsi="Arial" w:cs="Arial"/>
          <w:sz w:val="24"/>
          <w:szCs w:val="24"/>
          <w:lang w:val="fr-FR"/>
        </w:rPr>
      </w:pPr>
      <w:r w:rsidRPr="005D2B4C">
        <w:rPr>
          <w:rFonts w:ascii="Arial" w:hAnsi="Arial" w:cs="Arial"/>
          <w:sz w:val="24"/>
          <w:szCs w:val="24"/>
          <w:lang w:val="fr-FR"/>
        </w:rPr>
        <w:t xml:space="preserve">construire </w:t>
      </w:r>
      <w:proofErr w:type="spellStart"/>
      <w:r w:rsidRPr="005D2B4C">
        <w:rPr>
          <w:rFonts w:ascii="Arial" w:hAnsi="Arial" w:cs="Arial"/>
          <w:sz w:val="24"/>
          <w:szCs w:val="24"/>
          <w:lang w:val="fr-FR"/>
        </w:rPr>
        <w:t>fânar</w:t>
      </w:r>
      <w:proofErr w:type="spellEnd"/>
      <w:r w:rsidRPr="005D2B4C">
        <w:rPr>
          <w:rFonts w:ascii="Arial" w:hAnsi="Arial" w:cs="Arial"/>
          <w:sz w:val="24"/>
          <w:szCs w:val="24"/>
          <w:lang w:val="fr-FR"/>
        </w:rPr>
        <w:t xml:space="preserve"> </w:t>
      </w:r>
      <w:proofErr w:type="spellStart"/>
      <w:r w:rsidRPr="005D2B4C">
        <w:rPr>
          <w:rFonts w:ascii="Arial" w:hAnsi="Arial" w:cs="Arial"/>
          <w:sz w:val="24"/>
          <w:szCs w:val="24"/>
          <w:lang w:val="fr-FR"/>
        </w:rPr>
        <w:t>cu</w:t>
      </w:r>
      <w:proofErr w:type="spellEnd"/>
      <w:r w:rsidRPr="005D2B4C">
        <w:rPr>
          <w:rFonts w:ascii="Arial" w:hAnsi="Arial" w:cs="Arial"/>
          <w:sz w:val="24"/>
          <w:szCs w:val="24"/>
          <w:lang w:val="fr-FR"/>
        </w:rPr>
        <w:t xml:space="preserve"> </w:t>
      </w:r>
      <w:proofErr w:type="spellStart"/>
      <w:r w:rsidRPr="005D2B4C">
        <w:rPr>
          <w:rFonts w:ascii="Arial" w:hAnsi="Arial" w:cs="Arial"/>
          <w:sz w:val="24"/>
          <w:szCs w:val="24"/>
          <w:lang w:val="fr-FR"/>
        </w:rPr>
        <w:t>suprafa</w:t>
      </w:r>
      <w:proofErr w:type="spellEnd"/>
      <w:r w:rsidRPr="005D2B4C">
        <w:rPr>
          <w:rFonts w:ascii="Arial" w:hAnsi="Arial" w:cs="Arial"/>
          <w:sz w:val="24"/>
          <w:szCs w:val="24"/>
          <w:lang w:val="fr-FR"/>
        </w:rPr>
        <w:t>ța de 55</w:t>
      </w:r>
      <w:r w:rsidR="005809B8" w:rsidRPr="005D2B4C">
        <w:rPr>
          <w:rFonts w:ascii="Arial" w:hAnsi="Arial" w:cs="Arial"/>
          <w:sz w:val="24"/>
          <w:szCs w:val="24"/>
          <w:lang w:val="fr-FR"/>
        </w:rPr>
        <w:t xml:space="preserve"> </w:t>
      </w:r>
      <w:proofErr w:type="spellStart"/>
      <w:r w:rsidR="005809B8" w:rsidRPr="005D2B4C">
        <w:rPr>
          <w:rFonts w:ascii="Arial" w:hAnsi="Arial" w:cs="Arial"/>
          <w:sz w:val="24"/>
          <w:szCs w:val="24"/>
          <w:lang w:val="fr-FR"/>
        </w:rPr>
        <w:t>mp</w:t>
      </w:r>
      <w:proofErr w:type="spellEnd"/>
      <w:r w:rsidR="005809B8" w:rsidRPr="005D2B4C">
        <w:rPr>
          <w:rFonts w:ascii="Arial" w:hAnsi="Arial" w:cs="Arial"/>
          <w:sz w:val="24"/>
          <w:szCs w:val="24"/>
          <w:lang w:val="fr-FR"/>
        </w:rPr>
        <w:t>.</w:t>
      </w:r>
    </w:p>
    <w:p w:rsidR="005809B8" w:rsidRPr="005D2B4C" w:rsidRDefault="0079320D" w:rsidP="00FD5530">
      <w:pPr>
        <w:pStyle w:val="ListParagraph"/>
        <w:numPr>
          <w:ilvl w:val="0"/>
          <w:numId w:val="26"/>
        </w:numPr>
        <w:autoSpaceDE w:val="0"/>
        <w:autoSpaceDN w:val="0"/>
        <w:adjustRightInd w:val="0"/>
        <w:spacing w:after="0" w:line="240" w:lineRule="auto"/>
        <w:jc w:val="both"/>
        <w:rPr>
          <w:rFonts w:ascii="Arial" w:hAnsi="Arial" w:cs="Arial"/>
          <w:sz w:val="24"/>
          <w:szCs w:val="24"/>
          <w:lang w:val="fr-FR"/>
        </w:rPr>
      </w:pPr>
      <w:r w:rsidRPr="005D2B4C">
        <w:rPr>
          <w:rFonts w:ascii="Arial" w:hAnsi="Arial" w:cs="Arial"/>
          <w:sz w:val="24"/>
          <w:szCs w:val="24"/>
          <w:lang w:val="fr-FR"/>
        </w:rPr>
        <w:t xml:space="preserve">construire </w:t>
      </w:r>
      <w:proofErr w:type="spellStart"/>
      <w:r w:rsidRPr="005D2B4C">
        <w:rPr>
          <w:rFonts w:ascii="Arial" w:hAnsi="Arial" w:cs="Arial"/>
          <w:sz w:val="24"/>
          <w:szCs w:val="24"/>
          <w:lang w:val="fr-FR"/>
        </w:rPr>
        <w:t>m</w:t>
      </w:r>
      <w:r w:rsidR="005809B8" w:rsidRPr="005D2B4C">
        <w:rPr>
          <w:rFonts w:ascii="Arial" w:hAnsi="Arial" w:cs="Arial"/>
          <w:sz w:val="24"/>
          <w:szCs w:val="24"/>
          <w:lang w:val="fr-FR"/>
        </w:rPr>
        <w:t>agazie</w:t>
      </w:r>
      <w:proofErr w:type="spellEnd"/>
      <w:r w:rsidR="005809B8" w:rsidRPr="005D2B4C">
        <w:rPr>
          <w:rFonts w:ascii="Arial" w:hAnsi="Arial" w:cs="Arial"/>
          <w:sz w:val="24"/>
          <w:szCs w:val="24"/>
          <w:lang w:val="fr-FR"/>
        </w:rPr>
        <w:t xml:space="preserve"> </w:t>
      </w:r>
      <w:r w:rsidRPr="005D2B4C">
        <w:rPr>
          <w:rFonts w:ascii="Arial" w:hAnsi="Arial" w:cs="Arial"/>
          <w:sz w:val="24"/>
          <w:szCs w:val="24"/>
          <w:lang w:val="fr-FR"/>
        </w:rPr>
        <w:t xml:space="preserve">de </w:t>
      </w:r>
      <w:proofErr w:type="spellStart"/>
      <w:r w:rsidRPr="005D2B4C">
        <w:rPr>
          <w:rFonts w:ascii="Arial" w:hAnsi="Arial" w:cs="Arial"/>
          <w:sz w:val="24"/>
          <w:szCs w:val="24"/>
          <w:lang w:val="fr-FR"/>
        </w:rPr>
        <w:t>furaje</w:t>
      </w:r>
      <w:proofErr w:type="spellEnd"/>
      <w:r w:rsidRPr="005D2B4C">
        <w:rPr>
          <w:rFonts w:ascii="Arial" w:hAnsi="Arial" w:cs="Arial"/>
          <w:sz w:val="24"/>
          <w:szCs w:val="24"/>
          <w:lang w:val="fr-FR"/>
        </w:rPr>
        <w:t xml:space="preserve"> </w:t>
      </w:r>
      <w:proofErr w:type="spellStart"/>
      <w:r w:rsidRPr="005D2B4C">
        <w:rPr>
          <w:rFonts w:ascii="Arial" w:hAnsi="Arial" w:cs="Arial"/>
          <w:sz w:val="24"/>
          <w:szCs w:val="24"/>
          <w:lang w:val="fr-FR"/>
        </w:rPr>
        <w:t>cu</w:t>
      </w:r>
      <w:proofErr w:type="spellEnd"/>
      <w:r w:rsidRPr="005D2B4C">
        <w:rPr>
          <w:rFonts w:ascii="Arial" w:hAnsi="Arial" w:cs="Arial"/>
          <w:sz w:val="24"/>
          <w:szCs w:val="24"/>
          <w:lang w:val="fr-FR"/>
        </w:rPr>
        <w:t xml:space="preserve"> </w:t>
      </w:r>
      <w:proofErr w:type="spellStart"/>
      <w:r w:rsidRPr="005D2B4C">
        <w:rPr>
          <w:rFonts w:ascii="Arial" w:hAnsi="Arial" w:cs="Arial"/>
          <w:sz w:val="24"/>
          <w:szCs w:val="24"/>
          <w:lang w:val="fr-FR"/>
        </w:rPr>
        <w:t>sta</w:t>
      </w:r>
      <w:proofErr w:type="spellEnd"/>
      <w:r w:rsidRPr="005D2B4C">
        <w:rPr>
          <w:rFonts w:ascii="Arial" w:hAnsi="Arial" w:cs="Arial"/>
          <w:sz w:val="24"/>
          <w:szCs w:val="24"/>
          <w:lang w:val="fr-FR"/>
        </w:rPr>
        <w:t>ț</w:t>
      </w:r>
      <w:proofErr w:type="spellStart"/>
      <w:r w:rsidRPr="005D2B4C">
        <w:rPr>
          <w:rFonts w:ascii="Arial" w:hAnsi="Arial" w:cs="Arial"/>
          <w:sz w:val="24"/>
          <w:szCs w:val="24"/>
          <w:lang w:val="fr-FR"/>
        </w:rPr>
        <w:t>ie</w:t>
      </w:r>
      <w:proofErr w:type="spellEnd"/>
      <w:r w:rsidRPr="005D2B4C">
        <w:rPr>
          <w:rFonts w:ascii="Arial" w:hAnsi="Arial" w:cs="Arial"/>
          <w:sz w:val="24"/>
          <w:szCs w:val="24"/>
          <w:lang w:val="fr-FR"/>
        </w:rPr>
        <w:t xml:space="preserve"> de </w:t>
      </w:r>
      <w:proofErr w:type="spellStart"/>
      <w:r w:rsidRPr="005D2B4C">
        <w:rPr>
          <w:rFonts w:ascii="Arial" w:hAnsi="Arial" w:cs="Arial"/>
          <w:sz w:val="24"/>
          <w:szCs w:val="24"/>
          <w:lang w:val="fr-FR"/>
        </w:rPr>
        <w:t>procesare</w:t>
      </w:r>
      <w:proofErr w:type="spellEnd"/>
      <w:r w:rsidRPr="005D2B4C">
        <w:rPr>
          <w:rFonts w:ascii="Arial" w:hAnsi="Arial" w:cs="Arial"/>
          <w:sz w:val="24"/>
          <w:szCs w:val="24"/>
          <w:lang w:val="fr-FR"/>
        </w:rPr>
        <w:t xml:space="preserve"> </w:t>
      </w:r>
      <w:proofErr w:type="spellStart"/>
      <w:r w:rsidRPr="005D2B4C">
        <w:rPr>
          <w:rFonts w:ascii="Arial" w:hAnsi="Arial" w:cs="Arial"/>
          <w:sz w:val="24"/>
          <w:szCs w:val="24"/>
          <w:lang w:val="fr-FR"/>
        </w:rPr>
        <w:t>termică</w:t>
      </w:r>
      <w:proofErr w:type="spellEnd"/>
      <w:r w:rsidRPr="005D2B4C">
        <w:rPr>
          <w:rFonts w:ascii="Arial" w:hAnsi="Arial" w:cs="Arial"/>
          <w:sz w:val="24"/>
          <w:szCs w:val="24"/>
          <w:lang w:val="fr-FR"/>
        </w:rPr>
        <w:t xml:space="preserve"> </w:t>
      </w:r>
      <w:proofErr w:type="spellStart"/>
      <w:r w:rsidRPr="005D2B4C">
        <w:rPr>
          <w:rFonts w:ascii="Arial" w:hAnsi="Arial" w:cs="Arial"/>
          <w:sz w:val="24"/>
          <w:szCs w:val="24"/>
          <w:lang w:val="fr-FR"/>
        </w:rPr>
        <w:t>cu</w:t>
      </w:r>
      <w:proofErr w:type="spellEnd"/>
      <w:r w:rsidRPr="005D2B4C">
        <w:rPr>
          <w:rFonts w:ascii="Arial" w:hAnsi="Arial" w:cs="Arial"/>
          <w:sz w:val="24"/>
          <w:szCs w:val="24"/>
          <w:lang w:val="fr-FR"/>
        </w:rPr>
        <w:t xml:space="preserve"> </w:t>
      </w:r>
      <w:proofErr w:type="spellStart"/>
      <w:r w:rsidRPr="005D2B4C">
        <w:rPr>
          <w:rFonts w:ascii="Arial" w:hAnsi="Arial" w:cs="Arial"/>
          <w:sz w:val="24"/>
          <w:szCs w:val="24"/>
          <w:lang w:val="fr-FR"/>
        </w:rPr>
        <w:t>suprafa</w:t>
      </w:r>
      <w:proofErr w:type="spellEnd"/>
      <w:r w:rsidRPr="005D2B4C">
        <w:rPr>
          <w:rFonts w:ascii="Arial" w:hAnsi="Arial" w:cs="Arial"/>
          <w:sz w:val="24"/>
          <w:szCs w:val="24"/>
          <w:lang w:val="fr-FR"/>
        </w:rPr>
        <w:t xml:space="preserve">ța de 70 </w:t>
      </w:r>
      <w:proofErr w:type="spellStart"/>
      <w:r w:rsidRPr="005D2B4C">
        <w:rPr>
          <w:rFonts w:ascii="Arial" w:hAnsi="Arial" w:cs="Arial"/>
          <w:sz w:val="24"/>
          <w:szCs w:val="24"/>
          <w:lang w:val="fr-FR"/>
        </w:rPr>
        <w:t>mp</w:t>
      </w:r>
      <w:proofErr w:type="spellEnd"/>
      <w:r w:rsidR="005809B8" w:rsidRPr="005D2B4C">
        <w:rPr>
          <w:rFonts w:ascii="Arial" w:hAnsi="Arial" w:cs="Arial"/>
          <w:sz w:val="24"/>
          <w:szCs w:val="24"/>
          <w:lang w:val="fr-FR"/>
        </w:rPr>
        <w:t>.</w:t>
      </w:r>
    </w:p>
    <w:p w:rsidR="005809B8" w:rsidRPr="005D2B4C" w:rsidRDefault="0079320D" w:rsidP="00FD5530">
      <w:pPr>
        <w:pStyle w:val="ListParagraph"/>
        <w:numPr>
          <w:ilvl w:val="0"/>
          <w:numId w:val="26"/>
        </w:numPr>
        <w:autoSpaceDE w:val="0"/>
        <w:autoSpaceDN w:val="0"/>
        <w:adjustRightInd w:val="0"/>
        <w:spacing w:after="0" w:line="240" w:lineRule="auto"/>
        <w:jc w:val="both"/>
        <w:rPr>
          <w:rFonts w:ascii="Arial" w:hAnsi="Arial" w:cs="Arial"/>
          <w:sz w:val="24"/>
          <w:szCs w:val="24"/>
          <w:lang w:val="fr-FR"/>
        </w:rPr>
      </w:pPr>
      <w:r w:rsidRPr="005D2B4C">
        <w:rPr>
          <w:rFonts w:ascii="Arial" w:hAnsi="Arial" w:cs="Arial"/>
          <w:sz w:val="24"/>
          <w:szCs w:val="24"/>
          <w:lang w:val="fr-FR"/>
        </w:rPr>
        <w:t xml:space="preserve">construire </w:t>
      </w:r>
      <w:proofErr w:type="spellStart"/>
      <w:r w:rsidRPr="005D2B4C">
        <w:rPr>
          <w:rFonts w:ascii="Arial" w:hAnsi="Arial" w:cs="Arial"/>
          <w:sz w:val="24"/>
          <w:szCs w:val="24"/>
          <w:lang w:val="fr-FR"/>
        </w:rPr>
        <w:t>pavilion</w:t>
      </w:r>
      <w:proofErr w:type="spellEnd"/>
      <w:r w:rsidRPr="005D2B4C">
        <w:rPr>
          <w:rFonts w:ascii="Arial" w:hAnsi="Arial" w:cs="Arial"/>
          <w:sz w:val="24"/>
          <w:szCs w:val="24"/>
          <w:lang w:val="fr-FR"/>
        </w:rPr>
        <w:t xml:space="preserve"> </w:t>
      </w:r>
      <w:proofErr w:type="spellStart"/>
      <w:r w:rsidRPr="005D2B4C">
        <w:rPr>
          <w:rFonts w:ascii="Arial" w:hAnsi="Arial" w:cs="Arial"/>
          <w:sz w:val="24"/>
          <w:szCs w:val="24"/>
          <w:lang w:val="fr-FR"/>
        </w:rPr>
        <w:t>cu</w:t>
      </w:r>
      <w:proofErr w:type="spellEnd"/>
      <w:r w:rsidRPr="005D2B4C">
        <w:rPr>
          <w:rFonts w:ascii="Arial" w:hAnsi="Arial" w:cs="Arial"/>
          <w:sz w:val="24"/>
          <w:szCs w:val="24"/>
          <w:lang w:val="fr-FR"/>
        </w:rPr>
        <w:t xml:space="preserve"> </w:t>
      </w:r>
      <w:proofErr w:type="spellStart"/>
      <w:r w:rsidRPr="005D2B4C">
        <w:rPr>
          <w:rFonts w:ascii="Arial" w:hAnsi="Arial" w:cs="Arial"/>
          <w:sz w:val="24"/>
          <w:szCs w:val="24"/>
          <w:lang w:val="fr-FR"/>
        </w:rPr>
        <w:t>suprafa</w:t>
      </w:r>
      <w:proofErr w:type="spellEnd"/>
      <w:r w:rsidRPr="005D2B4C">
        <w:rPr>
          <w:rFonts w:ascii="Arial" w:hAnsi="Arial" w:cs="Arial"/>
          <w:sz w:val="24"/>
          <w:szCs w:val="24"/>
          <w:lang w:val="fr-FR"/>
        </w:rPr>
        <w:t>ț</w:t>
      </w:r>
      <w:r w:rsidR="005809B8" w:rsidRPr="005D2B4C">
        <w:rPr>
          <w:rFonts w:ascii="Arial" w:hAnsi="Arial" w:cs="Arial"/>
          <w:sz w:val="24"/>
          <w:szCs w:val="24"/>
          <w:lang w:val="fr-FR"/>
        </w:rPr>
        <w:t>a de 68</w:t>
      </w:r>
      <w:r w:rsidRPr="005D2B4C">
        <w:rPr>
          <w:rFonts w:ascii="Arial" w:hAnsi="Arial" w:cs="Arial"/>
          <w:sz w:val="24"/>
          <w:szCs w:val="24"/>
          <w:lang w:val="fr-FR"/>
        </w:rPr>
        <w:t>,</w:t>
      </w:r>
      <w:r w:rsidR="005809B8" w:rsidRPr="005D2B4C">
        <w:rPr>
          <w:rFonts w:ascii="Arial" w:hAnsi="Arial" w:cs="Arial"/>
          <w:sz w:val="24"/>
          <w:szCs w:val="24"/>
          <w:lang w:val="fr-FR"/>
        </w:rPr>
        <w:t xml:space="preserve">35 </w:t>
      </w:r>
      <w:proofErr w:type="spellStart"/>
      <w:r w:rsidR="005809B8" w:rsidRPr="005D2B4C">
        <w:rPr>
          <w:rFonts w:ascii="Arial" w:hAnsi="Arial" w:cs="Arial"/>
          <w:sz w:val="24"/>
          <w:szCs w:val="24"/>
          <w:lang w:val="fr-FR"/>
        </w:rPr>
        <w:t>mp</w:t>
      </w:r>
      <w:proofErr w:type="spellEnd"/>
      <w:r w:rsidR="005809B8" w:rsidRPr="005D2B4C">
        <w:rPr>
          <w:rFonts w:ascii="Arial" w:hAnsi="Arial" w:cs="Arial"/>
          <w:sz w:val="24"/>
          <w:szCs w:val="24"/>
          <w:lang w:val="fr-FR"/>
        </w:rPr>
        <w:t>.</w:t>
      </w:r>
    </w:p>
    <w:p w:rsidR="005809B8" w:rsidRPr="005D2B4C" w:rsidRDefault="0079320D" w:rsidP="00FD5530">
      <w:pPr>
        <w:pStyle w:val="ListParagraph"/>
        <w:numPr>
          <w:ilvl w:val="0"/>
          <w:numId w:val="26"/>
        </w:numPr>
        <w:autoSpaceDE w:val="0"/>
        <w:autoSpaceDN w:val="0"/>
        <w:adjustRightInd w:val="0"/>
        <w:spacing w:after="0" w:line="240" w:lineRule="auto"/>
        <w:jc w:val="both"/>
        <w:rPr>
          <w:rFonts w:ascii="Arial" w:hAnsi="Arial" w:cs="Arial"/>
          <w:sz w:val="24"/>
          <w:szCs w:val="24"/>
          <w:lang w:val="fr-FR"/>
        </w:rPr>
      </w:pPr>
      <w:r w:rsidRPr="005D2B4C">
        <w:rPr>
          <w:rFonts w:ascii="Arial" w:hAnsi="Arial" w:cs="Arial"/>
          <w:sz w:val="24"/>
          <w:szCs w:val="24"/>
          <w:lang w:val="fr-FR"/>
        </w:rPr>
        <w:t xml:space="preserve">construire puț </w:t>
      </w:r>
      <w:proofErr w:type="spellStart"/>
      <w:r w:rsidRPr="005D2B4C">
        <w:rPr>
          <w:rFonts w:ascii="Arial" w:hAnsi="Arial" w:cs="Arial"/>
          <w:sz w:val="24"/>
          <w:szCs w:val="24"/>
          <w:lang w:val="fr-FR"/>
        </w:rPr>
        <w:t>f</w:t>
      </w:r>
      <w:r w:rsidR="005809B8" w:rsidRPr="005D2B4C">
        <w:rPr>
          <w:rFonts w:ascii="Arial" w:hAnsi="Arial" w:cs="Arial"/>
          <w:sz w:val="24"/>
          <w:szCs w:val="24"/>
          <w:lang w:val="fr-FR"/>
        </w:rPr>
        <w:t>orat</w:t>
      </w:r>
      <w:proofErr w:type="spellEnd"/>
      <w:r w:rsidR="005809B8" w:rsidRPr="005D2B4C">
        <w:rPr>
          <w:rFonts w:ascii="Arial" w:hAnsi="Arial" w:cs="Arial"/>
          <w:sz w:val="24"/>
          <w:szCs w:val="24"/>
          <w:lang w:val="fr-FR"/>
        </w:rPr>
        <w:t xml:space="preserve"> </w:t>
      </w:r>
      <w:proofErr w:type="spellStart"/>
      <w:r w:rsidRPr="005D2B4C">
        <w:rPr>
          <w:rFonts w:ascii="Arial" w:hAnsi="Arial" w:cs="Arial"/>
          <w:sz w:val="24"/>
          <w:szCs w:val="24"/>
          <w:lang w:val="fr-FR"/>
        </w:rPr>
        <w:t>cu</w:t>
      </w:r>
      <w:proofErr w:type="spellEnd"/>
      <w:r w:rsidRPr="005D2B4C">
        <w:rPr>
          <w:rFonts w:ascii="Arial" w:hAnsi="Arial" w:cs="Arial"/>
          <w:sz w:val="24"/>
          <w:szCs w:val="24"/>
          <w:lang w:val="fr-FR"/>
        </w:rPr>
        <w:t xml:space="preserve"> H = 45 m</w:t>
      </w:r>
      <w:r w:rsidR="005809B8" w:rsidRPr="005D2B4C">
        <w:rPr>
          <w:rFonts w:ascii="Arial" w:hAnsi="Arial" w:cs="Arial"/>
          <w:sz w:val="24"/>
          <w:szCs w:val="24"/>
          <w:lang w:val="fr-FR"/>
        </w:rPr>
        <w:t>.</w:t>
      </w:r>
    </w:p>
    <w:p w:rsidR="005809B8" w:rsidRPr="005D2B4C" w:rsidRDefault="005809B8" w:rsidP="00FD5530">
      <w:pPr>
        <w:pStyle w:val="ListParagraph"/>
        <w:numPr>
          <w:ilvl w:val="0"/>
          <w:numId w:val="26"/>
        </w:numPr>
        <w:autoSpaceDE w:val="0"/>
        <w:autoSpaceDN w:val="0"/>
        <w:adjustRightInd w:val="0"/>
        <w:spacing w:after="0" w:line="240" w:lineRule="auto"/>
        <w:jc w:val="both"/>
        <w:rPr>
          <w:rFonts w:ascii="Arial" w:hAnsi="Arial" w:cs="Arial"/>
          <w:sz w:val="24"/>
          <w:szCs w:val="24"/>
          <w:lang w:val="fr-FR"/>
        </w:rPr>
      </w:pPr>
      <w:r w:rsidRPr="005D2B4C">
        <w:rPr>
          <w:rFonts w:ascii="Arial" w:hAnsi="Arial" w:cs="Arial"/>
          <w:sz w:val="24"/>
          <w:szCs w:val="24"/>
          <w:lang w:val="fr-FR"/>
        </w:rPr>
        <w:t xml:space="preserve">construire </w:t>
      </w:r>
      <w:proofErr w:type="spellStart"/>
      <w:r w:rsidRPr="005D2B4C">
        <w:rPr>
          <w:rFonts w:ascii="Arial" w:hAnsi="Arial" w:cs="Arial"/>
          <w:sz w:val="24"/>
          <w:szCs w:val="24"/>
          <w:lang w:val="fr-FR"/>
        </w:rPr>
        <w:t>platforma</w:t>
      </w:r>
      <w:proofErr w:type="spellEnd"/>
      <w:r w:rsidRPr="005D2B4C">
        <w:rPr>
          <w:rFonts w:ascii="Arial" w:hAnsi="Arial" w:cs="Arial"/>
          <w:sz w:val="24"/>
          <w:szCs w:val="24"/>
          <w:lang w:val="fr-FR"/>
        </w:rPr>
        <w:t xml:space="preserve"> </w:t>
      </w:r>
      <w:proofErr w:type="spellStart"/>
      <w:r w:rsidRPr="005D2B4C">
        <w:rPr>
          <w:rFonts w:ascii="Arial" w:hAnsi="Arial" w:cs="Arial"/>
          <w:sz w:val="24"/>
          <w:szCs w:val="24"/>
          <w:lang w:val="fr-FR"/>
        </w:rPr>
        <w:t>de</w:t>
      </w:r>
      <w:r w:rsidR="0079320D" w:rsidRPr="005D2B4C">
        <w:rPr>
          <w:rFonts w:ascii="Arial" w:hAnsi="Arial" w:cs="Arial"/>
          <w:sz w:val="24"/>
          <w:szCs w:val="24"/>
          <w:lang w:val="fr-FR"/>
        </w:rPr>
        <w:t>jec</w:t>
      </w:r>
      <w:proofErr w:type="spellEnd"/>
      <w:r w:rsidR="0079320D" w:rsidRPr="005D2B4C">
        <w:rPr>
          <w:rFonts w:ascii="Arial" w:hAnsi="Arial" w:cs="Arial"/>
          <w:sz w:val="24"/>
          <w:szCs w:val="24"/>
          <w:lang w:val="fr-FR"/>
        </w:rPr>
        <w:t xml:space="preserve">ții, </w:t>
      </w:r>
      <w:proofErr w:type="spellStart"/>
      <w:r w:rsidR="0079320D" w:rsidRPr="005D2B4C">
        <w:rPr>
          <w:rFonts w:ascii="Arial" w:hAnsi="Arial" w:cs="Arial"/>
          <w:sz w:val="24"/>
          <w:szCs w:val="24"/>
          <w:lang w:val="fr-FR"/>
        </w:rPr>
        <w:t>semiîngropată</w:t>
      </w:r>
      <w:proofErr w:type="spellEnd"/>
      <w:r w:rsidR="0079320D" w:rsidRPr="005D2B4C">
        <w:rPr>
          <w:rFonts w:ascii="Arial" w:hAnsi="Arial" w:cs="Arial"/>
          <w:sz w:val="24"/>
          <w:szCs w:val="24"/>
          <w:lang w:val="fr-FR"/>
        </w:rPr>
        <w:t xml:space="preserve">, </w:t>
      </w:r>
      <w:proofErr w:type="spellStart"/>
      <w:r w:rsidR="0079320D" w:rsidRPr="005D2B4C">
        <w:rPr>
          <w:rFonts w:ascii="Arial" w:hAnsi="Arial" w:cs="Arial"/>
          <w:sz w:val="24"/>
          <w:szCs w:val="24"/>
          <w:lang w:val="fr-FR"/>
        </w:rPr>
        <w:t>betonată</w:t>
      </w:r>
      <w:proofErr w:type="spellEnd"/>
      <w:r w:rsidR="0079320D" w:rsidRPr="005D2B4C">
        <w:rPr>
          <w:rFonts w:ascii="Arial" w:hAnsi="Arial" w:cs="Arial"/>
          <w:sz w:val="24"/>
          <w:szCs w:val="24"/>
          <w:lang w:val="fr-FR"/>
        </w:rPr>
        <w:t xml:space="preserve"> </w:t>
      </w:r>
      <w:proofErr w:type="spellStart"/>
      <w:r w:rsidR="0079320D" w:rsidRPr="005D2B4C">
        <w:rPr>
          <w:rFonts w:ascii="Arial" w:hAnsi="Arial" w:cs="Arial"/>
          <w:sz w:val="24"/>
          <w:szCs w:val="24"/>
          <w:lang w:val="fr-FR"/>
        </w:rPr>
        <w:t>cu</w:t>
      </w:r>
      <w:proofErr w:type="spellEnd"/>
      <w:r w:rsidR="0079320D" w:rsidRPr="005D2B4C">
        <w:rPr>
          <w:rFonts w:ascii="Arial" w:hAnsi="Arial" w:cs="Arial"/>
          <w:sz w:val="24"/>
          <w:szCs w:val="24"/>
          <w:lang w:val="fr-FR"/>
        </w:rPr>
        <w:t xml:space="preserve"> </w:t>
      </w:r>
      <w:proofErr w:type="spellStart"/>
      <w:r w:rsidR="0079320D" w:rsidRPr="005D2B4C">
        <w:rPr>
          <w:rFonts w:ascii="Arial" w:hAnsi="Arial" w:cs="Arial"/>
          <w:sz w:val="24"/>
          <w:szCs w:val="24"/>
          <w:lang w:val="fr-FR"/>
        </w:rPr>
        <w:t>Sc</w:t>
      </w:r>
      <w:proofErr w:type="spellEnd"/>
      <w:r w:rsidR="0079320D" w:rsidRPr="005D2B4C">
        <w:rPr>
          <w:rFonts w:ascii="Arial" w:hAnsi="Arial" w:cs="Arial"/>
          <w:sz w:val="24"/>
          <w:szCs w:val="24"/>
          <w:lang w:val="fr-FR"/>
        </w:rPr>
        <w:t xml:space="preserve"> =</w:t>
      </w:r>
      <w:r w:rsidRPr="005D2B4C">
        <w:rPr>
          <w:rFonts w:ascii="Arial" w:hAnsi="Arial" w:cs="Arial"/>
          <w:sz w:val="24"/>
          <w:szCs w:val="24"/>
          <w:lang w:val="fr-FR"/>
        </w:rPr>
        <w:t xml:space="preserve"> </w:t>
      </w:r>
      <w:r w:rsidR="0079320D" w:rsidRPr="005D2B4C">
        <w:rPr>
          <w:rFonts w:ascii="Arial" w:hAnsi="Arial" w:cs="Arial"/>
          <w:sz w:val="24"/>
          <w:szCs w:val="24"/>
          <w:lang w:val="fr-FR"/>
        </w:rPr>
        <w:t xml:space="preserve">225 </w:t>
      </w:r>
      <w:proofErr w:type="spellStart"/>
      <w:r w:rsidR="0079320D" w:rsidRPr="005D2B4C">
        <w:rPr>
          <w:rFonts w:ascii="Arial" w:hAnsi="Arial" w:cs="Arial"/>
          <w:sz w:val="24"/>
          <w:szCs w:val="24"/>
          <w:lang w:val="fr-FR"/>
        </w:rPr>
        <w:t>mp</w:t>
      </w:r>
      <w:proofErr w:type="spellEnd"/>
      <w:r w:rsidR="0079320D" w:rsidRPr="005D2B4C">
        <w:rPr>
          <w:rFonts w:ascii="Arial" w:hAnsi="Arial" w:cs="Arial"/>
          <w:sz w:val="24"/>
          <w:szCs w:val="24"/>
          <w:lang w:val="fr-FR"/>
        </w:rPr>
        <w:t xml:space="preserve">, V  = 270 </w:t>
      </w:r>
      <w:proofErr w:type="spellStart"/>
      <w:r w:rsidR="0079320D" w:rsidRPr="005D2B4C">
        <w:rPr>
          <w:rFonts w:ascii="Arial" w:hAnsi="Arial" w:cs="Arial"/>
          <w:sz w:val="24"/>
          <w:szCs w:val="24"/>
          <w:lang w:val="fr-FR"/>
        </w:rPr>
        <w:t>mc</w:t>
      </w:r>
      <w:proofErr w:type="spellEnd"/>
      <w:r w:rsidR="0079320D" w:rsidRPr="005D2B4C">
        <w:rPr>
          <w:rFonts w:ascii="Arial" w:hAnsi="Arial" w:cs="Arial"/>
          <w:sz w:val="24"/>
          <w:szCs w:val="24"/>
          <w:lang w:val="fr-FR"/>
        </w:rPr>
        <w:t xml:space="preserve">, </w:t>
      </w:r>
      <w:proofErr w:type="spellStart"/>
      <w:r w:rsidR="0079320D" w:rsidRPr="005D2B4C">
        <w:rPr>
          <w:rFonts w:ascii="Arial" w:hAnsi="Arial" w:cs="Arial"/>
          <w:sz w:val="24"/>
          <w:szCs w:val="24"/>
          <w:lang w:val="fr-FR"/>
        </w:rPr>
        <w:t>diguri</w:t>
      </w:r>
      <w:proofErr w:type="spellEnd"/>
      <w:r w:rsidR="0079320D" w:rsidRPr="005D2B4C">
        <w:rPr>
          <w:rFonts w:ascii="Arial" w:hAnsi="Arial" w:cs="Arial"/>
          <w:sz w:val="24"/>
          <w:szCs w:val="24"/>
          <w:lang w:val="fr-FR"/>
        </w:rPr>
        <w:t xml:space="preserve"> marginale </w:t>
      </w:r>
      <w:proofErr w:type="spellStart"/>
      <w:r w:rsidR="0079320D" w:rsidRPr="005D2B4C">
        <w:rPr>
          <w:rFonts w:ascii="Arial" w:hAnsi="Arial" w:cs="Arial"/>
          <w:sz w:val="24"/>
          <w:szCs w:val="24"/>
          <w:lang w:val="fr-FR"/>
        </w:rPr>
        <w:t>din</w:t>
      </w:r>
      <w:proofErr w:type="spellEnd"/>
      <w:r w:rsidR="0079320D" w:rsidRPr="005D2B4C">
        <w:rPr>
          <w:rFonts w:ascii="Arial" w:hAnsi="Arial" w:cs="Arial"/>
          <w:sz w:val="24"/>
          <w:szCs w:val="24"/>
          <w:lang w:val="fr-FR"/>
        </w:rPr>
        <w:t xml:space="preserve"> </w:t>
      </w:r>
      <w:proofErr w:type="spellStart"/>
      <w:r w:rsidR="0079320D" w:rsidRPr="005D2B4C">
        <w:rPr>
          <w:rFonts w:ascii="Arial" w:hAnsi="Arial" w:cs="Arial"/>
          <w:sz w:val="24"/>
          <w:szCs w:val="24"/>
          <w:lang w:val="fr-FR"/>
        </w:rPr>
        <w:t>beton</w:t>
      </w:r>
      <w:proofErr w:type="spellEnd"/>
      <w:r w:rsidR="0079320D" w:rsidRPr="005D2B4C">
        <w:rPr>
          <w:rFonts w:ascii="Arial" w:hAnsi="Arial" w:cs="Arial"/>
          <w:sz w:val="24"/>
          <w:szCs w:val="24"/>
          <w:lang w:val="fr-FR"/>
        </w:rPr>
        <w:t xml:space="preserve"> H = 1,2 m. </w:t>
      </w:r>
    </w:p>
    <w:p w:rsidR="0079320D" w:rsidRPr="005D2B4C" w:rsidRDefault="00FD5530" w:rsidP="00FD5530">
      <w:pPr>
        <w:pStyle w:val="ListParagraph"/>
        <w:numPr>
          <w:ilvl w:val="0"/>
          <w:numId w:val="26"/>
        </w:numPr>
        <w:autoSpaceDE w:val="0"/>
        <w:autoSpaceDN w:val="0"/>
        <w:adjustRightInd w:val="0"/>
        <w:spacing w:after="0" w:line="240" w:lineRule="auto"/>
        <w:jc w:val="both"/>
        <w:rPr>
          <w:rFonts w:ascii="Arial" w:hAnsi="Arial" w:cs="Arial"/>
          <w:sz w:val="24"/>
          <w:szCs w:val="24"/>
          <w:lang w:val="fr-FR"/>
        </w:rPr>
      </w:pPr>
      <w:proofErr w:type="spellStart"/>
      <w:r w:rsidRPr="005D2B4C">
        <w:rPr>
          <w:rFonts w:ascii="Arial" w:hAnsi="Arial" w:cs="Arial"/>
          <w:sz w:val="24"/>
          <w:szCs w:val="24"/>
          <w:lang w:val="fr-FR"/>
        </w:rPr>
        <w:t>b</w:t>
      </w:r>
      <w:r w:rsidR="0079320D" w:rsidRPr="005D2B4C">
        <w:rPr>
          <w:rFonts w:ascii="Arial" w:hAnsi="Arial" w:cs="Arial"/>
          <w:sz w:val="24"/>
          <w:szCs w:val="24"/>
          <w:lang w:val="fr-FR"/>
        </w:rPr>
        <w:t>azin</w:t>
      </w:r>
      <w:proofErr w:type="spellEnd"/>
      <w:r w:rsidR="0079320D" w:rsidRPr="005D2B4C">
        <w:rPr>
          <w:rFonts w:ascii="Arial" w:hAnsi="Arial" w:cs="Arial"/>
          <w:sz w:val="24"/>
          <w:szCs w:val="24"/>
          <w:lang w:val="fr-FR"/>
        </w:rPr>
        <w:t xml:space="preserve"> </w:t>
      </w:r>
      <w:proofErr w:type="spellStart"/>
      <w:r w:rsidR="0079320D" w:rsidRPr="005D2B4C">
        <w:rPr>
          <w:rFonts w:ascii="Arial" w:hAnsi="Arial" w:cs="Arial"/>
          <w:sz w:val="24"/>
          <w:szCs w:val="24"/>
          <w:lang w:val="fr-FR"/>
        </w:rPr>
        <w:t>vidanjabil</w:t>
      </w:r>
      <w:proofErr w:type="spellEnd"/>
      <w:r w:rsidR="0079320D" w:rsidRPr="005D2B4C">
        <w:rPr>
          <w:rFonts w:ascii="Arial" w:hAnsi="Arial" w:cs="Arial"/>
          <w:sz w:val="24"/>
          <w:szCs w:val="24"/>
          <w:lang w:val="fr-FR"/>
        </w:rPr>
        <w:t xml:space="preserve"> ape </w:t>
      </w:r>
      <w:proofErr w:type="spellStart"/>
      <w:r w:rsidR="0079320D" w:rsidRPr="005D2B4C">
        <w:rPr>
          <w:rFonts w:ascii="Arial" w:hAnsi="Arial" w:cs="Arial"/>
          <w:sz w:val="24"/>
          <w:szCs w:val="24"/>
          <w:lang w:val="fr-FR"/>
        </w:rPr>
        <w:t>uzate</w:t>
      </w:r>
      <w:proofErr w:type="spellEnd"/>
      <w:r w:rsidR="0079320D" w:rsidRPr="005D2B4C">
        <w:rPr>
          <w:rFonts w:ascii="Arial" w:hAnsi="Arial" w:cs="Arial"/>
          <w:sz w:val="24"/>
          <w:szCs w:val="24"/>
          <w:lang w:val="fr-FR"/>
        </w:rPr>
        <w:t xml:space="preserve"> </w:t>
      </w:r>
      <w:proofErr w:type="spellStart"/>
      <w:r w:rsidR="0079320D" w:rsidRPr="005D2B4C">
        <w:rPr>
          <w:rFonts w:ascii="Arial" w:hAnsi="Arial" w:cs="Arial"/>
          <w:sz w:val="24"/>
          <w:szCs w:val="24"/>
          <w:lang w:val="fr-FR"/>
        </w:rPr>
        <w:t>menajere</w:t>
      </w:r>
      <w:proofErr w:type="spellEnd"/>
      <w:r w:rsidR="0079320D" w:rsidRPr="005D2B4C">
        <w:rPr>
          <w:rFonts w:ascii="Arial" w:hAnsi="Arial" w:cs="Arial"/>
          <w:sz w:val="24"/>
          <w:szCs w:val="24"/>
          <w:lang w:val="fr-FR"/>
        </w:rPr>
        <w:t xml:space="preserve">, </w:t>
      </w:r>
      <w:proofErr w:type="spellStart"/>
      <w:r w:rsidR="0079320D" w:rsidRPr="005D2B4C">
        <w:rPr>
          <w:rFonts w:ascii="Arial" w:hAnsi="Arial" w:cs="Arial"/>
          <w:sz w:val="24"/>
          <w:szCs w:val="24"/>
          <w:lang w:val="fr-FR"/>
        </w:rPr>
        <w:t>Sc</w:t>
      </w:r>
      <w:proofErr w:type="spellEnd"/>
      <w:r w:rsidR="0079320D" w:rsidRPr="005D2B4C">
        <w:rPr>
          <w:rFonts w:ascii="Arial" w:hAnsi="Arial" w:cs="Arial"/>
          <w:sz w:val="24"/>
          <w:szCs w:val="24"/>
          <w:lang w:val="fr-FR"/>
        </w:rPr>
        <w:t xml:space="preserve"> = 4 </w:t>
      </w:r>
      <w:proofErr w:type="spellStart"/>
      <w:r w:rsidR="0079320D" w:rsidRPr="005D2B4C">
        <w:rPr>
          <w:rFonts w:ascii="Arial" w:hAnsi="Arial" w:cs="Arial"/>
          <w:sz w:val="24"/>
          <w:szCs w:val="24"/>
          <w:lang w:val="fr-FR"/>
        </w:rPr>
        <w:t>mp</w:t>
      </w:r>
      <w:proofErr w:type="spellEnd"/>
      <w:r w:rsidR="0079320D" w:rsidRPr="005D2B4C">
        <w:rPr>
          <w:rFonts w:ascii="Arial" w:hAnsi="Arial" w:cs="Arial"/>
          <w:sz w:val="24"/>
          <w:szCs w:val="24"/>
          <w:lang w:val="fr-FR"/>
        </w:rPr>
        <w:t xml:space="preserve">, V  = 5 </w:t>
      </w:r>
      <w:proofErr w:type="spellStart"/>
      <w:r w:rsidR="0079320D" w:rsidRPr="005D2B4C">
        <w:rPr>
          <w:rFonts w:ascii="Arial" w:hAnsi="Arial" w:cs="Arial"/>
          <w:sz w:val="24"/>
          <w:szCs w:val="24"/>
          <w:lang w:val="fr-FR"/>
        </w:rPr>
        <w:t>mc</w:t>
      </w:r>
      <w:proofErr w:type="spellEnd"/>
      <w:r w:rsidRPr="005D2B4C">
        <w:rPr>
          <w:rFonts w:ascii="Arial" w:hAnsi="Arial" w:cs="Arial"/>
          <w:sz w:val="24"/>
          <w:szCs w:val="24"/>
          <w:lang w:val="fr-FR"/>
        </w:rPr>
        <w:t>.</w:t>
      </w:r>
    </w:p>
    <w:p w:rsidR="00FD5530" w:rsidRPr="00FD5530" w:rsidRDefault="005809B8" w:rsidP="00FD5530">
      <w:pPr>
        <w:pStyle w:val="ListParagraph"/>
        <w:numPr>
          <w:ilvl w:val="0"/>
          <w:numId w:val="26"/>
        </w:numPr>
        <w:autoSpaceDE w:val="0"/>
        <w:autoSpaceDN w:val="0"/>
        <w:adjustRightInd w:val="0"/>
        <w:spacing w:after="0" w:line="240" w:lineRule="auto"/>
        <w:jc w:val="both"/>
        <w:rPr>
          <w:rFonts w:ascii="Arial" w:hAnsi="Arial" w:cs="Arial"/>
          <w:sz w:val="24"/>
          <w:szCs w:val="24"/>
          <w:lang w:val="fr-FR"/>
        </w:rPr>
      </w:pPr>
      <w:r w:rsidRPr="00FD5530">
        <w:rPr>
          <w:rFonts w:ascii="Arial" w:hAnsi="Arial" w:cs="Arial"/>
          <w:sz w:val="24"/>
          <w:szCs w:val="24"/>
          <w:lang w:val="fr-FR"/>
        </w:rPr>
        <w:lastRenderedPageBreak/>
        <w:t xml:space="preserve">construire </w:t>
      </w:r>
      <w:proofErr w:type="spellStart"/>
      <w:r w:rsidRPr="00FD5530">
        <w:rPr>
          <w:rFonts w:ascii="Arial" w:hAnsi="Arial" w:cs="Arial"/>
          <w:sz w:val="24"/>
          <w:szCs w:val="24"/>
          <w:lang w:val="fr-FR"/>
        </w:rPr>
        <w:t>platforme</w:t>
      </w:r>
      <w:proofErr w:type="spellEnd"/>
      <w:r w:rsidRPr="00FD5530">
        <w:rPr>
          <w:rFonts w:ascii="Arial" w:hAnsi="Arial" w:cs="Arial"/>
          <w:sz w:val="24"/>
          <w:szCs w:val="24"/>
          <w:lang w:val="fr-FR"/>
        </w:rPr>
        <w:t xml:space="preserve"> </w:t>
      </w:r>
      <w:proofErr w:type="spellStart"/>
      <w:r w:rsidR="00FD5530" w:rsidRPr="00FD5530">
        <w:rPr>
          <w:rFonts w:ascii="Arial" w:hAnsi="Arial" w:cs="Arial"/>
          <w:sz w:val="24"/>
          <w:szCs w:val="24"/>
          <w:lang w:val="fr-FR"/>
        </w:rPr>
        <w:t>carosabile</w:t>
      </w:r>
      <w:proofErr w:type="spellEnd"/>
      <w:r w:rsidR="00FD5530" w:rsidRPr="00FD5530">
        <w:rPr>
          <w:rFonts w:ascii="Arial" w:hAnsi="Arial" w:cs="Arial"/>
          <w:sz w:val="24"/>
          <w:szCs w:val="24"/>
          <w:lang w:val="fr-FR"/>
        </w:rPr>
        <w:t xml:space="preserve"> </w:t>
      </w:r>
      <w:proofErr w:type="spellStart"/>
      <w:r w:rsidR="00FD5530" w:rsidRPr="00FD5530">
        <w:rPr>
          <w:rFonts w:ascii="Arial" w:hAnsi="Arial" w:cs="Arial"/>
          <w:sz w:val="24"/>
          <w:szCs w:val="24"/>
          <w:lang w:val="fr-FR"/>
        </w:rPr>
        <w:t>pentru</w:t>
      </w:r>
      <w:proofErr w:type="spellEnd"/>
      <w:r w:rsidR="00FD5530" w:rsidRPr="00FD5530">
        <w:rPr>
          <w:rFonts w:ascii="Arial" w:hAnsi="Arial" w:cs="Arial"/>
          <w:sz w:val="24"/>
          <w:szCs w:val="24"/>
          <w:lang w:val="fr-FR"/>
        </w:rPr>
        <w:t xml:space="preserve"> </w:t>
      </w:r>
      <w:proofErr w:type="spellStart"/>
      <w:r w:rsidR="00FD5530" w:rsidRPr="00FD5530">
        <w:rPr>
          <w:rFonts w:ascii="Arial" w:hAnsi="Arial" w:cs="Arial"/>
          <w:sz w:val="24"/>
          <w:szCs w:val="24"/>
          <w:lang w:val="fr-FR"/>
        </w:rPr>
        <w:t>accesul</w:t>
      </w:r>
      <w:proofErr w:type="spellEnd"/>
      <w:r w:rsidR="00FD5530" w:rsidRPr="00FD5530">
        <w:rPr>
          <w:rFonts w:ascii="Arial" w:hAnsi="Arial" w:cs="Arial"/>
          <w:sz w:val="24"/>
          <w:szCs w:val="24"/>
          <w:lang w:val="fr-FR"/>
        </w:rPr>
        <w:t xml:space="preserve"> </w:t>
      </w:r>
      <w:proofErr w:type="spellStart"/>
      <w:r w:rsidR="00FD5530" w:rsidRPr="00FD5530">
        <w:rPr>
          <w:rFonts w:ascii="Arial" w:hAnsi="Arial" w:cs="Arial"/>
          <w:sz w:val="24"/>
          <w:szCs w:val="24"/>
          <w:lang w:val="fr-FR"/>
        </w:rPr>
        <w:t>carosabil</w:t>
      </w:r>
      <w:proofErr w:type="spellEnd"/>
      <w:r w:rsidR="00FD5530" w:rsidRPr="00FD5530">
        <w:rPr>
          <w:rFonts w:ascii="Arial" w:hAnsi="Arial" w:cs="Arial"/>
          <w:sz w:val="24"/>
          <w:szCs w:val="24"/>
          <w:lang w:val="fr-FR"/>
        </w:rPr>
        <w:t xml:space="preserve"> și </w:t>
      </w:r>
      <w:proofErr w:type="spellStart"/>
      <w:r w:rsidR="00FD5530" w:rsidRPr="00FD5530">
        <w:rPr>
          <w:rFonts w:ascii="Arial" w:hAnsi="Arial" w:cs="Arial"/>
          <w:sz w:val="24"/>
          <w:szCs w:val="24"/>
          <w:lang w:val="fr-FR"/>
        </w:rPr>
        <w:t>pietonal</w:t>
      </w:r>
      <w:proofErr w:type="spellEnd"/>
      <w:r w:rsidR="00FD5530" w:rsidRPr="00FD5530">
        <w:rPr>
          <w:rFonts w:ascii="Arial" w:hAnsi="Arial" w:cs="Arial"/>
          <w:sz w:val="24"/>
          <w:szCs w:val="24"/>
          <w:lang w:val="fr-FR"/>
        </w:rPr>
        <w:t xml:space="preserve"> </w:t>
      </w:r>
      <w:proofErr w:type="spellStart"/>
      <w:r w:rsidR="00FD5530" w:rsidRPr="00FD5530">
        <w:rPr>
          <w:rFonts w:ascii="Arial" w:hAnsi="Arial" w:cs="Arial"/>
          <w:sz w:val="24"/>
          <w:szCs w:val="24"/>
          <w:lang w:val="fr-FR"/>
        </w:rPr>
        <w:t>în</w:t>
      </w:r>
      <w:proofErr w:type="spellEnd"/>
      <w:r w:rsidR="00FD5530" w:rsidRPr="00FD5530">
        <w:rPr>
          <w:rFonts w:ascii="Arial" w:hAnsi="Arial" w:cs="Arial"/>
          <w:sz w:val="24"/>
          <w:szCs w:val="24"/>
          <w:lang w:val="fr-FR"/>
        </w:rPr>
        <w:t xml:space="preserve"> </w:t>
      </w:r>
      <w:proofErr w:type="spellStart"/>
      <w:r w:rsidR="00FD5530" w:rsidRPr="00FD5530">
        <w:rPr>
          <w:rFonts w:ascii="Arial" w:hAnsi="Arial" w:cs="Arial"/>
          <w:sz w:val="24"/>
          <w:szCs w:val="24"/>
          <w:lang w:val="fr-FR"/>
        </w:rPr>
        <w:t>incintă</w:t>
      </w:r>
      <w:proofErr w:type="spellEnd"/>
      <w:r w:rsidR="00FD5530" w:rsidRPr="00FD5530">
        <w:rPr>
          <w:rFonts w:ascii="Arial" w:hAnsi="Arial" w:cs="Arial"/>
          <w:sz w:val="24"/>
          <w:szCs w:val="24"/>
          <w:lang w:val="fr-FR"/>
        </w:rPr>
        <w:t>.</w:t>
      </w:r>
    </w:p>
    <w:p w:rsidR="005809B8" w:rsidRPr="00FD5530" w:rsidRDefault="00FD5530" w:rsidP="00FD5530">
      <w:pPr>
        <w:pStyle w:val="ListParagraph"/>
        <w:numPr>
          <w:ilvl w:val="0"/>
          <w:numId w:val="26"/>
        </w:numPr>
        <w:autoSpaceDE w:val="0"/>
        <w:autoSpaceDN w:val="0"/>
        <w:adjustRightInd w:val="0"/>
        <w:spacing w:after="0" w:line="240" w:lineRule="auto"/>
        <w:jc w:val="both"/>
        <w:rPr>
          <w:rFonts w:ascii="Arial" w:hAnsi="Arial" w:cs="Arial"/>
          <w:sz w:val="24"/>
          <w:szCs w:val="24"/>
          <w:lang w:val="fr-FR"/>
        </w:rPr>
      </w:pPr>
      <w:proofErr w:type="spellStart"/>
      <w:r w:rsidRPr="00FD5530">
        <w:rPr>
          <w:rFonts w:ascii="Arial" w:hAnsi="Arial" w:cs="Arial"/>
          <w:sz w:val="24"/>
          <w:szCs w:val="24"/>
          <w:lang w:val="fr-FR"/>
        </w:rPr>
        <w:t>împrejmuiri</w:t>
      </w:r>
      <w:proofErr w:type="spellEnd"/>
      <w:r w:rsidRPr="00FD5530">
        <w:rPr>
          <w:rFonts w:ascii="Arial" w:hAnsi="Arial" w:cs="Arial"/>
          <w:sz w:val="24"/>
          <w:szCs w:val="24"/>
          <w:lang w:val="fr-FR"/>
        </w:rPr>
        <w:t xml:space="preserve"> </w:t>
      </w:r>
      <w:proofErr w:type="spellStart"/>
      <w:r w:rsidRPr="00FD5530">
        <w:rPr>
          <w:rFonts w:ascii="Arial" w:hAnsi="Arial" w:cs="Arial"/>
          <w:sz w:val="24"/>
          <w:szCs w:val="24"/>
          <w:lang w:val="fr-FR"/>
        </w:rPr>
        <w:t>în</w:t>
      </w:r>
      <w:proofErr w:type="spellEnd"/>
      <w:r w:rsidRPr="00FD5530">
        <w:rPr>
          <w:rFonts w:ascii="Arial" w:hAnsi="Arial" w:cs="Arial"/>
          <w:sz w:val="24"/>
          <w:szCs w:val="24"/>
          <w:lang w:val="fr-FR"/>
        </w:rPr>
        <w:t xml:space="preserve"> </w:t>
      </w:r>
      <w:proofErr w:type="spellStart"/>
      <w:r w:rsidRPr="00FD5530">
        <w:rPr>
          <w:rFonts w:ascii="Arial" w:hAnsi="Arial" w:cs="Arial"/>
          <w:sz w:val="24"/>
          <w:szCs w:val="24"/>
          <w:lang w:val="fr-FR"/>
        </w:rPr>
        <w:t>incintă</w:t>
      </w:r>
      <w:proofErr w:type="spellEnd"/>
      <w:r w:rsidRPr="00FD5530">
        <w:rPr>
          <w:rFonts w:ascii="Arial" w:hAnsi="Arial" w:cs="Arial"/>
          <w:sz w:val="24"/>
          <w:szCs w:val="24"/>
          <w:lang w:val="fr-FR"/>
        </w:rPr>
        <w:t xml:space="preserve"> și </w:t>
      </w:r>
      <w:proofErr w:type="spellStart"/>
      <w:r w:rsidRPr="00FD5530">
        <w:rPr>
          <w:rFonts w:ascii="Arial" w:hAnsi="Arial" w:cs="Arial"/>
          <w:sz w:val="24"/>
          <w:szCs w:val="24"/>
          <w:lang w:val="fr-FR"/>
        </w:rPr>
        <w:t>între</w:t>
      </w:r>
      <w:proofErr w:type="spellEnd"/>
      <w:r w:rsidRPr="00FD5530">
        <w:rPr>
          <w:rFonts w:ascii="Arial" w:hAnsi="Arial" w:cs="Arial"/>
          <w:sz w:val="24"/>
          <w:szCs w:val="24"/>
          <w:lang w:val="fr-FR"/>
        </w:rPr>
        <w:t xml:space="preserve"> </w:t>
      </w:r>
      <w:proofErr w:type="spellStart"/>
      <w:r w:rsidRPr="00FD5530">
        <w:rPr>
          <w:rFonts w:ascii="Arial" w:hAnsi="Arial" w:cs="Arial"/>
          <w:sz w:val="24"/>
          <w:szCs w:val="24"/>
          <w:lang w:val="fr-FR"/>
        </w:rPr>
        <w:t>proprietă</w:t>
      </w:r>
      <w:proofErr w:type="spellEnd"/>
      <w:r w:rsidRPr="00FD5530">
        <w:rPr>
          <w:rFonts w:ascii="Arial" w:hAnsi="Arial" w:cs="Arial"/>
          <w:sz w:val="24"/>
          <w:szCs w:val="24"/>
          <w:lang w:val="fr-FR"/>
        </w:rPr>
        <w:t>ți</w:t>
      </w:r>
      <w:r w:rsidR="005809B8" w:rsidRPr="00FD5530">
        <w:rPr>
          <w:rFonts w:ascii="Arial" w:hAnsi="Arial" w:cs="Arial"/>
          <w:sz w:val="24"/>
          <w:szCs w:val="24"/>
          <w:lang w:val="fr-FR"/>
        </w:rPr>
        <w:t xml:space="preserve"> </w:t>
      </w:r>
      <w:proofErr w:type="spellStart"/>
      <w:r w:rsidR="005809B8" w:rsidRPr="00FD5530">
        <w:rPr>
          <w:rFonts w:ascii="Arial" w:hAnsi="Arial" w:cs="Arial"/>
          <w:sz w:val="24"/>
          <w:szCs w:val="24"/>
          <w:lang w:val="fr-FR"/>
        </w:rPr>
        <w:t>teren</w:t>
      </w:r>
      <w:proofErr w:type="spellEnd"/>
      <w:r w:rsidR="005809B8" w:rsidRPr="00FD5530">
        <w:rPr>
          <w:rFonts w:ascii="Arial" w:hAnsi="Arial" w:cs="Arial"/>
          <w:sz w:val="24"/>
          <w:szCs w:val="24"/>
          <w:lang w:val="fr-FR"/>
        </w:rPr>
        <w:t>.</w:t>
      </w:r>
    </w:p>
    <w:p w:rsidR="005809B8" w:rsidRDefault="005809B8" w:rsidP="003F70C3">
      <w:pPr>
        <w:autoSpaceDE w:val="0"/>
        <w:autoSpaceDN w:val="0"/>
        <w:adjustRightInd w:val="0"/>
        <w:spacing w:after="0" w:line="240" w:lineRule="auto"/>
        <w:jc w:val="both"/>
        <w:rPr>
          <w:rFonts w:ascii="Arial" w:hAnsi="Arial" w:cs="Arial"/>
          <w:sz w:val="24"/>
          <w:szCs w:val="24"/>
          <w:lang w:val="en-GB"/>
        </w:rPr>
      </w:pPr>
      <w:r>
        <w:rPr>
          <w:rFonts w:ascii="Arial Narrow" w:hAnsi="Arial Narrow" w:cs="Arial"/>
          <w:noProof/>
          <w:sz w:val="26"/>
          <w:szCs w:val="26"/>
        </w:rPr>
        <w:drawing>
          <wp:inline distT="0" distB="0" distL="0" distR="0">
            <wp:extent cx="5124450" cy="206692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124450" cy="2066925"/>
                    </a:xfrm>
                    <a:prstGeom prst="rect">
                      <a:avLst/>
                    </a:prstGeom>
                    <a:noFill/>
                    <a:ln w="9525">
                      <a:noFill/>
                      <a:miter lim="800000"/>
                      <a:headEnd/>
                      <a:tailEnd/>
                    </a:ln>
                  </pic:spPr>
                </pic:pic>
              </a:graphicData>
            </a:graphic>
          </wp:inline>
        </w:drawing>
      </w:r>
    </w:p>
    <w:p w:rsidR="005809B8" w:rsidRPr="000F7471" w:rsidRDefault="005809B8" w:rsidP="003F70C3">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  </w:t>
      </w:r>
    </w:p>
    <w:p w:rsidR="005809B8" w:rsidRPr="000F7471" w:rsidRDefault="005809B8" w:rsidP="003F70C3">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en-GB"/>
        </w:rPr>
        <w:t xml:space="preserve"> </w:t>
      </w:r>
      <w:r>
        <w:rPr>
          <w:rFonts w:ascii="Arial" w:hAnsi="Arial" w:cs="Arial"/>
          <w:sz w:val="24"/>
          <w:szCs w:val="24"/>
        </w:rPr>
        <w:t xml:space="preserve">   </w:t>
      </w:r>
      <w:r w:rsidRPr="000F7471">
        <w:rPr>
          <w:rFonts w:ascii="Arial" w:hAnsi="Arial" w:cs="Arial"/>
          <w:sz w:val="24"/>
          <w:szCs w:val="24"/>
          <w:lang w:val="ro-RO"/>
        </w:rPr>
        <w:t>b</w:t>
      </w:r>
      <w:r w:rsidRPr="000F7471">
        <w:rPr>
          <w:rFonts w:ascii="Arial" w:hAnsi="Arial" w:cs="Arial"/>
          <w:sz w:val="24"/>
          <w:szCs w:val="24"/>
          <w:vertAlign w:val="subscript"/>
          <w:lang w:val="ro-RO"/>
        </w:rPr>
        <w:t>2</w:t>
      </w:r>
      <w:r w:rsidRPr="000F7471">
        <w:rPr>
          <w:rFonts w:ascii="Arial" w:hAnsi="Arial" w:cs="Arial"/>
          <w:sz w:val="24"/>
          <w:szCs w:val="24"/>
          <w:lang w:val="ro-RO"/>
        </w:rPr>
        <w:t xml:space="preserve">) </w:t>
      </w:r>
      <w:r w:rsidRPr="000F7471">
        <w:rPr>
          <w:rFonts w:ascii="Arial" w:hAnsi="Arial" w:cs="Arial"/>
          <w:sz w:val="24"/>
          <w:szCs w:val="24"/>
          <w:lang w:val="pt-BR"/>
        </w:rPr>
        <w:t>cumularea cu alte proiecte: - nu este cazul;</w:t>
      </w:r>
    </w:p>
    <w:p w:rsidR="005809B8" w:rsidRPr="000F7471" w:rsidRDefault="005809B8" w:rsidP="003F70C3">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0F7471">
        <w:rPr>
          <w:rFonts w:ascii="Arial" w:hAnsi="Arial" w:cs="Arial"/>
          <w:sz w:val="24"/>
          <w:szCs w:val="24"/>
          <w:lang w:val="ro-RO"/>
        </w:rPr>
        <w:t>b</w:t>
      </w:r>
      <w:r w:rsidRPr="000F7471">
        <w:rPr>
          <w:rFonts w:ascii="Arial" w:hAnsi="Arial" w:cs="Arial"/>
          <w:sz w:val="24"/>
          <w:szCs w:val="24"/>
          <w:vertAlign w:val="subscript"/>
          <w:lang w:val="ro-RO"/>
        </w:rPr>
        <w:t>3</w:t>
      </w:r>
      <w:r w:rsidRPr="000F7471">
        <w:rPr>
          <w:rFonts w:ascii="Arial" w:hAnsi="Arial" w:cs="Arial"/>
          <w:sz w:val="24"/>
          <w:szCs w:val="24"/>
          <w:lang w:val="ro-RO"/>
        </w:rPr>
        <w:t xml:space="preserve">) </w:t>
      </w:r>
      <w:r w:rsidRPr="000F7471">
        <w:rPr>
          <w:rFonts w:ascii="Arial" w:hAnsi="Arial" w:cs="Arial"/>
          <w:sz w:val="24"/>
          <w:szCs w:val="24"/>
          <w:lang w:val="pt-BR"/>
        </w:rPr>
        <w:t>utilizarea resurselor naturale:</w:t>
      </w:r>
      <w:r w:rsidRPr="000F7471">
        <w:rPr>
          <w:rFonts w:ascii="Arial" w:hAnsi="Arial" w:cs="Arial"/>
          <w:sz w:val="24"/>
          <w:szCs w:val="24"/>
          <w:lang w:val="ro-RO"/>
        </w:rPr>
        <w:t xml:space="preserve"> - alimentarea cu apă se va realiza din sursă proprie, respectiv, puţ forat</w:t>
      </w:r>
      <w:r w:rsidR="00FD5530">
        <w:rPr>
          <w:rFonts w:ascii="Arial" w:hAnsi="Arial" w:cs="Arial"/>
          <w:sz w:val="24"/>
          <w:szCs w:val="24"/>
          <w:lang w:val="ro-RO"/>
        </w:rPr>
        <w:t>, H = 45 m, ᴓ = 9</w:t>
      </w:r>
      <w:r w:rsidR="00FD5530">
        <w:rPr>
          <w:rFonts w:ascii="Arial" w:hAnsi="Arial" w:cs="Arial"/>
          <w:sz w:val="24"/>
          <w:szCs w:val="24"/>
          <w:vertAlign w:val="superscript"/>
          <w:lang w:val="ro-RO"/>
        </w:rPr>
        <w:t>5/9</w:t>
      </w:r>
      <w:r w:rsidR="00FD5530">
        <w:rPr>
          <w:rFonts w:ascii="Arial" w:hAnsi="Arial" w:cs="Arial"/>
          <w:sz w:val="24"/>
          <w:szCs w:val="24"/>
          <w:lang w:val="ro-RO"/>
        </w:rPr>
        <w:t xml:space="preserve"> țoli</w:t>
      </w:r>
      <w:r w:rsidRPr="000F7471">
        <w:rPr>
          <w:rFonts w:ascii="Arial" w:hAnsi="Arial" w:cs="Arial"/>
          <w:sz w:val="24"/>
          <w:szCs w:val="24"/>
          <w:lang w:val="ro-RO"/>
        </w:rPr>
        <w:t xml:space="preserve">;  </w:t>
      </w:r>
    </w:p>
    <w:p w:rsidR="00FD5530" w:rsidRDefault="005809B8" w:rsidP="003F70C3">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0F7471">
        <w:rPr>
          <w:rFonts w:ascii="Arial" w:hAnsi="Arial" w:cs="Arial"/>
          <w:sz w:val="24"/>
          <w:szCs w:val="24"/>
          <w:lang w:val="ro-RO"/>
        </w:rPr>
        <w:t>b</w:t>
      </w:r>
      <w:r w:rsidRPr="000F7471">
        <w:rPr>
          <w:rFonts w:ascii="Arial" w:hAnsi="Arial" w:cs="Arial"/>
          <w:sz w:val="24"/>
          <w:szCs w:val="24"/>
          <w:vertAlign w:val="subscript"/>
          <w:lang w:val="ro-RO"/>
        </w:rPr>
        <w:t>4</w:t>
      </w:r>
      <w:r w:rsidRPr="000F7471">
        <w:rPr>
          <w:rFonts w:ascii="Arial" w:hAnsi="Arial" w:cs="Arial"/>
          <w:sz w:val="24"/>
          <w:szCs w:val="24"/>
          <w:lang w:val="ro-RO"/>
        </w:rPr>
        <w:t xml:space="preserve">) apele uzate rezultate: </w:t>
      </w:r>
      <w:r w:rsidR="00FD5530">
        <w:rPr>
          <w:rFonts w:ascii="Arial" w:hAnsi="Arial" w:cs="Arial"/>
          <w:sz w:val="24"/>
          <w:szCs w:val="24"/>
          <w:lang w:val="ro-RO"/>
        </w:rPr>
        <w:t>- conform avizului de gospodărire a apelor nr.SJ-35/22.10.2018;</w:t>
      </w:r>
    </w:p>
    <w:p w:rsidR="005C1674" w:rsidRPr="005C1674" w:rsidRDefault="00FD5530" w:rsidP="00FD5530">
      <w:pPr>
        <w:pStyle w:val="ListParagraph"/>
        <w:numPr>
          <w:ilvl w:val="0"/>
          <w:numId w:val="26"/>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en-GB"/>
        </w:rPr>
        <w:t xml:space="preserve">ape </w:t>
      </w:r>
      <w:proofErr w:type="spellStart"/>
      <w:r>
        <w:rPr>
          <w:rFonts w:ascii="Arial" w:hAnsi="Arial" w:cs="Arial"/>
          <w:sz w:val="24"/>
          <w:szCs w:val="24"/>
          <w:lang w:val="en-GB"/>
        </w:rPr>
        <w:t>uzate</w:t>
      </w:r>
      <w:proofErr w:type="spellEnd"/>
      <w:r>
        <w:rPr>
          <w:rFonts w:ascii="Arial" w:hAnsi="Arial" w:cs="Arial"/>
          <w:sz w:val="24"/>
          <w:szCs w:val="24"/>
          <w:lang w:val="en-GB"/>
        </w:rPr>
        <w:t xml:space="preserve"> </w:t>
      </w:r>
      <w:proofErr w:type="spellStart"/>
      <w:r>
        <w:rPr>
          <w:rFonts w:ascii="Arial" w:hAnsi="Arial" w:cs="Arial"/>
          <w:sz w:val="24"/>
          <w:szCs w:val="24"/>
          <w:lang w:val="en-GB"/>
        </w:rPr>
        <w:t>menajere</w:t>
      </w:r>
      <w:proofErr w:type="spellEnd"/>
      <w:r>
        <w:rPr>
          <w:rFonts w:ascii="Arial" w:hAnsi="Arial" w:cs="Arial"/>
          <w:sz w:val="24"/>
          <w:szCs w:val="24"/>
          <w:lang w:val="en-GB"/>
        </w:rPr>
        <w:t xml:space="preserve"> – </w:t>
      </w:r>
      <w:proofErr w:type="spellStart"/>
      <w:r>
        <w:rPr>
          <w:rFonts w:ascii="Arial" w:hAnsi="Arial" w:cs="Arial"/>
          <w:sz w:val="24"/>
          <w:szCs w:val="24"/>
          <w:lang w:val="en-GB"/>
        </w:rPr>
        <w:t>rețea</w:t>
      </w:r>
      <w:proofErr w:type="spellEnd"/>
      <w:r>
        <w:rPr>
          <w:rFonts w:ascii="Arial" w:hAnsi="Arial" w:cs="Arial"/>
          <w:sz w:val="24"/>
          <w:szCs w:val="24"/>
          <w:lang w:val="en-GB"/>
        </w:rPr>
        <w:t xml:space="preserve"> de </w:t>
      </w:r>
      <w:proofErr w:type="spellStart"/>
      <w:r>
        <w:rPr>
          <w:rFonts w:ascii="Arial" w:hAnsi="Arial" w:cs="Arial"/>
          <w:sz w:val="24"/>
          <w:szCs w:val="24"/>
          <w:lang w:val="en-GB"/>
        </w:rPr>
        <w:t>canalizare</w:t>
      </w:r>
      <w:proofErr w:type="spellEnd"/>
      <w:r>
        <w:rPr>
          <w:rFonts w:ascii="Arial" w:hAnsi="Arial" w:cs="Arial"/>
          <w:sz w:val="24"/>
          <w:szCs w:val="24"/>
          <w:lang w:val="en-GB"/>
        </w:rPr>
        <w:t xml:space="preserve">, cu </w:t>
      </w:r>
      <w:proofErr w:type="spellStart"/>
      <w:r>
        <w:rPr>
          <w:rFonts w:ascii="Arial" w:hAnsi="Arial" w:cs="Arial"/>
          <w:sz w:val="24"/>
          <w:szCs w:val="24"/>
          <w:lang w:val="en-GB"/>
        </w:rPr>
        <w:t>evacuare</w:t>
      </w:r>
      <w:proofErr w:type="spellEnd"/>
      <w:r>
        <w:rPr>
          <w:rFonts w:ascii="Arial" w:hAnsi="Arial" w:cs="Arial"/>
          <w:sz w:val="24"/>
          <w:szCs w:val="24"/>
          <w:lang w:val="en-GB"/>
        </w:rPr>
        <w:t xml:space="preserve"> </w:t>
      </w:r>
      <w:proofErr w:type="spellStart"/>
      <w:r>
        <w:rPr>
          <w:rFonts w:ascii="Arial" w:hAnsi="Arial" w:cs="Arial"/>
          <w:sz w:val="24"/>
          <w:szCs w:val="24"/>
          <w:lang w:val="en-GB"/>
        </w:rPr>
        <w:t>în</w:t>
      </w:r>
      <w:proofErr w:type="spellEnd"/>
      <w:r>
        <w:rPr>
          <w:rFonts w:ascii="Arial" w:hAnsi="Arial" w:cs="Arial"/>
          <w:sz w:val="24"/>
          <w:szCs w:val="24"/>
          <w:lang w:val="en-GB"/>
        </w:rPr>
        <w:t xml:space="preserve"> </w:t>
      </w:r>
      <w:proofErr w:type="spellStart"/>
      <w:r>
        <w:rPr>
          <w:rFonts w:ascii="Arial" w:hAnsi="Arial" w:cs="Arial"/>
          <w:sz w:val="24"/>
          <w:szCs w:val="24"/>
          <w:lang w:val="en-GB"/>
        </w:rPr>
        <w:t>bazin</w:t>
      </w:r>
      <w:proofErr w:type="spellEnd"/>
      <w:r>
        <w:rPr>
          <w:rFonts w:ascii="Arial" w:hAnsi="Arial" w:cs="Arial"/>
          <w:sz w:val="24"/>
          <w:szCs w:val="24"/>
          <w:lang w:val="en-GB"/>
        </w:rPr>
        <w:t xml:space="preserve"> </w:t>
      </w:r>
      <w:proofErr w:type="spellStart"/>
      <w:r>
        <w:rPr>
          <w:rFonts w:ascii="Arial" w:hAnsi="Arial" w:cs="Arial"/>
          <w:sz w:val="24"/>
          <w:szCs w:val="24"/>
          <w:lang w:val="en-GB"/>
        </w:rPr>
        <w:t>vidanjabil</w:t>
      </w:r>
      <w:proofErr w:type="spellEnd"/>
      <w:r>
        <w:rPr>
          <w:rFonts w:ascii="Arial" w:hAnsi="Arial" w:cs="Arial"/>
          <w:sz w:val="24"/>
          <w:szCs w:val="24"/>
          <w:lang w:val="en-GB"/>
        </w:rPr>
        <w:t xml:space="preserve"> </w:t>
      </w:r>
      <w:proofErr w:type="spellStart"/>
      <w:r w:rsidR="005C1674">
        <w:rPr>
          <w:rFonts w:ascii="Arial" w:hAnsi="Arial" w:cs="Arial"/>
          <w:sz w:val="24"/>
          <w:szCs w:val="24"/>
          <w:lang w:val="en-GB"/>
        </w:rPr>
        <w:t>impermeabilizat</w:t>
      </w:r>
      <w:proofErr w:type="spellEnd"/>
      <w:r w:rsidR="005C1674">
        <w:rPr>
          <w:rFonts w:ascii="Arial" w:hAnsi="Arial" w:cs="Arial"/>
          <w:sz w:val="24"/>
          <w:szCs w:val="24"/>
          <w:lang w:val="en-GB"/>
        </w:rPr>
        <w:t xml:space="preserve"> cu V = 5 mc, cu </w:t>
      </w:r>
      <w:proofErr w:type="spellStart"/>
      <w:r w:rsidR="005C1674">
        <w:rPr>
          <w:rFonts w:ascii="Arial" w:hAnsi="Arial" w:cs="Arial"/>
          <w:sz w:val="24"/>
          <w:szCs w:val="24"/>
          <w:lang w:val="en-GB"/>
        </w:rPr>
        <w:t>respectarea</w:t>
      </w:r>
      <w:proofErr w:type="spellEnd"/>
      <w:r w:rsidR="005C1674">
        <w:rPr>
          <w:rFonts w:ascii="Arial" w:hAnsi="Arial" w:cs="Arial"/>
          <w:sz w:val="24"/>
          <w:szCs w:val="24"/>
          <w:lang w:val="en-GB"/>
        </w:rPr>
        <w:t xml:space="preserve"> </w:t>
      </w:r>
      <w:proofErr w:type="spellStart"/>
      <w:r w:rsidR="005C1674">
        <w:rPr>
          <w:rFonts w:ascii="Arial" w:hAnsi="Arial" w:cs="Arial"/>
          <w:sz w:val="24"/>
          <w:szCs w:val="24"/>
          <w:lang w:val="en-GB"/>
        </w:rPr>
        <w:t>condițiilor</w:t>
      </w:r>
      <w:proofErr w:type="spellEnd"/>
      <w:r w:rsidR="005C1674">
        <w:rPr>
          <w:rFonts w:ascii="Arial" w:hAnsi="Arial" w:cs="Arial"/>
          <w:sz w:val="24"/>
          <w:szCs w:val="24"/>
          <w:lang w:val="en-GB"/>
        </w:rPr>
        <w:t xml:space="preserve"> </w:t>
      </w:r>
      <w:proofErr w:type="spellStart"/>
      <w:r w:rsidR="005C1674">
        <w:rPr>
          <w:rFonts w:ascii="Arial" w:hAnsi="Arial" w:cs="Arial"/>
          <w:sz w:val="24"/>
          <w:szCs w:val="24"/>
          <w:lang w:val="en-GB"/>
        </w:rPr>
        <w:t>impuse</w:t>
      </w:r>
      <w:proofErr w:type="spellEnd"/>
      <w:r w:rsidR="005C1674">
        <w:rPr>
          <w:rFonts w:ascii="Arial" w:hAnsi="Arial" w:cs="Arial"/>
          <w:sz w:val="24"/>
          <w:szCs w:val="24"/>
          <w:lang w:val="en-GB"/>
        </w:rPr>
        <w:t xml:space="preserve"> din </w:t>
      </w:r>
      <w:proofErr w:type="spellStart"/>
      <w:r w:rsidR="005C1674">
        <w:rPr>
          <w:rFonts w:ascii="Arial" w:hAnsi="Arial" w:cs="Arial"/>
          <w:sz w:val="24"/>
          <w:szCs w:val="24"/>
          <w:lang w:val="en-GB"/>
        </w:rPr>
        <w:t>actul</w:t>
      </w:r>
      <w:proofErr w:type="spellEnd"/>
      <w:r w:rsidR="005C1674">
        <w:rPr>
          <w:rFonts w:ascii="Arial" w:hAnsi="Arial" w:cs="Arial"/>
          <w:sz w:val="24"/>
          <w:szCs w:val="24"/>
          <w:lang w:val="en-GB"/>
        </w:rPr>
        <w:t xml:space="preserve"> </w:t>
      </w:r>
      <w:proofErr w:type="spellStart"/>
      <w:r w:rsidR="005C1674">
        <w:rPr>
          <w:rFonts w:ascii="Arial" w:hAnsi="Arial" w:cs="Arial"/>
          <w:sz w:val="24"/>
          <w:szCs w:val="24"/>
          <w:lang w:val="en-GB"/>
        </w:rPr>
        <w:t>emis</w:t>
      </w:r>
      <w:proofErr w:type="spellEnd"/>
      <w:r w:rsidR="005C1674">
        <w:rPr>
          <w:rFonts w:ascii="Arial" w:hAnsi="Arial" w:cs="Arial"/>
          <w:sz w:val="24"/>
          <w:szCs w:val="24"/>
          <w:lang w:val="en-GB"/>
        </w:rPr>
        <w:t xml:space="preserve"> de </w:t>
      </w:r>
      <w:r w:rsidR="005C1674">
        <w:rPr>
          <w:rFonts w:ascii="Arial" w:hAnsi="Arial" w:cs="Arial"/>
          <w:sz w:val="24"/>
          <w:szCs w:val="24"/>
        </w:rPr>
        <w:t>“</w:t>
      </w:r>
      <w:r w:rsidR="005C1674">
        <w:rPr>
          <w:rFonts w:ascii="Arial" w:hAnsi="Arial" w:cs="Arial"/>
          <w:sz w:val="24"/>
          <w:szCs w:val="24"/>
          <w:lang w:val="ro-RO"/>
        </w:rPr>
        <w:t>Apele Române”;</w:t>
      </w:r>
    </w:p>
    <w:p w:rsidR="005C1674" w:rsidRDefault="005C1674" w:rsidP="00FD5530">
      <w:pPr>
        <w:pStyle w:val="ListParagraph"/>
        <w:numPr>
          <w:ilvl w:val="0"/>
          <w:numId w:val="26"/>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rețea de colectare purin din grajd – 2 canale,</w:t>
      </w:r>
    </w:p>
    <w:p w:rsidR="005C1674" w:rsidRPr="005C1674" w:rsidRDefault="005C1674" w:rsidP="005C1674">
      <w:pPr>
        <w:pStyle w:val="ListParagraph"/>
        <w:numPr>
          <w:ilvl w:val="0"/>
          <w:numId w:val="26"/>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ape pluviale convențional curate, colectate și evacuate printr-un sistem de canalizare compuse din rigole betonate și tuburi din beton, vor fi evacuate în rigole adiacente amplasamentului;</w:t>
      </w:r>
    </w:p>
    <w:p w:rsidR="005809B8" w:rsidRPr="000F7471" w:rsidRDefault="005809B8" w:rsidP="003F70C3">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ro-RO"/>
        </w:rPr>
        <w:t xml:space="preserve">    </w:t>
      </w:r>
      <w:r w:rsidRPr="000F7471">
        <w:rPr>
          <w:rFonts w:ascii="Arial" w:hAnsi="Arial" w:cs="Arial"/>
          <w:sz w:val="24"/>
          <w:szCs w:val="24"/>
          <w:lang w:val="ro-RO"/>
        </w:rPr>
        <w:t>b</w:t>
      </w:r>
      <w:r w:rsidRPr="000F7471">
        <w:rPr>
          <w:rFonts w:ascii="Arial" w:hAnsi="Arial" w:cs="Arial"/>
          <w:sz w:val="24"/>
          <w:szCs w:val="24"/>
          <w:vertAlign w:val="subscript"/>
          <w:lang w:val="ro-RO"/>
        </w:rPr>
        <w:t>5</w:t>
      </w:r>
      <w:r w:rsidRPr="000F7471">
        <w:rPr>
          <w:rFonts w:ascii="Arial" w:hAnsi="Arial" w:cs="Arial"/>
          <w:sz w:val="24"/>
          <w:szCs w:val="24"/>
          <w:lang w:val="ro-RO"/>
        </w:rPr>
        <w:t xml:space="preserve">) </w:t>
      </w:r>
      <w:r w:rsidRPr="000F7471">
        <w:rPr>
          <w:rFonts w:ascii="Arial" w:hAnsi="Arial" w:cs="Arial"/>
          <w:sz w:val="24"/>
          <w:szCs w:val="24"/>
          <w:lang w:val="pt-BR"/>
        </w:rPr>
        <w:t>producţia de deşeuri: conform Legii 211/2011</w:t>
      </w:r>
      <w:r>
        <w:rPr>
          <w:rFonts w:ascii="Arial" w:hAnsi="Arial" w:cs="Arial"/>
          <w:sz w:val="24"/>
          <w:szCs w:val="24"/>
          <w:lang w:val="pt-BR"/>
        </w:rPr>
        <w:t>(r1)</w:t>
      </w:r>
      <w:r w:rsidRPr="000F7471">
        <w:rPr>
          <w:rFonts w:ascii="Arial" w:hAnsi="Arial" w:cs="Arial"/>
          <w:sz w:val="24"/>
          <w:szCs w:val="24"/>
          <w:lang w:val="pt-BR"/>
        </w:rPr>
        <w:t>, priv</w:t>
      </w:r>
      <w:r w:rsidR="005C1674">
        <w:rPr>
          <w:rFonts w:ascii="Arial" w:hAnsi="Arial" w:cs="Arial"/>
          <w:sz w:val="24"/>
          <w:szCs w:val="24"/>
          <w:lang w:val="pt-BR"/>
        </w:rPr>
        <w:t>ind regimul deşeurilor</w:t>
      </w:r>
      <w:r w:rsidRPr="000F7471">
        <w:rPr>
          <w:rFonts w:ascii="Arial" w:hAnsi="Arial" w:cs="Arial"/>
          <w:sz w:val="24"/>
          <w:szCs w:val="24"/>
          <w:lang w:val="pt-BR"/>
        </w:rPr>
        <w:t>:</w:t>
      </w:r>
    </w:p>
    <w:p w:rsidR="005809B8" w:rsidRPr="000F7471" w:rsidRDefault="005809B8" w:rsidP="003F70C3">
      <w:pPr>
        <w:autoSpaceDE w:val="0"/>
        <w:autoSpaceDN w:val="0"/>
        <w:adjustRightInd w:val="0"/>
        <w:spacing w:after="0" w:line="240" w:lineRule="auto"/>
        <w:jc w:val="both"/>
        <w:rPr>
          <w:rFonts w:ascii="Arial" w:hAnsi="Arial" w:cs="Arial"/>
          <w:sz w:val="24"/>
          <w:szCs w:val="24"/>
          <w:lang w:val="pt-BR"/>
        </w:rPr>
      </w:pPr>
      <w:r w:rsidRPr="000F7471">
        <w:rPr>
          <w:rFonts w:ascii="Arial" w:hAnsi="Arial" w:cs="Arial"/>
          <w:sz w:val="24"/>
          <w:szCs w:val="24"/>
          <w:lang w:val="pt-BR"/>
        </w:rPr>
        <w:t>- în perioada de execuţie a proiectului vor rezulta deşeuri care se vor colecta separat şi vor fi evacuate prin grija unităţii excu</w:t>
      </w:r>
      <w:r w:rsidR="005C1674">
        <w:rPr>
          <w:rFonts w:ascii="Arial" w:hAnsi="Arial" w:cs="Arial"/>
          <w:sz w:val="24"/>
          <w:szCs w:val="24"/>
          <w:lang w:val="pt-BR"/>
        </w:rPr>
        <w:t>tante într-un depozit autorizat</w:t>
      </w:r>
      <w:r w:rsidRPr="000F7471">
        <w:rPr>
          <w:rFonts w:ascii="Arial" w:hAnsi="Arial" w:cs="Arial"/>
          <w:sz w:val="24"/>
          <w:szCs w:val="24"/>
          <w:lang w:val="pt-BR"/>
        </w:rPr>
        <w:t>;</w:t>
      </w:r>
    </w:p>
    <w:p w:rsidR="005809B8" w:rsidRPr="000F7471" w:rsidRDefault="005809B8" w:rsidP="003F70C3">
      <w:pPr>
        <w:autoSpaceDE w:val="0"/>
        <w:autoSpaceDN w:val="0"/>
        <w:adjustRightInd w:val="0"/>
        <w:spacing w:after="0" w:line="240" w:lineRule="auto"/>
        <w:jc w:val="both"/>
        <w:rPr>
          <w:rFonts w:ascii="Arial" w:hAnsi="Arial" w:cs="Arial"/>
          <w:sz w:val="24"/>
          <w:szCs w:val="24"/>
          <w:lang w:val="ro-RO"/>
        </w:rPr>
      </w:pPr>
      <w:r w:rsidRPr="000F7471">
        <w:rPr>
          <w:rFonts w:ascii="Arial" w:hAnsi="Arial" w:cs="Arial"/>
          <w:sz w:val="24"/>
          <w:szCs w:val="24"/>
          <w:lang w:val="pt-BR"/>
        </w:rPr>
        <w:t xml:space="preserve">     </w:t>
      </w:r>
      <w:r w:rsidRPr="000F7471">
        <w:rPr>
          <w:rFonts w:ascii="Arial" w:hAnsi="Arial" w:cs="Arial"/>
          <w:sz w:val="24"/>
          <w:szCs w:val="24"/>
          <w:lang w:val="ro-RO"/>
        </w:rPr>
        <w:t>b</w:t>
      </w:r>
      <w:r w:rsidRPr="000F7471">
        <w:rPr>
          <w:rFonts w:ascii="Arial" w:hAnsi="Arial" w:cs="Arial"/>
          <w:sz w:val="24"/>
          <w:szCs w:val="24"/>
          <w:vertAlign w:val="subscript"/>
          <w:lang w:val="ro-RO"/>
        </w:rPr>
        <w:t>6</w:t>
      </w:r>
      <w:r w:rsidRPr="000F7471">
        <w:rPr>
          <w:rFonts w:ascii="Arial" w:hAnsi="Arial" w:cs="Arial"/>
          <w:sz w:val="24"/>
          <w:szCs w:val="24"/>
          <w:lang w:val="ro-RO"/>
        </w:rPr>
        <w:t xml:space="preserve">) </w:t>
      </w:r>
      <w:r w:rsidRPr="000F7471">
        <w:rPr>
          <w:rFonts w:ascii="Arial" w:hAnsi="Arial" w:cs="Arial"/>
          <w:sz w:val="24"/>
          <w:szCs w:val="24"/>
          <w:lang w:val="pt-BR"/>
        </w:rPr>
        <w:t>emisiile poluante, inclusiv zgomotul şi alte surse de disconfort:</w:t>
      </w:r>
      <w:r w:rsidRPr="000F7471">
        <w:rPr>
          <w:rFonts w:ascii="Arial" w:hAnsi="Arial" w:cs="Arial"/>
          <w:sz w:val="24"/>
          <w:szCs w:val="24"/>
          <w:lang w:val="ro-RO"/>
        </w:rPr>
        <w:t xml:space="preserve"> se vor respecta limitele prevăzute de normele în vigoare; </w:t>
      </w:r>
    </w:p>
    <w:p w:rsidR="005809B8" w:rsidRPr="000F7471" w:rsidRDefault="005809B8" w:rsidP="003F70C3">
      <w:pPr>
        <w:autoSpaceDE w:val="0"/>
        <w:autoSpaceDN w:val="0"/>
        <w:adjustRightInd w:val="0"/>
        <w:spacing w:after="0" w:line="240" w:lineRule="auto"/>
        <w:jc w:val="both"/>
        <w:rPr>
          <w:rFonts w:ascii="Arial" w:hAnsi="Arial" w:cs="Arial"/>
          <w:sz w:val="24"/>
          <w:szCs w:val="24"/>
          <w:lang w:val="pt-BR"/>
        </w:rPr>
      </w:pPr>
      <w:r w:rsidRPr="000F7471">
        <w:rPr>
          <w:rFonts w:ascii="Arial" w:hAnsi="Arial" w:cs="Arial"/>
          <w:sz w:val="24"/>
          <w:szCs w:val="24"/>
          <w:lang w:val="ro-RO"/>
        </w:rPr>
        <w:t xml:space="preserve">     b</w:t>
      </w:r>
      <w:r w:rsidRPr="000F7471">
        <w:rPr>
          <w:rFonts w:ascii="Arial" w:hAnsi="Arial" w:cs="Arial"/>
          <w:sz w:val="24"/>
          <w:szCs w:val="24"/>
          <w:vertAlign w:val="subscript"/>
          <w:lang w:val="ro-RO"/>
        </w:rPr>
        <w:t>7</w:t>
      </w:r>
      <w:r w:rsidRPr="000F7471">
        <w:rPr>
          <w:rFonts w:ascii="Arial" w:hAnsi="Arial" w:cs="Arial"/>
          <w:sz w:val="24"/>
          <w:szCs w:val="24"/>
          <w:lang w:val="ro-RO"/>
        </w:rPr>
        <w:t xml:space="preserve">) </w:t>
      </w:r>
      <w:r w:rsidRPr="000F7471">
        <w:rPr>
          <w:rFonts w:ascii="Arial" w:hAnsi="Arial" w:cs="Arial"/>
          <w:sz w:val="24"/>
          <w:szCs w:val="24"/>
          <w:lang w:val="pt-BR"/>
        </w:rPr>
        <w:t>riscul de accident, ţinându-se seama în special de substanţele şi tehnologiile utilizate: - nu este cazul;</w:t>
      </w:r>
    </w:p>
    <w:p w:rsidR="005809B8" w:rsidRPr="000F7471" w:rsidRDefault="005809B8" w:rsidP="003F70C3">
      <w:pPr>
        <w:autoSpaceDE w:val="0"/>
        <w:autoSpaceDN w:val="0"/>
        <w:adjustRightInd w:val="0"/>
        <w:spacing w:after="0" w:line="240" w:lineRule="auto"/>
        <w:jc w:val="both"/>
        <w:rPr>
          <w:rFonts w:ascii="Arial" w:hAnsi="Arial" w:cs="Arial"/>
          <w:sz w:val="24"/>
          <w:szCs w:val="24"/>
          <w:lang w:val="pt-BR"/>
        </w:rPr>
      </w:pPr>
      <w:r w:rsidRPr="000F7471">
        <w:rPr>
          <w:rFonts w:ascii="Arial" w:hAnsi="Arial" w:cs="Arial"/>
          <w:b/>
          <w:sz w:val="24"/>
          <w:szCs w:val="24"/>
          <w:lang w:val="pt-BR"/>
        </w:rPr>
        <w:t>c.</w:t>
      </w:r>
      <w:r w:rsidRPr="000F7471">
        <w:rPr>
          <w:rFonts w:ascii="Arial" w:hAnsi="Arial" w:cs="Arial"/>
          <w:sz w:val="24"/>
          <w:szCs w:val="24"/>
          <w:lang w:val="pt-BR"/>
        </w:rPr>
        <w:t xml:space="preserve"> Localizarea proiectului: </w:t>
      </w:r>
      <w:r w:rsidRPr="000F7471">
        <w:rPr>
          <w:rFonts w:ascii="Arial" w:hAnsi="Arial" w:cs="Arial"/>
          <w:sz w:val="24"/>
          <w:szCs w:val="24"/>
          <w:lang w:val="ro-RO"/>
        </w:rPr>
        <w:t xml:space="preserve">loc. </w:t>
      </w:r>
      <w:r w:rsidR="00CE1B3B">
        <w:rPr>
          <w:rFonts w:ascii="Arial" w:hAnsi="Arial" w:cs="Arial"/>
          <w:sz w:val="24"/>
          <w:szCs w:val="24"/>
          <w:lang w:val="ro-RO"/>
        </w:rPr>
        <w:t>Dumuslău</w:t>
      </w:r>
      <w:r w:rsidRPr="000F7471">
        <w:rPr>
          <w:rFonts w:ascii="Arial" w:hAnsi="Arial" w:cs="Arial"/>
          <w:sz w:val="24"/>
          <w:szCs w:val="24"/>
          <w:lang w:val="ro-RO"/>
        </w:rPr>
        <w:t xml:space="preserve"> – intravilan, com</w:t>
      </w:r>
      <w:r>
        <w:rPr>
          <w:rFonts w:ascii="Arial" w:hAnsi="Arial" w:cs="Arial"/>
          <w:sz w:val="24"/>
          <w:szCs w:val="24"/>
          <w:lang w:val="ro-RO"/>
        </w:rPr>
        <w:t>.</w:t>
      </w:r>
      <w:r w:rsidRPr="000F7471">
        <w:rPr>
          <w:rFonts w:ascii="Arial" w:hAnsi="Arial" w:cs="Arial"/>
          <w:sz w:val="24"/>
          <w:szCs w:val="24"/>
          <w:lang w:val="ro-RO"/>
        </w:rPr>
        <w:t xml:space="preserve"> </w:t>
      </w:r>
      <w:r w:rsidR="00CE1B3B">
        <w:rPr>
          <w:rFonts w:ascii="Arial" w:hAnsi="Arial" w:cs="Arial"/>
          <w:sz w:val="24"/>
          <w:szCs w:val="24"/>
          <w:lang w:val="ro-RO"/>
        </w:rPr>
        <w:t>Carastelec</w:t>
      </w:r>
      <w:r w:rsidRPr="000F7471">
        <w:rPr>
          <w:rFonts w:ascii="Arial" w:hAnsi="Arial" w:cs="Arial"/>
          <w:sz w:val="24"/>
          <w:szCs w:val="24"/>
          <w:lang w:val="ro-RO"/>
        </w:rPr>
        <w:t>, jud. Sălaj;</w:t>
      </w:r>
    </w:p>
    <w:p w:rsidR="005809B8" w:rsidRDefault="005809B8" w:rsidP="003F70C3">
      <w:pPr>
        <w:autoSpaceDE w:val="0"/>
        <w:autoSpaceDN w:val="0"/>
        <w:adjustRightInd w:val="0"/>
        <w:spacing w:after="0" w:line="240" w:lineRule="auto"/>
        <w:jc w:val="both"/>
        <w:rPr>
          <w:rFonts w:ascii="Arial" w:hAnsi="Arial" w:cs="Arial"/>
          <w:sz w:val="24"/>
          <w:szCs w:val="24"/>
          <w:lang w:val="ro-RO"/>
        </w:rPr>
      </w:pPr>
      <w:r w:rsidRPr="000F7471">
        <w:rPr>
          <w:rFonts w:ascii="Arial" w:hAnsi="Arial" w:cs="Arial"/>
          <w:sz w:val="24"/>
          <w:szCs w:val="24"/>
          <w:lang w:val="ro-RO"/>
        </w:rPr>
        <w:t>c</w:t>
      </w:r>
      <w:r w:rsidRPr="000F7471">
        <w:rPr>
          <w:rFonts w:ascii="Arial" w:hAnsi="Arial" w:cs="Arial"/>
          <w:sz w:val="24"/>
          <w:szCs w:val="24"/>
          <w:vertAlign w:val="subscript"/>
          <w:lang w:val="ro-RO"/>
        </w:rPr>
        <w:t>1</w:t>
      </w:r>
      <w:r w:rsidRPr="000F7471">
        <w:rPr>
          <w:rFonts w:ascii="Arial" w:hAnsi="Arial" w:cs="Arial"/>
          <w:sz w:val="24"/>
          <w:szCs w:val="24"/>
          <w:lang w:val="ro-RO"/>
        </w:rPr>
        <w:t xml:space="preserve">) utilizarea existentă a terenului: conform certificatului de urbanism nr. </w:t>
      </w:r>
      <w:r>
        <w:rPr>
          <w:rFonts w:ascii="Arial" w:hAnsi="Arial" w:cs="Arial"/>
          <w:sz w:val="24"/>
          <w:szCs w:val="24"/>
          <w:lang w:val="ro-RO"/>
        </w:rPr>
        <w:t>6</w:t>
      </w:r>
      <w:r w:rsidRPr="000F7471">
        <w:rPr>
          <w:rFonts w:ascii="Arial" w:hAnsi="Arial" w:cs="Arial"/>
          <w:sz w:val="24"/>
          <w:szCs w:val="24"/>
          <w:lang w:val="ro-RO"/>
        </w:rPr>
        <w:t>/2</w:t>
      </w:r>
      <w:r>
        <w:rPr>
          <w:rFonts w:ascii="Arial" w:hAnsi="Arial" w:cs="Arial"/>
          <w:sz w:val="24"/>
          <w:szCs w:val="24"/>
          <w:lang w:val="ro-RO"/>
        </w:rPr>
        <w:t>5</w:t>
      </w:r>
      <w:r w:rsidRPr="000F7471">
        <w:rPr>
          <w:rFonts w:ascii="Arial" w:hAnsi="Arial" w:cs="Arial"/>
          <w:sz w:val="24"/>
          <w:szCs w:val="24"/>
          <w:lang w:val="ro-RO"/>
        </w:rPr>
        <w:t>.0</w:t>
      </w:r>
      <w:r>
        <w:rPr>
          <w:rFonts w:ascii="Arial" w:hAnsi="Arial" w:cs="Arial"/>
          <w:sz w:val="24"/>
          <w:szCs w:val="24"/>
          <w:lang w:val="ro-RO"/>
        </w:rPr>
        <w:t>9</w:t>
      </w:r>
      <w:r w:rsidRPr="000F7471">
        <w:rPr>
          <w:rFonts w:ascii="Arial" w:hAnsi="Arial" w:cs="Arial"/>
          <w:sz w:val="24"/>
          <w:szCs w:val="24"/>
          <w:lang w:val="ro-RO"/>
        </w:rPr>
        <w:t>.201</w:t>
      </w:r>
      <w:r>
        <w:rPr>
          <w:rFonts w:ascii="Arial" w:hAnsi="Arial" w:cs="Arial"/>
          <w:sz w:val="24"/>
          <w:szCs w:val="24"/>
          <w:lang w:val="ro-RO"/>
        </w:rPr>
        <w:t>8</w:t>
      </w:r>
      <w:r w:rsidRPr="000F7471">
        <w:rPr>
          <w:rFonts w:ascii="Arial" w:hAnsi="Arial" w:cs="Arial"/>
          <w:sz w:val="24"/>
          <w:szCs w:val="24"/>
          <w:lang w:val="ro-RO"/>
        </w:rPr>
        <w:t xml:space="preserve"> emis de Comuna </w:t>
      </w:r>
      <w:r>
        <w:rPr>
          <w:rFonts w:ascii="Arial" w:hAnsi="Arial" w:cs="Arial"/>
          <w:sz w:val="24"/>
          <w:szCs w:val="24"/>
          <w:lang w:val="ro-RO"/>
        </w:rPr>
        <w:t>Carastelec,</w:t>
      </w:r>
    </w:p>
    <w:p w:rsidR="005809B8" w:rsidRPr="000F7471" w:rsidRDefault="005809B8" w:rsidP="003F70C3">
      <w:pPr>
        <w:autoSpaceDE w:val="0"/>
        <w:autoSpaceDN w:val="0"/>
        <w:adjustRightInd w:val="0"/>
        <w:spacing w:after="0" w:line="240" w:lineRule="auto"/>
        <w:jc w:val="both"/>
        <w:rPr>
          <w:rFonts w:ascii="Arial" w:hAnsi="Arial" w:cs="Arial"/>
          <w:sz w:val="24"/>
          <w:szCs w:val="24"/>
          <w:lang w:val="ro-RO"/>
        </w:rPr>
      </w:pPr>
      <w:r w:rsidRPr="000F7471">
        <w:rPr>
          <w:rFonts w:ascii="Arial" w:hAnsi="Arial" w:cs="Arial"/>
          <w:sz w:val="24"/>
          <w:szCs w:val="24"/>
          <w:lang w:val="ro-RO"/>
        </w:rPr>
        <w:t>c</w:t>
      </w:r>
      <w:r w:rsidRPr="000F7471">
        <w:rPr>
          <w:rFonts w:ascii="Arial" w:hAnsi="Arial" w:cs="Arial"/>
          <w:sz w:val="24"/>
          <w:szCs w:val="24"/>
          <w:vertAlign w:val="subscript"/>
          <w:lang w:val="ro-RO"/>
        </w:rPr>
        <w:t>2</w:t>
      </w:r>
      <w:r w:rsidRPr="000F7471">
        <w:rPr>
          <w:rFonts w:ascii="Arial" w:hAnsi="Arial" w:cs="Arial"/>
          <w:sz w:val="24"/>
          <w:szCs w:val="24"/>
          <w:lang w:val="ro-RO"/>
        </w:rPr>
        <w:t>) relativa abundenţă a resurselor naturale din zonă, calitatea şi capacitatea regenerativă a acestora: - nu este cazul;</w:t>
      </w:r>
    </w:p>
    <w:p w:rsidR="005809B8" w:rsidRPr="000F7471" w:rsidRDefault="005809B8" w:rsidP="003F70C3">
      <w:pPr>
        <w:autoSpaceDE w:val="0"/>
        <w:autoSpaceDN w:val="0"/>
        <w:adjustRightInd w:val="0"/>
        <w:spacing w:after="0" w:line="240" w:lineRule="auto"/>
        <w:jc w:val="both"/>
        <w:rPr>
          <w:rFonts w:ascii="Arial" w:hAnsi="Arial" w:cs="Arial"/>
          <w:sz w:val="24"/>
          <w:szCs w:val="24"/>
          <w:lang w:val="ro-RO"/>
        </w:rPr>
      </w:pPr>
      <w:r w:rsidRPr="000F7471">
        <w:rPr>
          <w:rFonts w:ascii="Arial" w:hAnsi="Arial" w:cs="Arial"/>
          <w:sz w:val="24"/>
          <w:szCs w:val="24"/>
          <w:lang w:val="ro-RO"/>
        </w:rPr>
        <w:t>c</w:t>
      </w:r>
      <w:r w:rsidRPr="000F7471">
        <w:rPr>
          <w:rFonts w:ascii="Arial" w:hAnsi="Arial" w:cs="Arial"/>
          <w:sz w:val="24"/>
          <w:szCs w:val="24"/>
          <w:vertAlign w:val="subscript"/>
          <w:lang w:val="ro-RO"/>
        </w:rPr>
        <w:t>3</w:t>
      </w:r>
      <w:r w:rsidRPr="000F7471">
        <w:rPr>
          <w:rFonts w:ascii="Arial" w:hAnsi="Arial" w:cs="Arial"/>
          <w:sz w:val="24"/>
          <w:szCs w:val="24"/>
          <w:lang w:val="ro-RO"/>
        </w:rPr>
        <w:t>) Capacitatea de absorbţie a mediului: - nu este cazul.</w:t>
      </w:r>
    </w:p>
    <w:p w:rsidR="005809B8" w:rsidRPr="000F7471" w:rsidRDefault="005809B8" w:rsidP="003F70C3">
      <w:pPr>
        <w:autoSpaceDE w:val="0"/>
        <w:autoSpaceDN w:val="0"/>
        <w:adjustRightInd w:val="0"/>
        <w:spacing w:after="0" w:line="240" w:lineRule="auto"/>
        <w:jc w:val="both"/>
        <w:rPr>
          <w:rFonts w:ascii="Arial" w:hAnsi="Arial" w:cs="Arial"/>
          <w:sz w:val="24"/>
          <w:szCs w:val="24"/>
          <w:lang w:val="ro-RO"/>
        </w:rPr>
      </w:pPr>
      <w:r w:rsidRPr="000F7471">
        <w:rPr>
          <w:rFonts w:ascii="Arial" w:hAnsi="Arial" w:cs="Arial"/>
          <w:b/>
          <w:sz w:val="24"/>
          <w:szCs w:val="24"/>
          <w:lang w:val="ro-RO"/>
        </w:rPr>
        <w:t>d.</w:t>
      </w:r>
      <w:r w:rsidRPr="000F7471">
        <w:rPr>
          <w:rFonts w:ascii="Arial" w:hAnsi="Arial" w:cs="Arial"/>
          <w:sz w:val="24"/>
          <w:szCs w:val="24"/>
          <w:lang w:val="ro-RO"/>
        </w:rPr>
        <w:t xml:space="preserve"> Caracteristicile impactului potenţial:</w:t>
      </w:r>
    </w:p>
    <w:p w:rsidR="005809B8" w:rsidRPr="000F7471" w:rsidRDefault="005809B8" w:rsidP="003F70C3">
      <w:pPr>
        <w:autoSpaceDE w:val="0"/>
        <w:autoSpaceDN w:val="0"/>
        <w:adjustRightInd w:val="0"/>
        <w:spacing w:after="0" w:line="240" w:lineRule="auto"/>
        <w:jc w:val="both"/>
        <w:rPr>
          <w:rFonts w:ascii="Arial" w:hAnsi="Arial" w:cs="Arial"/>
          <w:sz w:val="24"/>
          <w:szCs w:val="24"/>
          <w:lang w:val="ro-RO"/>
        </w:rPr>
      </w:pPr>
      <w:r w:rsidRPr="000F7471">
        <w:rPr>
          <w:rFonts w:ascii="Arial" w:hAnsi="Arial" w:cs="Arial"/>
          <w:sz w:val="24"/>
          <w:szCs w:val="24"/>
          <w:lang w:val="pt-BR"/>
        </w:rPr>
        <w:t>d</w:t>
      </w:r>
      <w:r w:rsidRPr="000F7471">
        <w:rPr>
          <w:rFonts w:ascii="Arial" w:hAnsi="Arial" w:cs="Arial"/>
          <w:sz w:val="24"/>
          <w:szCs w:val="24"/>
          <w:vertAlign w:val="subscript"/>
          <w:lang w:val="pt-BR"/>
        </w:rPr>
        <w:t>1</w:t>
      </w:r>
      <w:r w:rsidRPr="000F7471">
        <w:rPr>
          <w:rFonts w:ascii="Arial" w:hAnsi="Arial" w:cs="Arial"/>
          <w:sz w:val="24"/>
          <w:szCs w:val="24"/>
          <w:lang w:val="pt-BR"/>
        </w:rPr>
        <w:t xml:space="preserve">) extinderea impactului, aria geografică şi numărul persoanelor afectate: - punctual pe perioada de execuţie. </w:t>
      </w:r>
    </w:p>
    <w:p w:rsidR="005809B8" w:rsidRPr="000F7471" w:rsidRDefault="005809B8" w:rsidP="003F70C3">
      <w:pPr>
        <w:autoSpaceDE w:val="0"/>
        <w:autoSpaceDN w:val="0"/>
        <w:adjustRightInd w:val="0"/>
        <w:spacing w:after="0" w:line="240" w:lineRule="auto"/>
        <w:jc w:val="both"/>
        <w:rPr>
          <w:rFonts w:ascii="Arial" w:hAnsi="Arial" w:cs="Arial"/>
          <w:sz w:val="24"/>
          <w:szCs w:val="24"/>
          <w:lang w:val="ro-RO"/>
        </w:rPr>
      </w:pPr>
      <w:r w:rsidRPr="000F7471">
        <w:rPr>
          <w:rFonts w:ascii="Arial" w:hAnsi="Arial" w:cs="Arial"/>
          <w:sz w:val="24"/>
          <w:szCs w:val="24"/>
          <w:lang w:val="ro-RO"/>
        </w:rPr>
        <w:t>d</w:t>
      </w:r>
      <w:r w:rsidRPr="000F7471">
        <w:rPr>
          <w:rFonts w:ascii="Arial" w:hAnsi="Arial" w:cs="Arial"/>
          <w:sz w:val="24"/>
          <w:szCs w:val="24"/>
          <w:vertAlign w:val="subscript"/>
          <w:lang w:val="ro-RO"/>
        </w:rPr>
        <w:t>2</w:t>
      </w:r>
      <w:r w:rsidRPr="000F7471">
        <w:rPr>
          <w:rFonts w:ascii="Arial" w:hAnsi="Arial" w:cs="Arial"/>
          <w:sz w:val="24"/>
          <w:szCs w:val="24"/>
          <w:lang w:val="ro-RO"/>
        </w:rPr>
        <w:t>) natura transfrontieră a impactului: - nu este cazul;</w:t>
      </w:r>
    </w:p>
    <w:p w:rsidR="005809B8" w:rsidRPr="000F7471" w:rsidRDefault="005809B8" w:rsidP="003F70C3">
      <w:pPr>
        <w:autoSpaceDE w:val="0"/>
        <w:autoSpaceDN w:val="0"/>
        <w:adjustRightInd w:val="0"/>
        <w:spacing w:after="0" w:line="240" w:lineRule="auto"/>
        <w:jc w:val="both"/>
        <w:rPr>
          <w:rFonts w:ascii="Arial" w:hAnsi="Arial" w:cs="Arial"/>
          <w:sz w:val="24"/>
          <w:szCs w:val="24"/>
          <w:lang w:val="ro-RO"/>
        </w:rPr>
      </w:pPr>
      <w:r w:rsidRPr="000F7471">
        <w:rPr>
          <w:rFonts w:ascii="Arial" w:hAnsi="Arial" w:cs="Arial"/>
          <w:sz w:val="24"/>
          <w:szCs w:val="24"/>
          <w:lang w:val="ro-RO"/>
        </w:rPr>
        <w:t>d</w:t>
      </w:r>
      <w:r w:rsidRPr="000F7471">
        <w:rPr>
          <w:rFonts w:ascii="Arial" w:hAnsi="Arial" w:cs="Arial"/>
          <w:sz w:val="24"/>
          <w:szCs w:val="24"/>
          <w:vertAlign w:val="subscript"/>
          <w:lang w:val="ro-RO"/>
        </w:rPr>
        <w:t>3</w:t>
      </w:r>
      <w:r w:rsidRPr="000F7471">
        <w:rPr>
          <w:rFonts w:ascii="Arial" w:hAnsi="Arial" w:cs="Arial"/>
          <w:sz w:val="24"/>
          <w:szCs w:val="24"/>
          <w:lang w:val="ro-RO"/>
        </w:rPr>
        <w:t>) mărimea şi complexitatea impactului: - impact redus pe perioada de execuţie şi funcţionare;</w:t>
      </w:r>
    </w:p>
    <w:p w:rsidR="005809B8" w:rsidRPr="000F7471" w:rsidRDefault="005809B8" w:rsidP="003F70C3">
      <w:pPr>
        <w:autoSpaceDE w:val="0"/>
        <w:autoSpaceDN w:val="0"/>
        <w:adjustRightInd w:val="0"/>
        <w:spacing w:after="0" w:line="240" w:lineRule="auto"/>
        <w:jc w:val="both"/>
        <w:rPr>
          <w:rFonts w:ascii="Arial" w:hAnsi="Arial" w:cs="Arial"/>
          <w:sz w:val="24"/>
          <w:szCs w:val="24"/>
          <w:lang w:val="ro-RO"/>
        </w:rPr>
      </w:pPr>
      <w:r w:rsidRPr="000F7471">
        <w:rPr>
          <w:rFonts w:ascii="Arial" w:hAnsi="Arial" w:cs="Arial"/>
          <w:sz w:val="24"/>
          <w:szCs w:val="24"/>
          <w:lang w:val="ro-RO"/>
        </w:rPr>
        <w:t>d</w:t>
      </w:r>
      <w:r w:rsidRPr="000F7471">
        <w:rPr>
          <w:rFonts w:ascii="Arial" w:hAnsi="Arial" w:cs="Arial"/>
          <w:sz w:val="24"/>
          <w:szCs w:val="24"/>
          <w:vertAlign w:val="subscript"/>
          <w:lang w:val="ro-RO"/>
        </w:rPr>
        <w:t>4</w:t>
      </w:r>
      <w:r w:rsidRPr="000F7471">
        <w:rPr>
          <w:rFonts w:ascii="Arial" w:hAnsi="Arial" w:cs="Arial"/>
          <w:sz w:val="24"/>
          <w:szCs w:val="24"/>
          <w:lang w:val="ro-RO"/>
        </w:rPr>
        <w:t xml:space="preserve">) probabilitatea impactului: - redusă, pe perioada de execuţie şi funcţionare; </w:t>
      </w:r>
    </w:p>
    <w:p w:rsidR="005809B8" w:rsidRDefault="005809B8" w:rsidP="003F70C3">
      <w:pPr>
        <w:autoSpaceDE w:val="0"/>
        <w:autoSpaceDN w:val="0"/>
        <w:adjustRightInd w:val="0"/>
        <w:spacing w:after="0" w:line="240" w:lineRule="auto"/>
        <w:jc w:val="both"/>
        <w:rPr>
          <w:rFonts w:ascii="Arial" w:hAnsi="Arial" w:cs="Arial"/>
          <w:sz w:val="24"/>
          <w:szCs w:val="24"/>
          <w:lang w:val="pt-BR"/>
        </w:rPr>
      </w:pPr>
      <w:r w:rsidRPr="000F7471">
        <w:rPr>
          <w:rFonts w:ascii="Arial" w:hAnsi="Arial" w:cs="Arial"/>
          <w:sz w:val="24"/>
          <w:szCs w:val="24"/>
          <w:lang w:val="ro-RO"/>
        </w:rPr>
        <w:t>d</w:t>
      </w:r>
      <w:r w:rsidRPr="000F7471">
        <w:rPr>
          <w:rFonts w:ascii="Arial" w:hAnsi="Arial" w:cs="Arial"/>
          <w:sz w:val="24"/>
          <w:szCs w:val="24"/>
          <w:vertAlign w:val="subscript"/>
          <w:lang w:val="ro-RO"/>
        </w:rPr>
        <w:t>5</w:t>
      </w:r>
      <w:r w:rsidRPr="000F7471">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0F7471">
        <w:rPr>
          <w:rFonts w:ascii="Arial" w:hAnsi="Arial" w:cs="Arial"/>
          <w:sz w:val="24"/>
          <w:szCs w:val="24"/>
          <w:lang w:val="pt-BR"/>
        </w:rPr>
        <w:t xml:space="preserve">În perioada de execuţie a proiectului impactul asupra factorilor de mediu va fi temporar. Pe măsura realizării lucrărilor şi închiderii fronturilor de lucru, calitatea factorilor de mediu afectaţi va reveni la parametrii iniţiali. </w:t>
      </w:r>
    </w:p>
    <w:p w:rsidR="005809B8" w:rsidRDefault="005809B8" w:rsidP="003F70C3">
      <w:pPr>
        <w:autoSpaceDE w:val="0"/>
        <w:autoSpaceDN w:val="0"/>
        <w:adjustRightInd w:val="0"/>
        <w:spacing w:after="0" w:line="240" w:lineRule="auto"/>
        <w:jc w:val="both"/>
        <w:rPr>
          <w:rFonts w:ascii="Arial" w:hAnsi="Arial" w:cs="Arial"/>
          <w:sz w:val="24"/>
          <w:szCs w:val="24"/>
          <w:lang w:val="pt-BR"/>
        </w:rPr>
      </w:pPr>
    </w:p>
    <w:p w:rsidR="005809B8" w:rsidRDefault="005809B8" w:rsidP="003F70C3">
      <w:pPr>
        <w:autoSpaceDE w:val="0"/>
        <w:autoSpaceDN w:val="0"/>
        <w:adjustRightInd w:val="0"/>
        <w:spacing w:after="0" w:line="240" w:lineRule="auto"/>
        <w:jc w:val="both"/>
        <w:rPr>
          <w:rFonts w:ascii="Arial" w:hAnsi="Arial" w:cs="Arial"/>
          <w:sz w:val="24"/>
          <w:szCs w:val="24"/>
          <w:lang w:val="pt-BR"/>
        </w:rPr>
      </w:pPr>
    </w:p>
    <w:p w:rsidR="005809B8" w:rsidRDefault="005809B8" w:rsidP="003F70C3">
      <w:pPr>
        <w:autoSpaceDE w:val="0"/>
        <w:autoSpaceDN w:val="0"/>
        <w:adjustRightInd w:val="0"/>
        <w:spacing w:after="0" w:line="240" w:lineRule="auto"/>
        <w:jc w:val="both"/>
        <w:rPr>
          <w:rFonts w:ascii="Arial" w:hAnsi="Arial" w:cs="Arial"/>
          <w:sz w:val="24"/>
          <w:szCs w:val="24"/>
          <w:lang w:val="pt-BR"/>
        </w:rPr>
      </w:pPr>
    </w:p>
    <w:p w:rsidR="005809B8" w:rsidRDefault="005809B8" w:rsidP="003F70C3">
      <w:pPr>
        <w:autoSpaceDE w:val="0"/>
        <w:autoSpaceDN w:val="0"/>
        <w:adjustRightInd w:val="0"/>
        <w:spacing w:after="0" w:line="240" w:lineRule="auto"/>
        <w:jc w:val="both"/>
        <w:rPr>
          <w:rFonts w:ascii="Arial" w:hAnsi="Arial" w:cs="Arial"/>
          <w:sz w:val="24"/>
          <w:szCs w:val="24"/>
          <w:lang w:val="pt-BR"/>
        </w:rPr>
      </w:pPr>
    </w:p>
    <w:p w:rsidR="005809B8" w:rsidRDefault="005809B8" w:rsidP="003F70C3">
      <w:pPr>
        <w:autoSpaceDE w:val="0"/>
        <w:autoSpaceDN w:val="0"/>
        <w:adjustRightInd w:val="0"/>
        <w:spacing w:after="0" w:line="240" w:lineRule="auto"/>
        <w:jc w:val="both"/>
        <w:rPr>
          <w:rFonts w:ascii="Arial" w:hAnsi="Arial" w:cs="Arial"/>
          <w:sz w:val="24"/>
          <w:szCs w:val="24"/>
          <w:lang w:val="pt-BR"/>
        </w:rPr>
      </w:pPr>
    </w:p>
    <w:p w:rsidR="005809B8" w:rsidRDefault="005809B8" w:rsidP="003F70C3">
      <w:pPr>
        <w:autoSpaceDE w:val="0"/>
        <w:autoSpaceDN w:val="0"/>
        <w:adjustRightInd w:val="0"/>
        <w:spacing w:after="0" w:line="240" w:lineRule="auto"/>
        <w:jc w:val="both"/>
        <w:rPr>
          <w:rFonts w:ascii="Arial" w:hAnsi="Arial" w:cs="Arial"/>
          <w:sz w:val="24"/>
          <w:szCs w:val="24"/>
          <w:lang w:val="pt-BR"/>
        </w:rPr>
      </w:pPr>
    </w:p>
    <w:p w:rsidR="005809B8" w:rsidRPr="000F7471" w:rsidRDefault="005809B8" w:rsidP="003F70C3">
      <w:pPr>
        <w:autoSpaceDE w:val="0"/>
        <w:autoSpaceDN w:val="0"/>
        <w:adjustRightInd w:val="0"/>
        <w:spacing w:after="0" w:line="240" w:lineRule="auto"/>
        <w:jc w:val="both"/>
        <w:rPr>
          <w:rFonts w:ascii="Arial" w:hAnsi="Arial" w:cs="Arial"/>
          <w:sz w:val="24"/>
          <w:szCs w:val="24"/>
          <w:lang w:val="pt-BR"/>
        </w:rPr>
      </w:pPr>
    </w:p>
    <w:p w:rsidR="005809B8" w:rsidRPr="00CE1B3B" w:rsidRDefault="005809B8" w:rsidP="003F70C3">
      <w:pPr>
        <w:autoSpaceDE w:val="0"/>
        <w:autoSpaceDN w:val="0"/>
        <w:adjustRightInd w:val="0"/>
        <w:spacing w:after="0" w:line="240" w:lineRule="auto"/>
        <w:jc w:val="both"/>
        <w:rPr>
          <w:rFonts w:ascii="Arial" w:hAnsi="Arial" w:cs="Arial"/>
          <w:b/>
          <w:sz w:val="24"/>
          <w:szCs w:val="24"/>
        </w:rPr>
      </w:pPr>
      <w:r w:rsidRPr="00522DB9">
        <w:rPr>
          <w:rFonts w:ascii="Arial" w:hAnsi="Arial" w:cs="Arial"/>
          <w:sz w:val="24"/>
          <w:szCs w:val="24"/>
        </w:rPr>
        <w:t xml:space="preserve">    </w:t>
      </w:r>
      <w:proofErr w:type="spellStart"/>
      <w:r w:rsidRPr="00CE1B3B">
        <w:rPr>
          <w:rFonts w:ascii="Arial" w:hAnsi="Arial" w:cs="Arial"/>
          <w:b/>
          <w:sz w:val="24"/>
          <w:szCs w:val="24"/>
        </w:rPr>
        <w:t>Condiţiile</w:t>
      </w:r>
      <w:proofErr w:type="spellEnd"/>
      <w:r w:rsidRPr="00CE1B3B">
        <w:rPr>
          <w:rFonts w:ascii="Arial" w:hAnsi="Arial" w:cs="Arial"/>
          <w:b/>
          <w:sz w:val="24"/>
          <w:szCs w:val="24"/>
        </w:rPr>
        <w:t xml:space="preserve"> de </w:t>
      </w:r>
      <w:proofErr w:type="spellStart"/>
      <w:r w:rsidRPr="00CE1B3B">
        <w:rPr>
          <w:rFonts w:ascii="Arial" w:hAnsi="Arial" w:cs="Arial"/>
          <w:b/>
          <w:sz w:val="24"/>
          <w:szCs w:val="24"/>
        </w:rPr>
        <w:t>realizare</w:t>
      </w:r>
      <w:proofErr w:type="spellEnd"/>
      <w:r w:rsidRPr="00CE1B3B">
        <w:rPr>
          <w:rFonts w:ascii="Arial" w:hAnsi="Arial" w:cs="Arial"/>
          <w:b/>
          <w:sz w:val="24"/>
          <w:szCs w:val="24"/>
        </w:rPr>
        <w:t xml:space="preserve"> a </w:t>
      </w:r>
      <w:proofErr w:type="spellStart"/>
      <w:r w:rsidRPr="00CE1B3B">
        <w:rPr>
          <w:rFonts w:ascii="Arial" w:hAnsi="Arial" w:cs="Arial"/>
          <w:b/>
          <w:sz w:val="24"/>
          <w:szCs w:val="24"/>
        </w:rPr>
        <w:t>proiectului</w:t>
      </w:r>
      <w:proofErr w:type="spellEnd"/>
      <w:r w:rsidRPr="00CE1B3B">
        <w:rPr>
          <w:rFonts w:ascii="Arial" w:hAnsi="Arial" w:cs="Arial"/>
          <w:b/>
          <w:sz w:val="24"/>
          <w:szCs w:val="24"/>
        </w:rPr>
        <w:t>:</w:t>
      </w:r>
    </w:p>
    <w:p w:rsidR="00CE1B3B" w:rsidRPr="00863440" w:rsidRDefault="00CE1B3B" w:rsidP="00CE1B3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Respectarea prevederilor art. 20 alin</w:t>
      </w:r>
      <w:r w:rsidRPr="00863440">
        <w:rPr>
          <w:rFonts w:ascii="Arial" w:hAnsi="Arial" w:cs="Arial"/>
          <w:sz w:val="24"/>
          <w:szCs w:val="24"/>
          <w:lang w:val="ro-RO"/>
        </w:rPr>
        <w:t xml:space="preserve">. (1)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CE1B3B" w:rsidRPr="00863440" w:rsidRDefault="00CE1B3B" w:rsidP="00CE1B3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CE1B3B" w:rsidRPr="00863440" w:rsidRDefault="00CE1B3B" w:rsidP="00CE1B3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CE1B3B" w:rsidRDefault="00CE1B3B" w:rsidP="00CE1B3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Respectarea prevederilor actelor/avizelor emise de alte autorităţi pentru prezentul proiect.</w:t>
      </w:r>
    </w:p>
    <w:p w:rsidR="00CE1B3B" w:rsidRPr="00863440" w:rsidRDefault="00CE1B3B" w:rsidP="00CE1B3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Respectarea prevederilor Ord. nr. 119/2014, cu modificările ulterioare, privind nivelul de zgomot.</w:t>
      </w:r>
    </w:p>
    <w:p w:rsidR="00CE1B3B" w:rsidRPr="00863440" w:rsidRDefault="00CE1B3B" w:rsidP="00CE1B3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Interzicerea depozitării direct pe sol a deşeurilor sau a materialelor cu pericol de poluare.</w:t>
      </w:r>
    </w:p>
    <w:p w:rsidR="00CE1B3B" w:rsidRPr="00863440" w:rsidRDefault="00CE1B3B" w:rsidP="00CE1B3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 xml:space="preserve">Conform art. 43, alin. 3-4 din anexa. nr. 5 la procedură,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w:t>
      </w:r>
      <w:r w:rsidRPr="00863440">
        <w:rPr>
          <w:rFonts w:ascii="Arial" w:hAnsi="Arial" w:cs="Arial"/>
          <w:bCs/>
          <w:sz w:val="24"/>
          <w:szCs w:val="24"/>
          <w:lang w:val="ro-RO"/>
        </w:rPr>
        <w:t>(3)</w:t>
      </w:r>
      <w:r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63440">
        <w:rPr>
          <w:rFonts w:ascii="Arial" w:hAnsi="Arial" w:cs="Arial"/>
          <w:bCs/>
          <w:sz w:val="24"/>
          <w:szCs w:val="24"/>
          <w:lang w:val="ro-RO"/>
        </w:rPr>
        <w:t>(4)</w:t>
      </w:r>
      <w:r w:rsidRPr="00863440">
        <w:rPr>
          <w:rFonts w:ascii="Arial" w:hAnsi="Arial" w:cs="Arial"/>
          <w:sz w:val="24"/>
          <w:szCs w:val="24"/>
          <w:lang w:val="ro-RO"/>
        </w:rPr>
        <w:t> Procesul-verbal întocmit în situaţia prevăzută la alin. (3) se</w:t>
      </w:r>
      <w:r w:rsidRPr="00863440">
        <w:rPr>
          <w:rFonts w:ascii="Arial" w:hAnsi="Arial" w:cs="Arial"/>
          <w:color w:val="FF0000"/>
          <w:sz w:val="24"/>
          <w:szCs w:val="24"/>
          <w:lang w:val="ro-RO"/>
        </w:rPr>
        <w:t xml:space="preserve"> </w:t>
      </w:r>
      <w:r w:rsidRPr="00863440">
        <w:rPr>
          <w:rFonts w:ascii="Arial" w:hAnsi="Arial" w:cs="Arial"/>
          <w:noProof/>
          <w:sz w:val="24"/>
          <w:szCs w:val="24"/>
          <w:lang w:val="ro-RO"/>
        </w:rPr>
        <w:t>anexează şi face parte integrantă din procesul-verbal de recepţie la terminarea lucrărilor.”</w:t>
      </w:r>
    </w:p>
    <w:p w:rsidR="00CE1B3B" w:rsidRPr="00863440" w:rsidRDefault="00CE1B3B" w:rsidP="00CE1B3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poluare importantă nu va fi cauzată.</w:t>
      </w:r>
    </w:p>
    <w:p w:rsidR="00CE1B3B" w:rsidRPr="00863440" w:rsidRDefault="00CE1B3B" w:rsidP="00CE1B3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CE1B3B" w:rsidRPr="00863440" w:rsidRDefault="00CE1B3B" w:rsidP="00CE1B3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consecințelor acesora.</w:t>
      </w:r>
    </w:p>
    <w:p w:rsidR="00CE1B3B" w:rsidRPr="00863440" w:rsidRDefault="00CE1B3B" w:rsidP="00CE1B3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 se producă fenomene de poluare.</w:t>
      </w:r>
    </w:p>
    <w:p w:rsidR="00CE1B3B" w:rsidRPr="00863440" w:rsidRDefault="00CE1B3B" w:rsidP="00CE1B3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substanțe și preparate periculoase.</w:t>
      </w:r>
    </w:p>
    <w:p w:rsidR="00CE1B3B" w:rsidRPr="00863440" w:rsidRDefault="00CE1B3B" w:rsidP="00CE1B3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depozitări necontrolate de deșeuri.</w:t>
      </w:r>
    </w:p>
    <w:p w:rsidR="00CE1B3B" w:rsidRPr="00863440" w:rsidRDefault="00CE1B3B" w:rsidP="00CE1B3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 (r</w:t>
      </w:r>
      <w:r w:rsidRPr="00863440">
        <w:rPr>
          <w:rFonts w:ascii="Arial" w:hAnsi="Arial" w:cs="Arial"/>
          <w:noProof/>
          <w:sz w:val="24"/>
          <w:szCs w:val="24"/>
          <w:vertAlign w:val="subscript"/>
          <w:lang w:val="ro-RO"/>
        </w:rPr>
        <w:t>1</w:t>
      </w:r>
      <w:r w:rsidRPr="00863440">
        <w:rPr>
          <w:rFonts w:ascii="Arial" w:hAnsi="Arial" w:cs="Arial"/>
          <w:noProof/>
          <w:sz w:val="24"/>
          <w:szCs w:val="24"/>
          <w:lang w:val="ro-RO"/>
        </w:rPr>
        <w:t>) privind regimul deșeurilor, cu modificările și completările ulterioare.</w:t>
      </w:r>
    </w:p>
    <w:p w:rsidR="00CE1B3B" w:rsidRPr="00863440" w:rsidRDefault="00CE1B3B" w:rsidP="00CE1B3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zona de implementare a proiectului.</w:t>
      </w:r>
    </w:p>
    <w:p w:rsidR="00CE1B3B" w:rsidRPr="00863440" w:rsidRDefault="00CE1B3B" w:rsidP="00CE1B3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extinderi sau modificări ulterioare.</w:t>
      </w:r>
    </w:p>
    <w:p w:rsidR="00CE1B3B" w:rsidRPr="00863440" w:rsidRDefault="00CE1B3B" w:rsidP="00CE1B3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CE1B3B" w:rsidRPr="00863440" w:rsidRDefault="00CE1B3B" w:rsidP="00CE1B3B">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xml:space="preserve">    Prezenta decizie este valabilă pe toată perioada de realizare a proiectului, iar în situaţia în care intervin elemente noi, necunoscute la data emiterii prezentei decizii, sau se modifică </w:t>
      </w:r>
      <w:r w:rsidRPr="00863440">
        <w:rPr>
          <w:rFonts w:ascii="Arial" w:eastAsia="Times New Roman" w:hAnsi="Arial" w:cs="Arial"/>
          <w:noProof/>
          <w:sz w:val="24"/>
          <w:szCs w:val="24"/>
          <w:lang w:val="ro-RO" w:eastAsia="en-GB"/>
        </w:rPr>
        <w:lastRenderedPageBreak/>
        <w:t>condiţiile care au stat la baza emiterii acesteia, titularul proiectului are obligaţia de a notifica autoritatea competentă emitentă.</w:t>
      </w:r>
    </w:p>
    <w:p w:rsidR="00CE1B3B" w:rsidRPr="00863440" w:rsidRDefault="00CE1B3B" w:rsidP="00CE1B3B">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CE1B3B" w:rsidRPr="00863440" w:rsidRDefault="00CE1B3B" w:rsidP="00CE1B3B">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CE1B3B" w:rsidRPr="00863440" w:rsidRDefault="00CE1B3B" w:rsidP="00CE1B3B">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E1B3B" w:rsidRDefault="00CE1B3B" w:rsidP="00CE1B3B">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CE1B3B" w:rsidRPr="00863440" w:rsidRDefault="00CE1B3B" w:rsidP="00CE1B3B">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CE1B3B" w:rsidRPr="00863440" w:rsidRDefault="00CE1B3B" w:rsidP="00CE1B3B">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CE1B3B" w:rsidRPr="00863440" w:rsidRDefault="00CE1B3B" w:rsidP="00CE1B3B">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CE1B3B" w:rsidRPr="00863440" w:rsidRDefault="00CE1B3B" w:rsidP="00CE1B3B">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CE1B3B" w:rsidRPr="00863440" w:rsidRDefault="00CE1B3B" w:rsidP="00CE1B3B">
      <w:pPr>
        <w:spacing w:after="0" w:line="360" w:lineRule="auto"/>
        <w:rPr>
          <w:rFonts w:ascii="Arial" w:hAnsi="Arial" w:cs="Arial"/>
          <w:b/>
          <w:bCs/>
          <w:color w:val="FF0000"/>
          <w:sz w:val="24"/>
          <w:szCs w:val="24"/>
          <w:lang w:val="ro-RO"/>
        </w:rPr>
      </w:pPr>
    </w:p>
    <w:p w:rsidR="00CE1B3B" w:rsidRPr="00863440" w:rsidRDefault="00CE1B3B" w:rsidP="00CE1B3B">
      <w:pPr>
        <w:spacing w:after="0" w:line="240" w:lineRule="auto"/>
        <w:jc w:val="center"/>
        <w:rPr>
          <w:rFonts w:ascii="Arial" w:hAnsi="Arial" w:cs="Arial"/>
          <w:b/>
          <w:bCs/>
          <w:sz w:val="24"/>
          <w:szCs w:val="24"/>
          <w:lang w:val="ro-RO"/>
        </w:rPr>
      </w:pPr>
      <w:r w:rsidRPr="00863440">
        <w:rPr>
          <w:rFonts w:ascii="Arial" w:hAnsi="Arial" w:cs="Arial"/>
          <w:b/>
          <w:bCs/>
          <w:sz w:val="24"/>
          <w:szCs w:val="24"/>
          <w:lang w:val="ro-RO"/>
        </w:rPr>
        <w:t>DIRECTOR EXECUTIV</w:t>
      </w:r>
    </w:p>
    <w:p w:rsidR="00CE1B3B" w:rsidRPr="00863440" w:rsidRDefault="00CE1B3B" w:rsidP="00CE1B3B">
      <w:pPr>
        <w:spacing w:after="0" w:line="240" w:lineRule="auto"/>
        <w:jc w:val="center"/>
        <w:rPr>
          <w:rFonts w:ascii="Arial" w:hAnsi="Arial" w:cs="Arial"/>
          <w:b/>
          <w:bCs/>
          <w:sz w:val="24"/>
          <w:szCs w:val="24"/>
          <w:lang w:val="ro-RO"/>
        </w:rPr>
      </w:pPr>
      <w:r w:rsidRPr="00863440">
        <w:rPr>
          <w:rFonts w:ascii="Arial" w:hAnsi="Arial" w:cs="Arial"/>
          <w:b/>
          <w:bCs/>
          <w:sz w:val="24"/>
          <w:szCs w:val="24"/>
          <w:lang w:val="ro-RO"/>
        </w:rPr>
        <w:t>dr. ing. Aurica GREC</w:t>
      </w:r>
    </w:p>
    <w:p w:rsidR="00CE1B3B" w:rsidRPr="00863440" w:rsidRDefault="00CE1B3B" w:rsidP="00CE1B3B">
      <w:pPr>
        <w:spacing w:after="0" w:line="360" w:lineRule="auto"/>
        <w:jc w:val="both"/>
        <w:rPr>
          <w:rFonts w:ascii="Arial" w:hAnsi="Arial" w:cs="Arial"/>
          <w:b/>
          <w:bCs/>
          <w:sz w:val="24"/>
          <w:szCs w:val="24"/>
          <w:lang w:val="ro-RO"/>
        </w:rPr>
      </w:pPr>
      <w:r w:rsidRPr="00863440">
        <w:rPr>
          <w:rFonts w:ascii="Arial" w:hAnsi="Arial" w:cs="Arial"/>
          <w:b/>
          <w:bCs/>
          <w:sz w:val="24"/>
          <w:szCs w:val="24"/>
          <w:lang w:val="ro-RO"/>
        </w:rPr>
        <w:t xml:space="preserve">         </w:t>
      </w:r>
    </w:p>
    <w:p w:rsidR="00CE1B3B" w:rsidRPr="00863440" w:rsidRDefault="00CE1B3B" w:rsidP="00CE1B3B">
      <w:pPr>
        <w:spacing w:after="0" w:line="360" w:lineRule="auto"/>
        <w:jc w:val="both"/>
        <w:rPr>
          <w:rFonts w:ascii="Arial" w:hAnsi="Arial" w:cs="Arial"/>
          <w:bCs/>
          <w:sz w:val="24"/>
          <w:szCs w:val="24"/>
          <w:lang w:val="ro-RO"/>
        </w:rPr>
      </w:pPr>
      <w:r w:rsidRPr="00863440">
        <w:rPr>
          <w:rFonts w:ascii="Arial" w:hAnsi="Arial" w:cs="Arial"/>
          <w:b/>
          <w:bCs/>
          <w:sz w:val="24"/>
          <w:szCs w:val="24"/>
          <w:lang w:val="ro-RO"/>
        </w:rPr>
        <w:t xml:space="preserve">       </w:t>
      </w:r>
    </w:p>
    <w:p w:rsidR="00CE1B3B" w:rsidRDefault="00CE1B3B" w:rsidP="00CE1B3B">
      <w:pPr>
        <w:spacing w:after="0" w:line="240" w:lineRule="auto"/>
        <w:jc w:val="both"/>
        <w:outlineLvl w:val="0"/>
        <w:rPr>
          <w:rFonts w:ascii="Arial" w:hAnsi="Arial" w:cs="Arial"/>
          <w:bCs/>
          <w:sz w:val="24"/>
          <w:szCs w:val="24"/>
          <w:lang w:val="ro-RO"/>
        </w:rPr>
      </w:pPr>
    </w:p>
    <w:p w:rsidR="00CE1B3B" w:rsidRPr="00863440" w:rsidRDefault="00CE1B3B" w:rsidP="00CE1B3B">
      <w:pPr>
        <w:spacing w:after="0" w:line="240" w:lineRule="auto"/>
        <w:jc w:val="both"/>
        <w:outlineLvl w:val="0"/>
        <w:rPr>
          <w:rFonts w:ascii="Arial" w:hAnsi="Arial" w:cs="Arial"/>
          <w:bCs/>
          <w:sz w:val="24"/>
          <w:szCs w:val="24"/>
          <w:lang w:val="ro-RO"/>
        </w:rPr>
      </w:pPr>
    </w:p>
    <w:p w:rsidR="00CE1B3B" w:rsidRPr="00863440" w:rsidRDefault="00CE1B3B" w:rsidP="00CE1B3B">
      <w:pPr>
        <w:spacing w:after="0" w:line="240" w:lineRule="auto"/>
        <w:jc w:val="both"/>
        <w:outlineLvl w:val="0"/>
        <w:rPr>
          <w:rFonts w:ascii="Arial" w:hAnsi="Arial" w:cs="Arial"/>
          <w:bCs/>
          <w:sz w:val="24"/>
          <w:szCs w:val="24"/>
          <w:lang w:val="ro-RO"/>
        </w:rPr>
      </w:pPr>
      <w:bookmarkStart w:id="0" w:name="_GoBack"/>
      <w:bookmarkEnd w:id="0"/>
    </w:p>
    <w:p w:rsidR="00CE1B3B" w:rsidRPr="00863440" w:rsidRDefault="00CE1B3B" w:rsidP="00CE1B3B">
      <w:pPr>
        <w:spacing w:after="0" w:line="240" w:lineRule="auto"/>
        <w:jc w:val="both"/>
        <w:outlineLvl w:val="0"/>
        <w:rPr>
          <w:rFonts w:ascii="Arial" w:hAnsi="Arial" w:cs="Arial"/>
          <w:bCs/>
          <w:sz w:val="24"/>
          <w:szCs w:val="24"/>
          <w:lang w:val="ro-RO"/>
        </w:rPr>
      </w:pPr>
    </w:p>
    <w:p w:rsidR="00CE1B3B" w:rsidRPr="00863440" w:rsidRDefault="00CE1B3B" w:rsidP="00CE1B3B">
      <w:pPr>
        <w:spacing w:after="0" w:line="240" w:lineRule="auto"/>
        <w:jc w:val="both"/>
        <w:outlineLvl w:val="0"/>
        <w:rPr>
          <w:rFonts w:ascii="Arial" w:hAnsi="Arial" w:cs="Arial"/>
          <w:bCs/>
          <w:sz w:val="24"/>
          <w:szCs w:val="24"/>
          <w:lang w:val="ro-RO"/>
        </w:rPr>
      </w:pPr>
      <w:r w:rsidRPr="00863440">
        <w:rPr>
          <w:rFonts w:ascii="Arial" w:hAnsi="Arial" w:cs="Arial"/>
          <w:bCs/>
          <w:sz w:val="24"/>
          <w:szCs w:val="24"/>
          <w:lang w:val="ro-RO"/>
        </w:rPr>
        <w:t xml:space="preserve">Şef Serviciu Avize, Acorduri, Autorizații, </w:t>
      </w:r>
      <w:r w:rsidRPr="00863440">
        <w:rPr>
          <w:rFonts w:ascii="Arial" w:hAnsi="Arial" w:cs="Arial"/>
          <w:bCs/>
          <w:sz w:val="24"/>
          <w:szCs w:val="24"/>
          <w:lang w:val="ro-RO"/>
        </w:rPr>
        <w:tab/>
      </w:r>
      <w:r w:rsidRPr="00863440">
        <w:rPr>
          <w:rFonts w:ascii="Arial" w:hAnsi="Arial" w:cs="Arial"/>
          <w:bCs/>
          <w:sz w:val="24"/>
          <w:szCs w:val="24"/>
          <w:lang w:val="ro-RO"/>
        </w:rPr>
        <w:tab/>
      </w:r>
      <w:r w:rsidRPr="00863440">
        <w:rPr>
          <w:rFonts w:ascii="Arial" w:hAnsi="Arial" w:cs="Arial"/>
          <w:bCs/>
          <w:sz w:val="24"/>
          <w:szCs w:val="24"/>
          <w:lang w:val="ro-RO"/>
        </w:rPr>
        <w:tab/>
      </w:r>
      <w:r w:rsidRPr="00863440">
        <w:rPr>
          <w:rFonts w:ascii="Arial" w:hAnsi="Arial" w:cs="Arial"/>
          <w:bCs/>
          <w:sz w:val="24"/>
          <w:szCs w:val="24"/>
          <w:lang w:val="ro-RO"/>
        </w:rPr>
        <w:tab/>
        <w:t xml:space="preserve">Responsabil biodiverisate,                       </w:t>
      </w:r>
    </w:p>
    <w:p w:rsidR="00CE1B3B" w:rsidRPr="00863440" w:rsidRDefault="00CE1B3B" w:rsidP="00CE1B3B">
      <w:pPr>
        <w:tabs>
          <w:tab w:val="left" w:pos="6979"/>
          <w:tab w:val="left" w:pos="7434"/>
        </w:tabs>
        <w:spacing w:after="0" w:line="240" w:lineRule="auto"/>
        <w:jc w:val="both"/>
        <w:outlineLvl w:val="0"/>
        <w:rPr>
          <w:rFonts w:ascii="Arial" w:hAnsi="Arial" w:cs="Arial"/>
          <w:b/>
          <w:bCs/>
          <w:sz w:val="24"/>
          <w:szCs w:val="24"/>
          <w:lang w:val="ro-RO"/>
        </w:rPr>
      </w:pPr>
      <w:r w:rsidRPr="00863440">
        <w:rPr>
          <w:rFonts w:ascii="Arial" w:hAnsi="Arial" w:cs="Arial"/>
          <w:bCs/>
          <w:sz w:val="24"/>
          <w:szCs w:val="24"/>
          <w:lang w:val="ro-RO"/>
        </w:rPr>
        <w:t>ing. Gizella Balint</w:t>
      </w:r>
      <w:r w:rsidRPr="00863440">
        <w:rPr>
          <w:rFonts w:ascii="Arial" w:hAnsi="Arial" w:cs="Arial"/>
          <w:bCs/>
          <w:sz w:val="24"/>
          <w:szCs w:val="24"/>
          <w:lang w:val="ro-RO"/>
        </w:rPr>
        <w:tab/>
        <w:t xml:space="preserve">cons. Radu Hideg      </w:t>
      </w:r>
      <w:r w:rsidRPr="00863440">
        <w:rPr>
          <w:rFonts w:ascii="Arial" w:hAnsi="Arial" w:cs="Arial"/>
          <w:bCs/>
          <w:sz w:val="24"/>
          <w:szCs w:val="24"/>
          <w:lang w:val="ro-RO"/>
        </w:rPr>
        <w:tab/>
      </w:r>
    </w:p>
    <w:p w:rsidR="005809B8" w:rsidRPr="001C5D76" w:rsidRDefault="005809B8" w:rsidP="003F70C3">
      <w:pPr>
        <w:spacing w:after="0" w:line="240" w:lineRule="auto"/>
        <w:rPr>
          <w:rFonts w:ascii="Times New Roman" w:hAnsi="Times New Roman"/>
          <w:b/>
          <w:sz w:val="24"/>
          <w:szCs w:val="24"/>
          <w:lang w:val="ro-RO"/>
        </w:rPr>
      </w:pPr>
    </w:p>
    <w:p w:rsidR="00DC68E1" w:rsidRPr="00F721AB" w:rsidRDefault="00DC68E1" w:rsidP="00F721AB"/>
    <w:sectPr w:rsidR="00DC68E1" w:rsidRPr="00F721AB" w:rsidSect="00D97611">
      <w:footerReference w:type="even" r:id="rId9"/>
      <w:footerReference w:type="default" r:id="rId10"/>
      <w:headerReference w:type="first" r:id="rId11"/>
      <w:footerReference w:type="first" r:id="rId12"/>
      <w:pgSz w:w="11907" w:h="16840" w:code="9"/>
      <w:pgMar w:top="907" w:right="799" w:bottom="907" w:left="1134" w:header="403" w:footer="22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530" w:rsidRDefault="00FD5530" w:rsidP="000B208E">
      <w:pPr>
        <w:spacing w:after="0" w:line="240" w:lineRule="auto"/>
      </w:pPr>
      <w:r>
        <w:separator/>
      </w:r>
    </w:p>
  </w:endnote>
  <w:endnote w:type="continuationSeparator" w:id="1">
    <w:p w:rsidR="00FD5530" w:rsidRDefault="00FD5530"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30" w:rsidRDefault="00FD5530" w:rsidP="00750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D5530" w:rsidRDefault="00FD5530" w:rsidP="007506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FD5530" w:rsidRPr="00781993" w:rsidRDefault="00FD5530" w:rsidP="00236AD0">
        <w:pPr>
          <w:pStyle w:val="Header"/>
          <w:tabs>
            <w:tab w:val="clear" w:pos="4680"/>
          </w:tabs>
          <w:jc w:val="center"/>
          <w:rPr>
            <w:rFonts w:ascii="Arial" w:hAnsi="Arial" w:cs="Arial"/>
            <w:b/>
            <w:sz w:val="20"/>
            <w:szCs w:val="20"/>
            <w:lang w:val="ro-RO"/>
          </w:rPr>
        </w:pPr>
        <w:r w:rsidRPr="005B5898">
          <w:rPr>
            <w:rFonts w:ascii="Arial" w:hAnsi="Arial" w:cs="Arial"/>
            <w:noProof/>
            <w:sz w:val="20"/>
            <w:szCs w:val="20"/>
          </w:rPr>
          <w:pict>
            <v:shapetype id="_x0000_t32" coordsize="21600,21600" o:spt="32" o:oned="t" path="m,l21600,21600e" filled="f">
              <v:path arrowok="t" fillok="f" o:connecttype="none"/>
              <o:lock v:ext="edit" shapetype="t"/>
            </v:shapetype>
            <v:shape id="AutoShape 10" o:spid="_x0000_s2070" type="#_x0000_t32" style="position:absolute;left:0;text-align:left;margin-left:-11.25pt;margin-top:-2.75pt;width:492pt;height:.0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w:r>
        <w:r w:rsidRPr="005B5898">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31011860" r:id="rId2"/>
          </w:pict>
        </w:r>
        <w:r w:rsidRPr="005B5898">
          <w:rPr>
            <w:rFonts w:ascii="Arial" w:hAnsi="Arial" w:cs="Arial"/>
            <w:noProof/>
            <w:sz w:val="20"/>
            <w:szCs w:val="20"/>
          </w:rPr>
          <w:pict>
            <v:shape id="AutoShape 18" o:spid="_x0000_s2069" type="#_x0000_t32" style="position:absolute;left:0;text-align:left;margin-left:-11.25pt;margin-top:-2.75pt;width:492pt;height:.0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FD5530" w:rsidRPr="00781993" w:rsidRDefault="00FD553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FD5530" w:rsidRPr="00781993" w:rsidRDefault="00FD553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p w:rsidR="00FD5530" w:rsidRPr="00E674E1" w:rsidRDefault="00FD5530"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Pr="00781993">
          <w:rPr>
            <w:rFonts w:ascii="Arial" w:hAnsi="Arial" w:cs="Arial"/>
            <w:sz w:val="20"/>
            <w:szCs w:val="20"/>
          </w:rPr>
          <w:fldChar w:fldCharType="separate"/>
        </w:r>
        <w:r w:rsidR="00835352">
          <w:rPr>
            <w:rFonts w:ascii="Arial" w:hAnsi="Arial" w:cs="Arial"/>
            <w:noProof/>
            <w:sz w:val="20"/>
            <w:szCs w:val="20"/>
          </w:rPr>
          <w:t>4</w:t>
        </w:r>
        <w:r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Content>
          <w:p w:rsidR="00FD5530" w:rsidRPr="00D97611" w:rsidRDefault="00FD5530" w:rsidP="00D97611">
            <w:pPr>
              <w:pStyle w:val="Header"/>
              <w:tabs>
                <w:tab w:val="clear" w:pos="4680"/>
              </w:tabs>
              <w:jc w:val="center"/>
              <w:rPr>
                <w:rFonts w:ascii="Times New Roman" w:hAnsi="Times New Roman"/>
                <w:b/>
                <w:color w:val="00214E"/>
                <w:sz w:val="20"/>
                <w:szCs w:val="20"/>
                <w:lang w:val="ro-RO"/>
              </w:rPr>
            </w:pPr>
            <w:r w:rsidRPr="005B5898">
              <w:rPr>
                <w:rFonts w:ascii="Times New Roman" w:hAnsi="Times New Roman"/>
                <w:noProof/>
                <w:sz w:val="20"/>
                <w:szCs w:val="20"/>
              </w:rPr>
              <w:pict>
                <v:shapetype id="_x0000_t32" coordsize="21600,21600" o:spt="32" o:oned="t" path="m,l21600,21600e" filled="f">
                  <v:path arrowok="t" fillok="f" o:connecttype="none"/>
                  <o:lock v:ext="edit" shapetype="t"/>
                </v:shapetype>
                <v:shape id="AutoShape 8" o:spid="_x0000_s2068" type="#_x0000_t32" style="position:absolute;left:0;text-align:left;margin-left:-11.25pt;margin-top:-2.75pt;width:492pt;height:.0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sidRPr="005B5898">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31011862" r:id="rId2"/>
              </w:pict>
            </w:r>
            <w:r w:rsidRPr="005B5898">
              <w:rPr>
                <w:rFonts w:ascii="Times New Roman" w:hAnsi="Times New Roman"/>
                <w:noProof/>
                <w:sz w:val="20"/>
                <w:szCs w:val="20"/>
              </w:rPr>
              <w:pict>
                <v:shape id="AutoShape 16" o:spid="_x0000_s2067" type="#_x0000_t32" style="position:absolute;left:0;text-align:left;margin-left:-11.25pt;margin-top:-2.75pt;width:492pt;height:.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Pr="00D97611">
              <w:rPr>
                <w:rFonts w:ascii="Times New Roman" w:hAnsi="Times New Roman"/>
                <w:b/>
                <w:color w:val="00214E"/>
                <w:sz w:val="20"/>
                <w:szCs w:val="20"/>
              </w:rPr>
              <w:t>AGEN</w:t>
            </w:r>
            <w:r w:rsidRPr="00D97611">
              <w:rPr>
                <w:rFonts w:ascii="Times New Roman" w:hAnsi="Times New Roman"/>
                <w:b/>
                <w:color w:val="00214E"/>
                <w:sz w:val="20"/>
                <w:szCs w:val="20"/>
                <w:lang w:val="ro-RO"/>
              </w:rPr>
              <w:t>ŢIA PENTRU PROTECŢIA MEDIULUI SĂLAJ</w:t>
            </w:r>
          </w:p>
          <w:p w:rsidR="00FD5530" w:rsidRPr="00D97611" w:rsidRDefault="00FD5530" w:rsidP="00D97611">
            <w:pPr>
              <w:pStyle w:val="Header"/>
              <w:tabs>
                <w:tab w:val="clear" w:pos="4680"/>
              </w:tabs>
              <w:jc w:val="center"/>
              <w:rPr>
                <w:rFonts w:ascii="Times New Roman" w:hAnsi="Times New Roman"/>
                <w:color w:val="00214E"/>
                <w:sz w:val="20"/>
                <w:szCs w:val="20"/>
                <w:lang w:val="ro-RO"/>
              </w:rPr>
            </w:pPr>
            <w:r w:rsidRPr="005B5898">
              <w:rPr>
                <w:rFonts w:ascii="Times New Roman" w:hAnsi="Times New Roman"/>
                <w:noProof/>
                <w:sz w:val="20"/>
                <w:szCs w:val="20"/>
              </w:rPr>
              <w:pict>
                <v:shape id="_x0000_s2073" type="#_x0000_t32" style="position:absolute;left:0;text-align:left;margin-left:-11pt;margin-top:-14.45pt;width:492pt;height:.05pt;z-index:251685888" o:connectortype="straight" strokecolor="#00214e" strokeweight="1.5pt"/>
              </w:pict>
            </w:r>
            <w:r w:rsidRPr="00D97611">
              <w:rPr>
                <w:rFonts w:ascii="Times New Roman" w:hAnsi="Times New Roman"/>
                <w:color w:val="00214E"/>
                <w:sz w:val="20"/>
                <w:szCs w:val="20"/>
                <w:lang w:val="ro-RO"/>
              </w:rPr>
              <w:t>Str. Parcului nr. 2, Zalău, jud. Sălaj, Cod 450045</w:t>
            </w:r>
          </w:p>
          <w:p w:rsidR="00FD5530" w:rsidRPr="00D97611" w:rsidRDefault="00FD5530" w:rsidP="00D97611">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FD5530" w:rsidRPr="00D97611" w:rsidTr="003F70C3">
              <w:tc>
                <w:tcPr>
                  <w:tcW w:w="8370" w:type="dxa"/>
                  <w:shd w:val="clear" w:color="auto" w:fill="auto"/>
                </w:tcPr>
                <w:p w:rsidR="00FD5530" w:rsidRPr="00D97611" w:rsidRDefault="00FD5530" w:rsidP="003F70C3">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FD5530" w:rsidRPr="00781993" w:rsidRDefault="00FD5530" w:rsidP="00D97611">
            <w:pPr>
              <w:pStyle w:val="Header"/>
              <w:tabs>
                <w:tab w:val="clear" w:pos="4680"/>
              </w:tabs>
              <w:jc w:val="center"/>
              <w:rPr>
                <w:rFonts w:ascii="Arial" w:hAnsi="Arial" w:cs="Arial"/>
                <w:sz w:val="20"/>
                <w:szCs w:val="20"/>
                <w:lang w:val="ro-RO"/>
              </w:rPr>
            </w:pPr>
          </w:p>
        </w:sdtContent>
      </w:sdt>
      <w:p w:rsidR="00FD5530" w:rsidRPr="00781993" w:rsidRDefault="00FD5530"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835352">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530" w:rsidRDefault="00FD5530" w:rsidP="000B208E">
      <w:pPr>
        <w:spacing w:after="0" w:line="240" w:lineRule="auto"/>
      </w:pPr>
      <w:r>
        <w:separator/>
      </w:r>
    </w:p>
  </w:footnote>
  <w:footnote w:type="continuationSeparator" w:id="1">
    <w:p w:rsidR="00FD5530" w:rsidRDefault="00FD5530"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30" w:rsidRPr="00CE12D3" w:rsidRDefault="00FD5530" w:rsidP="00CE12D3">
    <w:pPr>
      <w:tabs>
        <w:tab w:val="left" w:pos="9000"/>
      </w:tabs>
      <w:spacing w:after="0" w:line="240" w:lineRule="auto"/>
      <w:rPr>
        <w:lang w:val="ro-RO"/>
      </w:rPr>
    </w:pPr>
    <w:r w:rsidRPr="005B5898">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18.55pt;margin-top:.4pt;width:52pt;height:43.8pt;z-index:-251633664">
          <v:imagedata r:id="rId1" o:title=""/>
        </v:shape>
        <o:OLEObject Type="Embed" ProgID="CorelDRAW.Graphic.13" ShapeID="_x0000_s2071" DrawAspect="Content" ObjectID="_1631011861" r:id="rId2"/>
      </w:pict>
    </w:r>
    <w:r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Pr="00CE12D3">
      <w:rPr>
        <w:lang w:val="ro-RO"/>
      </w:rPr>
      <w:t xml:space="preserve">                     </w:t>
    </w:r>
  </w:p>
  <w:p w:rsidR="00FD5530" w:rsidRDefault="00FD5530" w:rsidP="004637E0">
    <w:pPr>
      <w:tabs>
        <w:tab w:val="left" w:pos="9000"/>
      </w:tabs>
      <w:spacing w:after="0" w:line="240" w:lineRule="auto"/>
      <w:jc w:val="center"/>
      <w:rPr>
        <w:rFonts w:ascii="Times New Roman" w:hAnsi="Times New Roman"/>
        <w:b/>
        <w:sz w:val="28"/>
        <w:szCs w:val="28"/>
        <w:lang w:val="ro-RO"/>
      </w:rPr>
    </w:pPr>
    <w:r w:rsidRPr="00CE12D3">
      <w:rPr>
        <w:rFonts w:ascii="Times New Roman" w:hAnsi="Times New Roman"/>
        <w:b/>
        <w:sz w:val="28"/>
        <w:szCs w:val="28"/>
        <w:lang w:val="ro-RO"/>
      </w:rPr>
      <w:t>Ministerul Mediului</w:t>
    </w:r>
  </w:p>
  <w:p w:rsidR="00FD5530" w:rsidRPr="004637E0" w:rsidRDefault="00FD5530" w:rsidP="004637E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tblPr>
    <w:tblGrid>
      <w:gridCol w:w="10031"/>
    </w:tblGrid>
    <w:tr w:rsidR="00FD5530" w:rsidRPr="00CE12D3" w:rsidTr="00750634">
      <w:trPr>
        <w:trHeight w:val="692"/>
      </w:trPr>
      <w:tc>
        <w:tcPr>
          <w:tcW w:w="10031" w:type="dxa"/>
          <w:tcBorders>
            <w:top w:val="single" w:sz="8" w:space="0" w:color="000000"/>
            <w:bottom w:val="single" w:sz="8" w:space="0" w:color="000000"/>
          </w:tcBorders>
          <w:shd w:val="clear" w:color="auto" w:fill="auto"/>
          <w:vAlign w:val="center"/>
        </w:tcPr>
        <w:p w:rsidR="00FD5530" w:rsidRPr="00CE12D3" w:rsidRDefault="00FD5530"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FD5530" w:rsidRPr="0090788F" w:rsidRDefault="00FD5530" w:rsidP="00750634">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0234C3"/>
    <w:multiLevelType w:val="hybridMultilevel"/>
    <w:tmpl w:val="29483BD0"/>
    <w:lvl w:ilvl="0" w:tplc="9B94E69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9B1CF7"/>
    <w:multiLevelType w:val="hybridMultilevel"/>
    <w:tmpl w:val="4AC024DA"/>
    <w:lvl w:ilvl="0" w:tplc="04090017">
      <w:start w:val="1"/>
      <w:numFmt w:val="lowerLetter"/>
      <w:lvlText w:val="%1)"/>
      <w:lvlJc w:val="left"/>
      <w:pPr>
        <w:tabs>
          <w:tab w:val="num" w:pos="1400"/>
        </w:tabs>
        <w:ind w:left="1400" w:hanging="360"/>
      </w:pPr>
    </w:lvl>
    <w:lvl w:ilvl="1" w:tplc="1DBAF3A8">
      <w:start w:val="3"/>
      <w:numFmt w:val="bullet"/>
      <w:lvlText w:val="-"/>
      <w:lvlJc w:val="left"/>
      <w:pPr>
        <w:tabs>
          <w:tab w:val="num" w:pos="2120"/>
        </w:tabs>
        <w:ind w:left="2120" w:hanging="360"/>
      </w:pPr>
      <w:rPr>
        <w:rFonts w:ascii="Times New Roman" w:eastAsia="Calibri"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5">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0">
    <w:nsid w:val="41617666"/>
    <w:multiLevelType w:val="hybridMultilevel"/>
    <w:tmpl w:val="0D689988"/>
    <w:lvl w:ilvl="0" w:tplc="3468CD1C">
      <w:start w:val="3"/>
      <w:numFmt w:val="bullet"/>
      <w:lvlText w:val="-"/>
      <w:lvlJc w:val="left"/>
      <w:pPr>
        <w:ind w:left="720" w:hanging="360"/>
      </w:pPr>
      <w:rPr>
        <w:rFonts w:ascii="Arial" w:eastAsia="Calibri"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AC0CEF"/>
    <w:multiLevelType w:val="hybridMultilevel"/>
    <w:tmpl w:val="5A12ED2C"/>
    <w:lvl w:ilvl="0" w:tplc="92CE862A">
      <w:numFmt w:val="bullet"/>
      <w:lvlText w:val="–"/>
      <w:lvlJc w:val="left"/>
      <w:pPr>
        <w:ind w:left="1080" w:hanging="360"/>
      </w:pPr>
      <w:rPr>
        <w:rFonts w:ascii="Arial" w:eastAsia="Calibri"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1C820C6"/>
    <w:multiLevelType w:val="hybridMultilevel"/>
    <w:tmpl w:val="856CE834"/>
    <w:lvl w:ilvl="0" w:tplc="62164D6A">
      <w:numFmt w:val="bullet"/>
      <w:lvlText w:val="-"/>
      <w:lvlJc w:val="left"/>
      <w:pPr>
        <w:tabs>
          <w:tab w:val="num" w:pos="720"/>
        </w:tabs>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380987"/>
    <w:multiLevelType w:val="hybridMultilevel"/>
    <w:tmpl w:val="7268657E"/>
    <w:lvl w:ilvl="0" w:tplc="A7BEC746">
      <w:start w:val="1"/>
      <w:numFmt w:val="bullet"/>
      <w:lvlText w:val=""/>
      <w:lvlJc w:val="left"/>
      <w:pPr>
        <w:ind w:left="142" w:hanging="360"/>
      </w:pPr>
      <w:rPr>
        <w:rFonts w:ascii="Symbol" w:hAnsi="Symbol" w:hint="default"/>
        <w:b w:val="0"/>
        <w:color w:val="auto"/>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5">
    <w:nsid w:val="749C60D3"/>
    <w:multiLevelType w:val="hybridMultilevel"/>
    <w:tmpl w:val="B7DC1580"/>
    <w:lvl w:ilvl="0" w:tplc="A5949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3"/>
  </w:num>
  <w:num w:numId="2">
    <w:abstractNumId w:val="14"/>
  </w:num>
  <w:num w:numId="3">
    <w:abstractNumId w:val="19"/>
  </w:num>
  <w:num w:numId="4">
    <w:abstractNumId w:val="7"/>
  </w:num>
  <w:num w:numId="5">
    <w:abstractNumId w:val="5"/>
  </w:num>
  <w:num w:numId="6">
    <w:abstractNumId w:val="15"/>
  </w:num>
  <w:num w:numId="7">
    <w:abstractNumId w:val="10"/>
  </w:num>
  <w:num w:numId="8">
    <w:abstractNumId w:val="23"/>
  </w:num>
  <w:num w:numId="9">
    <w:abstractNumId w:val="11"/>
  </w:num>
  <w:num w:numId="10">
    <w:abstractNumId w:val="6"/>
  </w:num>
  <w:num w:numId="11">
    <w:abstractNumId w:val="2"/>
  </w:num>
  <w:num w:numId="12">
    <w:abstractNumId w:val="3"/>
  </w:num>
  <w:num w:numId="13">
    <w:abstractNumId w:val="18"/>
  </w:num>
  <w:num w:numId="14">
    <w:abstractNumId w:val="0"/>
  </w:num>
  <w:num w:numId="15">
    <w:abstractNumId w:val="1"/>
  </w:num>
  <w:num w:numId="16">
    <w:abstractNumId w:val="16"/>
  </w:num>
  <w:num w:numId="17">
    <w:abstractNumId w:val="17"/>
  </w:num>
  <w:num w:numId="18">
    <w:abstractNumId w:val="12"/>
  </w:num>
  <w:num w:numId="19">
    <w:abstractNumId w:val="25"/>
  </w:num>
  <w:num w:numId="20">
    <w:abstractNumId w:val="4"/>
  </w:num>
  <w:num w:numId="21">
    <w:abstractNumId w:val="24"/>
  </w:num>
  <w:num w:numId="2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9"/>
  </w:num>
  <w:num w:numId="26">
    <w:abstractNumId w:val="20"/>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74"/>
    <o:shapelayout v:ext="edit">
      <o:idmap v:ext="edit" data="2"/>
      <o:rules v:ext="edit">
        <o:r id="V:Rule6" type="connector" idref="#AutoShape 8"/>
        <o:r id="V:Rule7" type="connector" idref="#AutoShape 18"/>
        <o:r id="V:Rule8" type="connector" idref="#AutoShape 10"/>
        <o:r id="V:Rule9" type="connector" idref="#AutoShape 16"/>
        <o:r id="V:Rule10" type="connector" idref="#_x0000_s2073"/>
      </o:rules>
    </o:shapelayout>
  </w:hdrShapeDefaults>
  <w:footnotePr>
    <w:footnote w:id="0"/>
    <w:footnote w:id="1"/>
  </w:footnotePr>
  <w:endnotePr>
    <w:endnote w:id="0"/>
    <w:endnote w:id="1"/>
  </w:endnotePr>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72B3"/>
    <w:rsid w:val="00032FEE"/>
    <w:rsid w:val="000409BE"/>
    <w:rsid w:val="000442F2"/>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158E"/>
    <w:rsid w:val="00072D08"/>
    <w:rsid w:val="00072D59"/>
    <w:rsid w:val="00073513"/>
    <w:rsid w:val="0007394C"/>
    <w:rsid w:val="00073BB4"/>
    <w:rsid w:val="00073D0B"/>
    <w:rsid w:val="00074A63"/>
    <w:rsid w:val="00074B54"/>
    <w:rsid w:val="00075ABF"/>
    <w:rsid w:val="00076A55"/>
    <w:rsid w:val="0007795D"/>
    <w:rsid w:val="00082C3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1C69"/>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3E9C"/>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5532"/>
    <w:rsid w:val="00166DC5"/>
    <w:rsid w:val="00166E50"/>
    <w:rsid w:val="00166EC1"/>
    <w:rsid w:val="00167111"/>
    <w:rsid w:val="00170F1F"/>
    <w:rsid w:val="00176276"/>
    <w:rsid w:val="00177396"/>
    <w:rsid w:val="001808E0"/>
    <w:rsid w:val="00180B2A"/>
    <w:rsid w:val="00180C5C"/>
    <w:rsid w:val="001812E9"/>
    <w:rsid w:val="00181F95"/>
    <w:rsid w:val="00182039"/>
    <w:rsid w:val="001832D7"/>
    <w:rsid w:val="00183AFE"/>
    <w:rsid w:val="001842CB"/>
    <w:rsid w:val="001859FB"/>
    <w:rsid w:val="00185F6C"/>
    <w:rsid w:val="001869AB"/>
    <w:rsid w:val="00187418"/>
    <w:rsid w:val="00192B00"/>
    <w:rsid w:val="00193E01"/>
    <w:rsid w:val="0019418E"/>
    <w:rsid w:val="001A0854"/>
    <w:rsid w:val="001A0959"/>
    <w:rsid w:val="001A0F63"/>
    <w:rsid w:val="001A17C2"/>
    <w:rsid w:val="001A2AAA"/>
    <w:rsid w:val="001A2E39"/>
    <w:rsid w:val="001A378D"/>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5397"/>
    <w:rsid w:val="001E5CED"/>
    <w:rsid w:val="001E6082"/>
    <w:rsid w:val="001F0061"/>
    <w:rsid w:val="001F273B"/>
    <w:rsid w:val="001F27FF"/>
    <w:rsid w:val="001F3D4C"/>
    <w:rsid w:val="001F463C"/>
    <w:rsid w:val="001F7EE2"/>
    <w:rsid w:val="00201405"/>
    <w:rsid w:val="0020298B"/>
    <w:rsid w:val="00202E3C"/>
    <w:rsid w:val="002033FC"/>
    <w:rsid w:val="00203C9F"/>
    <w:rsid w:val="00203EF3"/>
    <w:rsid w:val="002041CC"/>
    <w:rsid w:val="002057B0"/>
    <w:rsid w:val="002070E7"/>
    <w:rsid w:val="002073F9"/>
    <w:rsid w:val="00207D7D"/>
    <w:rsid w:val="00207E0D"/>
    <w:rsid w:val="002108DD"/>
    <w:rsid w:val="002122C8"/>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AD0"/>
    <w:rsid w:val="00237AED"/>
    <w:rsid w:val="002400A9"/>
    <w:rsid w:val="0024100F"/>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67409"/>
    <w:rsid w:val="002700D6"/>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A049F"/>
    <w:rsid w:val="002A191C"/>
    <w:rsid w:val="002A1C68"/>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08B9"/>
    <w:rsid w:val="002F136A"/>
    <w:rsid w:val="002F1B98"/>
    <w:rsid w:val="002F35BE"/>
    <w:rsid w:val="002F44D1"/>
    <w:rsid w:val="002F4680"/>
    <w:rsid w:val="002F52D0"/>
    <w:rsid w:val="002F68D8"/>
    <w:rsid w:val="002F6DE0"/>
    <w:rsid w:val="00300603"/>
    <w:rsid w:val="003009F0"/>
    <w:rsid w:val="00300E4F"/>
    <w:rsid w:val="00300EC1"/>
    <w:rsid w:val="00302577"/>
    <w:rsid w:val="003029CC"/>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30DF2"/>
    <w:rsid w:val="003325A5"/>
    <w:rsid w:val="00332D60"/>
    <w:rsid w:val="00332E1D"/>
    <w:rsid w:val="00333DDA"/>
    <w:rsid w:val="00333ED0"/>
    <w:rsid w:val="00335A6B"/>
    <w:rsid w:val="00340EFE"/>
    <w:rsid w:val="003413EE"/>
    <w:rsid w:val="00345401"/>
    <w:rsid w:val="0034572A"/>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6D36"/>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13"/>
    <w:rsid w:val="003D10BE"/>
    <w:rsid w:val="003D2273"/>
    <w:rsid w:val="003D2D80"/>
    <w:rsid w:val="003D4029"/>
    <w:rsid w:val="003D5607"/>
    <w:rsid w:val="003E21E7"/>
    <w:rsid w:val="003E3FF7"/>
    <w:rsid w:val="003E462F"/>
    <w:rsid w:val="003E4740"/>
    <w:rsid w:val="003E5A42"/>
    <w:rsid w:val="003E7F47"/>
    <w:rsid w:val="003F0BBD"/>
    <w:rsid w:val="003F226E"/>
    <w:rsid w:val="003F2D80"/>
    <w:rsid w:val="003F32F9"/>
    <w:rsid w:val="003F3D6B"/>
    <w:rsid w:val="003F404A"/>
    <w:rsid w:val="003F5C1D"/>
    <w:rsid w:val="003F70C3"/>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3DC3"/>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7E0"/>
    <w:rsid w:val="00463830"/>
    <w:rsid w:val="0046463F"/>
    <w:rsid w:val="0046583B"/>
    <w:rsid w:val="00465910"/>
    <w:rsid w:val="00466300"/>
    <w:rsid w:val="00470433"/>
    <w:rsid w:val="0047051A"/>
    <w:rsid w:val="00471386"/>
    <w:rsid w:val="00473E3B"/>
    <w:rsid w:val="00473E88"/>
    <w:rsid w:val="004767AC"/>
    <w:rsid w:val="00477EAB"/>
    <w:rsid w:val="00480808"/>
    <w:rsid w:val="00481E97"/>
    <w:rsid w:val="00482679"/>
    <w:rsid w:val="0048342B"/>
    <w:rsid w:val="004837BC"/>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642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525F"/>
    <w:rsid w:val="004E6183"/>
    <w:rsid w:val="004F0325"/>
    <w:rsid w:val="004F41D6"/>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2752C"/>
    <w:rsid w:val="005306A8"/>
    <w:rsid w:val="00531007"/>
    <w:rsid w:val="00532667"/>
    <w:rsid w:val="00532A1D"/>
    <w:rsid w:val="0053429B"/>
    <w:rsid w:val="00534353"/>
    <w:rsid w:val="00534A00"/>
    <w:rsid w:val="005428ED"/>
    <w:rsid w:val="00544555"/>
    <w:rsid w:val="005448D5"/>
    <w:rsid w:val="00546C33"/>
    <w:rsid w:val="00546D1E"/>
    <w:rsid w:val="00547EAB"/>
    <w:rsid w:val="005512CD"/>
    <w:rsid w:val="005524E1"/>
    <w:rsid w:val="005527B7"/>
    <w:rsid w:val="00552C10"/>
    <w:rsid w:val="00557F86"/>
    <w:rsid w:val="00562E8D"/>
    <w:rsid w:val="0056445B"/>
    <w:rsid w:val="00567107"/>
    <w:rsid w:val="0056781A"/>
    <w:rsid w:val="00570082"/>
    <w:rsid w:val="005703CB"/>
    <w:rsid w:val="00571500"/>
    <w:rsid w:val="00571A2F"/>
    <w:rsid w:val="005723BA"/>
    <w:rsid w:val="0057387A"/>
    <w:rsid w:val="005741D4"/>
    <w:rsid w:val="005750F9"/>
    <w:rsid w:val="005755C2"/>
    <w:rsid w:val="00575718"/>
    <w:rsid w:val="00575C19"/>
    <w:rsid w:val="0057714A"/>
    <w:rsid w:val="00577873"/>
    <w:rsid w:val="00577A9A"/>
    <w:rsid w:val="005809B8"/>
    <w:rsid w:val="00582E39"/>
    <w:rsid w:val="005831A3"/>
    <w:rsid w:val="005843FB"/>
    <w:rsid w:val="00586EFE"/>
    <w:rsid w:val="00587938"/>
    <w:rsid w:val="00591089"/>
    <w:rsid w:val="00592FED"/>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2E5B"/>
    <w:rsid w:val="005B3071"/>
    <w:rsid w:val="005B30B0"/>
    <w:rsid w:val="005B3164"/>
    <w:rsid w:val="005B31BC"/>
    <w:rsid w:val="005B372E"/>
    <w:rsid w:val="005B37EF"/>
    <w:rsid w:val="005B5898"/>
    <w:rsid w:val="005B601F"/>
    <w:rsid w:val="005C0138"/>
    <w:rsid w:val="005C1352"/>
    <w:rsid w:val="005C15CE"/>
    <w:rsid w:val="005C1674"/>
    <w:rsid w:val="005C33DF"/>
    <w:rsid w:val="005C5459"/>
    <w:rsid w:val="005C6043"/>
    <w:rsid w:val="005C6575"/>
    <w:rsid w:val="005D12DA"/>
    <w:rsid w:val="005D2B4C"/>
    <w:rsid w:val="005D3D1C"/>
    <w:rsid w:val="005D45A8"/>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2C2"/>
    <w:rsid w:val="006227F0"/>
    <w:rsid w:val="00622D4C"/>
    <w:rsid w:val="00622D73"/>
    <w:rsid w:val="00622D91"/>
    <w:rsid w:val="00623AE3"/>
    <w:rsid w:val="006243A0"/>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701"/>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0949"/>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586"/>
    <w:rsid w:val="006F0BBD"/>
    <w:rsid w:val="006F1696"/>
    <w:rsid w:val="006F2E87"/>
    <w:rsid w:val="006F35CE"/>
    <w:rsid w:val="006F4036"/>
    <w:rsid w:val="006F4F6C"/>
    <w:rsid w:val="006F78ED"/>
    <w:rsid w:val="00700721"/>
    <w:rsid w:val="00700869"/>
    <w:rsid w:val="00700F6C"/>
    <w:rsid w:val="0070258E"/>
    <w:rsid w:val="007047F7"/>
    <w:rsid w:val="00704D59"/>
    <w:rsid w:val="0070660C"/>
    <w:rsid w:val="007071B2"/>
    <w:rsid w:val="00707CB2"/>
    <w:rsid w:val="007111C9"/>
    <w:rsid w:val="0071439A"/>
    <w:rsid w:val="00714CD9"/>
    <w:rsid w:val="00720E06"/>
    <w:rsid w:val="007215EF"/>
    <w:rsid w:val="0072192A"/>
    <w:rsid w:val="00722C2D"/>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3794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634"/>
    <w:rsid w:val="00750982"/>
    <w:rsid w:val="00752342"/>
    <w:rsid w:val="00752A9D"/>
    <w:rsid w:val="00754533"/>
    <w:rsid w:val="0075519F"/>
    <w:rsid w:val="007555E1"/>
    <w:rsid w:val="0075570B"/>
    <w:rsid w:val="00755C42"/>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320D"/>
    <w:rsid w:val="007946F5"/>
    <w:rsid w:val="00797D3D"/>
    <w:rsid w:val="00797E92"/>
    <w:rsid w:val="007A0DE9"/>
    <w:rsid w:val="007A11F7"/>
    <w:rsid w:val="007A15BF"/>
    <w:rsid w:val="007A2326"/>
    <w:rsid w:val="007A265F"/>
    <w:rsid w:val="007A308D"/>
    <w:rsid w:val="007A30A4"/>
    <w:rsid w:val="007A41F1"/>
    <w:rsid w:val="007A47E7"/>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BCD"/>
    <w:rsid w:val="007F0639"/>
    <w:rsid w:val="007F0BF1"/>
    <w:rsid w:val="007F1F32"/>
    <w:rsid w:val="007F536A"/>
    <w:rsid w:val="007F5EDD"/>
    <w:rsid w:val="007F77C4"/>
    <w:rsid w:val="00801746"/>
    <w:rsid w:val="00801DC0"/>
    <w:rsid w:val="00802822"/>
    <w:rsid w:val="00802DF5"/>
    <w:rsid w:val="008036B2"/>
    <w:rsid w:val="00804057"/>
    <w:rsid w:val="00804444"/>
    <w:rsid w:val="00806486"/>
    <w:rsid w:val="0081211D"/>
    <w:rsid w:val="0081366A"/>
    <w:rsid w:val="008145BA"/>
    <w:rsid w:val="00815294"/>
    <w:rsid w:val="00815BA2"/>
    <w:rsid w:val="008162DF"/>
    <w:rsid w:val="00816838"/>
    <w:rsid w:val="008168F9"/>
    <w:rsid w:val="00820A81"/>
    <w:rsid w:val="008216F8"/>
    <w:rsid w:val="00821741"/>
    <w:rsid w:val="00821B7D"/>
    <w:rsid w:val="00822F4B"/>
    <w:rsid w:val="00823CA5"/>
    <w:rsid w:val="00823DB6"/>
    <w:rsid w:val="008267E3"/>
    <w:rsid w:val="00827C01"/>
    <w:rsid w:val="00831ED5"/>
    <w:rsid w:val="00831F93"/>
    <w:rsid w:val="0083291B"/>
    <w:rsid w:val="00832F56"/>
    <w:rsid w:val="00835352"/>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3440"/>
    <w:rsid w:val="00864544"/>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D7364"/>
    <w:rsid w:val="008E0877"/>
    <w:rsid w:val="008E3F77"/>
    <w:rsid w:val="008E7605"/>
    <w:rsid w:val="008E7717"/>
    <w:rsid w:val="008E78BB"/>
    <w:rsid w:val="008F1BDD"/>
    <w:rsid w:val="008F1EA0"/>
    <w:rsid w:val="008F2343"/>
    <w:rsid w:val="008F3665"/>
    <w:rsid w:val="008F3842"/>
    <w:rsid w:val="008F3BE5"/>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14EC"/>
    <w:rsid w:val="009220B3"/>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43B"/>
    <w:rsid w:val="00953953"/>
    <w:rsid w:val="009577B2"/>
    <w:rsid w:val="00960323"/>
    <w:rsid w:val="00963325"/>
    <w:rsid w:val="0096363F"/>
    <w:rsid w:val="00963AD0"/>
    <w:rsid w:val="0096439B"/>
    <w:rsid w:val="00964899"/>
    <w:rsid w:val="00965A65"/>
    <w:rsid w:val="00966044"/>
    <w:rsid w:val="0096609C"/>
    <w:rsid w:val="00966AC5"/>
    <w:rsid w:val="00972359"/>
    <w:rsid w:val="0097298F"/>
    <w:rsid w:val="00972ACE"/>
    <w:rsid w:val="00973316"/>
    <w:rsid w:val="00974093"/>
    <w:rsid w:val="00974AEC"/>
    <w:rsid w:val="00974B4A"/>
    <w:rsid w:val="00975C06"/>
    <w:rsid w:val="00975C71"/>
    <w:rsid w:val="0097640C"/>
    <w:rsid w:val="009764E0"/>
    <w:rsid w:val="00977A1B"/>
    <w:rsid w:val="00981958"/>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59AF"/>
    <w:rsid w:val="00A16C3D"/>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D3"/>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A3"/>
    <w:rsid w:val="00AC23F0"/>
    <w:rsid w:val="00AC2B54"/>
    <w:rsid w:val="00AC380E"/>
    <w:rsid w:val="00AC58C1"/>
    <w:rsid w:val="00AC6653"/>
    <w:rsid w:val="00AC7F1D"/>
    <w:rsid w:val="00AD0061"/>
    <w:rsid w:val="00AD043B"/>
    <w:rsid w:val="00AD31FB"/>
    <w:rsid w:val="00AD71E8"/>
    <w:rsid w:val="00AD71EF"/>
    <w:rsid w:val="00AE0EF9"/>
    <w:rsid w:val="00AE1690"/>
    <w:rsid w:val="00AE26EC"/>
    <w:rsid w:val="00AE3738"/>
    <w:rsid w:val="00AE50B1"/>
    <w:rsid w:val="00AE524C"/>
    <w:rsid w:val="00AE604F"/>
    <w:rsid w:val="00AE6281"/>
    <w:rsid w:val="00AE6DBB"/>
    <w:rsid w:val="00AE6E81"/>
    <w:rsid w:val="00AF145D"/>
    <w:rsid w:val="00AF46B7"/>
    <w:rsid w:val="00B06016"/>
    <w:rsid w:val="00B062D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2492"/>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54BA"/>
    <w:rsid w:val="00BE5AA3"/>
    <w:rsid w:val="00BE694B"/>
    <w:rsid w:val="00BE7635"/>
    <w:rsid w:val="00BE765E"/>
    <w:rsid w:val="00BF319F"/>
    <w:rsid w:val="00BF3DB8"/>
    <w:rsid w:val="00BF45A4"/>
    <w:rsid w:val="00BF6105"/>
    <w:rsid w:val="00BF728D"/>
    <w:rsid w:val="00C02212"/>
    <w:rsid w:val="00C02CB0"/>
    <w:rsid w:val="00C032A3"/>
    <w:rsid w:val="00C050EE"/>
    <w:rsid w:val="00C063E9"/>
    <w:rsid w:val="00C064DB"/>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1396"/>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5526B"/>
    <w:rsid w:val="00C62724"/>
    <w:rsid w:val="00C6331D"/>
    <w:rsid w:val="00C64566"/>
    <w:rsid w:val="00C64E72"/>
    <w:rsid w:val="00C65C8A"/>
    <w:rsid w:val="00C6633C"/>
    <w:rsid w:val="00C666F5"/>
    <w:rsid w:val="00C66CB8"/>
    <w:rsid w:val="00C70369"/>
    <w:rsid w:val="00C71DA2"/>
    <w:rsid w:val="00C75D80"/>
    <w:rsid w:val="00C77C6E"/>
    <w:rsid w:val="00C80356"/>
    <w:rsid w:val="00C8069C"/>
    <w:rsid w:val="00C80E09"/>
    <w:rsid w:val="00C82450"/>
    <w:rsid w:val="00C82C02"/>
    <w:rsid w:val="00C833F9"/>
    <w:rsid w:val="00C83A49"/>
    <w:rsid w:val="00C87B06"/>
    <w:rsid w:val="00C904CA"/>
    <w:rsid w:val="00C9055F"/>
    <w:rsid w:val="00C92A5C"/>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0570"/>
    <w:rsid w:val="00CB2A75"/>
    <w:rsid w:val="00CB483D"/>
    <w:rsid w:val="00CB5B66"/>
    <w:rsid w:val="00CB6D1C"/>
    <w:rsid w:val="00CB6F91"/>
    <w:rsid w:val="00CB7472"/>
    <w:rsid w:val="00CB78B8"/>
    <w:rsid w:val="00CC0059"/>
    <w:rsid w:val="00CC01C9"/>
    <w:rsid w:val="00CC08A1"/>
    <w:rsid w:val="00CC12AB"/>
    <w:rsid w:val="00CC288B"/>
    <w:rsid w:val="00CC2BD6"/>
    <w:rsid w:val="00CC3817"/>
    <w:rsid w:val="00CC409F"/>
    <w:rsid w:val="00CC5DEC"/>
    <w:rsid w:val="00CC70C2"/>
    <w:rsid w:val="00CD01CD"/>
    <w:rsid w:val="00CD0746"/>
    <w:rsid w:val="00CD14CD"/>
    <w:rsid w:val="00CD183C"/>
    <w:rsid w:val="00CD3472"/>
    <w:rsid w:val="00CD3BC4"/>
    <w:rsid w:val="00CD3E82"/>
    <w:rsid w:val="00CD511D"/>
    <w:rsid w:val="00CD5201"/>
    <w:rsid w:val="00CD533A"/>
    <w:rsid w:val="00CD5A10"/>
    <w:rsid w:val="00CD61EB"/>
    <w:rsid w:val="00CD6B40"/>
    <w:rsid w:val="00CE12D3"/>
    <w:rsid w:val="00CE1B3B"/>
    <w:rsid w:val="00CE3F1E"/>
    <w:rsid w:val="00CE4015"/>
    <w:rsid w:val="00CE4A28"/>
    <w:rsid w:val="00CE6ABE"/>
    <w:rsid w:val="00CE792E"/>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690A"/>
    <w:rsid w:val="00D07793"/>
    <w:rsid w:val="00D07FDC"/>
    <w:rsid w:val="00D105A1"/>
    <w:rsid w:val="00D13388"/>
    <w:rsid w:val="00D137AE"/>
    <w:rsid w:val="00D14DBC"/>
    <w:rsid w:val="00D167E5"/>
    <w:rsid w:val="00D171F4"/>
    <w:rsid w:val="00D17730"/>
    <w:rsid w:val="00D21C6E"/>
    <w:rsid w:val="00D21ECA"/>
    <w:rsid w:val="00D2262A"/>
    <w:rsid w:val="00D2339E"/>
    <w:rsid w:val="00D2446B"/>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69D4"/>
    <w:rsid w:val="00D51BE2"/>
    <w:rsid w:val="00D5547E"/>
    <w:rsid w:val="00D57945"/>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97611"/>
    <w:rsid w:val="00DA1F34"/>
    <w:rsid w:val="00DA25A2"/>
    <w:rsid w:val="00DA2C70"/>
    <w:rsid w:val="00DA2CB1"/>
    <w:rsid w:val="00DA39AD"/>
    <w:rsid w:val="00DA3EDE"/>
    <w:rsid w:val="00DA52C6"/>
    <w:rsid w:val="00DA5A61"/>
    <w:rsid w:val="00DA651C"/>
    <w:rsid w:val="00DA7DE6"/>
    <w:rsid w:val="00DB01A3"/>
    <w:rsid w:val="00DB1629"/>
    <w:rsid w:val="00DB666B"/>
    <w:rsid w:val="00DB787C"/>
    <w:rsid w:val="00DC1A06"/>
    <w:rsid w:val="00DC214B"/>
    <w:rsid w:val="00DC65B9"/>
    <w:rsid w:val="00DC68E1"/>
    <w:rsid w:val="00DC7A92"/>
    <w:rsid w:val="00DC7CC4"/>
    <w:rsid w:val="00DD3A2B"/>
    <w:rsid w:val="00DD7189"/>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197"/>
    <w:rsid w:val="00E073A1"/>
    <w:rsid w:val="00E10488"/>
    <w:rsid w:val="00E12A6D"/>
    <w:rsid w:val="00E12B1F"/>
    <w:rsid w:val="00E168AE"/>
    <w:rsid w:val="00E176DD"/>
    <w:rsid w:val="00E17DAD"/>
    <w:rsid w:val="00E20849"/>
    <w:rsid w:val="00E210C0"/>
    <w:rsid w:val="00E21227"/>
    <w:rsid w:val="00E22936"/>
    <w:rsid w:val="00E22B58"/>
    <w:rsid w:val="00E22C13"/>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1BB8"/>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DA1"/>
    <w:rsid w:val="00E72104"/>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155"/>
    <w:rsid w:val="00E925E4"/>
    <w:rsid w:val="00E951A8"/>
    <w:rsid w:val="00E96069"/>
    <w:rsid w:val="00E9743E"/>
    <w:rsid w:val="00E974E5"/>
    <w:rsid w:val="00E97777"/>
    <w:rsid w:val="00EA1FC5"/>
    <w:rsid w:val="00EA20DF"/>
    <w:rsid w:val="00EA3865"/>
    <w:rsid w:val="00EA4E97"/>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43C6"/>
    <w:rsid w:val="00F053AF"/>
    <w:rsid w:val="00F071F9"/>
    <w:rsid w:val="00F129DE"/>
    <w:rsid w:val="00F15779"/>
    <w:rsid w:val="00F15F32"/>
    <w:rsid w:val="00F20007"/>
    <w:rsid w:val="00F233F5"/>
    <w:rsid w:val="00F23749"/>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BE5"/>
    <w:rsid w:val="00F42E7B"/>
    <w:rsid w:val="00F475D1"/>
    <w:rsid w:val="00F477DC"/>
    <w:rsid w:val="00F47B2F"/>
    <w:rsid w:val="00F50313"/>
    <w:rsid w:val="00F5046F"/>
    <w:rsid w:val="00F50498"/>
    <w:rsid w:val="00F52683"/>
    <w:rsid w:val="00F553D4"/>
    <w:rsid w:val="00F61026"/>
    <w:rsid w:val="00F61193"/>
    <w:rsid w:val="00F614DB"/>
    <w:rsid w:val="00F64D9D"/>
    <w:rsid w:val="00F656F0"/>
    <w:rsid w:val="00F67EF4"/>
    <w:rsid w:val="00F67FE8"/>
    <w:rsid w:val="00F70F10"/>
    <w:rsid w:val="00F721AB"/>
    <w:rsid w:val="00F72B6E"/>
    <w:rsid w:val="00F733E7"/>
    <w:rsid w:val="00F734BB"/>
    <w:rsid w:val="00F749E0"/>
    <w:rsid w:val="00F7618A"/>
    <w:rsid w:val="00F76797"/>
    <w:rsid w:val="00F77966"/>
    <w:rsid w:val="00F81E15"/>
    <w:rsid w:val="00F82411"/>
    <w:rsid w:val="00F83A26"/>
    <w:rsid w:val="00F84556"/>
    <w:rsid w:val="00F8476E"/>
    <w:rsid w:val="00F84A50"/>
    <w:rsid w:val="00F84BC9"/>
    <w:rsid w:val="00F851E0"/>
    <w:rsid w:val="00F87429"/>
    <w:rsid w:val="00F9014F"/>
    <w:rsid w:val="00F901A0"/>
    <w:rsid w:val="00F90639"/>
    <w:rsid w:val="00F90F46"/>
    <w:rsid w:val="00F91498"/>
    <w:rsid w:val="00F91FFB"/>
    <w:rsid w:val="00F921D6"/>
    <w:rsid w:val="00F92769"/>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5530"/>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C00439A82A4E8FB2EA009A3A1886CA"/>
        <w:category>
          <w:name w:val="General"/>
          <w:gallery w:val="placeholder"/>
        </w:category>
        <w:types>
          <w:type w:val="bbPlcHdr"/>
        </w:types>
        <w:behaviors>
          <w:behavior w:val="content"/>
        </w:behaviors>
        <w:guid w:val="{EC91D5F6-B0A3-46BD-834C-AAA0D3B21849}"/>
      </w:docPartPr>
      <w:docPartBody>
        <w:p w:rsidR="005E78E2" w:rsidRDefault="00EE4805" w:rsidP="00EE4805">
          <w:pPr>
            <w:pStyle w:val="0AC00439A82A4E8FB2EA009A3A1886CA"/>
          </w:pPr>
          <w:r w:rsidRPr="00591698">
            <w:rPr>
              <w:rStyle w:val="PlaceholderText"/>
            </w:rPr>
            <w:t>ANPM/APM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E4805"/>
    <w:rsid w:val="005E78E2"/>
    <w:rsid w:val="00EE4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8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805"/>
    <w:rPr>
      <w:color w:val="808080"/>
    </w:rPr>
  </w:style>
  <w:style w:type="paragraph" w:customStyle="1" w:styleId="0AC00439A82A4E8FB2EA009A3A1886CA">
    <w:name w:val="0AC00439A82A4E8FB2EA009A3A1886CA"/>
    <w:rsid w:val="00EE4805"/>
  </w:style>
  <w:style w:type="paragraph" w:customStyle="1" w:styleId="27C852F95FFD465D84D25B930A3F8734">
    <w:name w:val="27C852F95FFD465D84D25B930A3F8734"/>
    <w:rsid w:val="00EE4805"/>
  </w:style>
  <w:style w:type="paragraph" w:customStyle="1" w:styleId="B4E98945DAEA44C68F576F0411D321C5">
    <w:name w:val="B4E98945DAEA44C68F576F0411D321C5"/>
    <w:rsid w:val="00EE4805"/>
  </w:style>
  <w:style w:type="paragraph" w:customStyle="1" w:styleId="6E1DB4F92E6C4BDDB34523D07A9B4268">
    <w:name w:val="6E1DB4F92E6C4BDDB34523D07A9B4268"/>
    <w:rsid w:val="00EE480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B6658-662D-4E55-83D6-A5EF41AE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gizella.balint</cp:lastModifiedBy>
  <cp:revision>12</cp:revision>
  <cp:lastPrinted>2019-05-17T06:44:00Z</cp:lastPrinted>
  <dcterms:created xsi:type="dcterms:W3CDTF">2019-09-02T09:33:00Z</dcterms:created>
  <dcterms:modified xsi:type="dcterms:W3CDTF">2019-09-26T11:04:00Z</dcterms:modified>
</cp:coreProperties>
</file>