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750634">
        <w:rPr>
          <w:rFonts w:ascii="Arial" w:hAnsi="Arial" w:cs="Arial"/>
          <w:i w:val="0"/>
          <w:lang w:val="ro-RO"/>
        </w:rPr>
        <w:t xml:space="preserve">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D97611">
        <w:rPr>
          <w:rFonts w:ascii="Arial" w:hAnsi="Arial" w:cs="Arial"/>
          <w:i w:val="0"/>
          <w:lang w:val="ro-RO"/>
        </w:rPr>
        <w:t>29</w:t>
      </w:r>
      <w:r w:rsidR="00F42BE5">
        <w:rPr>
          <w:rFonts w:ascii="Arial" w:hAnsi="Arial" w:cs="Arial"/>
          <w:i w:val="0"/>
          <w:lang w:val="ro-RO"/>
        </w:rPr>
        <w:t>.0</w:t>
      </w:r>
      <w:r w:rsidR="00D97611">
        <w:rPr>
          <w:rFonts w:ascii="Arial" w:hAnsi="Arial" w:cs="Arial"/>
          <w:i w:val="0"/>
          <w:lang w:val="ro-RO"/>
        </w:rPr>
        <w:t>8</w:t>
      </w:r>
      <w:r w:rsidR="001842CB" w:rsidRPr="00863440">
        <w:rPr>
          <w:rFonts w:ascii="Arial" w:hAnsi="Arial" w:cs="Arial"/>
          <w:i w:val="0"/>
          <w:lang w:val="ro-RO"/>
        </w:rPr>
        <w:t>.2019</w:t>
      </w:r>
    </w:p>
    <w:p w:rsidR="00A739D3" w:rsidRPr="00863440" w:rsidRDefault="00A739D3" w:rsidP="00A739D3">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D97611" w:rsidRPr="00D97611">
        <w:rPr>
          <w:rFonts w:ascii="Arial" w:hAnsi="Arial" w:cs="Arial"/>
          <w:b/>
          <w:sz w:val="24"/>
          <w:szCs w:val="24"/>
          <w:lang w:val="ro-RO"/>
        </w:rPr>
        <w:t xml:space="preserve">Horvat Horea-Ioan și soția Horvat Diana-Melania, Horvat Florin-Nicolae și soția Horvat Cristina-Ramona, cu domiciliul în Zalău, str. Frasinului, nr. 3, jud. Sălaj,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„Construire 2 hale cu spații de producție, depozitare, showroom și birouri, realizare acces, împrejmuire, anexe și amenajări exterioare”</w:t>
      </w:r>
      <w:r w:rsidR="00D97611" w:rsidRPr="00D97611">
        <w:rPr>
          <w:rFonts w:ascii="Arial" w:hAnsi="Arial" w:cs="Arial"/>
          <w:b/>
          <w:i/>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propus a fi amplasat în loc. Panic, DN 1F, com. Hereclean, jud. Sălaj, înregistrată la A.P.M  Sălaj cu nr. 4463/13.06.2019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750634">
        <w:rPr>
          <w:rFonts w:ascii="Arial" w:hAnsi="Arial" w:cs="Arial"/>
          <w:sz w:val="24"/>
          <w:szCs w:val="24"/>
          <w:lang w:val="ro-RO"/>
        </w:rPr>
        <w:t>13</w:t>
      </w:r>
      <w:r w:rsidR="00F656F0" w:rsidRPr="00863440">
        <w:rPr>
          <w:rFonts w:ascii="Arial" w:hAnsi="Arial" w:cs="Arial"/>
          <w:sz w:val="24"/>
          <w:szCs w:val="24"/>
          <w:lang w:val="ro-RO"/>
        </w:rPr>
        <w:t>.0</w:t>
      </w:r>
      <w:r w:rsidR="00750634">
        <w:rPr>
          <w:rFonts w:ascii="Arial" w:hAnsi="Arial" w:cs="Arial"/>
          <w:sz w:val="24"/>
          <w:szCs w:val="24"/>
          <w:lang w:val="ro-RO"/>
        </w:rPr>
        <w:t>5</w:t>
      </w:r>
      <w:r w:rsidR="005C15CE" w:rsidRPr="00863440">
        <w:rPr>
          <w:rFonts w:ascii="Arial" w:hAnsi="Arial" w:cs="Arial"/>
          <w:sz w:val="24"/>
          <w:szCs w:val="24"/>
          <w:lang w:val="ro-RO"/>
        </w:rPr>
        <w:t>.2019</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750634" w:rsidRPr="00750634">
        <w:rPr>
          <w:rFonts w:ascii="Arial" w:hAnsi="Arial" w:cs="Arial"/>
          <w:b/>
          <w:sz w:val="24"/>
          <w:szCs w:val="24"/>
          <w:lang w:val="ro-RO"/>
        </w:rPr>
        <w:t>„</w:t>
      </w:r>
      <w:r w:rsidR="00D97611" w:rsidRPr="00D97611">
        <w:rPr>
          <w:rFonts w:ascii="Arial" w:hAnsi="Arial" w:cs="Arial"/>
          <w:b/>
          <w:sz w:val="24"/>
          <w:szCs w:val="24"/>
          <w:lang w:val="ro-RO"/>
        </w:rPr>
        <w:t>„Construire 2 hale cu spații de producție, depozitare, showroom și birouri, realizare acces, împrejmuire, anexe și amenajări exterioare”</w:t>
      </w:r>
      <w:r w:rsidR="00750634" w:rsidRPr="00750634">
        <w:rPr>
          <w:rFonts w:ascii="Arial" w:hAnsi="Arial" w:cs="Arial"/>
          <w:b/>
          <w:sz w:val="24"/>
          <w:szCs w:val="24"/>
          <w:lang w:val="ro-RO"/>
        </w:rPr>
        <w:t>”</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r w:rsidR="00750634" w:rsidRPr="00750634">
        <w:rPr>
          <w:rFonts w:ascii="Arial" w:hAnsi="Arial" w:cs="Arial"/>
          <w:sz w:val="24"/>
          <w:szCs w:val="24"/>
          <w:lang w:val="ro-RO"/>
        </w:rPr>
        <w:t xml:space="preserve">propus a fi amplasat în </w:t>
      </w:r>
      <w:r w:rsidR="00D97611" w:rsidRPr="00D97611">
        <w:rPr>
          <w:rFonts w:ascii="Arial" w:hAnsi="Arial" w:cs="Arial"/>
          <w:sz w:val="24"/>
          <w:szCs w:val="24"/>
          <w:lang w:val="ro-RO"/>
        </w:rPr>
        <w:t>loc. Panic, DN 1F, com. Hereclean, jud. Sălaj</w:t>
      </w:r>
      <w:r w:rsidR="00D97611">
        <w:rPr>
          <w:rFonts w:ascii="Arial" w:hAnsi="Arial" w:cs="Arial"/>
          <w:sz w:val="24"/>
          <w:szCs w:val="24"/>
          <w:lang w:val="ro-RO"/>
        </w:rPr>
        <w:t>,</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863440"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 xml:space="preserve">anexa nr. 2, </w:t>
      </w:r>
      <w:r w:rsidR="00750634" w:rsidRPr="00750634">
        <w:rPr>
          <w:rFonts w:ascii="Arial" w:hAnsi="Arial" w:cs="Arial"/>
          <w:sz w:val="24"/>
          <w:szCs w:val="24"/>
          <w:lang w:val="ro-RO"/>
        </w:rPr>
        <w:t xml:space="preserve">10, lit. a) </w:t>
      </w:r>
      <w:r w:rsidR="006F78ED" w:rsidRPr="00863440">
        <w:rPr>
          <w:rFonts w:ascii="Arial" w:hAnsi="Arial" w:cs="Arial"/>
          <w:sz w:val="24"/>
          <w:szCs w:val="24"/>
          <w:lang w:val="ro-RO"/>
        </w:rPr>
        <w:t xml:space="preserve"> – </w:t>
      </w:r>
      <w:r w:rsidR="00750634">
        <w:rPr>
          <w:rFonts w:ascii="Arial" w:hAnsi="Arial" w:cs="Arial"/>
          <w:sz w:val="24"/>
          <w:szCs w:val="24"/>
          <w:lang w:val="ro-RO"/>
        </w:rPr>
        <w:t>proiecte de dezvoltare a unităților/zonelor industriale.</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2F08B9" w:rsidRDefault="00885F85" w:rsidP="00D97611">
      <w:pPr>
        <w:spacing w:after="0" w:line="240" w:lineRule="auto"/>
        <w:ind w:firstLine="284"/>
        <w:jc w:val="both"/>
        <w:rPr>
          <w:rFonts w:ascii="Arial" w:hAnsi="Arial" w:cs="Arial"/>
          <w:noProof/>
          <w:sz w:val="24"/>
          <w:szCs w:val="24"/>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r w:rsidR="00750634">
        <w:rPr>
          <w:rFonts w:ascii="Arial" w:hAnsi="Arial" w:cs="Arial"/>
          <w:noProof/>
          <w:sz w:val="24"/>
          <w:szCs w:val="24"/>
          <w:lang w:val="ro-RO"/>
        </w:rPr>
        <w:t xml:space="preserve"> - prin proiect se propune </w:t>
      </w:r>
      <w:r w:rsidR="00D97611" w:rsidRPr="00D97611">
        <w:rPr>
          <w:rFonts w:ascii="Arial" w:hAnsi="Arial" w:cs="Arial"/>
          <w:noProof/>
          <w:sz w:val="24"/>
          <w:szCs w:val="24"/>
        </w:rPr>
        <w:t>se dore</w:t>
      </w:r>
      <w:r w:rsidR="00D97611">
        <w:rPr>
          <w:rFonts w:ascii="Arial" w:hAnsi="Arial" w:cs="Arial"/>
          <w:noProof/>
          <w:sz w:val="24"/>
          <w:szCs w:val="24"/>
          <w:lang w:val="ro-RO"/>
        </w:rPr>
        <w:t>ș</w:t>
      </w:r>
      <w:r w:rsidR="00D97611" w:rsidRPr="00D97611">
        <w:rPr>
          <w:rFonts w:ascii="Arial" w:hAnsi="Arial" w:cs="Arial"/>
          <w:noProof/>
          <w:sz w:val="24"/>
          <w:szCs w:val="24"/>
        </w:rPr>
        <w:t>te realizarea unui punct de lucru,</w:t>
      </w:r>
      <w:r w:rsidR="00D97611">
        <w:rPr>
          <w:rFonts w:ascii="Arial" w:hAnsi="Arial" w:cs="Arial"/>
          <w:noProof/>
          <w:sz w:val="24"/>
          <w:szCs w:val="24"/>
        </w:rPr>
        <w:t xml:space="preserve"> </w:t>
      </w:r>
      <w:r w:rsidR="00D97611" w:rsidRPr="00D97611">
        <w:rPr>
          <w:rFonts w:ascii="Arial" w:hAnsi="Arial" w:cs="Arial"/>
          <w:noProof/>
          <w:sz w:val="24"/>
          <w:szCs w:val="24"/>
        </w:rPr>
        <w:t>cu spatiu de produc</w:t>
      </w:r>
      <w:r w:rsidR="00D97611">
        <w:rPr>
          <w:rFonts w:ascii="Arial" w:hAnsi="Arial" w:cs="Arial"/>
          <w:noProof/>
          <w:sz w:val="24"/>
          <w:szCs w:val="24"/>
        </w:rPr>
        <w:t>ț</w:t>
      </w:r>
      <w:r w:rsidR="00D97611" w:rsidRPr="00D97611">
        <w:rPr>
          <w:rFonts w:ascii="Arial" w:hAnsi="Arial" w:cs="Arial"/>
          <w:noProof/>
          <w:sz w:val="24"/>
          <w:szCs w:val="24"/>
        </w:rPr>
        <w:t xml:space="preserve">ie, depozitare, showroom, birouri, anexe, acces, </w:t>
      </w:r>
      <w:r w:rsidR="006F0586">
        <w:rPr>
          <w:rFonts w:ascii="Arial" w:hAnsi="Arial" w:cs="Arial"/>
          <w:noProof/>
          <w:sz w:val="24"/>
          <w:szCs w:val="24"/>
        </w:rPr>
        <w:t>î</w:t>
      </w:r>
      <w:r w:rsidR="00D97611" w:rsidRPr="00D97611">
        <w:rPr>
          <w:rFonts w:ascii="Arial" w:hAnsi="Arial" w:cs="Arial"/>
          <w:noProof/>
          <w:sz w:val="24"/>
          <w:szCs w:val="24"/>
        </w:rPr>
        <w:t>mprejmuire, platforme de</w:t>
      </w:r>
      <w:r w:rsidR="00D97611">
        <w:rPr>
          <w:rFonts w:ascii="Arial" w:hAnsi="Arial" w:cs="Arial"/>
          <w:noProof/>
          <w:sz w:val="24"/>
          <w:szCs w:val="24"/>
        </w:rPr>
        <w:t xml:space="preserve"> </w:t>
      </w:r>
      <w:r w:rsidR="00D97611" w:rsidRPr="00D97611">
        <w:rPr>
          <w:rFonts w:ascii="Arial" w:hAnsi="Arial" w:cs="Arial"/>
          <w:noProof/>
          <w:sz w:val="24"/>
          <w:szCs w:val="24"/>
        </w:rPr>
        <w:t>circula</w:t>
      </w:r>
      <w:r w:rsidR="006F0586">
        <w:rPr>
          <w:rFonts w:ascii="Arial" w:hAnsi="Arial" w:cs="Arial"/>
          <w:noProof/>
          <w:sz w:val="24"/>
          <w:szCs w:val="24"/>
        </w:rPr>
        <w:t>ț</w:t>
      </w:r>
      <w:r w:rsidR="00D97611" w:rsidRPr="00D97611">
        <w:rPr>
          <w:rFonts w:ascii="Arial" w:hAnsi="Arial" w:cs="Arial"/>
          <w:noProof/>
          <w:sz w:val="24"/>
          <w:szCs w:val="24"/>
        </w:rPr>
        <w:t>ie pietonal</w:t>
      </w:r>
      <w:r w:rsidR="006F0586">
        <w:rPr>
          <w:rFonts w:ascii="Arial" w:hAnsi="Arial" w:cs="Arial"/>
          <w:noProof/>
          <w:sz w:val="24"/>
          <w:szCs w:val="24"/>
        </w:rPr>
        <w:t>ă</w:t>
      </w:r>
      <w:r w:rsidR="00D97611" w:rsidRPr="00D97611">
        <w:rPr>
          <w:rFonts w:ascii="Arial" w:hAnsi="Arial" w:cs="Arial"/>
          <w:noProof/>
          <w:sz w:val="24"/>
          <w:szCs w:val="24"/>
        </w:rPr>
        <w:t xml:space="preserve"> </w:t>
      </w:r>
      <w:r w:rsidR="006F0586">
        <w:rPr>
          <w:rFonts w:ascii="Arial" w:hAnsi="Arial" w:cs="Arial"/>
          <w:noProof/>
          <w:sz w:val="24"/>
          <w:szCs w:val="24"/>
        </w:rPr>
        <w:t>ș</w:t>
      </w:r>
      <w:r w:rsidR="00D97611" w:rsidRPr="00D97611">
        <w:rPr>
          <w:rFonts w:ascii="Arial" w:hAnsi="Arial" w:cs="Arial"/>
          <w:noProof/>
          <w:sz w:val="24"/>
          <w:szCs w:val="24"/>
        </w:rPr>
        <w:t>i auto</w:t>
      </w:r>
      <w:r w:rsidR="00C75D80" w:rsidRPr="00C75D80">
        <w:rPr>
          <w:rFonts w:ascii="Arial" w:hAnsi="Arial" w:cs="Arial"/>
          <w:noProof/>
          <w:sz w:val="24"/>
          <w:szCs w:val="24"/>
        </w:rPr>
        <w:t>.</w:t>
      </w:r>
    </w:p>
    <w:p w:rsidR="006F0586" w:rsidRPr="006F0586" w:rsidRDefault="006F0586" w:rsidP="006F0586">
      <w:pPr>
        <w:spacing w:after="0" w:line="240" w:lineRule="auto"/>
        <w:ind w:firstLine="284"/>
        <w:jc w:val="both"/>
        <w:rPr>
          <w:rFonts w:ascii="Arial" w:hAnsi="Arial" w:cs="Arial"/>
          <w:bCs/>
          <w:iCs/>
          <w:noProof/>
          <w:sz w:val="24"/>
          <w:szCs w:val="24"/>
        </w:rPr>
      </w:pPr>
      <w:r>
        <w:rPr>
          <w:rFonts w:ascii="Arial" w:hAnsi="Arial" w:cs="Arial"/>
          <w:noProof/>
          <w:sz w:val="24"/>
          <w:szCs w:val="24"/>
        </w:rPr>
        <w:t xml:space="preserve">- </w:t>
      </w:r>
      <w:r w:rsidRPr="006F0586">
        <w:rPr>
          <w:rFonts w:ascii="Arial" w:hAnsi="Arial" w:cs="Arial"/>
          <w:b/>
          <w:bCs/>
          <w:iCs/>
          <w:noProof/>
          <w:sz w:val="24"/>
          <w:szCs w:val="24"/>
        </w:rPr>
        <w:t>hal</w:t>
      </w:r>
      <w:r>
        <w:rPr>
          <w:rFonts w:ascii="Arial" w:hAnsi="Arial" w:cs="Arial"/>
          <w:b/>
          <w:bCs/>
          <w:iCs/>
          <w:noProof/>
          <w:sz w:val="24"/>
          <w:szCs w:val="24"/>
        </w:rPr>
        <w:t>ă</w:t>
      </w:r>
      <w:r w:rsidRPr="006F0586">
        <w:rPr>
          <w:rFonts w:ascii="Arial" w:hAnsi="Arial" w:cs="Arial"/>
          <w:b/>
          <w:bCs/>
          <w:iCs/>
          <w:noProof/>
          <w:sz w:val="24"/>
          <w:szCs w:val="24"/>
        </w:rPr>
        <w:t xml:space="preserve"> showroom, depozitare </w:t>
      </w:r>
      <w:r>
        <w:rPr>
          <w:rFonts w:ascii="Arial" w:hAnsi="Arial" w:cs="Arial"/>
          <w:b/>
          <w:bCs/>
          <w:iCs/>
          <w:noProof/>
          <w:sz w:val="24"/>
          <w:szCs w:val="24"/>
        </w:rPr>
        <w:t>ș</w:t>
      </w:r>
      <w:r w:rsidRPr="006F0586">
        <w:rPr>
          <w:rFonts w:ascii="Arial" w:hAnsi="Arial" w:cs="Arial"/>
          <w:b/>
          <w:bCs/>
          <w:iCs/>
          <w:noProof/>
          <w:sz w:val="24"/>
          <w:szCs w:val="24"/>
        </w:rPr>
        <w:t>i birou</w:t>
      </w:r>
      <w:r>
        <w:rPr>
          <w:rFonts w:ascii="Arial" w:hAnsi="Arial" w:cs="Arial"/>
          <w:b/>
          <w:bCs/>
          <w:iCs/>
          <w:noProof/>
          <w:sz w:val="24"/>
          <w:szCs w:val="24"/>
        </w:rPr>
        <w:t xml:space="preserve"> </w:t>
      </w:r>
      <w:r>
        <w:rPr>
          <w:rFonts w:ascii="Arial" w:hAnsi="Arial" w:cs="Arial"/>
          <w:bCs/>
          <w:iCs/>
          <w:noProof/>
          <w:sz w:val="24"/>
          <w:szCs w:val="24"/>
        </w:rPr>
        <w:t>–</w:t>
      </w:r>
      <w:r w:rsidRPr="006F0586">
        <w:rPr>
          <w:rFonts w:ascii="Arial" w:hAnsi="Arial" w:cs="Arial"/>
          <w:bCs/>
          <w:iCs/>
          <w:noProof/>
          <w:sz w:val="24"/>
          <w:szCs w:val="24"/>
        </w:rPr>
        <w:t xml:space="preserve"> </w:t>
      </w:r>
      <w:r>
        <w:rPr>
          <w:rFonts w:ascii="Arial" w:hAnsi="Arial" w:cs="Arial"/>
          <w:bCs/>
          <w:iCs/>
          <w:noProof/>
          <w:sz w:val="24"/>
          <w:szCs w:val="24"/>
        </w:rPr>
        <w:t>Funcț</w:t>
      </w:r>
      <w:r w:rsidRPr="006F0586">
        <w:rPr>
          <w:rFonts w:ascii="Arial" w:hAnsi="Arial" w:cs="Arial"/>
          <w:bCs/>
          <w:iCs/>
          <w:noProof/>
          <w:sz w:val="24"/>
          <w:szCs w:val="24"/>
        </w:rPr>
        <w:t>iune</w:t>
      </w:r>
      <w:r>
        <w:rPr>
          <w:rFonts w:ascii="Arial" w:hAnsi="Arial" w:cs="Arial"/>
          <w:bCs/>
          <w:iCs/>
          <w:noProof/>
          <w:sz w:val="24"/>
          <w:szCs w:val="24"/>
        </w:rPr>
        <w:t>a</w:t>
      </w:r>
      <w:r w:rsidRPr="006F0586">
        <w:rPr>
          <w:rFonts w:ascii="Arial" w:hAnsi="Arial" w:cs="Arial"/>
          <w:bCs/>
          <w:iCs/>
          <w:noProof/>
          <w:sz w:val="24"/>
          <w:szCs w:val="24"/>
        </w:rPr>
        <w:t xml:space="preserve"> principal</w:t>
      </w:r>
      <w:r>
        <w:rPr>
          <w:rFonts w:ascii="Arial" w:hAnsi="Arial" w:cs="Arial"/>
          <w:bCs/>
          <w:iCs/>
          <w:noProof/>
          <w:sz w:val="24"/>
          <w:szCs w:val="24"/>
        </w:rPr>
        <w:t>ă</w:t>
      </w:r>
      <w:r w:rsidRPr="006F0586">
        <w:rPr>
          <w:rFonts w:ascii="Arial" w:hAnsi="Arial" w:cs="Arial"/>
          <w:bCs/>
          <w:iCs/>
          <w:noProof/>
          <w:sz w:val="24"/>
          <w:szCs w:val="24"/>
        </w:rPr>
        <w:t xml:space="preserve"> showroom (magazin agricol) pentru v</w:t>
      </w:r>
      <w:r>
        <w:rPr>
          <w:rFonts w:ascii="Arial" w:hAnsi="Arial" w:cs="Arial"/>
          <w:bCs/>
          <w:iCs/>
          <w:noProof/>
          <w:sz w:val="24"/>
          <w:szCs w:val="24"/>
        </w:rPr>
        <w:t>â</w:t>
      </w:r>
      <w:r w:rsidRPr="006F0586">
        <w:rPr>
          <w:rFonts w:ascii="Arial" w:hAnsi="Arial" w:cs="Arial"/>
          <w:bCs/>
          <w:iCs/>
          <w:noProof/>
          <w:sz w:val="24"/>
          <w:szCs w:val="24"/>
        </w:rPr>
        <w:t>nzare cu am</w:t>
      </w:r>
      <w:r>
        <w:rPr>
          <w:rFonts w:ascii="Arial" w:hAnsi="Arial" w:cs="Arial"/>
          <w:bCs/>
          <w:iCs/>
          <w:noProof/>
          <w:sz w:val="24"/>
          <w:szCs w:val="24"/>
        </w:rPr>
        <w:t>ă</w:t>
      </w:r>
      <w:r w:rsidRPr="006F0586">
        <w:rPr>
          <w:rFonts w:ascii="Arial" w:hAnsi="Arial" w:cs="Arial"/>
          <w:bCs/>
          <w:iCs/>
          <w:noProof/>
          <w:sz w:val="24"/>
          <w:szCs w:val="24"/>
        </w:rPr>
        <w:t xml:space="preserve">nuntul: furaje,premixuri furajere </w:t>
      </w:r>
      <w:r>
        <w:rPr>
          <w:rFonts w:ascii="Arial" w:hAnsi="Arial" w:cs="Arial"/>
          <w:bCs/>
          <w:iCs/>
          <w:noProof/>
          <w:sz w:val="24"/>
          <w:szCs w:val="24"/>
        </w:rPr>
        <w:t>ș</w:t>
      </w:r>
      <w:r w:rsidRPr="006F0586">
        <w:rPr>
          <w:rFonts w:ascii="Arial" w:hAnsi="Arial" w:cs="Arial"/>
          <w:bCs/>
          <w:iCs/>
          <w:noProof/>
          <w:sz w:val="24"/>
          <w:szCs w:val="24"/>
        </w:rPr>
        <w:t xml:space="preserve">i a materii prime furajere, scule, unelte, accesorii pentru </w:t>
      </w:r>
      <w:r>
        <w:rPr>
          <w:rFonts w:ascii="Arial" w:hAnsi="Arial" w:cs="Arial"/>
          <w:bCs/>
          <w:iCs/>
          <w:noProof/>
          <w:sz w:val="24"/>
          <w:szCs w:val="24"/>
        </w:rPr>
        <w:t>î</w:t>
      </w:r>
      <w:r w:rsidRPr="006F0586">
        <w:rPr>
          <w:rFonts w:ascii="Arial" w:hAnsi="Arial" w:cs="Arial"/>
          <w:bCs/>
          <w:iCs/>
          <w:noProof/>
          <w:sz w:val="24"/>
          <w:szCs w:val="24"/>
        </w:rPr>
        <w:t>ngrijire spa</w:t>
      </w:r>
      <w:r>
        <w:rPr>
          <w:rFonts w:ascii="Arial" w:hAnsi="Arial" w:cs="Arial"/>
          <w:bCs/>
          <w:iCs/>
          <w:noProof/>
          <w:sz w:val="24"/>
          <w:szCs w:val="24"/>
        </w:rPr>
        <w:t>ț</w:t>
      </w:r>
      <w:r w:rsidRPr="006F0586">
        <w:rPr>
          <w:rFonts w:ascii="Arial" w:hAnsi="Arial" w:cs="Arial"/>
          <w:bCs/>
          <w:iCs/>
          <w:noProof/>
          <w:sz w:val="24"/>
          <w:szCs w:val="24"/>
        </w:rPr>
        <w:t>ii verzi,</w:t>
      </w:r>
      <w:r>
        <w:rPr>
          <w:rFonts w:ascii="Arial" w:hAnsi="Arial" w:cs="Arial"/>
          <w:bCs/>
          <w:iCs/>
          <w:noProof/>
          <w:sz w:val="24"/>
          <w:szCs w:val="24"/>
        </w:rPr>
        <w:t xml:space="preserve"> </w:t>
      </w:r>
      <w:r w:rsidRPr="006F0586">
        <w:rPr>
          <w:rFonts w:ascii="Arial" w:hAnsi="Arial" w:cs="Arial"/>
          <w:bCs/>
          <w:iCs/>
          <w:noProof/>
          <w:sz w:val="24"/>
          <w:szCs w:val="24"/>
        </w:rPr>
        <w:t>plantate (parcuri, gardini, livezi etc…), semin</w:t>
      </w:r>
      <w:r>
        <w:rPr>
          <w:rFonts w:ascii="Arial" w:hAnsi="Arial" w:cs="Arial"/>
          <w:bCs/>
          <w:iCs/>
          <w:noProof/>
          <w:sz w:val="24"/>
          <w:szCs w:val="24"/>
        </w:rPr>
        <w:t>ț</w:t>
      </w:r>
      <w:r w:rsidRPr="006F0586">
        <w:rPr>
          <w:rFonts w:ascii="Arial" w:hAnsi="Arial" w:cs="Arial"/>
          <w:bCs/>
          <w:iCs/>
          <w:noProof/>
          <w:sz w:val="24"/>
          <w:szCs w:val="24"/>
        </w:rPr>
        <w:t>e de legume, produse pentru vinificatie, utilaje pentru</w:t>
      </w:r>
      <w:r>
        <w:rPr>
          <w:rFonts w:ascii="Arial" w:hAnsi="Arial" w:cs="Arial"/>
          <w:bCs/>
          <w:iCs/>
          <w:noProof/>
          <w:sz w:val="24"/>
          <w:szCs w:val="24"/>
        </w:rPr>
        <w:t xml:space="preserve"> </w:t>
      </w:r>
      <w:r w:rsidRPr="006F0586">
        <w:rPr>
          <w:rFonts w:ascii="Arial" w:hAnsi="Arial" w:cs="Arial"/>
          <w:bCs/>
          <w:iCs/>
          <w:noProof/>
          <w:sz w:val="24"/>
          <w:szCs w:val="24"/>
        </w:rPr>
        <w:t xml:space="preserve">uzul gospodaresc privat </w:t>
      </w:r>
      <w:r>
        <w:rPr>
          <w:rFonts w:ascii="Arial" w:hAnsi="Arial" w:cs="Arial"/>
          <w:bCs/>
          <w:iCs/>
          <w:noProof/>
          <w:sz w:val="24"/>
          <w:szCs w:val="24"/>
        </w:rPr>
        <w:t>ș</w:t>
      </w:r>
      <w:r w:rsidRPr="006F0586">
        <w:rPr>
          <w:rFonts w:ascii="Arial" w:hAnsi="Arial" w:cs="Arial"/>
          <w:bCs/>
          <w:iCs/>
          <w:noProof/>
          <w:sz w:val="24"/>
          <w:szCs w:val="24"/>
        </w:rPr>
        <w:t>i al fermierilor.</w:t>
      </w:r>
    </w:p>
    <w:p w:rsidR="006F0586" w:rsidRDefault="006F0586" w:rsidP="006F0586">
      <w:pPr>
        <w:spacing w:after="0" w:line="240" w:lineRule="auto"/>
        <w:ind w:firstLine="284"/>
        <w:jc w:val="both"/>
        <w:rPr>
          <w:rFonts w:ascii="Arial" w:hAnsi="Arial" w:cs="Arial"/>
          <w:b/>
          <w:bCs/>
          <w:iCs/>
          <w:noProof/>
          <w:sz w:val="24"/>
          <w:szCs w:val="24"/>
        </w:rPr>
      </w:pPr>
      <w:r w:rsidRPr="006F0586">
        <w:rPr>
          <w:rFonts w:ascii="Arial" w:hAnsi="Arial" w:cs="Arial"/>
          <w:bCs/>
          <w:iCs/>
          <w:noProof/>
          <w:sz w:val="24"/>
          <w:szCs w:val="24"/>
        </w:rPr>
        <w:lastRenderedPageBreak/>
        <w:t xml:space="preserve">Tot </w:t>
      </w:r>
      <w:r>
        <w:rPr>
          <w:rFonts w:ascii="Arial" w:hAnsi="Arial" w:cs="Arial"/>
          <w:bCs/>
          <w:iCs/>
          <w:noProof/>
          <w:sz w:val="24"/>
          <w:szCs w:val="24"/>
        </w:rPr>
        <w:t>î</w:t>
      </w:r>
      <w:r w:rsidRPr="006F0586">
        <w:rPr>
          <w:rFonts w:ascii="Arial" w:hAnsi="Arial" w:cs="Arial"/>
          <w:bCs/>
          <w:iCs/>
          <w:noProof/>
          <w:sz w:val="24"/>
          <w:szCs w:val="24"/>
        </w:rPr>
        <w:t>n prima hal</w:t>
      </w:r>
      <w:r>
        <w:rPr>
          <w:rFonts w:ascii="Arial" w:hAnsi="Arial" w:cs="Arial"/>
          <w:bCs/>
          <w:iCs/>
          <w:noProof/>
          <w:sz w:val="24"/>
          <w:szCs w:val="24"/>
        </w:rPr>
        <w:t>ă</w:t>
      </w:r>
      <w:r w:rsidRPr="006F0586">
        <w:rPr>
          <w:rFonts w:ascii="Arial" w:hAnsi="Arial" w:cs="Arial"/>
          <w:bCs/>
          <w:iCs/>
          <w:noProof/>
          <w:sz w:val="24"/>
          <w:szCs w:val="24"/>
        </w:rPr>
        <w:t xml:space="preserve"> se vor amenaja suplimentar zone de: birouri, toalete, vestiare </w:t>
      </w:r>
      <w:r>
        <w:rPr>
          <w:rFonts w:ascii="Arial" w:hAnsi="Arial" w:cs="Arial"/>
          <w:bCs/>
          <w:iCs/>
          <w:noProof/>
          <w:sz w:val="24"/>
          <w:szCs w:val="24"/>
        </w:rPr>
        <w:t>ș</w:t>
      </w:r>
      <w:r w:rsidRPr="006F0586">
        <w:rPr>
          <w:rFonts w:ascii="Arial" w:hAnsi="Arial" w:cs="Arial"/>
          <w:bCs/>
          <w:iCs/>
          <w:noProof/>
          <w:sz w:val="24"/>
          <w:szCs w:val="24"/>
        </w:rPr>
        <w:t>i zona depozit</w:t>
      </w:r>
      <w:r>
        <w:rPr>
          <w:rFonts w:ascii="Arial" w:hAnsi="Arial" w:cs="Arial"/>
          <w:bCs/>
          <w:iCs/>
          <w:noProof/>
          <w:sz w:val="24"/>
          <w:szCs w:val="24"/>
        </w:rPr>
        <w:t xml:space="preserve"> </w:t>
      </w:r>
      <w:r w:rsidRPr="006F0586">
        <w:rPr>
          <w:rFonts w:ascii="Arial" w:hAnsi="Arial" w:cs="Arial"/>
          <w:bCs/>
          <w:iCs/>
          <w:noProof/>
          <w:sz w:val="24"/>
          <w:szCs w:val="24"/>
        </w:rPr>
        <w:t>de furaje, materii prime furajere, premixuri, hran</w:t>
      </w:r>
      <w:r>
        <w:rPr>
          <w:rFonts w:ascii="Arial" w:hAnsi="Arial" w:cs="Arial"/>
          <w:bCs/>
          <w:iCs/>
          <w:noProof/>
          <w:sz w:val="24"/>
          <w:szCs w:val="24"/>
        </w:rPr>
        <w:t>ă</w:t>
      </w:r>
      <w:r w:rsidRPr="006F0586">
        <w:rPr>
          <w:rFonts w:ascii="Arial" w:hAnsi="Arial" w:cs="Arial"/>
          <w:bCs/>
          <w:iCs/>
          <w:noProof/>
          <w:sz w:val="24"/>
          <w:szCs w:val="24"/>
        </w:rPr>
        <w:t xml:space="preserve"> animele de companie ambalate </w:t>
      </w:r>
      <w:r>
        <w:rPr>
          <w:rFonts w:ascii="Arial" w:hAnsi="Arial" w:cs="Arial"/>
          <w:bCs/>
          <w:iCs/>
          <w:noProof/>
          <w:sz w:val="24"/>
          <w:szCs w:val="24"/>
        </w:rPr>
        <w:t>î</w:t>
      </w:r>
      <w:r w:rsidRPr="006F0586">
        <w:rPr>
          <w:rFonts w:ascii="Arial" w:hAnsi="Arial" w:cs="Arial"/>
          <w:bCs/>
          <w:iCs/>
          <w:noProof/>
          <w:sz w:val="24"/>
          <w:szCs w:val="24"/>
        </w:rPr>
        <w:t>n saci, pe pale</w:t>
      </w:r>
      <w:r>
        <w:rPr>
          <w:rFonts w:ascii="Arial" w:hAnsi="Arial" w:cs="Arial"/>
          <w:bCs/>
          <w:iCs/>
          <w:noProof/>
          <w:sz w:val="24"/>
          <w:szCs w:val="24"/>
        </w:rPr>
        <w:t>ț</w:t>
      </w:r>
      <w:r w:rsidRPr="006F0586">
        <w:rPr>
          <w:rFonts w:ascii="Arial" w:hAnsi="Arial" w:cs="Arial"/>
          <w:bCs/>
          <w:iCs/>
          <w:noProof/>
          <w:sz w:val="24"/>
          <w:szCs w:val="24"/>
        </w:rPr>
        <w:t>i.</w:t>
      </w:r>
      <w:r>
        <w:rPr>
          <w:rFonts w:ascii="Arial" w:hAnsi="Arial" w:cs="Arial"/>
          <w:bCs/>
          <w:iCs/>
          <w:noProof/>
          <w:sz w:val="24"/>
          <w:szCs w:val="24"/>
        </w:rPr>
        <w:t xml:space="preserve"> </w:t>
      </w:r>
      <w:r w:rsidRPr="006F0586">
        <w:rPr>
          <w:rFonts w:ascii="Arial" w:hAnsi="Arial" w:cs="Arial"/>
          <w:bCs/>
          <w:iCs/>
          <w:noProof/>
          <w:sz w:val="24"/>
          <w:szCs w:val="24"/>
        </w:rPr>
        <w:t>Suprafa</w:t>
      </w:r>
      <w:r>
        <w:rPr>
          <w:rFonts w:ascii="Arial" w:hAnsi="Arial" w:cs="Arial"/>
          <w:bCs/>
          <w:iCs/>
          <w:noProof/>
          <w:sz w:val="24"/>
          <w:szCs w:val="24"/>
        </w:rPr>
        <w:t>ț</w:t>
      </w:r>
      <w:r w:rsidRPr="006F0586">
        <w:rPr>
          <w:rFonts w:ascii="Arial" w:hAnsi="Arial" w:cs="Arial"/>
          <w:bCs/>
          <w:iCs/>
          <w:noProof/>
          <w:sz w:val="24"/>
          <w:szCs w:val="24"/>
        </w:rPr>
        <w:t>a construit</w:t>
      </w:r>
      <w:r>
        <w:rPr>
          <w:rFonts w:ascii="Arial" w:hAnsi="Arial" w:cs="Arial"/>
          <w:bCs/>
          <w:iCs/>
          <w:noProof/>
          <w:sz w:val="24"/>
          <w:szCs w:val="24"/>
        </w:rPr>
        <w:t>ă</w:t>
      </w:r>
      <w:r w:rsidRPr="006F0586">
        <w:rPr>
          <w:rFonts w:ascii="Arial" w:hAnsi="Arial" w:cs="Arial"/>
          <w:bCs/>
          <w:iCs/>
          <w:noProof/>
          <w:sz w:val="24"/>
          <w:szCs w:val="24"/>
        </w:rPr>
        <w:t xml:space="preserve"> propus</w:t>
      </w:r>
      <w:r>
        <w:rPr>
          <w:rFonts w:ascii="Arial" w:hAnsi="Arial" w:cs="Arial"/>
          <w:bCs/>
          <w:iCs/>
          <w:noProof/>
          <w:sz w:val="24"/>
          <w:szCs w:val="24"/>
        </w:rPr>
        <w:t>ă</w:t>
      </w:r>
      <w:r w:rsidRPr="006F0586">
        <w:rPr>
          <w:rFonts w:ascii="Arial" w:hAnsi="Arial" w:cs="Arial"/>
          <w:bCs/>
          <w:iCs/>
          <w:noProof/>
          <w:sz w:val="24"/>
          <w:szCs w:val="24"/>
        </w:rPr>
        <w:t xml:space="preserve"> este de circa 592 mp. Amplasarea halei se va face </w:t>
      </w:r>
      <w:r>
        <w:rPr>
          <w:rFonts w:ascii="Arial" w:hAnsi="Arial" w:cs="Arial"/>
          <w:bCs/>
          <w:iCs/>
          <w:noProof/>
          <w:sz w:val="24"/>
          <w:szCs w:val="24"/>
        </w:rPr>
        <w:t>î</w:t>
      </w:r>
      <w:r w:rsidRPr="006F0586">
        <w:rPr>
          <w:rFonts w:ascii="Arial" w:hAnsi="Arial" w:cs="Arial"/>
          <w:bCs/>
          <w:iCs/>
          <w:noProof/>
          <w:sz w:val="24"/>
          <w:szCs w:val="24"/>
        </w:rPr>
        <w:t>n zona de</w:t>
      </w:r>
      <w:r>
        <w:rPr>
          <w:rFonts w:ascii="Arial" w:hAnsi="Arial" w:cs="Arial"/>
          <w:bCs/>
          <w:iCs/>
          <w:noProof/>
          <w:sz w:val="24"/>
          <w:szCs w:val="24"/>
        </w:rPr>
        <w:t xml:space="preserve"> </w:t>
      </w:r>
      <w:r w:rsidRPr="006F0586">
        <w:rPr>
          <w:rFonts w:ascii="Arial" w:hAnsi="Arial" w:cs="Arial"/>
          <w:bCs/>
          <w:iCs/>
          <w:noProof/>
          <w:sz w:val="24"/>
          <w:szCs w:val="24"/>
        </w:rPr>
        <w:t>est a parcelei cu o retragere de 20</w:t>
      </w:r>
      <w:r>
        <w:rPr>
          <w:rFonts w:ascii="Arial" w:hAnsi="Arial" w:cs="Arial"/>
          <w:bCs/>
          <w:iCs/>
          <w:noProof/>
          <w:sz w:val="24"/>
          <w:szCs w:val="24"/>
        </w:rPr>
        <w:t xml:space="preserve"> </w:t>
      </w:r>
      <w:r w:rsidRPr="006F0586">
        <w:rPr>
          <w:rFonts w:ascii="Arial" w:hAnsi="Arial" w:cs="Arial"/>
          <w:bCs/>
          <w:iCs/>
          <w:noProof/>
          <w:sz w:val="24"/>
          <w:szCs w:val="24"/>
        </w:rPr>
        <w:t>m fa</w:t>
      </w:r>
      <w:r>
        <w:rPr>
          <w:rFonts w:ascii="Arial" w:hAnsi="Arial" w:cs="Arial"/>
          <w:bCs/>
          <w:iCs/>
          <w:noProof/>
          <w:sz w:val="24"/>
          <w:szCs w:val="24"/>
        </w:rPr>
        <w:t>ță</w:t>
      </w:r>
      <w:r w:rsidRPr="006F0586">
        <w:rPr>
          <w:rFonts w:ascii="Arial" w:hAnsi="Arial" w:cs="Arial"/>
          <w:bCs/>
          <w:iCs/>
          <w:noProof/>
          <w:sz w:val="24"/>
          <w:szCs w:val="24"/>
        </w:rPr>
        <w:t xml:space="preserve"> de limita acces</w:t>
      </w:r>
      <w:r w:rsidRPr="006F0586">
        <w:rPr>
          <w:rFonts w:ascii="Arial" w:hAnsi="Arial" w:cs="Arial"/>
          <w:b/>
          <w:bCs/>
          <w:iCs/>
          <w:noProof/>
          <w:sz w:val="24"/>
          <w:szCs w:val="24"/>
        </w:rPr>
        <w:t>.</w:t>
      </w:r>
    </w:p>
    <w:p w:rsidR="003E3FF7" w:rsidRPr="00F92769" w:rsidRDefault="003E3FF7" w:rsidP="00F90F46">
      <w:pPr>
        <w:autoSpaceDE w:val="0"/>
        <w:autoSpaceDN w:val="0"/>
        <w:adjustRightInd w:val="0"/>
        <w:spacing w:after="0" w:line="240" w:lineRule="auto"/>
        <w:jc w:val="both"/>
        <w:rPr>
          <w:rFonts w:ascii="Arial" w:eastAsiaTheme="minorHAnsi" w:hAnsi="Arial" w:cs="Arial"/>
          <w:sz w:val="24"/>
          <w:szCs w:val="24"/>
        </w:rPr>
      </w:pPr>
      <w:r>
        <w:rPr>
          <w:rFonts w:ascii="Arial" w:hAnsi="Arial" w:cs="Arial"/>
          <w:b/>
          <w:bCs/>
          <w:iCs/>
          <w:noProof/>
          <w:sz w:val="24"/>
          <w:szCs w:val="24"/>
        </w:rPr>
        <w:t xml:space="preserve">     </w:t>
      </w:r>
      <w:r w:rsidRPr="00F90F46">
        <w:rPr>
          <w:rFonts w:ascii="Arial" w:hAnsi="Arial" w:cs="Arial"/>
          <w:b/>
          <w:bCs/>
          <w:iCs/>
          <w:noProof/>
          <w:sz w:val="24"/>
          <w:szCs w:val="24"/>
        </w:rPr>
        <w:t xml:space="preserve">- </w:t>
      </w:r>
      <w:proofErr w:type="spellStart"/>
      <w:proofErr w:type="gramStart"/>
      <w:r w:rsidR="00F90F46" w:rsidRPr="00F90F46">
        <w:rPr>
          <w:rFonts w:ascii="Arial" w:eastAsiaTheme="minorHAnsi" w:hAnsi="Arial" w:cs="Arial"/>
          <w:b/>
          <w:bCs/>
          <w:iCs/>
          <w:sz w:val="24"/>
          <w:szCs w:val="24"/>
        </w:rPr>
        <w:t>hala</w:t>
      </w:r>
      <w:proofErr w:type="spellEnd"/>
      <w:proofErr w:type="gramEnd"/>
      <w:r w:rsidR="00F90F46" w:rsidRPr="00F90F46">
        <w:rPr>
          <w:rFonts w:ascii="Arial" w:eastAsiaTheme="minorHAnsi" w:hAnsi="Arial" w:cs="Arial"/>
          <w:b/>
          <w:bCs/>
          <w:iCs/>
          <w:sz w:val="24"/>
          <w:szCs w:val="24"/>
        </w:rPr>
        <w:t xml:space="preserve"> </w:t>
      </w:r>
      <w:proofErr w:type="spellStart"/>
      <w:r w:rsidR="00F90F46" w:rsidRPr="00F90F46">
        <w:rPr>
          <w:rFonts w:ascii="Arial" w:eastAsiaTheme="minorHAnsi" w:hAnsi="Arial" w:cs="Arial"/>
          <w:b/>
          <w:bCs/>
          <w:iCs/>
          <w:sz w:val="24"/>
          <w:szCs w:val="24"/>
        </w:rPr>
        <w:t>produc</w:t>
      </w:r>
      <w:r w:rsidR="00F90F46">
        <w:rPr>
          <w:rFonts w:ascii="Arial" w:eastAsiaTheme="minorHAnsi" w:hAnsi="Arial" w:cs="Arial"/>
          <w:b/>
          <w:bCs/>
          <w:iCs/>
          <w:sz w:val="24"/>
          <w:szCs w:val="24"/>
        </w:rPr>
        <w:t>ț</w:t>
      </w:r>
      <w:r w:rsidR="00F90F46" w:rsidRPr="00F90F46">
        <w:rPr>
          <w:rFonts w:ascii="Arial" w:eastAsiaTheme="minorHAnsi" w:hAnsi="Arial" w:cs="Arial"/>
          <w:b/>
          <w:bCs/>
          <w:iCs/>
          <w:sz w:val="24"/>
          <w:szCs w:val="24"/>
        </w:rPr>
        <w:t>ie</w:t>
      </w:r>
      <w:proofErr w:type="spellEnd"/>
      <w:r w:rsidR="00F90F46" w:rsidRPr="00F90F46">
        <w:rPr>
          <w:rFonts w:ascii="Arial" w:eastAsiaTheme="minorHAnsi" w:hAnsi="Arial" w:cs="Arial"/>
          <w:b/>
          <w:bCs/>
          <w:iCs/>
          <w:sz w:val="24"/>
          <w:szCs w:val="24"/>
        </w:rPr>
        <w:t xml:space="preserve"> </w:t>
      </w:r>
      <w:r w:rsidRPr="00F90F46">
        <w:rPr>
          <w:rFonts w:ascii="Arial" w:eastAsiaTheme="minorHAnsi" w:hAnsi="Arial" w:cs="Arial"/>
          <w:b/>
          <w:bCs/>
          <w:iCs/>
          <w:sz w:val="24"/>
          <w:szCs w:val="24"/>
        </w:rPr>
        <w:t>F.N.C.:</w:t>
      </w:r>
      <w:r w:rsidR="00F90F46">
        <w:rPr>
          <w:rFonts w:ascii="Arial" w:eastAsiaTheme="minorHAnsi" w:hAnsi="Arial" w:cs="Arial"/>
          <w:b/>
          <w:bCs/>
          <w:iCs/>
          <w:sz w:val="24"/>
          <w:szCs w:val="24"/>
        </w:rPr>
        <w:t xml:space="preserve">- </w:t>
      </w:r>
      <w:proofErr w:type="spellStart"/>
      <w:r w:rsidRPr="00F90F46">
        <w:rPr>
          <w:rFonts w:ascii="Arial" w:eastAsiaTheme="minorHAnsi" w:hAnsi="Arial" w:cs="Arial"/>
          <w:sz w:val="24"/>
          <w:szCs w:val="24"/>
        </w:rPr>
        <w:t>Func</w:t>
      </w:r>
      <w:r w:rsidR="00F90F46">
        <w:rPr>
          <w:rFonts w:ascii="Arial" w:eastAsiaTheme="minorHAnsi" w:hAnsi="Arial" w:cs="Arial"/>
          <w:sz w:val="24"/>
          <w:szCs w:val="24"/>
        </w:rPr>
        <w:t>ț</w:t>
      </w:r>
      <w:r w:rsidRPr="00F90F46">
        <w:rPr>
          <w:rFonts w:ascii="Arial" w:eastAsiaTheme="minorHAnsi" w:hAnsi="Arial" w:cs="Arial"/>
          <w:sz w:val="24"/>
          <w:szCs w:val="24"/>
        </w:rPr>
        <w:t>iune</w:t>
      </w:r>
      <w:r w:rsidR="00F043C6">
        <w:rPr>
          <w:rFonts w:ascii="Arial" w:eastAsiaTheme="minorHAnsi" w:hAnsi="Arial" w:cs="Arial"/>
          <w:sz w:val="24"/>
          <w:szCs w:val="24"/>
        </w:rPr>
        <w:t>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principal</w:t>
      </w:r>
      <w:r w:rsidR="00F90F46">
        <w:rPr>
          <w:rFonts w:ascii="Arial" w:eastAsiaTheme="minorHAnsi" w:hAnsi="Arial" w:cs="Arial"/>
          <w:sz w:val="24"/>
          <w:szCs w:val="24"/>
        </w:rPr>
        <w:t>ă</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produc</w:t>
      </w:r>
      <w:r w:rsidR="00F90F46">
        <w:rPr>
          <w:rFonts w:ascii="Arial" w:eastAsiaTheme="minorHAnsi" w:hAnsi="Arial" w:cs="Arial"/>
          <w:sz w:val="24"/>
          <w:szCs w:val="24"/>
        </w:rPr>
        <w:t>ț</w:t>
      </w:r>
      <w:r w:rsidRPr="00F90F46">
        <w:rPr>
          <w:rFonts w:ascii="Arial" w:eastAsiaTheme="minorHAnsi" w:hAnsi="Arial" w:cs="Arial"/>
          <w:sz w:val="24"/>
          <w:szCs w:val="24"/>
        </w:rPr>
        <w:t>ie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nutre</w:t>
      </w:r>
      <w:r w:rsidR="00F90F46">
        <w:rPr>
          <w:rFonts w:ascii="Arial" w:eastAsiaTheme="minorHAnsi" w:hAnsi="Arial" w:cs="Arial"/>
          <w:sz w:val="24"/>
          <w:szCs w:val="24"/>
        </w:rPr>
        <w:t>ț</w:t>
      </w:r>
      <w:r w:rsidRPr="00F90F46">
        <w:rPr>
          <w:rFonts w:ascii="Arial" w:eastAsiaTheme="minorHAnsi" w:hAnsi="Arial" w:cs="Arial"/>
          <w:sz w:val="24"/>
          <w:szCs w:val="24"/>
        </w:rPr>
        <w:t>uri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combinate</w:t>
      </w:r>
      <w:proofErr w:type="spellEnd"/>
      <w:r w:rsidRPr="00F90F46">
        <w:rPr>
          <w:rFonts w:ascii="Arial" w:eastAsiaTheme="minorHAnsi" w:hAnsi="Arial" w:cs="Arial"/>
          <w:sz w:val="24"/>
          <w:szCs w:val="24"/>
        </w:rPr>
        <w:t xml:space="preserve">, cu </w:t>
      </w:r>
      <w:proofErr w:type="spellStart"/>
      <w:r w:rsidRPr="00F90F46">
        <w:rPr>
          <w:rFonts w:ascii="Arial" w:eastAsiaTheme="minorHAnsi" w:hAnsi="Arial" w:cs="Arial"/>
          <w:sz w:val="24"/>
          <w:szCs w:val="24"/>
        </w:rPr>
        <w:t>zona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pentru</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utilaje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speciale</w:t>
      </w:r>
      <w:proofErr w:type="spellEnd"/>
      <w:r w:rsidRPr="00F90F46">
        <w:rPr>
          <w:rFonts w:ascii="Arial" w:eastAsiaTheme="minorHAnsi" w:hAnsi="Arial" w:cs="Arial"/>
          <w:sz w:val="24"/>
          <w:szCs w:val="24"/>
        </w:rPr>
        <w:t xml:space="preserve"> de </w:t>
      </w:r>
      <w:proofErr w:type="spellStart"/>
      <w:r w:rsidRPr="00F90F46">
        <w:rPr>
          <w:rFonts w:ascii="Arial" w:eastAsiaTheme="minorHAnsi" w:hAnsi="Arial" w:cs="Arial"/>
          <w:sz w:val="24"/>
          <w:szCs w:val="24"/>
        </w:rPr>
        <w:t>mixaj</w:t>
      </w:r>
      <w:proofErr w:type="spellEnd"/>
      <w:r w:rsidRPr="00F90F46">
        <w:rPr>
          <w:rFonts w:ascii="Arial" w:eastAsiaTheme="minorHAnsi" w:hAnsi="Arial" w:cs="Arial"/>
          <w:sz w:val="24"/>
          <w:szCs w:val="24"/>
        </w:rPr>
        <w:t>,</w:t>
      </w:r>
      <w:r w:rsid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spa</w:t>
      </w:r>
      <w:r w:rsidR="00F90F46">
        <w:rPr>
          <w:rFonts w:ascii="Arial" w:eastAsiaTheme="minorHAnsi" w:hAnsi="Arial" w:cs="Arial"/>
          <w:sz w:val="24"/>
          <w:szCs w:val="24"/>
        </w:rPr>
        <w:t>ț</w:t>
      </w:r>
      <w:r w:rsidRPr="00F90F46">
        <w:rPr>
          <w:rFonts w:ascii="Arial" w:eastAsiaTheme="minorHAnsi" w:hAnsi="Arial" w:cs="Arial"/>
          <w:sz w:val="24"/>
          <w:szCs w:val="24"/>
        </w:rPr>
        <w:t>ii</w:t>
      </w:r>
      <w:proofErr w:type="spellEnd"/>
      <w:r w:rsidRPr="00F90F46">
        <w:rPr>
          <w:rFonts w:ascii="Arial" w:eastAsiaTheme="minorHAnsi" w:hAnsi="Arial" w:cs="Arial"/>
          <w:sz w:val="24"/>
          <w:szCs w:val="24"/>
        </w:rPr>
        <w:t xml:space="preserve"> de </w:t>
      </w:r>
      <w:proofErr w:type="spellStart"/>
      <w:r w:rsidRPr="00F90F46">
        <w:rPr>
          <w:rFonts w:ascii="Arial" w:eastAsiaTheme="minorHAnsi" w:hAnsi="Arial" w:cs="Arial"/>
          <w:sz w:val="24"/>
          <w:szCs w:val="24"/>
        </w:rPr>
        <w:t>sortare</w:t>
      </w:r>
      <w:proofErr w:type="spellEnd"/>
      <w:r w:rsidRPr="00F90F46">
        <w:rPr>
          <w:rFonts w:ascii="Arial" w:eastAsiaTheme="minorHAnsi" w:hAnsi="Arial" w:cs="Arial"/>
          <w:sz w:val="24"/>
          <w:szCs w:val="24"/>
        </w:rPr>
        <w:t xml:space="preserve"> </w:t>
      </w:r>
      <w:proofErr w:type="spellStart"/>
      <w:r w:rsidR="00F90F46">
        <w:rPr>
          <w:rFonts w:ascii="Arial" w:eastAsiaTheme="minorHAnsi" w:hAnsi="Arial" w:cs="Arial"/>
          <w:sz w:val="24"/>
          <w:szCs w:val="24"/>
        </w:rPr>
        <w:t>ș</w:t>
      </w:r>
      <w:r w:rsidRPr="00F90F46">
        <w:rPr>
          <w:rFonts w:ascii="Arial" w:eastAsiaTheme="minorHAnsi" w:hAnsi="Arial" w:cs="Arial"/>
          <w:sz w:val="24"/>
          <w:szCs w:val="24"/>
        </w:rPr>
        <w:t>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depozitare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materii</w:t>
      </w:r>
      <w:proofErr w:type="spellEnd"/>
      <w:r w:rsidRPr="00F90F46">
        <w:rPr>
          <w:rFonts w:ascii="Arial" w:eastAsiaTheme="minorHAnsi" w:hAnsi="Arial" w:cs="Arial"/>
          <w:sz w:val="24"/>
          <w:szCs w:val="24"/>
        </w:rPr>
        <w:t xml:space="preserve"> prime </w:t>
      </w:r>
      <w:proofErr w:type="spellStart"/>
      <w:r w:rsidRPr="00F90F46">
        <w:rPr>
          <w:rFonts w:ascii="Arial" w:eastAsiaTheme="minorHAnsi" w:hAnsi="Arial" w:cs="Arial"/>
          <w:sz w:val="24"/>
          <w:szCs w:val="24"/>
        </w:rPr>
        <w:t>furajere</w:t>
      </w:r>
      <w:proofErr w:type="spellEnd"/>
      <w:r w:rsidRPr="00F90F46">
        <w:rPr>
          <w:rFonts w:ascii="Arial" w:eastAsiaTheme="minorHAnsi" w:hAnsi="Arial" w:cs="Arial"/>
          <w:sz w:val="24"/>
          <w:szCs w:val="24"/>
        </w:rPr>
        <w:t xml:space="preserve"> </w:t>
      </w:r>
      <w:proofErr w:type="spellStart"/>
      <w:r w:rsidR="00F90F46">
        <w:rPr>
          <w:rFonts w:ascii="Arial" w:eastAsiaTheme="minorHAnsi" w:hAnsi="Arial" w:cs="Arial"/>
          <w:sz w:val="24"/>
          <w:szCs w:val="24"/>
        </w:rPr>
        <w:t>î</w:t>
      </w:r>
      <w:r w:rsidRPr="00F90F46">
        <w:rPr>
          <w:rFonts w:ascii="Arial" w:eastAsiaTheme="minorHAnsi" w:hAnsi="Arial" w:cs="Arial"/>
          <w:sz w:val="24"/>
          <w:szCs w:val="24"/>
        </w:rPr>
        <w:t>nainte</w:t>
      </w:r>
      <w:proofErr w:type="spellEnd"/>
      <w:r w:rsidRPr="00F90F46">
        <w:rPr>
          <w:rFonts w:ascii="Arial" w:eastAsiaTheme="minorHAnsi" w:hAnsi="Arial" w:cs="Arial"/>
          <w:sz w:val="24"/>
          <w:szCs w:val="24"/>
        </w:rPr>
        <w:t xml:space="preserve"> de </w:t>
      </w:r>
      <w:proofErr w:type="spellStart"/>
      <w:r w:rsidRPr="00F90F46">
        <w:rPr>
          <w:rFonts w:ascii="Arial" w:eastAsiaTheme="minorHAnsi" w:hAnsi="Arial" w:cs="Arial"/>
          <w:sz w:val="24"/>
          <w:szCs w:val="24"/>
        </w:rPr>
        <w:t>combinarea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acestora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dup</w:t>
      </w:r>
      <w:r w:rsidR="00F90F46">
        <w:rPr>
          <w:rFonts w:ascii="Arial" w:eastAsiaTheme="minorHAnsi" w:hAnsi="Arial" w:cs="Arial"/>
          <w:sz w:val="24"/>
          <w:szCs w:val="24"/>
        </w:rPr>
        <w:t>ă</w:t>
      </w:r>
      <w:proofErr w:type="spellEnd"/>
      <w:r w:rsidRPr="00F90F46">
        <w:rPr>
          <w:rFonts w:ascii="Arial" w:eastAsiaTheme="minorHAnsi" w:hAnsi="Arial" w:cs="Arial"/>
          <w:sz w:val="24"/>
          <w:szCs w:val="24"/>
        </w:rPr>
        <w:t xml:space="preserve"> un </w:t>
      </w:r>
      <w:proofErr w:type="spellStart"/>
      <w:r w:rsidRPr="00F90F46">
        <w:rPr>
          <w:rFonts w:ascii="Arial" w:eastAsiaTheme="minorHAnsi" w:hAnsi="Arial" w:cs="Arial"/>
          <w:sz w:val="24"/>
          <w:szCs w:val="24"/>
        </w:rPr>
        <w:t>retetar</w:t>
      </w:r>
      <w:proofErr w:type="spellEnd"/>
      <w:r w:rsidR="00F90F46">
        <w:rPr>
          <w:rFonts w:ascii="Arial" w:eastAsiaTheme="minorHAnsi" w:hAnsi="Arial" w:cs="Arial"/>
          <w:sz w:val="24"/>
          <w:szCs w:val="24"/>
        </w:rPr>
        <w:t xml:space="preserve"> </w:t>
      </w:r>
      <w:r w:rsidRPr="00F90F46">
        <w:rPr>
          <w:rFonts w:ascii="Arial" w:eastAsiaTheme="minorHAnsi" w:hAnsi="Arial" w:cs="Arial"/>
          <w:sz w:val="24"/>
          <w:szCs w:val="24"/>
        </w:rPr>
        <w:t xml:space="preserve">specific </w:t>
      </w:r>
      <w:proofErr w:type="spellStart"/>
      <w:r w:rsidRPr="00F90F46">
        <w:rPr>
          <w:rFonts w:ascii="Arial" w:eastAsiaTheme="minorHAnsi" w:hAnsi="Arial" w:cs="Arial"/>
          <w:sz w:val="24"/>
          <w:szCs w:val="24"/>
        </w:rPr>
        <w:t>fiecarui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produs</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premixuri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furaje</w:t>
      </w:r>
      <w:proofErr w:type="spellEnd"/>
      <w:r w:rsidRPr="00F90F46">
        <w:rPr>
          <w:rFonts w:ascii="Arial" w:eastAsiaTheme="minorHAnsi" w:hAnsi="Arial" w:cs="Arial"/>
          <w:sz w:val="24"/>
          <w:szCs w:val="24"/>
        </w:rPr>
        <w:t xml:space="preserve"> granulate </w:t>
      </w:r>
      <w:proofErr w:type="spellStart"/>
      <w:r w:rsidR="00F90F46">
        <w:rPr>
          <w:rFonts w:ascii="Arial" w:eastAsiaTheme="minorHAnsi" w:hAnsi="Arial" w:cs="Arial"/>
          <w:sz w:val="24"/>
          <w:szCs w:val="24"/>
        </w:rPr>
        <w:t>ș</w:t>
      </w:r>
      <w:r w:rsidRPr="00F90F46">
        <w:rPr>
          <w:rFonts w:ascii="Arial" w:eastAsiaTheme="minorHAnsi" w:hAnsi="Arial" w:cs="Arial"/>
          <w:sz w:val="24"/>
          <w:szCs w:val="24"/>
        </w:rPr>
        <w:t>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brizurate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furaje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complementare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hrane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pentru</w:t>
      </w:r>
      <w:proofErr w:type="spellEnd"/>
      <w:r w:rsidR="00F90F46">
        <w:rPr>
          <w:rFonts w:ascii="Arial" w:eastAsiaTheme="minorHAnsi" w:hAnsi="Arial" w:cs="Arial"/>
          <w:sz w:val="24"/>
          <w:szCs w:val="24"/>
        </w:rPr>
        <w:t xml:space="preserve"> </w:t>
      </w:r>
      <w:proofErr w:type="spellStart"/>
      <w:r w:rsidR="00F90F46">
        <w:rPr>
          <w:rFonts w:ascii="Arial" w:eastAsiaTheme="minorHAnsi" w:hAnsi="Arial" w:cs="Arial"/>
          <w:sz w:val="24"/>
          <w:szCs w:val="24"/>
        </w:rPr>
        <w:t>p</w:t>
      </w:r>
      <w:r w:rsidRPr="00F90F46">
        <w:rPr>
          <w:rFonts w:ascii="Arial" w:eastAsiaTheme="minorHAnsi" w:hAnsi="Arial" w:cs="Arial"/>
          <w:sz w:val="24"/>
          <w:szCs w:val="24"/>
        </w:rPr>
        <w:t>e</w:t>
      </w:r>
      <w:r w:rsidR="00F90F46">
        <w:rPr>
          <w:rFonts w:ascii="Arial" w:eastAsiaTheme="minorHAnsi" w:hAnsi="Arial" w:cs="Arial"/>
          <w:sz w:val="24"/>
          <w:szCs w:val="24"/>
        </w:rPr>
        <w:t>ști</w:t>
      </w:r>
      <w:proofErr w:type="spellEnd"/>
      <w:r w:rsidR="00F90F46">
        <w:rPr>
          <w:rFonts w:ascii="Arial" w:eastAsiaTheme="minorHAnsi" w:hAnsi="Arial" w:cs="Arial"/>
          <w:sz w:val="24"/>
          <w:szCs w:val="24"/>
        </w:rPr>
        <w:t xml:space="preserve"> </w:t>
      </w:r>
      <w:proofErr w:type="spellStart"/>
      <w:r w:rsidR="00F90F46">
        <w:rPr>
          <w:rFonts w:ascii="Arial" w:eastAsiaTheme="minorHAnsi" w:hAnsi="Arial" w:cs="Arial"/>
          <w:sz w:val="24"/>
          <w:szCs w:val="24"/>
        </w:rPr>
        <w:t>si</w:t>
      </w:r>
      <w:proofErr w:type="spellEnd"/>
      <w:r w:rsidR="00F90F46">
        <w:rPr>
          <w:rFonts w:ascii="Arial" w:eastAsiaTheme="minorHAnsi" w:hAnsi="Arial" w:cs="Arial"/>
          <w:sz w:val="24"/>
          <w:szCs w:val="24"/>
        </w:rPr>
        <w:t xml:space="preserve"> </w:t>
      </w:r>
      <w:proofErr w:type="spellStart"/>
      <w:r w:rsidR="00F90F46">
        <w:rPr>
          <w:rFonts w:ascii="Arial" w:eastAsiaTheme="minorHAnsi" w:hAnsi="Arial" w:cs="Arial"/>
          <w:sz w:val="24"/>
          <w:szCs w:val="24"/>
        </w:rPr>
        <w:t>animale</w:t>
      </w:r>
      <w:proofErr w:type="spellEnd"/>
      <w:r w:rsidR="00F90F46">
        <w:rPr>
          <w:rFonts w:ascii="Arial" w:eastAsiaTheme="minorHAnsi" w:hAnsi="Arial" w:cs="Arial"/>
          <w:sz w:val="24"/>
          <w:szCs w:val="24"/>
        </w:rPr>
        <w:t xml:space="preserve"> de </w:t>
      </w:r>
      <w:proofErr w:type="spellStart"/>
      <w:r w:rsidR="00F90F46">
        <w:rPr>
          <w:rFonts w:ascii="Arial" w:eastAsiaTheme="minorHAnsi" w:hAnsi="Arial" w:cs="Arial"/>
          <w:sz w:val="24"/>
          <w:szCs w:val="24"/>
        </w:rPr>
        <w:t>companie</w:t>
      </w:r>
      <w:proofErr w:type="spellEnd"/>
      <w:r w:rsidR="00F90F46">
        <w:rPr>
          <w:rFonts w:ascii="Arial" w:eastAsiaTheme="minorHAnsi" w:hAnsi="Arial" w:cs="Arial"/>
          <w:sz w:val="24"/>
          <w:szCs w:val="24"/>
        </w:rPr>
        <w:t>, etc. .</w:t>
      </w:r>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Suprafa</w:t>
      </w:r>
      <w:r w:rsidR="00F90F46">
        <w:rPr>
          <w:rFonts w:ascii="Arial" w:eastAsiaTheme="minorHAnsi" w:hAnsi="Arial" w:cs="Arial"/>
          <w:sz w:val="24"/>
          <w:szCs w:val="24"/>
        </w:rPr>
        <w:t>ț</w:t>
      </w:r>
      <w:r w:rsidRPr="00F90F46">
        <w:rPr>
          <w:rFonts w:ascii="Arial" w:eastAsiaTheme="minorHAnsi" w:hAnsi="Arial" w:cs="Arial"/>
          <w:sz w:val="24"/>
          <w:szCs w:val="24"/>
        </w:rPr>
        <w:t>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construit</w:t>
      </w:r>
      <w:r w:rsidR="00F90F46">
        <w:rPr>
          <w:rFonts w:ascii="Arial" w:eastAsiaTheme="minorHAnsi" w:hAnsi="Arial" w:cs="Arial"/>
          <w:sz w:val="24"/>
          <w:szCs w:val="24"/>
        </w:rPr>
        <w:t>ă</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propus</w:t>
      </w:r>
      <w:r w:rsidR="00F90F46">
        <w:rPr>
          <w:rFonts w:ascii="Arial" w:eastAsiaTheme="minorHAnsi" w:hAnsi="Arial" w:cs="Arial"/>
          <w:sz w:val="24"/>
          <w:szCs w:val="24"/>
        </w:rPr>
        <w:t>ă</w:t>
      </w:r>
      <w:proofErr w:type="spellEnd"/>
      <w:r w:rsidRPr="00F90F46">
        <w:rPr>
          <w:rFonts w:ascii="Arial" w:eastAsiaTheme="minorHAnsi" w:hAnsi="Arial" w:cs="Arial"/>
          <w:sz w:val="24"/>
          <w:szCs w:val="24"/>
        </w:rPr>
        <w:t xml:space="preserve"> </w:t>
      </w:r>
      <w:proofErr w:type="spellStart"/>
      <w:proofErr w:type="gramStart"/>
      <w:r w:rsidRPr="00F90F46">
        <w:rPr>
          <w:rFonts w:ascii="Arial" w:eastAsiaTheme="minorHAnsi" w:hAnsi="Arial" w:cs="Arial"/>
          <w:sz w:val="24"/>
          <w:szCs w:val="24"/>
        </w:rPr>
        <w:t>este</w:t>
      </w:r>
      <w:proofErr w:type="spellEnd"/>
      <w:proofErr w:type="gramEnd"/>
      <w:r w:rsidRPr="00F90F46">
        <w:rPr>
          <w:rFonts w:ascii="Arial" w:eastAsiaTheme="minorHAnsi" w:hAnsi="Arial" w:cs="Arial"/>
          <w:sz w:val="24"/>
          <w:szCs w:val="24"/>
        </w:rPr>
        <w:t xml:space="preserve"> de circa 592</w:t>
      </w:r>
      <w:r w:rsidR="00F90F46">
        <w:rPr>
          <w:rFonts w:ascii="Arial" w:eastAsiaTheme="minorHAnsi" w:hAnsi="Arial" w:cs="Arial"/>
          <w:sz w:val="24"/>
          <w:szCs w:val="24"/>
        </w:rPr>
        <w:t xml:space="preserve"> </w:t>
      </w:r>
      <w:r w:rsidRPr="00F90F46">
        <w:rPr>
          <w:rFonts w:ascii="Arial" w:eastAsiaTheme="minorHAnsi" w:hAnsi="Arial" w:cs="Arial"/>
          <w:sz w:val="24"/>
          <w:szCs w:val="24"/>
        </w:rPr>
        <w:t xml:space="preserve">mp. </w:t>
      </w:r>
      <w:proofErr w:type="spellStart"/>
      <w:r w:rsidRPr="00F90F46">
        <w:rPr>
          <w:rFonts w:ascii="Arial" w:eastAsiaTheme="minorHAnsi" w:hAnsi="Arial" w:cs="Arial"/>
          <w:sz w:val="24"/>
          <w:szCs w:val="24"/>
        </w:rPr>
        <w:t>Amplasarea</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halei</w:t>
      </w:r>
      <w:proofErr w:type="spellEnd"/>
      <w:r w:rsidRPr="00F90F46">
        <w:rPr>
          <w:rFonts w:ascii="Arial" w:eastAsiaTheme="minorHAnsi" w:hAnsi="Arial" w:cs="Arial"/>
          <w:sz w:val="24"/>
          <w:szCs w:val="24"/>
        </w:rPr>
        <w:t xml:space="preserve"> se </w:t>
      </w:r>
      <w:proofErr w:type="spellStart"/>
      <w:proofErr w:type="gramStart"/>
      <w:r w:rsidRPr="00F90F46">
        <w:rPr>
          <w:rFonts w:ascii="Arial" w:eastAsiaTheme="minorHAnsi" w:hAnsi="Arial" w:cs="Arial"/>
          <w:sz w:val="24"/>
          <w:szCs w:val="24"/>
        </w:rPr>
        <w:t>va</w:t>
      </w:r>
      <w:proofErr w:type="spellEnd"/>
      <w:proofErr w:type="gramEnd"/>
      <w:r w:rsidRPr="00F90F46">
        <w:rPr>
          <w:rFonts w:ascii="Arial" w:eastAsiaTheme="minorHAnsi" w:hAnsi="Arial" w:cs="Arial"/>
          <w:sz w:val="24"/>
          <w:szCs w:val="24"/>
        </w:rPr>
        <w:t xml:space="preserve"> face </w:t>
      </w:r>
      <w:proofErr w:type="spellStart"/>
      <w:r w:rsidR="00F90F46">
        <w:rPr>
          <w:rFonts w:ascii="Arial" w:eastAsiaTheme="minorHAnsi" w:hAnsi="Arial" w:cs="Arial"/>
          <w:sz w:val="24"/>
          <w:szCs w:val="24"/>
        </w:rPr>
        <w:t>î</w:t>
      </w:r>
      <w:r w:rsidRPr="00F90F46">
        <w:rPr>
          <w:rFonts w:ascii="Arial" w:eastAsiaTheme="minorHAnsi" w:hAnsi="Arial" w:cs="Arial"/>
          <w:sz w:val="24"/>
          <w:szCs w:val="24"/>
        </w:rPr>
        <w:t>n</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continuarea</w:t>
      </w:r>
      <w:proofErr w:type="spellEnd"/>
      <w:r w:rsid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halei</w:t>
      </w:r>
      <w:proofErr w:type="spellEnd"/>
      <w:r w:rsidRPr="00F90F46">
        <w:rPr>
          <w:rFonts w:ascii="Arial" w:eastAsiaTheme="minorHAnsi" w:hAnsi="Arial" w:cs="Arial"/>
          <w:sz w:val="24"/>
          <w:szCs w:val="24"/>
        </w:rPr>
        <w:t xml:space="preserve"> 1 </w:t>
      </w:r>
      <w:proofErr w:type="spellStart"/>
      <w:r w:rsidRPr="00F90F46">
        <w:rPr>
          <w:rFonts w:ascii="Arial" w:eastAsiaTheme="minorHAnsi" w:hAnsi="Arial" w:cs="Arial"/>
          <w:sz w:val="24"/>
          <w:szCs w:val="24"/>
        </w:rPr>
        <w:t>pe</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acela</w:t>
      </w:r>
      <w:r w:rsidR="00F90F46">
        <w:rPr>
          <w:rFonts w:ascii="Arial" w:eastAsiaTheme="minorHAnsi" w:hAnsi="Arial" w:cs="Arial"/>
          <w:sz w:val="24"/>
          <w:szCs w:val="24"/>
        </w:rPr>
        <w:t>ș</w:t>
      </w:r>
      <w:r w:rsidRPr="00F90F46">
        <w:rPr>
          <w:rFonts w:ascii="Arial" w:eastAsiaTheme="minorHAnsi" w:hAnsi="Arial" w:cs="Arial"/>
          <w:sz w:val="24"/>
          <w:szCs w:val="24"/>
        </w:rPr>
        <w:t>i</w:t>
      </w:r>
      <w:proofErr w:type="spellEnd"/>
      <w:r w:rsidRPr="00F90F46">
        <w:rPr>
          <w:rFonts w:ascii="Arial" w:eastAsiaTheme="minorHAnsi" w:hAnsi="Arial" w:cs="Arial"/>
          <w:sz w:val="24"/>
          <w:szCs w:val="24"/>
        </w:rPr>
        <w:t xml:space="preserve"> </w:t>
      </w:r>
      <w:proofErr w:type="spellStart"/>
      <w:r w:rsidRPr="00F90F46">
        <w:rPr>
          <w:rFonts w:ascii="Arial" w:eastAsiaTheme="minorHAnsi" w:hAnsi="Arial" w:cs="Arial"/>
          <w:sz w:val="24"/>
          <w:szCs w:val="24"/>
        </w:rPr>
        <w:t>aliniament</w:t>
      </w:r>
      <w:proofErr w:type="spellEnd"/>
      <w:r w:rsidRPr="00F90F46">
        <w:rPr>
          <w:rFonts w:ascii="Arial" w:eastAsiaTheme="minorHAnsi" w:hAnsi="Arial" w:cs="Arial"/>
          <w:sz w:val="24"/>
          <w:szCs w:val="24"/>
        </w:rPr>
        <w:t xml:space="preserve"> la 6</w:t>
      </w:r>
      <w:r w:rsidR="00F90F46">
        <w:rPr>
          <w:rFonts w:ascii="Arial" w:eastAsiaTheme="minorHAnsi" w:hAnsi="Arial" w:cs="Arial"/>
          <w:sz w:val="24"/>
          <w:szCs w:val="24"/>
        </w:rPr>
        <w:t xml:space="preserve"> </w:t>
      </w:r>
      <w:r w:rsidRPr="00F90F46">
        <w:rPr>
          <w:rFonts w:ascii="Arial" w:eastAsiaTheme="minorHAnsi" w:hAnsi="Arial" w:cs="Arial"/>
          <w:sz w:val="24"/>
          <w:szCs w:val="24"/>
        </w:rPr>
        <w:t xml:space="preserve">m </w:t>
      </w:r>
      <w:proofErr w:type="spellStart"/>
      <w:r w:rsidRPr="00F90F46">
        <w:rPr>
          <w:rFonts w:ascii="Arial" w:eastAsiaTheme="minorHAnsi" w:hAnsi="Arial" w:cs="Arial"/>
          <w:sz w:val="24"/>
          <w:szCs w:val="24"/>
        </w:rPr>
        <w:t>fa</w:t>
      </w:r>
      <w:r w:rsidR="00F90F46">
        <w:rPr>
          <w:rFonts w:ascii="Arial" w:eastAsiaTheme="minorHAnsi" w:hAnsi="Arial" w:cs="Arial"/>
          <w:sz w:val="24"/>
          <w:szCs w:val="24"/>
        </w:rPr>
        <w:t>ță</w:t>
      </w:r>
      <w:proofErr w:type="spellEnd"/>
      <w:r w:rsidRPr="00F90F46">
        <w:rPr>
          <w:rFonts w:ascii="Arial" w:eastAsiaTheme="minorHAnsi" w:hAnsi="Arial" w:cs="Arial"/>
          <w:sz w:val="24"/>
          <w:szCs w:val="24"/>
        </w:rPr>
        <w:t xml:space="preserve"> de </w:t>
      </w:r>
      <w:proofErr w:type="spellStart"/>
      <w:r w:rsidRPr="00F90F46">
        <w:rPr>
          <w:rFonts w:ascii="Arial" w:eastAsiaTheme="minorHAnsi" w:hAnsi="Arial" w:cs="Arial"/>
          <w:sz w:val="24"/>
          <w:szCs w:val="24"/>
        </w:rPr>
        <w:t>aceasta</w:t>
      </w:r>
      <w:proofErr w:type="spellEnd"/>
      <w:r w:rsidRPr="00F90F46">
        <w:rPr>
          <w:rFonts w:ascii="Arial" w:eastAsiaTheme="minorHAnsi" w:hAnsi="Arial" w:cs="Arial"/>
          <w:sz w:val="24"/>
          <w:szCs w:val="24"/>
        </w:rPr>
        <w:t>.</w:t>
      </w:r>
      <w:r w:rsidR="004837BC" w:rsidRPr="004837BC">
        <w:rPr>
          <w:rFonts w:ascii="Arial" w:hAnsi="Arial" w:cs="Arial"/>
          <w:sz w:val="24"/>
          <w:szCs w:val="24"/>
        </w:rPr>
        <w:t xml:space="preserve"> </w:t>
      </w:r>
      <w:proofErr w:type="spellStart"/>
      <w:r w:rsidR="004837BC" w:rsidRPr="00F92769">
        <w:rPr>
          <w:rFonts w:ascii="Arial" w:hAnsi="Arial" w:cs="Arial"/>
          <w:sz w:val="24"/>
          <w:szCs w:val="24"/>
        </w:rPr>
        <w:t>În</w:t>
      </w:r>
      <w:proofErr w:type="spellEnd"/>
      <w:r w:rsidR="004837BC" w:rsidRPr="00F92769">
        <w:rPr>
          <w:rFonts w:ascii="Arial" w:hAnsi="Arial" w:cs="Arial"/>
          <w:sz w:val="24"/>
          <w:szCs w:val="24"/>
        </w:rPr>
        <w:t xml:space="preserve"> </w:t>
      </w:r>
      <w:proofErr w:type="spellStart"/>
      <w:r w:rsidR="004837BC" w:rsidRPr="00F92769">
        <w:rPr>
          <w:rFonts w:ascii="Arial" w:hAnsi="Arial" w:cs="Arial"/>
          <w:sz w:val="24"/>
          <w:szCs w:val="24"/>
        </w:rPr>
        <w:t>hala</w:t>
      </w:r>
      <w:proofErr w:type="spellEnd"/>
      <w:r w:rsidR="004837BC" w:rsidRPr="00F92769">
        <w:rPr>
          <w:rFonts w:ascii="Arial" w:hAnsi="Arial" w:cs="Arial"/>
          <w:sz w:val="24"/>
          <w:szCs w:val="24"/>
        </w:rPr>
        <w:t xml:space="preserve"> </w:t>
      </w:r>
      <w:proofErr w:type="spellStart"/>
      <w:r w:rsidR="004837BC" w:rsidRPr="00F92769">
        <w:rPr>
          <w:rFonts w:ascii="Arial" w:hAnsi="Arial" w:cs="Arial"/>
          <w:sz w:val="24"/>
          <w:szCs w:val="24"/>
        </w:rPr>
        <w:t>propusa</w:t>
      </w:r>
      <w:proofErr w:type="spellEnd"/>
      <w:r w:rsidR="004837BC" w:rsidRPr="00F92769">
        <w:rPr>
          <w:rFonts w:ascii="Arial" w:hAnsi="Arial" w:cs="Arial"/>
          <w:sz w:val="24"/>
          <w:szCs w:val="24"/>
        </w:rPr>
        <w:t xml:space="preserve"> se </w:t>
      </w:r>
      <w:proofErr w:type="spellStart"/>
      <w:proofErr w:type="gramStart"/>
      <w:r w:rsidR="004837BC" w:rsidRPr="00F92769">
        <w:rPr>
          <w:rFonts w:ascii="Arial" w:hAnsi="Arial" w:cs="Arial"/>
          <w:sz w:val="24"/>
          <w:szCs w:val="24"/>
        </w:rPr>
        <w:t>va</w:t>
      </w:r>
      <w:proofErr w:type="spellEnd"/>
      <w:proofErr w:type="gramEnd"/>
      <w:r w:rsidR="004837BC" w:rsidRPr="00F92769">
        <w:rPr>
          <w:rFonts w:ascii="Arial" w:hAnsi="Arial" w:cs="Arial"/>
          <w:sz w:val="24"/>
          <w:szCs w:val="24"/>
        </w:rPr>
        <w:t xml:space="preserve"> </w:t>
      </w:r>
      <w:proofErr w:type="spellStart"/>
      <w:r w:rsidR="004837BC" w:rsidRPr="00F92769">
        <w:rPr>
          <w:rFonts w:ascii="Arial" w:hAnsi="Arial" w:cs="Arial"/>
          <w:sz w:val="24"/>
          <w:szCs w:val="24"/>
        </w:rPr>
        <w:t>desfasura</w:t>
      </w:r>
      <w:proofErr w:type="spellEnd"/>
      <w:r w:rsidR="004837BC" w:rsidRPr="00F92769">
        <w:rPr>
          <w:rFonts w:ascii="Arial" w:hAnsi="Arial" w:cs="Arial"/>
          <w:sz w:val="24"/>
          <w:szCs w:val="24"/>
        </w:rPr>
        <w:t xml:space="preserve"> </w:t>
      </w:r>
      <w:proofErr w:type="spellStart"/>
      <w:r w:rsidR="004837BC" w:rsidRPr="00F92769">
        <w:rPr>
          <w:rFonts w:ascii="Arial" w:hAnsi="Arial" w:cs="Arial"/>
          <w:sz w:val="24"/>
          <w:szCs w:val="24"/>
        </w:rPr>
        <w:t>activitatea</w:t>
      </w:r>
      <w:proofErr w:type="spellEnd"/>
      <w:r w:rsidR="004837BC" w:rsidRPr="00F92769">
        <w:rPr>
          <w:rFonts w:ascii="Arial" w:hAnsi="Arial" w:cs="Arial"/>
          <w:sz w:val="24"/>
          <w:szCs w:val="24"/>
        </w:rPr>
        <w:t xml:space="preserve">: </w:t>
      </w:r>
      <w:proofErr w:type="spellStart"/>
      <w:r w:rsidR="004837BC" w:rsidRPr="00F92769">
        <w:rPr>
          <w:rFonts w:ascii="Arial" w:hAnsi="Arial" w:cs="Arial"/>
          <w:sz w:val="24"/>
          <w:szCs w:val="24"/>
        </w:rPr>
        <w:t>Fabricarea</w:t>
      </w:r>
      <w:proofErr w:type="spellEnd"/>
      <w:r w:rsidR="004837BC" w:rsidRPr="00F92769">
        <w:rPr>
          <w:rFonts w:ascii="Arial" w:hAnsi="Arial" w:cs="Arial"/>
          <w:sz w:val="24"/>
          <w:szCs w:val="24"/>
        </w:rPr>
        <w:t xml:space="preserve"> </w:t>
      </w:r>
      <w:proofErr w:type="spellStart"/>
      <w:r w:rsidR="00F92769" w:rsidRPr="00F92769">
        <w:rPr>
          <w:rFonts w:ascii="Arial" w:hAnsi="Arial" w:cs="Arial"/>
          <w:sz w:val="24"/>
          <w:szCs w:val="24"/>
        </w:rPr>
        <w:t>preparatelor</w:t>
      </w:r>
      <w:proofErr w:type="spellEnd"/>
      <w:r w:rsidR="00F92769" w:rsidRPr="00F92769">
        <w:rPr>
          <w:rFonts w:ascii="Arial" w:hAnsi="Arial" w:cs="Arial"/>
          <w:sz w:val="24"/>
          <w:szCs w:val="24"/>
        </w:rPr>
        <w:t xml:space="preserve"> </w:t>
      </w:r>
      <w:proofErr w:type="spellStart"/>
      <w:r w:rsidR="00F92769" w:rsidRPr="00F92769">
        <w:rPr>
          <w:rFonts w:ascii="Arial" w:hAnsi="Arial" w:cs="Arial"/>
          <w:sz w:val="24"/>
          <w:szCs w:val="24"/>
        </w:rPr>
        <w:t>pentru</w:t>
      </w:r>
      <w:proofErr w:type="spellEnd"/>
      <w:r w:rsidR="00F92769" w:rsidRPr="00F92769">
        <w:rPr>
          <w:rFonts w:ascii="Arial" w:hAnsi="Arial" w:cs="Arial"/>
          <w:sz w:val="24"/>
          <w:szCs w:val="24"/>
        </w:rPr>
        <w:t xml:space="preserve"> </w:t>
      </w:r>
      <w:proofErr w:type="spellStart"/>
      <w:r w:rsidR="00F92769" w:rsidRPr="00F92769">
        <w:rPr>
          <w:rFonts w:ascii="Arial" w:hAnsi="Arial" w:cs="Arial"/>
          <w:sz w:val="24"/>
          <w:szCs w:val="24"/>
        </w:rPr>
        <w:t>hrana</w:t>
      </w:r>
      <w:proofErr w:type="spellEnd"/>
      <w:r w:rsidR="00F92769" w:rsidRPr="00F92769">
        <w:rPr>
          <w:rFonts w:ascii="Arial" w:hAnsi="Arial" w:cs="Arial"/>
          <w:sz w:val="24"/>
          <w:szCs w:val="24"/>
        </w:rPr>
        <w:t xml:space="preserve"> </w:t>
      </w:r>
      <w:proofErr w:type="spellStart"/>
      <w:r w:rsidR="00F92769" w:rsidRPr="00F92769">
        <w:rPr>
          <w:rFonts w:ascii="Arial" w:hAnsi="Arial" w:cs="Arial"/>
          <w:sz w:val="24"/>
          <w:szCs w:val="24"/>
        </w:rPr>
        <w:t>animalelor</w:t>
      </w:r>
      <w:proofErr w:type="spellEnd"/>
      <w:r w:rsidR="00F92769" w:rsidRPr="00F92769">
        <w:rPr>
          <w:rFonts w:ascii="Arial" w:hAnsi="Arial" w:cs="Arial"/>
          <w:sz w:val="24"/>
          <w:szCs w:val="24"/>
        </w:rPr>
        <w:t xml:space="preserve"> de </w:t>
      </w:r>
      <w:proofErr w:type="spellStart"/>
      <w:r w:rsidR="00F92769" w:rsidRPr="00F92769">
        <w:rPr>
          <w:rFonts w:ascii="Arial" w:hAnsi="Arial" w:cs="Arial"/>
          <w:sz w:val="24"/>
          <w:szCs w:val="24"/>
        </w:rPr>
        <w:t>fermă</w:t>
      </w:r>
      <w:proofErr w:type="spellEnd"/>
      <w:r w:rsidR="004837BC" w:rsidRPr="00F92769">
        <w:rPr>
          <w:rFonts w:ascii="Arial" w:hAnsi="Arial" w:cs="Arial"/>
          <w:sz w:val="24"/>
          <w:szCs w:val="24"/>
        </w:rPr>
        <w:t xml:space="preserve">, cod CAEN </w:t>
      </w:r>
      <w:r w:rsidR="00F92769" w:rsidRPr="00F92769">
        <w:rPr>
          <w:rFonts w:ascii="Arial" w:hAnsi="Arial" w:cs="Arial"/>
          <w:sz w:val="24"/>
          <w:szCs w:val="24"/>
        </w:rPr>
        <w:t>rev. 2 – 1091;</w:t>
      </w:r>
    </w:p>
    <w:p w:rsidR="00F043C6" w:rsidRDefault="00F043C6" w:rsidP="00F043C6">
      <w:pPr>
        <w:autoSpaceDE w:val="0"/>
        <w:autoSpaceDN w:val="0"/>
        <w:adjustRightInd w:val="0"/>
        <w:spacing w:after="0" w:line="240" w:lineRule="auto"/>
        <w:jc w:val="both"/>
        <w:rPr>
          <w:rFonts w:ascii="Arial" w:eastAsiaTheme="minorHAnsi" w:hAnsi="Arial" w:cs="Arial"/>
          <w:sz w:val="24"/>
          <w:szCs w:val="24"/>
        </w:rPr>
      </w:pPr>
      <w:r w:rsidRPr="00F92769">
        <w:rPr>
          <w:rFonts w:ascii="Arial" w:eastAsiaTheme="minorHAnsi" w:hAnsi="Arial" w:cs="Arial"/>
          <w:sz w:val="24"/>
          <w:szCs w:val="24"/>
        </w:rPr>
        <w:t xml:space="preserve">     </w:t>
      </w:r>
      <w:r w:rsidR="003E3FF7" w:rsidRPr="00F92769">
        <w:rPr>
          <w:rFonts w:ascii="Arial" w:eastAsiaTheme="minorHAnsi" w:hAnsi="Arial" w:cs="Arial"/>
          <w:sz w:val="24"/>
          <w:szCs w:val="24"/>
        </w:rPr>
        <w:t xml:space="preserve">- </w:t>
      </w:r>
      <w:proofErr w:type="spellStart"/>
      <w:proofErr w:type="gramStart"/>
      <w:r w:rsidRPr="00F92769">
        <w:rPr>
          <w:rFonts w:ascii="Arial" w:eastAsiaTheme="minorHAnsi" w:hAnsi="Arial" w:cs="Arial"/>
          <w:b/>
          <w:bCs/>
          <w:iCs/>
          <w:sz w:val="24"/>
          <w:szCs w:val="24"/>
        </w:rPr>
        <w:t>anexe</w:t>
      </w:r>
      <w:proofErr w:type="spellEnd"/>
      <w:proofErr w:type="gramEnd"/>
      <w:r w:rsidR="003E3FF7" w:rsidRPr="00F92769">
        <w:rPr>
          <w:rFonts w:ascii="Arial" w:eastAsiaTheme="minorHAnsi" w:hAnsi="Arial" w:cs="Arial"/>
          <w:b/>
          <w:bCs/>
          <w:iCs/>
          <w:sz w:val="24"/>
          <w:szCs w:val="24"/>
        </w:rPr>
        <w:t>:</w:t>
      </w:r>
      <w:r w:rsidRPr="00F92769">
        <w:rPr>
          <w:rFonts w:ascii="Arial" w:eastAsiaTheme="minorHAnsi" w:hAnsi="Arial" w:cs="Arial"/>
          <w:b/>
          <w:bCs/>
          <w:iCs/>
          <w:sz w:val="24"/>
          <w:szCs w:val="24"/>
        </w:rPr>
        <w:t xml:space="preserve"> </w:t>
      </w:r>
      <w:r w:rsidRPr="00F92769">
        <w:rPr>
          <w:rFonts w:ascii="Arial" w:eastAsiaTheme="minorHAnsi" w:hAnsi="Arial" w:cs="Arial"/>
          <w:bCs/>
          <w:iCs/>
          <w:sz w:val="24"/>
          <w:szCs w:val="24"/>
        </w:rPr>
        <w:t xml:space="preserve">- </w:t>
      </w:r>
      <w:proofErr w:type="spellStart"/>
      <w:r w:rsidRPr="00F92769">
        <w:rPr>
          <w:rFonts w:ascii="Arial" w:eastAsiaTheme="minorHAnsi" w:hAnsi="Arial" w:cs="Arial"/>
          <w:bCs/>
          <w:iCs/>
          <w:sz w:val="24"/>
          <w:szCs w:val="24"/>
        </w:rPr>
        <w:t>h</w:t>
      </w:r>
      <w:r w:rsidR="003E3FF7" w:rsidRPr="00F92769">
        <w:rPr>
          <w:rFonts w:ascii="Arial" w:eastAsiaTheme="minorHAnsi" w:hAnsi="Arial" w:cs="Arial"/>
          <w:sz w:val="24"/>
          <w:szCs w:val="24"/>
        </w:rPr>
        <w:t>ala</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pentru</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ma</w:t>
      </w:r>
      <w:r w:rsidRPr="00F92769">
        <w:rPr>
          <w:rFonts w:ascii="Arial" w:eastAsiaTheme="minorHAnsi" w:hAnsi="Arial" w:cs="Arial"/>
          <w:sz w:val="24"/>
          <w:szCs w:val="24"/>
        </w:rPr>
        <w:t>ș</w:t>
      </w:r>
      <w:r w:rsidR="003E3FF7" w:rsidRPr="00F92769">
        <w:rPr>
          <w:rFonts w:ascii="Arial" w:eastAsiaTheme="minorHAnsi" w:hAnsi="Arial" w:cs="Arial"/>
          <w:sz w:val="24"/>
          <w:szCs w:val="24"/>
        </w:rPr>
        <w:t>ini</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utilaje</w:t>
      </w:r>
      <w:proofErr w:type="spellEnd"/>
      <w:r w:rsidR="003E3FF7" w:rsidRPr="00F92769">
        <w:rPr>
          <w:rFonts w:ascii="Arial" w:eastAsiaTheme="minorHAnsi" w:hAnsi="Arial" w:cs="Arial"/>
          <w:sz w:val="24"/>
          <w:szCs w:val="24"/>
        </w:rPr>
        <w:t xml:space="preserve"> </w:t>
      </w:r>
      <w:proofErr w:type="spellStart"/>
      <w:r w:rsidRPr="00F92769">
        <w:rPr>
          <w:rFonts w:ascii="Arial" w:eastAsiaTheme="minorHAnsi" w:hAnsi="Arial" w:cs="Arial"/>
          <w:sz w:val="24"/>
          <w:szCs w:val="24"/>
        </w:rPr>
        <w:t>ș</w:t>
      </w:r>
      <w:r w:rsidR="003E3FF7" w:rsidRPr="00F92769">
        <w:rPr>
          <w:rFonts w:ascii="Arial" w:eastAsiaTheme="minorHAnsi" w:hAnsi="Arial" w:cs="Arial"/>
          <w:sz w:val="24"/>
          <w:szCs w:val="24"/>
        </w:rPr>
        <w:t>i</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scule</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proprii</w:t>
      </w:r>
      <w:proofErr w:type="spellEnd"/>
      <w:r w:rsidR="003E3FF7" w:rsidRPr="00F92769">
        <w:rPr>
          <w:rFonts w:ascii="Arial" w:eastAsiaTheme="minorHAnsi" w:hAnsi="Arial" w:cs="Arial"/>
          <w:sz w:val="24"/>
          <w:szCs w:val="24"/>
        </w:rPr>
        <w:t>.</w:t>
      </w:r>
      <w:r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Suprafa</w:t>
      </w:r>
      <w:r w:rsidRPr="00F92769">
        <w:rPr>
          <w:rFonts w:ascii="Arial" w:eastAsiaTheme="minorHAnsi" w:hAnsi="Arial" w:cs="Arial"/>
          <w:sz w:val="24"/>
          <w:szCs w:val="24"/>
        </w:rPr>
        <w:t>ț</w:t>
      </w:r>
      <w:r w:rsidR="003E3FF7" w:rsidRPr="00F92769">
        <w:rPr>
          <w:rFonts w:ascii="Arial" w:eastAsiaTheme="minorHAnsi" w:hAnsi="Arial" w:cs="Arial"/>
          <w:sz w:val="24"/>
          <w:szCs w:val="24"/>
        </w:rPr>
        <w:t>a</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construit</w:t>
      </w:r>
      <w:r w:rsidRPr="00F92769">
        <w:rPr>
          <w:rFonts w:ascii="Arial" w:eastAsiaTheme="minorHAnsi" w:hAnsi="Arial" w:cs="Arial"/>
          <w:sz w:val="24"/>
          <w:szCs w:val="24"/>
        </w:rPr>
        <w:t>ă</w:t>
      </w:r>
      <w:proofErr w:type="spellEnd"/>
      <w:r w:rsidR="003E3FF7" w:rsidRPr="00F92769">
        <w:rPr>
          <w:rFonts w:ascii="Arial" w:eastAsiaTheme="minorHAnsi" w:hAnsi="Arial" w:cs="Arial"/>
          <w:sz w:val="24"/>
          <w:szCs w:val="24"/>
        </w:rPr>
        <w:t xml:space="preserve"> </w:t>
      </w:r>
      <w:proofErr w:type="spellStart"/>
      <w:r w:rsidR="003E3FF7" w:rsidRPr="00F92769">
        <w:rPr>
          <w:rFonts w:ascii="Arial" w:eastAsiaTheme="minorHAnsi" w:hAnsi="Arial" w:cs="Arial"/>
          <w:sz w:val="24"/>
          <w:szCs w:val="24"/>
        </w:rPr>
        <w:t>propus</w:t>
      </w:r>
      <w:r w:rsidRPr="00F92769">
        <w:rPr>
          <w:rFonts w:ascii="Arial" w:eastAsiaTheme="minorHAnsi" w:hAnsi="Arial" w:cs="Arial"/>
          <w:sz w:val="24"/>
          <w:szCs w:val="24"/>
        </w:rPr>
        <w:t>ă</w:t>
      </w:r>
      <w:proofErr w:type="spellEnd"/>
      <w:r w:rsidR="003E3FF7" w:rsidRPr="00F92769">
        <w:rPr>
          <w:rFonts w:ascii="Arial" w:eastAsiaTheme="minorHAnsi" w:hAnsi="Arial" w:cs="Arial"/>
          <w:sz w:val="24"/>
          <w:szCs w:val="24"/>
        </w:rPr>
        <w:t xml:space="preserve"> </w:t>
      </w:r>
      <w:proofErr w:type="spellStart"/>
      <w:proofErr w:type="gramStart"/>
      <w:r w:rsidR="003E3FF7" w:rsidRPr="00F90F46">
        <w:rPr>
          <w:rFonts w:ascii="Arial" w:eastAsiaTheme="minorHAnsi" w:hAnsi="Arial" w:cs="Arial"/>
          <w:sz w:val="24"/>
          <w:szCs w:val="24"/>
        </w:rPr>
        <w:t>este</w:t>
      </w:r>
      <w:proofErr w:type="spellEnd"/>
      <w:proofErr w:type="gramEnd"/>
      <w:r w:rsidR="003E3FF7" w:rsidRPr="00F90F46">
        <w:rPr>
          <w:rFonts w:ascii="Arial" w:eastAsiaTheme="minorHAnsi" w:hAnsi="Arial" w:cs="Arial"/>
          <w:sz w:val="24"/>
          <w:szCs w:val="24"/>
        </w:rPr>
        <w:t xml:space="preserve"> de circa 300</w:t>
      </w:r>
      <w:r>
        <w:rPr>
          <w:rFonts w:ascii="Arial" w:eastAsiaTheme="minorHAnsi" w:hAnsi="Arial" w:cs="Arial"/>
          <w:sz w:val="24"/>
          <w:szCs w:val="24"/>
        </w:rPr>
        <w:t xml:space="preserve"> </w:t>
      </w:r>
      <w:r w:rsidR="003E3FF7" w:rsidRPr="00F90F46">
        <w:rPr>
          <w:rFonts w:ascii="Arial" w:eastAsiaTheme="minorHAnsi" w:hAnsi="Arial" w:cs="Arial"/>
          <w:sz w:val="24"/>
          <w:szCs w:val="24"/>
        </w:rPr>
        <w:t xml:space="preserve">mp. </w:t>
      </w:r>
      <w:proofErr w:type="spellStart"/>
      <w:r w:rsidR="003E3FF7" w:rsidRPr="00F90F46">
        <w:rPr>
          <w:rFonts w:ascii="Arial" w:eastAsiaTheme="minorHAnsi" w:hAnsi="Arial" w:cs="Arial"/>
          <w:sz w:val="24"/>
          <w:szCs w:val="24"/>
        </w:rPr>
        <w:t>Amplasarea</w:t>
      </w:r>
      <w:proofErr w:type="spellEnd"/>
      <w:r w:rsidR="003E3FF7" w:rsidRPr="00F90F46">
        <w:rPr>
          <w:rFonts w:ascii="Arial" w:eastAsiaTheme="minorHAnsi" w:hAnsi="Arial" w:cs="Arial"/>
          <w:sz w:val="24"/>
          <w:szCs w:val="24"/>
        </w:rPr>
        <w:t xml:space="preserve"> se </w:t>
      </w:r>
      <w:proofErr w:type="spellStart"/>
      <w:proofErr w:type="gramStart"/>
      <w:r w:rsidR="003E3FF7" w:rsidRPr="00F90F46">
        <w:rPr>
          <w:rFonts w:ascii="Arial" w:eastAsiaTheme="minorHAnsi" w:hAnsi="Arial" w:cs="Arial"/>
          <w:sz w:val="24"/>
          <w:szCs w:val="24"/>
        </w:rPr>
        <w:t>va</w:t>
      </w:r>
      <w:proofErr w:type="spellEnd"/>
      <w:proofErr w:type="gramEnd"/>
      <w:r>
        <w:rPr>
          <w:rFonts w:ascii="Arial" w:eastAsiaTheme="minorHAnsi" w:hAnsi="Arial" w:cs="Arial"/>
          <w:sz w:val="24"/>
          <w:szCs w:val="24"/>
        </w:rPr>
        <w:t xml:space="preserve"> </w:t>
      </w:r>
      <w:r w:rsidR="003E3FF7" w:rsidRPr="00F90F46">
        <w:rPr>
          <w:rFonts w:ascii="Arial" w:eastAsiaTheme="minorHAnsi" w:hAnsi="Arial" w:cs="Arial"/>
          <w:sz w:val="24"/>
          <w:szCs w:val="24"/>
        </w:rPr>
        <w:t xml:space="preserve">face </w:t>
      </w:r>
      <w:proofErr w:type="spellStart"/>
      <w:r>
        <w:rPr>
          <w:rFonts w:ascii="Arial" w:eastAsiaTheme="minorHAnsi" w:hAnsi="Arial" w:cs="Arial"/>
          <w:sz w:val="24"/>
          <w:szCs w:val="24"/>
        </w:rPr>
        <w:t>î</w:t>
      </w:r>
      <w:r w:rsidR="003E3FF7" w:rsidRPr="00F90F46">
        <w:rPr>
          <w:rFonts w:ascii="Arial" w:eastAsiaTheme="minorHAnsi" w:hAnsi="Arial" w:cs="Arial"/>
          <w:sz w:val="24"/>
          <w:szCs w:val="24"/>
        </w:rPr>
        <w:t>n</w:t>
      </w:r>
      <w:proofErr w:type="spellEnd"/>
      <w:r w:rsidR="003E3FF7" w:rsidRPr="00F90F46">
        <w:rPr>
          <w:rFonts w:ascii="Arial" w:eastAsiaTheme="minorHAnsi" w:hAnsi="Arial" w:cs="Arial"/>
          <w:sz w:val="24"/>
          <w:szCs w:val="24"/>
        </w:rPr>
        <w:t xml:space="preserve"> </w:t>
      </w:r>
      <w:proofErr w:type="spellStart"/>
      <w:r w:rsidR="003E3FF7" w:rsidRPr="00F90F46">
        <w:rPr>
          <w:rFonts w:ascii="Arial" w:eastAsiaTheme="minorHAnsi" w:hAnsi="Arial" w:cs="Arial"/>
          <w:sz w:val="24"/>
          <w:szCs w:val="24"/>
        </w:rPr>
        <w:t>continuarea</w:t>
      </w:r>
      <w:proofErr w:type="spellEnd"/>
      <w:r w:rsidR="003E3FF7" w:rsidRPr="00F90F46">
        <w:rPr>
          <w:rFonts w:ascii="Arial" w:eastAsiaTheme="minorHAnsi" w:hAnsi="Arial" w:cs="Arial"/>
          <w:sz w:val="24"/>
          <w:szCs w:val="24"/>
        </w:rPr>
        <w:t xml:space="preserve"> </w:t>
      </w:r>
      <w:proofErr w:type="spellStart"/>
      <w:r w:rsidR="003E3FF7" w:rsidRPr="00F90F46">
        <w:rPr>
          <w:rFonts w:ascii="Arial" w:eastAsiaTheme="minorHAnsi" w:hAnsi="Arial" w:cs="Arial"/>
          <w:sz w:val="24"/>
          <w:szCs w:val="24"/>
        </w:rPr>
        <w:t>celor</w:t>
      </w:r>
      <w:proofErr w:type="spellEnd"/>
      <w:r w:rsidR="003E3FF7" w:rsidRPr="00F90F46">
        <w:rPr>
          <w:rFonts w:ascii="Arial" w:eastAsiaTheme="minorHAnsi" w:hAnsi="Arial" w:cs="Arial"/>
          <w:sz w:val="24"/>
          <w:szCs w:val="24"/>
        </w:rPr>
        <w:t xml:space="preserve"> </w:t>
      </w:r>
      <w:proofErr w:type="spellStart"/>
      <w:r w:rsidR="003E3FF7" w:rsidRPr="00F90F46">
        <w:rPr>
          <w:rFonts w:ascii="Arial" w:eastAsiaTheme="minorHAnsi" w:hAnsi="Arial" w:cs="Arial"/>
          <w:sz w:val="24"/>
          <w:szCs w:val="24"/>
        </w:rPr>
        <w:t>dou</w:t>
      </w:r>
      <w:r w:rsidR="00F92769">
        <w:rPr>
          <w:rFonts w:ascii="Arial" w:eastAsiaTheme="minorHAnsi" w:hAnsi="Arial" w:cs="Arial"/>
          <w:sz w:val="24"/>
          <w:szCs w:val="24"/>
        </w:rPr>
        <w:t>ă</w:t>
      </w:r>
      <w:proofErr w:type="spellEnd"/>
      <w:r w:rsidR="003E3FF7" w:rsidRPr="00F90F46">
        <w:rPr>
          <w:rFonts w:ascii="Arial" w:eastAsiaTheme="minorHAnsi" w:hAnsi="Arial" w:cs="Arial"/>
          <w:sz w:val="24"/>
          <w:szCs w:val="24"/>
        </w:rPr>
        <w:t xml:space="preserve"> hale 1 </w:t>
      </w:r>
      <w:proofErr w:type="spellStart"/>
      <w:r w:rsidR="003E3FF7" w:rsidRPr="00F90F46">
        <w:rPr>
          <w:rFonts w:ascii="Arial" w:eastAsiaTheme="minorHAnsi" w:hAnsi="Arial" w:cs="Arial"/>
          <w:sz w:val="24"/>
          <w:szCs w:val="24"/>
        </w:rPr>
        <w:t>si</w:t>
      </w:r>
      <w:proofErr w:type="spellEnd"/>
      <w:r w:rsidR="003E3FF7" w:rsidRPr="00F90F46">
        <w:rPr>
          <w:rFonts w:ascii="Arial" w:eastAsiaTheme="minorHAnsi" w:hAnsi="Arial" w:cs="Arial"/>
          <w:sz w:val="24"/>
          <w:szCs w:val="24"/>
        </w:rPr>
        <w:t xml:space="preserve"> 2</w:t>
      </w:r>
      <w:r>
        <w:rPr>
          <w:rFonts w:ascii="Arial" w:eastAsiaTheme="minorHAnsi" w:hAnsi="Arial" w:cs="Arial"/>
          <w:sz w:val="24"/>
          <w:szCs w:val="24"/>
        </w:rPr>
        <w:t xml:space="preserve">. </w:t>
      </w:r>
    </w:p>
    <w:p w:rsidR="003E3FF7" w:rsidRPr="00F90F46" w:rsidRDefault="00F043C6" w:rsidP="00F043C6">
      <w:pPr>
        <w:autoSpaceDE w:val="0"/>
        <w:autoSpaceDN w:val="0"/>
        <w:adjustRightInd w:val="0"/>
        <w:spacing w:after="0" w:line="240" w:lineRule="auto"/>
        <w:jc w:val="both"/>
        <w:rPr>
          <w:rFonts w:ascii="Arial" w:hAnsi="Arial" w:cs="Arial"/>
          <w:noProof/>
          <w:sz w:val="24"/>
          <w:szCs w:val="24"/>
        </w:rPr>
      </w:pPr>
      <w:r>
        <w:rPr>
          <w:rFonts w:ascii="Arial" w:eastAsiaTheme="minorHAnsi" w:hAnsi="Arial" w:cs="Arial"/>
          <w:sz w:val="24"/>
          <w:szCs w:val="24"/>
        </w:rPr>
        <w:tab/>
      </w:r>
      <w:proofErr w:type="spellStart"/>
      <w:r w:rsidR="003E3FF7" w:rsidRPr="00F90F46">
        <w:rPr>
          <w:rFonts w:ascii="Arial" w:eastAsiaTheme="minorHAnsi" w:hAnsi="Arial" w:cs="Arial"/>
          <w:sz w:val="24"/>
          <w:szCs w:val="24"/>
        </w:rPr>
        <w:t>Suprafe</w:t>
      </w:r>
      <w:r>
        <w:rPr>
          <w:rFonts w:ascii="Arial" w:eastAsiaTheme="minorHAnsi" w:hAnsi="Arial" w:cs="Arial"/>
          <w:sz w:val="24"/>
          <w:szCs w:val="24"/>
        </w:rPr>
        <w:t>ț</w:t>
      </w:r>
      <w:r w:rsidR="003E3FF7" w:rsidRPr="00F90F46">
        <w:rPr>
          <w:rFonts w:ascii="Arial" w:eastAsiaTheme="minorHAnsi" w:hAnsi="Arial" w:cs="Arial"/>
          <w:sz w:val="24"/>
          <w:szCs w:val="24"/>
        </w:rPr>
        <w:t>e</w:t>
      </w:r>
      <w:proofErr w:type="spellEnd"/>
      <w:r w:rsidR="003E3FF7" w:rsidRPr="00F90F46">
        <w:rPr>
          <w:rFonts w:ascii="Arial" w:eastAsiaTheme="minorHAnsi" w:hAnsi="Arial" w:cs="Arial"/>
          <w:sz w:val="24"/>
          <w:szCs w:val="24"/>
        </w:rPr>
        <w:t xml:space="preserve"> </w:t>
      </w:r>
      <w:proofErr w:type="spellStart"/>
      <w:r w:rsidR="003E3FF7" w:rsidRPr="00F90F46">
        <w:rPr>
          <w:rFonts w:ascii="Arial" w:eastAsiaTheme="minorHAnsi" w:hAnsi="Arial" w:cs="Arial"/>
          <w:sz w:val="24"/>
          <w:szCs w:val="24"/>
        </w:rPr>
        <w:t>construite</w:t>
      </w:r>
      <w:proofErr w:type="spellEnd"/>
      <w:r w:rsidR="003E3FF7" w:rsidRPr="00F90F46">
        <w:rPr>
          <w:rFonts w:ascii="Arial" w:eastAsiaTheme="minorHAnsi" w:hAnsi="Arial" w:cs="Arial"/>
          <w:sz w:val="24"/>
          <w:szCs w:val="24"/>
        </w:rPr>
        <w:t xml:space="preserve"> </w:t>
      </w:r>
      <w:proofErr w:type="spellStart"/>
      <w:proofErr w:type="gramStart"/>
      <w:r w:rsidR="003E3FF7" w:rsidRPr="00F90F46">
        <w:rPr>
          <w:rFonts w:ascii="Arial" w:eastAsiaTheme="minorHAnsi" w:hAnsi="Arial" w:cs="Arial"/>
          <w:sz w:val="24"/>
          <w:szCs w:val="24"/>
        </w:rPr>
        <w:t>rezultate</w:t>
      </w:r>
      <w:proofErr w:type="spellEnd"/>
      <w:r w:rsidR="003E3FF7" w:rsidRPr="00F90F46">
        <w:rPr>
          <w:rFonts w:ascii="Arial" w:eastAsiaTheme="minorHAnsi" w:hAnsi="Arial" w:cs="Arial"/>
          <w:sz w:val="24"/>
          <w:szCs w:val="24"/>
        </w:rPr>
        <w:t xml:space="preserve"> </w:t>
      </w:r>
      <w:r>
        <w:rPr>
          <w:rFonts w:ascii="Arial" w:eastAsiaTheme="minorHAnsi" w:hAnsi="Arial" w:cs="Arial"/>
          <w:sz w:val="24"/>
          <w:szCs w:val="24"/>
        </w:rPr>
        <w:t>:</w:t>
      </w:r>
      <w:proofErr w:type="gramEnd"/>
      <w:r>
        <w:rPr>
          <w:rFonts w:ascii="Arial" w:eastAsiaTheme="minorHAnsi" w:hAnsi="Arial" w:cs="Arial"/>
          <w:sz w:val="24"/>
          <w:szCs w:val="24"/>
        </w:rPr>
        <w:t xml:space="preserve"> </w:t>
      </w:r>
      <w:r w:rsidR="003E3FF7" w:rsidRPr="00F90F46">
        <w:rPr>
          <w:rFonts w:ascii="Arial" w:eastAsiaTheme="minorHAnsi" w:hAnsi="Arial" w:cs="Arial"/>
          <w:sz w:val="24"/>
          <w:szCs w:val="24"/>
        </w:rPr>
        <w:t>592mp+592mp+150mp+150mp= 1484.00</w:t>
      </w:r>
      <w:r>
        <w:rPr>
          <w:rFonts w:ascii="Arial" w:eastAsiaTheme="minorHAnsi" w:hAnsi="Arial" w:cs="Arial"/>
          <w:sz w:val="24"/>
          <w:szCs w:val="24"/>
        </w:rPr>
        <w:t xml:space="preserve"> </w:t>
      </w:r>
      <w:r w:rsidR="003E3FF7" w:rsidRPr="00F90F46">
        <w:rPr>
          <w:rFonts w:ascii="Arial" w:eastAsiaTheme="minorHAnsi" w:hAnsi="Arial" w:cs="Arial"/>
          <w:sz w:val="24"/>
          <w:szCs w:val="24"/>
        </w:rPr>
        <w:t>mp</w:t>
      </w:r>
      <w:r>
        <w:rPr>
          <w:rFonts w:ascii="Arial" w:eastAsiaTheme="minorHAnsi" w:hAnsi="Arial" w:cs="Arial"/>
          <w:sz w:val="24"/>
          <w:szCs w:val="24"/>
        </w:rPr>
        <w:t>.</w:t>
      </w:r>
    </w:p>
    <w:p w:rsidR="00D374D3" w:rsidRPr="00C904CA" w:rsidRDefault="004E6183" w:rsidP="00C904CA">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000676DE" w:rsidRPr="00C904CA">
        <w:rPr>
          <w:rFonts w:ascii="Arial" w:hAnsi="Arial" w:cs="Arial"/>
          <w:bCs/>
          <w:noProof/>
          <w:sz w:val="24"/>
          <w:szCs w:val="24"/>
          <w:vertAlign w:val="subscript"/>
          <w:lang w:val="ro-RO"/>
        </w:rPr>
        <w:t>2</w:t>
      </w:r>
      <w:r w:rsidRPr="00C904CA">
        <w:rPr>
          <w:rFonts w:ascii="Arial" w:hAnsi="Arial" w:cs="Arial"/>
          <w:bCs/>
          <w:noProof/>
          <w:sz w:val="24"/>
          <w:szCs w:val="24"/>
          <w:lang w:val="ro-RO"/>
        </w:rPr>
        <w:t>)</w:t>
      </w:r>
      <w:r w:rsidRPr="00C904CA">
        <w:rPr>
          <w:rFonts w:ascii="Arial" w:hAnsi="Arial" w:cs="Arial"/>
          <w:noProof/>
          <w:sz w:val="24"/>
          <w:szCs w:val="24"/>
          <w:lang w:val="ro-RO"/>
        </w:rPr>
        <w:t> cumularea cu alte pro</w:t>
      </w:r>
      <w:r w:rsidR="000676DE" w:rsidRPr="00C904CA">
        <w:rPr>
          <w:rFonts w:ascii="Arial" w:hAnsi="Arial" w:cs="Arial"/>
          <w:noProof/>
          <w:sz w:val="24"/>
          <w:szCs w:val="24"/>
          <w:lang w:val="ro-RO"/>
        </w:rPr>
        <w:t>iecte existente şi/sau aprobate:</w:t>
      </w:r>
      <w:r w:rsidR="004A7C07" w:rsidRPr="00C904CA">
        <w:rPr>
          <w:rFonts w:ascii="Arial" w:hAnsi="Arial" w:cs="Arial"/>
          <w:noProof/>
          <w:sz w:val="24"/>
          <w:szCs w:val="24"/>
          <w:lang w:val="ro-RO"/>
        </w:rPr>
        <w:t xml:space="preserve"> </w:t>
      </w:r>
      <w:r w:rsidR="00D374D3" w:rsidRPr="00C904CA">
        <w:rPr>
          <w:rFonts w:ascii="Arial" w:hAnsi="Arial" w:cs="Arial"/>
          <w:sz w:val="24"/>
          <w:szCs w:val="24"/>
          <w:lang w:val="ro-RO"/>
        </w:rPr>
        <w:t>- nu este cazul</w:t>
      </w:r>
      <w:r w:rsidR="001025AD" w:rsidRPr="00C904CA">
        <w:rPr>
          <w:rFonts w:ascii="Arial" w:hAnsi="Arial" w:cs="Arial"/>
          <w:noProof/>
          <w:sz w:val="24"/>
          <w:szCs w:val="24"/>
          <w:lang w:val="ro-RO"/>
        </w:rPr>
        <w:t>;</w:t>
      </w:r>
    </w:p>
    <w:p w:rsidR="0095343B" w:rsidRPr="00C904CA" w:rsidRDefault="00B95FDB" w:rsidP="008F3BE5">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3</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utilizarea resurselor naturale, în special a solului, a terenurilor, a apei şi a biodiversităţii</w:t>
      </w:r>
      <w:r w:rsidRPr="00C904CA">
        <w:rPr>
          <w:rFonts w:ascii="Arial" w:hAnsi="Arial" w:cs="Arial"/>
          <w:noProof/>
          <w:sz w:val="24"/>
          <w:szCs w:val="24"/>
          <w:lang w:val="ro-RO"/>
        </w:rPr>
        <w:t>:</w:t>
      </w:r>
      <w:r w:rsidR="00D374D3" w:rsidRPr="00C904CA">
        <w:rPr>
          <w:rFonts w:ascii="Arial" w:hAnsi="Arial" w:cs="Arial"/>
          <w:noProof/>
          <w:sz w:val="24"/>
          <w:szCs w:val="24"/>
          <w:lang w:val="ro-RO"/>
        </w:rPr>
        <w:t xml:space="preserve"> </w:t>
      </w:r>
      <w:r w:rsidR="008F3BE5" w:rsidRPr="00C904CA">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C904CA">
        <w:rPr>
          <w:rFonts w:ascii="Arial" w:hAnsi="Arial" w:cs="Arial"/>
          <w:noProof/>
          <w:sz w:val="24"/>
          <w:szCs w:val="24"/>
          <w:lang w:val="ro-RO"/>
        </w:rPr>
        <w:t>;</w:t>
      </w:r>
      <w:r w:rsidR="008F3BE5" w:rsidRPr="00C904CA">
        <w:rPr>
          <w:rFonts w:eastAsiaTheme="minorHAnsi" w:cs="Calibri"/>
          <w:lang w:val="ro-RO"/>
        </w:rPr>
        <w:t xml:space="preserve"> </w:t>
      </w:r>
      <w:r w:rsidR="008F3BE5" w:rsidRPr="00C904CA">
        <w:rPr>
          <w:rFonts w:ascii="Arial" w:hAnsi="Arial" w:cs="Arial"/>
          <w:noProof/>
          <w:sz w:val="24"/>
          <w:szCs w:val="24"/>
          <w:lang w:val="ro-RO"/>
        </w:rPr>
        <w:t xml:space="preserve">apa - folosită la diferite procese tehnologice (curăţarea suprafeţelor, udarea suprafeţelor ş.a.). </w:t>
      </w:r>
    </w:p>
    <w:p w:rsidR="008F3BE5" w:rsidRPr="00C904CA" w:rsidRDefault="008F3BE5" w:rsidP="008F3BE5">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 xml:space="preserve">Lucrările se efectuează </w:t>
      </w:r>
      <w:r w:rsidR="0070660C">
        <w:rPr>
          <w:rFonts w:ascii="Arial" w:hAnsi="Arial" w:cs="Arial"/>
          <w:noProof/>
          <w:sz w:val="24"/>
          <w:szCs w:val="24"/>
          <w:lang w:val="ro-RO"/>
        </w:rPr>
        <w:t>pe teren</w:t>
      </w:r>
      <w:r w:rsidR="00C75D80">
        <w:rPr>
          <w:rFonts w:ascii="Arial" w:hAnsi="Arial" w:cs="Arial"/>
          <w:noProof/>
          <w:sz w:val="24"/>
          <w:szCs w:val="24"/>
          <w:lang w:val="ro-RO"/>
        </w:rPr>
        <w:t xml:space="preserve"> proprietate particular</w:t>
      </w:r>
      <w:r w:rsidR="0070660C">
        <w:rPr>
          <w:rFonts w:ascii="Arial" w:hAnsi="Arial" w:cs="Arial"/>
          <w:noProof/>
          <w:sz w:val="24"/>
          <w:szCs w:val="24"/>
          <w:lang w:val="ro-RO"/>
        </w:rPr>
        <w:t>ă</w:t>
      </w:r>
      <w:r w:rsidR="00C75D80">
        <w:rPr>
          <w:rFonts w:ascii="Arial" w:hAnsi="Arial" w:cs="Arial"/>
          <w:noProof/>
          <w:sz w:val="24"/>
          <w:szCs w:val="24"/>
          <w:lang w:val="ro-RO"/>
        </w:rPr>
        <w:t>, aflat în proprietatea titularului</w:t>
      </w:r>
      <w:r w:rsidRPr="00C904CA">
        <w:rPr>
          <w:rFonts w:ascii="Arial" w:hAnsi="Arial" w:cs="Arial"/>
          <w:noProof/>
          <w:sz w:val="24"/>
          <w:szCs w:val="24"/>
          <w:lang w:val="ro-RO"/>
        </w:rPr>
        <w:t>. Dacă vor apărea eventuale ocupări temporare de teren datorate lucrărilor de execuţie, terenurile respective vor fi restituite proprietarilor in starea iniţială.</w:t>
      </w:r>
    </w:p>
    <w:p w:rsidR="003D0423" w:rsidRPr="00C904CA" w:rsidRDefault="004A6217" w:rsidP="00E92155">
      <w:pPr>
        <w:spacing w:after="0" w:line="240" w:lineRule="auto"/>
        <w:ind w:firstLine="284"/>
        <w:jc w:val="both"/>
        <w:rPr>
          <w:rFonts w:ascii="Arial" w:hAnsi="Arial" w:cs="Arial"/>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4</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cantitatea şi tipurile de deşeuri generate/gestionate</w:t>
      </w:r>
      <w:r w:rsidRPr="00C904CA">
        <w:rPr>
          <w:rFonts w:ascii="Arial" w:hAnsi="Arial" w:cs="Arial"/>
          <w:noProof/>
          <w:sz w:val="24"/>
          <w:szCs w:val="24"/>
          <w:lang w:val="ro-RO"/>
        </w:rPr>
        <w:t xml:space="preserve">: </w:t>
      </w:r>
      <w:r w:rsidR="003D0423" w:rsidRPr="00C904CA">
        <w:rPr>
          <w:rFonts w:ascii="Arial" w:hAnsi="Arial" w:cs="Arial"/>
          <w:sz w:val="24"/>
          <w:szCs w:val="24"/>
          <w:lang w:val="ro-RO"/>
        </w:rPr>
        <w:t>conform Legii nr. 211/2011 (r</w:t>
      </w:r>
      <w:r w:rsidR="003D0423" w:rsidRPr="00C904CA">
        <w:rPr>
          <w:rFonts w:ascii="Arial" w:hAnsi="Arial" w:cs="Arial"/>
          <w:sz w:val="24"/>
          <w:szCs w:val="24"/>
          <w:vertAlign w:val="subscript"/>
          <w:lang w:val="ro-RO"/>
        </w:rPr>
        <w:t>1</w:t>
      </w:r>
      <w:r w:rsidR="003D0423" w:rsidRPr="00C904CA">
        <w:rPr>
          <w:rFonts w:ascii="Arial" w:hAnsi="Arial" w:cs="Arial"/>
          <w:sz w:val="24"/>
          <w:szCs w:val="24"/>
          <w:lang w:val="ro-RO"/>
        </w:rPr>
        <w:t>), privind regimul deşeurilor</w:t>
      </w:r>
      <w:r w:rsidR="001842CB" w:rsidRPr="00C904CA">
        <w:rPr>
          <w:rFonts w:ascii="Arial" w:hAnsi="Arial" w:cs="Arial"/>
          <w:sz w:val="24"/>
          <w:szCs w:val="24"/>
          <w:lang w:val="ro-RO"/>
        </w:rPr>
        <w:t xml:space="preserve">, </w:t>
      </w:r>
      <w:r w:rsidR="002700D6" w:rsidRPr="00C904CA">
        <w:rPr>
          <w:rFonts w:ascii="Arial" w:hAnsi="Arial" w:cs="Arial"/>
          <w:sz w:val="24"/>
          <w:szCs w:val="24"/>
          <w:lang w:val="ro-RO"/>
        </w:rPr>
        <w:t>cu modificările și completările ulterioare</w:t>
      </w:r>
      <w:r w:rsidR="003D0423" w:rsidRPr="00C904CA">
        <w:rPr>
          <w:rFonts w:ascii="Arial" w:hAnsi="Arial" w:cs="Arial"/>
          <w:sz w:val="24"/>
          <w:szCs w:val="24"/>
          <w:lang w:val="ro-RO"/>
        </w:rPr>
        <w:t xml:space="preserve">: - în perioada de execuţie a proiectului vor rezulta deşeuri </w:t>
      </w:r>
      <w:r w:rsidR="00E92155" w:rsidRPr="00C904CA">
        <w:rPr>
          <w:rFonts w:ascii="Arial" w:hAnsi="Arial" w:cs="Arial"/>
          <w:sz w:val="24"/>
          <w:szCs w:val="24"/>
          <w:lang w:val="ro-RO"/>
        </w:rPr>
        <w:t xml:space="preserve">de la executarea lucrărilor de terasamente, pietrişul, pământul, elemente de beton degradate </w:t>
      </w:r>
      <w:r w:rsidR="003D0423" w:rsidRPr="00C904CA">
        <w:rPr>
          <w:rFonts w:ascii="Arial" w:hAnsi="Arial" w:cs="Arial"/>
          <w:sz w:val="24"/>
          <w:szCs w:val="24"/>
          <w:lang w:val="ro-RO"/>
        </w:rPr>
        <w:t>care</w:t>
      </w:r>
      <w:r w:rsidR="003D0423" w:rsidRPr="00C904CA">
        <w:rPr>
          <w:rFonts w:ascii="Arial" w:hAnsi="Arial" w:cs="Arial"/>
          <w:bCs/>
          <w:iCs/>
          <w:sz w:val="24"/>
          <w:szCs w:val="24"/>
          <w:lang w:val="ro-RO"/>
        </w:rPr>
        <w:t>, vor fi colectate selectiv și se vor valorifica/elimina numai prin operatori economici autorizați</w:t>
      </w:r>
      <w:r w:rsidR="003D0423" w:rsidRPr="00C904CA">
        <w:rPr>
          <w:rFonts w:ascii="Arial" w:hAnsi="Arial" w:cs="Arial"/>
          <w:sz w:val="24"/>
          <w:szCs w:val="24"/>
          <w:lang w:val="ro-RO"/>
        </w:rPr>
        <w:t xml:space="preserve">; </w:t>
      </w:r>
    </w:p>
    <w:p w:rsidR="004E525F" w:rsidRPr="00C904CA" w:rsidRDefault="003D0423" w:rsidP="003D0423">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Lucrări necesare organizării de șantier: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Exploatarea obiectivului de investiţie nu presupune necesar de utilităţi.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 xml:space="preserve">Obiectivul de investiție este </w:t>
      </w:r>
      <w:r w:rsidR="00C75D80">
        <w:rPr>
          <w:rFonts w:ascii="Arial" w:hAnsi="Arial" w:cs="Arial"/>
          <w:sz w:val="24"/>
          <w:szCs w:val="24"/>
          <w:lang w:val="ro-RO"/>
        </w:rPr>
        <w:t>amplasat pe proprietate particulară, a</w:t>
      </w:r>
      <w:r w:rsidR="0070660C">
        <w:rPr>
          <w:rFonts w:ascii="Arial" w:hAnsi="Arial" w:cs="Arial"/>
          <w:sz w:val="24"/>
          <w:szCs w:val="24"/>
          <w:lang w:val="ro-RO"/>
        </w:rPr>
        <w:t>f</w:t>
      </w:r>
      <w:r w:rsidR="00C75D80">
        <w:rPr>
          <w:rFonts w:ascii="Arial" w:hAnsi="Arial" w:cs="Arial"/>
          <w:sz w:val="24"/>
          <w:szCs w:val="24"/>
          <w:lang w:val="ro-RO"/>
        </w:rPr>
        <w:t>lat în proprietatea titularului</w:t>
      </w:r>
      <w:r w:rsidRPr="00C904CA">
        <w:rPr>
          <w:rFonts w:ascii="Arial" w:hAnsi="Arial" w:cs="Arial"/>
          <w:sz w:val="24"/>
          <w:szCs w:val="24"/>
          <w:lang w:val="ro-RO"/>
        </w:rPr>
        <w:t>.</w:t>
      </w:r>
    </w:p>
    <w:p w:rsidR="004E6183"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După finalizarea etapei de execuţie și dezafectarea organizării de şantier, constructorul va preda beneficiarului zona curată</w:t>
      </w:r>
      <w:r w:rsidR="002073F9" w:rsidRPr="00C904CA">
        <w:rPr>
          <w:rFonts w:ascii="Arial" w:hAnsi="Arial" w:cs="Arial"/>
          <w:sz w:val="24"/>
          <w:szCs w:val="24"/>
          <w:lang w:val="ro-RO"/>
        </w:rPr>
        <w:t xml:space="preserve">. După finalizarea lucrărilor de reabilitare, constructorul </w:t>
      </w:r>
      <w:r w:rsidRPr="00C904CA">
        <w:rPr>
          <w:rFonts w:ascii="Arial" w:hAnsi="Arial" w:cs="Arial"/>
          <w:sz w:val="24"/>
          <w:szCs w:val="24"/>
          <w:lang w:val="ro-RO"/>
        </w:rPr>
        <w:t>are obligația refacerii mediului natural</w:t>
      </w:r>
      <w:r w:rsidR="002073F9" w:rsidRPr="00C904CA">
        <w:rPr>
          <w:rFonts w:ascii="Arial" w:hAnsi="Arial" w:cs="Arial"/>
          <w:sz w:val="24"/>
          <w:szCs w:val="24"/>
          <w:lang w:val="ro-RO"/>
        </w:rPr>
        <w:t>.</w:t>
      </w:r>
    </w:p>
    <w:p w:rsidR="004E6183" w:rsidRPr="00863440" w:rsidRDefault="00F70F10" w:rsidP="00F043C6">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F043C6" w:rsidRPr="00F043C6">
        <w:rPr>
          <w:rFonts w:ascii="Arial" w:hAnsi="Arial" w:cs="Arial"/>
          <w:sz w:val="24"/>
          <w:szCs w:val="24"/>
          <w:lang w:val="ro-RO"/>
        </w:rPr>
        <w:t>se vor respecta limitele prevăzute de normele în vigoare. Având în vedere că titularul proiectului a prevăzut măsuri și condiții pentru evacuarea apelor uzate, emisii în atmosferă, gestionarea deșeurilor rezultate, ocuparea de teren, astfel realizarea proiectului va conduce la efecte negative nesemnificative atât pe durata proiectului cât și după realizarea lui</w:t>
      </w:r>
      <w:r w:rsidR="00E22C13" w:rsidRPr="00863440">
        <w:rPr>
          <w:rFonts w:ascii="Arial" w:hAnsi="Arial" w:cs="Arial"/>
          <w:sz w:val="24"/>
          <w:szCs w:val="24"/>
          <w:lang w:val="ro-RO"/>
        </w:rPr>
        <w:t>.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143E9C" w:rsidRPr="00863440" w:rsidRDefault="00FB61C6"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lastRenderedPageBreak/>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riscurile pentru sănătatea umană - </w:t>
      </w:r>
      <w:r w:rsidR="00143E9C" w:rsidRPr="00863440">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în sol nu sunt în cantităţi semnificative şi nu modifică încadrarea în categorii de calitate a apei.</w:t>
      </w: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4837BC">
        <w:rPr>
          <w:rFonts w:ascii="Arial" w:hAnsi="Arial" w:cs="Arial"/>
          <w:sz w:val="24"/>
          <w:szCs w:val="24"/>
          <w:lang w:val="ro-RO"/>
        </w:rPr>
        <w:t xml:space="preserve">46 </w:t>
      </w:r>
      <w:r w:rsidR="00247D84" w:rsidRPr="00863440">
        <w:rPr>
          <w:rFonts w:ascii="Arial" w:hAnsi="Arial" w:cs="Arial"/>
          <w:sz w:val="24"/>
          <w:szCs w:val="24"/>
          <w:lang w:val="ro-RO"/>
        </w:rPr>
        <w:t xml:space="preserve">din </w:t>
      </w:r>
      <w:r w:rsidR="004837BC">
        <w:rPr>
          <w:rFonts w:ascii="Arial" w:hAnsi="Arial" w:cs="Arial"/>
          <w:sz w:val="24"/>
          <w:szCs w:val="24"/>
          <w:lang w:val="ro-RO"/>
        </w:rPr>
        <w:t>28</w:t>
      </w:r>
      <w:r w:rsidR="00D469D4" w:rsidRPr="00863440">
        <w:rPr>
          <w:rFonts w:ascii="Arial" w:hAnsi="Arial" w:cs="Arial"/>
          <w:sz w:val="24"/>
          <w:szCs w:val="24"/>
          <w:lang w:val="ro-RO"/>
        </w:rPr>
        <w:t>.</w:t>
      </w:r>
      <w:r w:rsidR="0052752C">
        <w:rPr>
          <w:rFonts w:ascii="Arial" w:hAnsi="Arial" w:cs="Arial"/>
          <w:sz w:val="24"/>
          <w:szCs w:val="24"/>
          <w:lang w:val="ro-RO"/>
        </w:rPr>
        <w:t>0</w:t>
      </w:r>
      <w:r w:rsidR="004837BC">
        <w:rPr>
          <w:rFonts w:ascii="Arial" w:hAnsi="Arial" w:cs="Arial"/>
          <w:sz w:val="24"/>
          <w:szCs w:val="24"/>
          <w:lang w:val="ro-RO"/>
        </w:rPr>
        <w:t>5</w:t>
      </w:r>
      <w:r w:rsidR="0052752C">
        <w:rPr>
          <w:rFonts w:ascii="Arial" w:hAnsi="Arial" w:cs="Arial"/>
          <w:sz w:val="24"/>
          <w:szCs w:val="24"/>
          <w:lang w:val="ro-RO"/>
        </w:rPr>
        <w:t>.201</w:t>
      </w:r>
      <w:r w:rsidR="00CD511D">
        <w:rPr>
          <w:rFonts w:ascii="Arial" w:hAnsi="Arial" w:cs="Arial"/>
          <w:sz w:val="24"/>
          <w:szCs w:val="24"/>
          <w:lang w:val="ro-RO"/>
        </w:rPr>
        <w:t>9</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w:t>
      </w:r>
      <w:r w:rsidR="00CD511D">
        <w:rPr>
          <w:rFonts w:ascii="Arial" w:hAnsi="Arial" w:cs="Arial"/>
          <w:sz w:val="24"/>
          <w:szCs w:val="24"/>
          <w:lang w:val="ro-RO"/>
        </w:rPr>
        <w:t xml:space="preserve">Comuna </w:t>
      </w:r>
      <w:r w:rsidR="004837BC">
        <w:rPr>
          <w:rFonts w:ascii="Arial" w:hAnsi="Arial" w:cs="Arial"/>
          <w:sz w:val="24"/>
          <w:szCs w:val="24"/>
          <w:lang w:val="ro-RO"/>
        </w:rPr>
        <w:t>Hereclean</w:t>
      </w:r>
      <w:r w:rsidR="00D469D4" w:rsidRPr="00863440">
        <w:rPr>
          <w:rFonts w:ascii="Arial" w:hAnsi="Arial" w:cs="Arial"/>
          <w:sz w:val="24"/>
          <w:szCs w:val="24"/>
          <w:lang w:val="ro-RO"/>
        </w:rPr>
        <w:t xml:space="preserve">, </w:t>
      </w:r>
      <w:r w:rsidR="00CD511D">
        <w:rPr>
          <w:rFonts w:ascii="Arial" w:hAnsi="Arial" w:cs="Arial"/>
          <w:sz w:val="24"/>
          <w:szCs w:val="24"/>
          <w:lang w:val="ro-RO"/>
        </w:rPr>
        <w:t xml:space="preserve">terenul fiind amplasat în intravilanul localității  </w:t>
      </w:r>
      <w:r w:rsidR="004837BC">
        <w:rPr>
          <w:rFonts w:ascii="Arial" w:hAnsi="Arial" w:cs="Arial"/>
          <w:sz w:val="24"/>
          <w:szCs w:val="24"/>
          <w:lang w:val="ro-RO"/>
        </w:rPr>
        <w:t>Panic</w:t>
      </w:r>
      <w:r w:rsidR="00CD511D">
        <w:rPr>
          <w:rFonts w:ascii="Arial" w:hAnsi="Arial" w:cs="Arial"/>
          <w:sz w:val="24"/>
          <w:szCs w:val="24"/>
          <w:lang w:val="ro-RO"/>
        </w:rPr>
        <w:t>, și este în proprietatea titularului</w:t>
      </w:r>
      <w:r w:rsidR="0052752C">
        <w:rPr>
          <w:rFonts w:ascii="Arial" w:hAnsi="Arial" w:cs="Arial"/>
          <w:noProof/>
          <w:sz w:val="24"/>
          <w:szCs w:val="24"/>
          <w:lang w:val="ro-RO"/>
        </w:rPr>
        <w:t>.</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0070660C">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863440" w:rsidRDefault="00EE2396" w:rsidP="005B372E">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1A378D" w:rsidRPr="00863440" w:rsidRDefault="001A378D" w:rsidP="001A378D">
      <w:pPr>
        <w:pStyle w:val="ListParagraph"/>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sz w:val="24"/>
          <w:szCs w:val="24"/>
        </w:rPr>
        <w:t>-</w:t>
      </w:r>
      <w:r w:rsidRPr="00733F46">
        <w:rPr>
          <w:rFonts w:ascii="Arial" w:hAnsi="Arial" w:cs="Arial"/>
          <w:sz w:val="24"/>
          <w:szCs w:val="24"/>
          <w:lang w:val="ro-RO"/>
        </w:rPr>
        <w:t xml:space="preserve"> </w:t>
      </w:r>
      <w:r w:rsidRPr="000730C2">
        <w:rPr>
          <w:rFonts w:ascii="Arial" w:hAnsi="Arial" w:cs="Arial"/>
          <w:sz w:val="24"/>
          <w:szCs w:val="24"/>
          <w:lang w:val="ro-RO"/>
        </w:rPr>
        <w:t xml:space="preserve">Conform prevederilor Ord. 1798/2007, titularul are obligaţia ca la finalizarea investitiei şi la punerea în funcţiune </w:t>
      </w:r>
      <w:proofErr w:type="gramStart"/>
      <w:r w:rsidRPr="000730C2">
        <w:rPr>
          <w:rFonts w:ascii="Arial" w:hAnsi="Arial" w:cs="Arial"/>
          <w:sz w:val="24"/>
          <w:szCs w:val="24"/>
          <w:lang w:val="ro-RO"/>
        </w:rPr>
        <w:t>a</w:t>
      </w:r>
      <w:proofErr w:type="gramEnd"/>
      <w:r w:rsidRPr="000730C2">
        <w:rPr>
          <w:rFonts w:ascii="Arial" w:hAnsi="Arial" w:cs="Arial"/>
          <w:sz w:val="24"/>
          <w:szCs w:val="24"/>
          <w:lang w:val="ro-RO"/>
        </w:rPr>
        <w:t xml:space="preserve"> obiectivului să solicite şi să obţină autorizaţia de mediu</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DC65B9">
      <w:pPr>
        <w:spacing w:after="0" w:line="360" w:lineRule="auto"/>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165532">
      <w:pPr>
        <w:spacing w:after="0" w:line="360" w:lineRule="auto"/>
        <w:jc w:val="both"/>
        <w:rPr>
          <w:rFonts w:ascii="Arial" w:hAnsi="Arial" w:cs="Arial"/>
          <w:bCs/>
          <w:sz w:val="24"/>
          <w:szCs w:val="24"/>
          <w:lang w:val="ro-RO"/>
        </w:rPr>
      </w:pPr>
      <w:r w:rsidRPr="00863440">
        <w:rPr>
          <w:rFonts w:ascii="Arial" w:hAnsi="Arial" w:cs="Arial"/>
          <w:b/>
          <w:bCs/>
          <w:sz w:val="24"/>
          <w:szCs w:val="24"/>
          <w:lang w:val="ro-RO"/>
        </w:rPr>
        <w:t xml:space="preserve">       </w:t>
      </w:r>
    </w:p>
    <w:p w:rsidR="000F0F59"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p>
    <w:p w:rsidR="009220B3" w:rsidRPr="00863440" w:rsidRDefault="009220B3" w:rsidP="00DC65B9">
      <w:pPr>
        <w:spacing w:after="0" w:line="240" w:lineRule="auto"/>
        <w:jc w:val="both"/>
        <w:outlineLvl w:val="0"/>
        <w:rPr>
          <w:rFonts w:ascii="Arial" w:hAnsi="Arial" w:cs="Arial"/>
          <w:bCs/>
          <w:sz w:val="24"/>
          <w:szCs w:val="24"/>
          <w:lang w:val="ro-RO"/>
        </w:rPr>
      </w:pPr>
      <w:bookmarkStart w:id="0" w:name="_GoBack"/>
      <w:bookmarkEnd w:id="0"/>
    </w:p>
    <w:p w:rsidR="001334D5" w:rsidRPr="00863440" w:rsidRDefault="001334D5"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DC68E1" w:rsidRPr="00863440" w:rsidRDefault="00D952B0" w:rsidP="001A378D">
      <w:pPr>
        <w:spacing w:after="0" w:line="360" w:lineRule="auto"/>
        <w:jc w:val="both"/>
        <w:rPr>
          <w:color w:val="FF0000"/>
          <w:lang w:val="ro-RO"/>
        </w:rPr>
      </w:pPr>
      <w:r w:rsidRPr="00863440">
        <w:rPr>
          <w:rFonts w:ascii="Arial" w:hAnsi="Arial" w:cs="Arial"/>
          <w:bCs/>
          <w:sz w:val="24"/>
          <w:szCs w:val="24"/>
          <w:lang w:val="ro-RO"/>
        </w:rPr>
        <w:t xml:space="preserve">ing. </w:t>
      </w:r>
      <w:r w:rsidR="00972359">
        <w:rPr>
          <w:rFonts w:ascii="Arial" w:hAnsi="Arial" w:cs="Arial"/>
          <w:bCs/>
          <w:sz w:val="24"/>
          <w:szCs w:val="24"/>
          <w:lang w:val="ro-RO"/>
        </w:rPr>
        <w:t>Anca Horotan</w:t>
      </w:r>
    </w:p>
    <w:sectPr w:rsidR="00DC68E1" w:rsidRPr="00863440"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6B" w:rsidRDefault="00D2446B" w:rsidP="000B208E">
      <w:pPr>
        <w:spacing w:after="0" w:line="240" w:lineRule="auto"/>
      </w:pPr>
      <w:r>
        <w:separator/>
      </w:r>
    </w:p>
  </w:endnote>
  <w:endnote w:type="continuationSeparator" w:id="0">
    <w:p w:rsidR="00D2446B" w:rsidRDefault="00D2446B"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Default="008D7364" w:rsidP="00750634">
    <w:pPr>
      <w:pStyle w:val="Footer"/>
      <w:framePr w:wrap="around" w:vAnchor="text" w:hAnchor="margin" w:xAlign="right" w:y="1"/>
      <w:rPr>
        <w:rStyle w:val="PageNumber"/>
      </w:rPr>
    </w:pPr>
    <w:r>
      <w:rPr>
        <w:rStyle w:val="PageNumber"/>
      </w:rPr>
      <w:fldChar w:fldCharType="begin"/>
    </w:r>
    <w:r w:rsidR="00CD511D">
      <w:rPr>
        <w:rStyle w:val="PageNumber"/>
      </w:rPr>
      <w:instrText xml:space="preserve">PAGE  </w:instrText>
    </w:r>
    <w:r>
      <w:rPr>
        <w:rStyle w:val="PageNumber"/>
      </w:rPr>
      <w:fldChar w:fldCharType="separate"/>
    </w:r>
    <w:r w:rsidR="00CD511D">
      <w:rPr>
        <w:rStyle w:val="PageNumber"/>
        <w:noProof/>
      </w:rPr>
      <w:t>2</w:t>
    </w:r>
    <w:r>
      <w:rPr>
        <w:rStyle w:val="PageNumber"/>
      </w:rPr>
      <w:fldChar w:fldCharType="end"/>
    </w:r>
  </w:p>
  <w:p w:rsidR="00CD511D" w:rsidRDefault="00CD511D"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D511D" w:rsidRPr="00781993" w:rsidRDefault="008D7364" w:rsidP="00236AD0">
        <w:pPr>
          <w:pStyle w:val="Header"/>
          <w:tabs>
            <w:tab w:val="clear" w:pos="4680"/>
          </w:tabs>
          <w:jc w:val="center"/>
          <w:rPr>
            <w:rFonts w:ascii="Arial" w:hAnsi="Arial" w:cs="Arial"/>
            <w:b/>
            <w:sz w:val="20"/>
            <w:szCs w:val="20"/>
            <w:lang w:val="ro-RO"/>
          </w:rPr>
        </w:pPr>
        <w:r w:rsidRPr="008D7364">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8D736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8500211" r:id="rId2"/>
          </w:pict>
        </w:r>
        <w:r w:rsidRPr="008D7364">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D511D" w:rsidRPr="00781993">
          <w:rPr>
            <w:rFonts w:ascii="Arial" w:hAnsi="Arial" w:cs="Arial"/>
            <w:b/>
            <w:sz w:val="20"/>
            <w:szCs w:val="20"/>
            <w:lang w:val="fr-FR"/>
          </w:rPr>
          <w:t>AGEN</w:t>
        </w:r>
        <w:r w:rsidR="00CD511D" w:rsidRPr="00781993">
          <w:rPr>
            <w:rFonts w:ascii="Arial" w:hAnsi="Arial" w:cs="Arial"/>
            <w:b/>
            <w:sz w:val="20"/>
            <w:szCs w:val="20"/>
            <w:lang w:val="ro-RO"/>
          </w:rPr>
          <w:t>ŢIA PENTRU PROTECŢIA MEDIULUI SĂLAJ</w:t>
        </w:r>
      </w:p>
      <w:p w:rsidR="00CD511D" w:rsidRPr="00781993" w:rsidRDefault="00CD511D"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D511D" w:rsidRPr="00781993" w:rsidRDefault="00CD511D"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D511D" w:rsidRPr="00E674E1" w:rsidRDefault="00CD511D"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8D7364"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8D7364" w:rsidRPr="00781993">
          <w:rPr>
            <w:rFonts w:ascii="Arial" w:hAnsi="Arial" w:cs="Arial"/>
            <w:sz w:val="20"/>
            <w:szCs w:val="20"/>
          </w:rPr>
          <w:fldChar w:fldCharType="separate"/>
        </w:r>
        <w:r w:rsidR="001A378D">
          <w:rPr>
            <w:rFonts w:ascii="Arial" w:hAnsi="Arial" w:cs="Arial"/>
            <w:noProof/>
            <w:sz w:val="20"/>
            <w:szCs w:val="20"/>
          </w:rPr>
          <w:t>5</w:t>
        </w:r>
        <w:r w:rsidR="008D7364"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D97611" w:rsidRPr="00D97611" w:rsidRDefault="008D7364" w:rsidP="00D97611">
            <w:pPr>
              <w:pStyle w:val="Header"/>
              <w:tabs>
                <w:tab w:val="clear" w:pos="4680"/>
              </w:tabs>
              <w:jc w:val="center"/>
              <w:rPr>
                <w:rFonts w:ascii="Times New Roman" w:hAnsi="Times New Roman"/>
                <w:b/>
                <w:color w:val="00214E"/>
                <w:sz w:val="20"/>
                <w:szCs w:val="20"/>
                <w:lang w:val="ro-RO"/>
              </w:rPr>
            </w:pPr>
            <w:r w:rsidRPr="008D7364">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8D7364">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8500213" r:id="rId2"/>
              </w:pict>
            </w:r>
            <w:r w:rsidRPr="008D7364">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D97611" w:rsidRPr="00D97611">
              <w:rPr>
                <w:rFonts w:ascii="Times New Roman" w:hAnsi="Times New Roman"/>
                <w:b/>
                <w:color w:val="00214E"/>
                <w:sz w:val="20"/>
                <w:szCs w:val="20"/>
              </w:rPr>
              <w:t>AGEN</w:t>
            </w:r>
            <w:r w:rsidR="00D97611" w:rsidRPr="00D97611">
              <w:rPr>
                <w:rFonts w:ascii="Times New Roman" w:hAnsi="Times New Roman"/>
                <w:b/>
                <w:color w:val="00214E"/>
                <w:sz w:val="20"/>
                <w:szCs w:val="20"/>
                <w:lang w:val="ro-RO"/>
              </w:rPr>
              <w:t>ŢIA PENTRU PROTECŢIA MEDIULUI SĂLAJ</w:t>
            </w:r>
          </w:p>
          <w:p w:rsidR="00D97611" w:rsidRPr="00D97611" w:rsidRDefault="008D7364" w:rsidP="00D97611">
            <w:pPr>
              <w:pStyle w:val="Header"/>
              <w:tabs>
                <w:tab w:val="clear" w:pos="4680"/>
              </w:tabs>
              <w:jc w:val="center"/>
              <w:rPr>
                <w:rFonts w:ascii="Times New Roman" w:hAnsi="Times New Roman"/>
                <w:color w:val="00214E"/>
                <w:sz w:val="20"/>
                <w:szCs w:val="20"/>
                <w:lang w:val="ro-RO"/>
              </w:rPr>
            </w:pPr>
            <w:r w:rsidRPr="008D7364">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D97611" w:rsidRPr="00D97611">
              <w:rPr>
                <w:rFonts w:ascii="Times New Roman" w:hAnsi="Times New Roman"/>
                <w:color w:val="00214E"/>
                <w:sz w:val="20"/>
                <w:szCs w:val="20"/>
                <w:lang w:val="ro-RO"/>
              </w:rPr>
              <w:t>Str. Parcului nr. 2, Zalău, jud. Sălaj, Cod 450045</w:t>
            </w:r>
          </w:p>
          <w:p w:rsidR="00D97611" w:rsidRPr="00D97611" w:rsidRDefault="00D97611"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97611" w:rsidRPr="00D97611" w:rsidTr="007E0655">
              <w:tc>
                <w:tcPr>
                  <w:tcW w:w="8370" w:type="dxa"/>
                  <w:shd w:val="clear" w:color="auto" w:fill="auto"/>
                </w:tcPr>
                <w:p w:rsidR="00D97611" w:rsidRPr="00D97611" w:rsidRDefault="00D97611" w:rsidP="007E0655">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D511D" w:rsidRPr="00781993" w:rsidRDefault="008D7364" w:rsidP="00D97611">
            <w:pPr>
              <w:pStyle w:val="Header"/>
              <w:tabs>
                <w:tab w:val="clear" w:pos="4680"/>
              </w:tabs>
              <w:jc w:val="center"/>
              <w:rPr>
                <w:rFonts w:ascii="Arial" w:hAnsi="Arial" w:cs="Arial"/>
                <w:sz w:val="20"/>
                <w:szCs w:val="20"/>
                <w:lang w:val="ro-RO"/>
              </w:rPr>
            </w:pPr>
          </w:p>
        </w:sdtContent>
      </w:sdt>
      <w:p w:rsidR="00CD511D" w:rsidRPr="00781993" w:rsidRDefault="008D7364" w:rsidP="00781993">
        <w:pPr>
          <w:pStyle w:val="Footer"/>
          <w:jc w:val="center"/>
          <w:rPr>
            <w:sz w:val="20"/>
            <w:szCs w:val="20"/>
          </w:rPr>
        </w:pPr>
        <w:r w:rsidRPr="00781993">
          <w:rPr>
            <w:rFonts w:ascii="Times New Roman" w:hAnsi="Times New Roman"/>
            <w:sz w:val="20"/>
            <w:szCs w:val="20"/>
          </w:rPr>
          <w:fldChar w:fldCharType="begin"/>
        </w:r>
        <w:r w:rsidR="00CD511D"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F92769">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6B" w:rsidRDefault="00D2446B" w:rsidP="000B208E">
      <w:pPr>
        <w:spacing w:after="0" w:line="240" w:lineRule="auto"/>
      </w:pPr>
      <w:r>
        <w:separator/>
      </w:r>
    </w:p>
  </w:footnote>
  <w:footnote w:type="continuationSeparator" w:id="0">
    <w:p w:rsidR="00D2446B" w:rsidRDefault="00D2446B"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Pr="00CE12D3" w:rsidRDefault="008D7364" w:rsidP="00CE12D3">
    <w:pPr>
      <w:tabs>
        <w:tab w:val="left" w:pos="9000"/>
      </w:tabs>
      <w:spacing w:after="0" w:line="240" w:lineRule="auto"/>
      <w:rPr>
        <w:lang w:val="ro-RO"/>
      </w:rPr>
    </w:pPr>
    <w:r w:rsidRPr="008D736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28500212" r:id="rId2"/>
      </w:pict>
    </w:r>
    <w:r w:rsidR="00CD511D"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CD511D" w:rsidRPr="00CE12D3">
      <w:rPr>
        <w:lang w:val="ro-RO"/>
      </w:rPr>
      <w:t xml:space="preserve">                     </w:t>
    </w:r>
  </w:p>
  <w:p w:rsidR="00CD511D" w:rsidRDefault="00CD511D"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D511D" w:rsidRPr="004637E0" w:rsidRDefault="00CD511D"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D511D" w:rsidRPr="00CE12D3" w:rsidTr="00750634">
      <w:trPr>
        <w:trHeight w:val="692"/>
      </w:trPr>
      <w:tc>
        <w:tcPr>
          <w:tcW w:w="10031" w:type="dxa"/>
          <w:tcBorders>
            <w:top w:val="single" w:sz="8" w:space="0" w:color="000000"/>
            <w:bottom w:val="single" w:sz="8" w:space="0" w:color="000000"/>
          </w:tcBorders>
          <w:shd w:val="clear" w:color="auto" w:fill="auto"/>
          <w:vAlign w:val="center"/>
        </w:tcPr>
        <w:p w:rsidR="00CD511D" w:rsidRPr="00CE12D3" w:rsidRDefault="00CD511D"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D511D" w:rsidRPr="0090788F" w:rsidRDefault="00CD511D"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2"/>
      <o:rules v:ext="edit">
        <o:r id="V:Rule6" type="connector" idref="#AutoShape 18"/>
        <o:r id="V:Rule7" type="connector" idref="#AutoShape 8"/>
        <o:r id="V:Rule8" type="connector" idref="#AutoShape 10"/>
        <o:r id="V:Rule9" type="connector" idref="#AutoShape 16"/>
        <o:r id="V:Rule10" type="connector" idref="#_x0000_s2073"/>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3FF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7F7"/>
    <w:rsid w:val="00704D59"/>
    <w:rsid w:val="0070660C"/>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359"/>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6283C-BEF8-49DC-BB35-8EC1BFD6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anca.horotan</cp:lastModifiedBy>
  <cp:revision>5</cp:revision>
  <cp:lastPrinted>2019-05-17T06:44:00Z</cp:lastPrinted>
  <dcterms:created xsi:type="dcterms:W3CDTF">2019-08-28T05:42:00Z</dcterms:created>
  <dcterms:modified xsi:type="dcterms:W3CDTF">2019-08-28T09:23:00Z</dcterms:modified>
</cp:coreProperties>
</file>