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4B6601" w:rsidRDefault="003F404A" w:rsidP="003F404A">
      <w:pPr>
        <w:spacing w:after="0" w:line="240" w:lineRule="auto"/>
        <w:jc w:val="both"/>
        <w:rPr>
          <w:rFonts w:ascii="Times New Roman" w:hAnsi="Times New Roman"/>
          <w:b/>
          <w:bCs/>
          <w:sz w:val="28"/>
          <w:szCs w:val="28"/>
          <w:lang w:val="ro-RO"/>
        </w:rPr>
      </w:pPr>
    </w:p>
    <w:p w:rsidR="003F404A" w:rsidRPr="004B61E8" w:rsidRDefault="003F404A" w:rsidP="003F404A">
      <w:pPr>
        <w:pStyle w:val="Heading1"/>
        <w:spacing w:after="120"/>
        <w:jc w:val="center"/>
        <w:rPr>
          <w:rFonts w:ascii="Arial" w:hAnsi="Arial" w:cs="Arial"/>
          <w:b/>
          <w:bCs/>
        </w:rPr>
      </w:pPr>
      <w:r w:rsidRPr="004B61E8">
        <w:rPr>
          <w:rFonts w:ascii="Arial" w:hAnsi="Arial" w:cs="Arial"/>
          <w:b/>
        </w:rPr>
        <w:t>DECIZIA ETAPEI DE ÎNCADRARE</w:t>
      </w:r>
      <w:r w:rsidRPr="004B61E8">
        <w:rPr>
          <w:rFonts w:ascii="Arial" w:hAnsi="Arial" w:cs="Arial"/>
          <w:b/>
          <w:bCs/>
        </w:rPr>
        <w:t xml:space="preserve"> </w:t>
      </w:r>
    </w:p>
    <w:p w:rsidR="00C833F9" w:rsidRDefault="00C833F9" w:rsidP="00C833F9">
      <w:pPr>
        <w:pStyle w:val="Heading2"/>
        <w:tabs>
          <w:tab w:val="center" w:pos="4987"/>
          <w:tab w:val="left" w:pos="7650"/>
        </w:tabs>
        <w:spacing w:before="0" w:after="0" w:line="240" w:lineRule="auto"/>
        <w:jc w:val="center"/>
        <w:rPr>
          <w:rFonts w:ascii="Arial" w:hAnsi="Arial" w:cs="Arial"/>
          <w:i w:val="0"/>
          <w:color w:val="FF0000"/>
          <w:lang w:val="ro-RO"/>
        </w:rPr>
      </w:pPr>
      <w:bookmarkStart w:id="0" w:name="_GoBack"/>
      <w:bookmarkEnd w:id="0"/>
    </w:p>
    <w:p w:rsidR="006C777C" w:rsidRPr="006C777C" w:rsidRDefault="006C777C" w:rsidP="006C777C">
      <w:pPr>
        <w:jc w:val="center"/>
        <w:rPr>
          <w:rFonts w:ascii="Arial" w:hAnsi="Arial" w:cs="Arial"/>
          <w:color w:val="FF0000"/>
          <w:sz w:val="24"/>
          <w:szCs w:val="24"/>
          <w:lang w:val="ro-RO"/>
        </w:rPr>
      </w:pPr>
      <w:r w:rsidRPr="006C777C">
        <w:rPr>
          <w:rFonts w:ascii="Arial" w:hAnsi="Arial" w:cs="Arial"/>
          <w:color w:val="FF0000"/>
          <w:sz w:val="24"/>
          <w:szCs w:val="24"/>
          <w:lang w:val="ro-RO"/>
        </w:rPr>
        <w:t>Proiect</w:t>
      </w:r>
    </w:p>
    <w:p w:rsidR="00233D4A" w:rsidRPr="004B61E8" w:rsidRDefault="00233D4A" w:rsidP="00233D4A">
      <w:pPr>
        <w:autoSpaceDE w:val="0"/>
        <w:spacing w:after="0" w:line="240" w:lineRule="auto"/>
        <w:jc w:val="both"/>
        <w:rPr>
          <w:rFonts w:ascii="Arial" w:hAnsi="Arial" w:cs="Arial"/>
          <w:color w:val="FF0000"/>
          <w:sz w:val="24"/>
          <w:szCs w:val="24"/>
          <w:lang w:val="ro-RO"/>
        </w:rPr>
      </w:pPr>
    </w:p>
    <w:p w:rsidR="00233D4A" w:rsidRPr="00291165" w:rsidRDefault="00233D4A" w:rsidP="00233D4A">
      <w:pPr>
        <w:autoSpaceDE w:val="0"/>
        <w:spacing w:after="0" w:line="240" w:lineRule="auto"/>
        <w:ind w:firstLine="540"/>
        <w:jc w:val="both"/>
        <w:rPr>
          <w:rFonts w:ascii="Arial" w:hAnsi="Arial" w:cs="Arial"/>
          <w:sz w:val="24"/>
          <w:szCs w:val="24"/>
          <w:lang w:val="ro-RO"/>
        </w:rPr>
      </w:pPr>
      <w:r w:rsidRPr="00B843F1">
        <w:rPr>
          <w:rFonts w:ascii="Arial" w:hAnsi="Arial" w:cs="Arial"/>
          <w:sz w:val="24"/>
          <w:szCs w:val="24"/>
          <w:lang w:val="ro-RO"/>
        </w:rPr>
        <w:t>Ca urmare a solicitării de emitere a acordului de mediu adresate de</w:t>
      </w:r>
      <w:r>
        <w:rPr>
          <w:rFonts w:ascii="Arial" w:hAnsi="Arial" w:cs="Arial"/>
          <w:sz w:val="24"/>
          <w:szCs w:val="24"/>
          <w:lang w:val="ro-RO"/>
        </w:rPr>
        <w:t xml:space="preserve"> </w:t>
      </w:r>
      <w:r w:rsidR="008109B7">
        <w:rPr>
          <w:rFonts w:ascii="Arial" w:hAnsi="Arial" w:cs="Arial"/>
          <w:b/>
          <w:sz w:val="24"/>
          <w:szCs w:val="24"/>
          <w:lang w:val="ro-RO"/>
        </w:rPr>
        <w:t xml:space="preserve">Comuna Crișeni </w:t>
      </w:r>
      <w:r w:rsidRPr="000F7275">
        <w:rPr>
          <w:rFonts w:ascii="Arial" w:hAnsi="Arial" w:cs="Arial"/>
          <w:b/>
          <w:sz w:val="24"/>
          <w:szCs w:val="24"/>
          <w:lang w:val="ro-RO"/>
        </w:rPr>
        <w:t>,</w:t>
      </w:r>
      <w:r w:rsidRPr="00B843F1">
        <w:rPr>
          <w:rFonts w:ascii="Arial" w:hAnsi="Arial" w:cs="Arial"/>
          <w:sz w:val="24"/>
          <w:szCs w:val="24"/>
          <w:lang w:val="ro-RO"/>
        </w:rPr>
        <w:t xml:space="preserve"> </w:t>
      </w:r>
      <w:r w:rsidR="008109B7">
        <w:rPr>
          <w:rFonts w:ascii="Arial" w:hAnsi="Arial" w:cs="Arial"/>
          <w:sz w:val="24"/>
          <w:szCs w:val="24"/>
          <w:lang w:val="ro-RO"/>
        </w:rPr>
        <w:t>cu</w:t>
      </w:r>
      <w:r w:rsidRPr="00291165">
        <w:rPr>
          <w:rFonts w:ascii="Arial" w:hAnsi="Arial" w:cs="Arial"/>
          <w:sz w:val="24"/>
          <w:szCs w:val="24"/>
          <w:lang w:val="ro-RO"/>
        </w:rPr>
        <w:t xml:space="preserve"> sediul</w:t>
      </w:r>
      <w:r w:rsidR="008109B7">
        <w:rPr>
          <w:rFonts w:ascii="Arial" w:hAnsi="Arial" w:cs="Arial"/>
          <w:sz w:val="24"/>
          <w:szCs w:val="24"/>
          <w:lang w:val="ro-RO"/>
        </w:rPr>
        <w:t xml:space="preserve"> în județul Sălaj</w:t>
      </w:r>
      <w:r>
        <w:rPr>
          <w:rFonts w:ascii="Arial" w:hAnsi="Arial" w:cs="Arial"/>
          <w:sz w:val="24"/>
          <w:szCs w:val="24"/>
          <w:lang w:val="ro-RO"/>
        </w:rPr>
        <w:t>,</w:t>
      </w:r>
      <w:r w:rsidR="008109B7">
        <w:rPr>
          <w:rFonts w:ascii="Arial" w:hAnsi="Arial" w:cs="Arial"/>
          <w:sz w:val="24"/>
          <w:szCs w:val="24"/>
          <w:lang w:val="ro-RO"/>
        </w:rPr>
        <w:t xml:space="preserve">comuna Crișeni , satul Crișeni, nr. 304 </w:t>
      </w:r>
      <w:r w:rsidRPr="00291165">
        <w:rPr>
          <w:rFonts w:ascii="Arial" w:hAnsi="Arial" w:cs="Arial"/>
          <w:sz w:val="24"/>
          <w:szCs w:val="24"/>
          <w:lang w:val="ro-RO"/>
        </w:rPr>
        <w:t>, înregistrată la APM Salaj cu nr.</w:t>
      </w:r>
      <w:r>
        <w:rPr>
          <w:rFonts w:ascii="Arial" w:hAnsi="Arial" w:cs="Arial"/>
          <w:sz w:val="24"/>
          <w:szCs w:val="24"/>
          <w:lang w:val="ro-RO"/>
        </w:rPr>
        <w:t xml:space="preserve"> </w:t>
      </w:r>
      <w:r w:rsidR="008109B7">
        <w:rPr>
          <w:rFonts w:ascii="Arial" w:hAnsi="Arial" w:cs="Arial"/>
          <w:sz w:val="24"/>
          <w:szCs w:val="24"/>
          <w:lang w:val="ro-RO"/>
        </w:rPr>
        <w:t>8503 din 22.11.2019</w:t>
      </w:r>
      <w:r w:rsidRPr="00291165">
        <w:rPr>
          <w:rFonts w:ascii="Arial" w:hAnsi="Arial" w:cs="Arial"/>
          <w:spacing w:val="-6"/>
          <w:sz w:val="24"/>
          <w:szCs w:val="24"/>
          <w:lang w:val="ro-RO"/>
        </w:rPr>
        <w:t>,</w:t>
      </w:r>
      <w:r w:rsidRPr="00291165">
        <w:rPr>
          <w:rFonts w:ascii="Arial" w:hAnsi="Arial" w:cs="Arial"/>
          <w:sz w:val="24"/>
          <w:szCs w:val="24"/>
          <w:lang w:val="ro-RO"/>
        </w:rPr>
        <w:t xml:space="preserve">  în baza:</w:t>
      </w:r>
    </w:p>
    <w:p w:rsidR="00233D4A" w:rsidRPr="00320831" w:rsidRDefault="00233D4A" w:rsidP="00233D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20831">
        <w:rPr>
          <w:rFonts w:ascii="Arial" w:hAnsi="Arial" w:cs="Arial"/>
          <w:sz w:val="24"/>
          <w:szCs w:val="24"/>
          <w:lang w:val="ro-RO" w:eastAsia="ro-RO"/>
        </w:rPr>
        <w:t>în baza</w:t>
      </w:r>
      <w:r w:rsidRPr="00320831">
        <w:rPr>
          <w:rFonts w:ascii="Arial" w:hAnsi="Arial" w:cs="Arial"/>
          <w:b/>
          <w:sz w:val="24"/>
          <w:szCs w:val="24"/>
          <w:lang w:val="ro-RO" w:eastAsia="ro-RO"/>
        </w:rPr>
        <w:t xml:space="preserve"> Legii nr. 292/2018 </w:t>
      </w:r>
      <w:r w:rsidRPr="00320831">
        <w:rPr>
          <w:rFonts w:ascii="Arial" w:hAnsi="Arial" w:cs="Arial"/>
          <w:sz w:val="24"/>
          <w:szCs w:val="24"/>
          <w:lang w:val="ro-RO" w:eastAsia="ro-RO"/>
        </w:rPr>
        <w:t>privind evaluarea impactului anumitor proiecte publice şi private asupra mediului, și a</w:t>
      </w:r>
    </w:p>
    <w:p w:rsidR="00233D4A" w:rsidRPr="00320831" w:rsidRDefault="00233D4A" w:rsidP="00233D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20831">
        <w:rPr>
          <w:rFonts w:ascii="Arial" w:hAnsi="Arial" w:cs="Arial"/>
          <w:b/>
          <w:sz w:val="24"/>
          <w:szCs w:val="24"/>
          <w:lang w:val="ro-RO"/>
        </w:rPr>
        <w:t>Ordonanţei de Urgenţă a Guvernului nr. 57/2007</w:t>
      </w:r>
      <w:r w:rsidRPr="00320831">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320831">
        <w:rPr>
          <w:rFonts w:ascii="Arial" w:hAnsi="Arial" w:cs="Arial"/>
          <w:b/>
          <w:sz w:val="24"/>
          <w:szCs w:val="24"/>
          <w:lang w:val="ro-RO"/>
        </w:rPr>
        <w:t>Legea nr. 49/2011</w:t>
      </w:r>
      <w:r w:rsidRPr="00320831">
        <w:rPr>
          <w:rFonts w:ascii="Arial" w:hAnsi="Arial" w:cs="Arial"/>
          <w:sz w:val="24"/>
          <w:szCs w:val="24"/>
          <w:lang w:val="ro-RO"/>
        </w:rPr>
        <w:t>, cu modificările și completările ulterioare,</w:t>
      </w:r>
    </w:p>
    <w:p w:rsidR="00233D4A" w:rsidRDefault="00233D4A" w:rsidP="00233D4A">
      <w:pPr>
        <w:autoSpaceDE w:val="0"/>
        <w:autoSpaceDN w:val="0"/>
        <w:adjustRightInd w:val="0"/>
        <w:spacing w:after="0" w:line="240" w:lineRule="auto"/>
        <w:ind w:firstLine="540"/>
        <w:jc w:val="both"/>
        <w:rPr>
          <w:rFonts w:ascii="Arial" w:hAnsi="Arial" w:cs="Arial"/>
          <w:sz w:val="24"/>
          <w:szCs w:val="24"/>
          <w:lang w:val="ro-RO"/>
        </w:rPr>
      </w:pPr>
      <w:r w:rsidRPr="00320831">
        <w:rPr>
          <w:rFonts w:ascii="Arial" w:hAnsi="Arial" w:cs="Arial"/>
          <w:sz w:val="24"/>
          <w:szCs w:val="24"/>
          <w:lang w:val="ro-RO"/>
        </w:rPr>
        <w:t>autoritatea competentă pentru protecţia mediului APM Sălaj decide, ca urmare a consultărilor desfăşurate în cadrul şedinţei Comisiei de Analiză Tehnică</w:t>
      </w:r>
      <w:r w:rsidRPr="004B61E8">
        <w:rPr>
          <w:rFonts w:ascii="Arial" w:hAnsi="Arial" w:cs="Arial"/>
          <w:color w:val="FF0000"/>
          <w:sz w:val="24"/>
          <w:szCs w:val="24"/>
          <w:lang w:val="ro-RO"/>
        </w:rPr>
        <w:t xml:space="preserve"> </w:t>
      </w:r>
      <w:r w:rsidRPr="00320831">
        <w:rPr>
          <w:rFonts w:ascii="Arial" w:hAnsi="Arial" w:cs="Arial"/>
          <w:sz w:val="24"/>
          <w:szCs w:val="24"/>
          <w:lang w:val="ro-RO"/>
        </w:rPr>
        <w:t>din data de</w:t>
      </w:r>
      <w:r w:rsidR="008109B7">
        <w:rPr>
          <w:rFonts w:ascii="Arial" w:hAnsi="Arial" w:cs="Arial"/>
          <w:sz w:val="24"/>
          <w:szCs w:val="24"/>
          <w:lang w:val="ro-RO"/>
        </w:rPr>
        <w:t xml:space="preserve"> 05.04.09.2020</w:t>
      </w:r>
      <w:r w:rsidRPr="00320831">
        <w:rPr>
          <w:rFonts w:ascii="Arial" w:hAnsi="Arial" w:cs="Arial"/>
          <w:sz w:val="24"/>
          <w:szCs w:val="24"/>
          <w:lang w:val="ro-RO"/>
        </w:rPr>
        <w:t>, că proiectul</w:t>
      </w:r>
      <w:r w:rsidRPr="00D01A75">
        <w:rPr>
          <w:rFonts w:ascii="Arial" w:hAnsi="Arial" w:cs="Arial"/>
          <w:sz w:val="24"/>
          <w:szCs w:val="24"/>
          <w:lang w:val="ro-RO"/>
        </w:rPr>
        <w:t>:</w:t>
      </w:r>
      <w:r w:rsidR="008109B7">
        <w:rPr>
          <w:rFonts w:ascii="Arial" w:hAnsi="Arial" w:cs="Arial"/>
          <w:sz w:val="24"/>
          <w:szCs w:val="24"/>
          <w:lang w:val="ro-RO"/>
        </w:rPr>
        <w:t xml:space="preserve"> </w:t>
      </w:r>
      <w:r w:rsidR="008109B7" w:rsidRPr="008109B7">
        <w:rPr>
          <w:rFonts w:ascii="Arial" w:hAnsi="Arial" w:cs="Arial"/>
          <w:b/>
          <w:sz w:val="24"/>
          <w:szCs w:val="24"/>
          <w:lang w:val="ro-RO"/>
        </w:rPr>
        <w:t>Reactualizare canalizare menajera în comuna Crișeni localitațile Crișeni, Gârceiu,</w:t>
      </w:r>
      <w:r w:rsidR="008109B7">
        <w:rPr>
          <w:rFonts w:ascii="Arial" w:hAnsi="Arial" w:cs="Arial"/>
          <w:b/>
          <w:sz w:val="24"/>
          <w:szCs w:val="24"/>
          <w:lang w:val="ro-RO"/>
        </w:rPr>
        <w:t xml:space="preserve">și </w:t>
      </w:r>
      <w:r w:rsidR="008109B7" w:rsidRPr="008109B7">
        <w:rPr>
          <w:rFonts w:ascii="Arial" w:hAnsi="Arial" w:cs="Arial"/>
          <w:b/>
          <w:sz w:val="24"/>
          <w:szCs w:val="24"/>
          <w:lang w:val="ro-RO"/>
        </w:rPr>
        <w:t xml:space="preserve"> Cristur C</w:t>
      </w:r>
      <w:r w:rsidR="008109B7">
        <w:rPr>
          <w:rFonts w:ascii="Arial" w:hAnsi="Arial" w:cs="Arial"/>
          <w:b/>
          <w:sz w:val="24"/>
          <w:szCs w:val="24"/>
          <w:lang w:val="ro-RO"/>
        </w:rPr>
        <w:t>rișeni, județul Sălaj</w:t>
      </w:r>
      <w:r w:rsidRPr="008109B7">
        <w:rPr>
          <w:rFonts w:ascii="Arial" w:hAnsi="Arial" w:cs="Arial"/>
          <w:b/>
          <w:sz w:val="24"/>
          <w:szCs w:val="24"/>
          <w:lang w:val="ro-RO"/>
        </w:rPr>
        <w:t>,</w:t>
      </w:r>
      <w:r w:rsidRPr="00D01A75">
        <w:rPr>
          <w:rFonts w:ascii="Arial" w:hAnsi="Arial" w:cs="Arial"/>
          <w:sz w:val="24"/>
          <w:szCs w:val="24"/>
          <w:lang w:val="ro-RO"/>
        </w:rPr>
        <w:t xml:space="preserve"> propus a fi amplasat în: județul Sălaj, </w:t>
      </w:r>
      <w:r w:rsidR="0013758F">
        <w:rPr>
          <w:rFonts w:ascii="Arial" w:hAnsi="Arial" w:cs="Arial"/>
          <w:sz w:val="24"/>
          <w:szCs w:val="24"/>
          <w:lang w:val="ro-RO"/>
        </w:rPr>
        <w:t xml:space="preserve"> comuna</w:t>
      </w:r>
      <w:r w:rsidR="008109B7">
        <w:rPr>
          <w:rFonts w:ascii="Arial" w:hAnsi="Arial" w:cs="Arial"/>
          <w:sz w:val="24"/>
          <w:szCs w:val="24"/>
          <w:lang w:val="ro-RO"/>
        </w:rPr>
        <w:t xml:space="preserve"> Crișeni, Dobrin, satul Crișeni, Gârceiu, Cristur Crișeni, Doba, </w:t>
      </w:r>
    </w:p>
    <w:p w:rsidR="009D2634" w:rsidRPr="00D01A75" w:rsidRDefault="009D2634" w:rsidP="00233D4A">
      <w:pPr>
        <w:autoSpaceDE w:val="0"/>
        <w:autoSpaceDN w:val="0"/>
        <w:adjustRightInd w:val="0"/>
        <w:spacing w:after="0" w:line="240" w:lineRule="auto"/>
        <w:ind w:firstLine="540"/>
        <w:jc w:val="both"/>
        <w:rPr>
          <w:rFonts w:ascii="Arial" w:hAnsi="Arial" w:cs="Arial"/>
          <w:sz w:val="24"/>
          <w:szCs w:val="24"/>
          <w:lang w:val="ro-RO"/>
        </w:rPr>
      </w:pPr>
    </w:p>
    <w:p w:rsidR="00233D4A" w:rsidRPr="00D01A75" w:rsidRDefault="00233D4A" w:rsidP="00233D4A">
      <w:pPr>
        <w:autoSpaceDE w:val="0"/>
        <w:autoSpaceDN w:val="0"/>
        <w:adjustRightInd w:val="0"/>
        <w:spacing w:after="0" w:line="240" w:lineRule="auto"/>
        <w:jc w:val="both"/>
        <w:rPr>
          <w:rFonts w:ascii="Arial" w:hAnsi="Arial" w:cs="Arial"/>
          <w:sz w:val="24"/>
          <w:szCs w:val="24"/>
          <w:lang w:val="ro-RO"/>
        </w:rPr>
      </w:pPr>
      <w:r w:rsidRPr="00D01A75">
        <w:rPr>
          <w:rFonts w:ascii="Arial" w:hAnsi="Arial" w:cs="Arial"/>
          <w:sz w:val="24"/>
          <w:szCs w:val="24"/>
          <w:lang w:val="ro-RO"/>
        </w:rPr>
        <w:t>Justificarea prezentei decizii:</w:t>
      </w:r>
    </w:p>
    <w:p w:rsidR="00233D4A" w:rsidRPr="00D01A75" w:rsidRDefault="00233D4A" w:rsidP="00233D4A">
      <w:pPr>
        <w:autoSpaceDE w:val="0"/>
        <w:autoSpaceDN w:val="0"/>
        <w:adjustRightInd w:val="0"/>
        <w:spacing w:after="0" w:line="240" w:lineRule="auto"/>
        <w:jc w:val="both"/>
        <w:rPr>
          <w:rFonts w:ascii="Arial" w:hAnsi="Arial" w:cs="Arial"/>
          <w:b/>
          <w:sz w:val="24"/>
          <w:szCs w:val="24"/>
          <w:lang w:val="ro-RO"/>
        </w:rPr>
      </w:pPr>
      <w:r w:rsidRPr="00D01A75">
        <w:rPr>
          <w:rFonts w:ascii="Arial" w:hAnsi="Arial" w:cs="Arial"/>
          <w:b/>
          <w:noProof/>
          <w:sz w:val="24"/>
          <w:szCs w:val="24"/>
          <w:lang w:val="ro-RO"/>
        </w:rPr>
        <w:t xml:space="preserve">   I. Motivele pe baza cărora s-a stabilit necesitatea neefectuării </w:t>
      </w:r>
      <w:r w:rsidRPr="00D01A75">
        <w:rPr>
          <w:rFonts w:ascii="Arial" w:hAnsi="Arial" w:cs="Arial"/>
          <w:b/>
          <w:i/>
          <w:noProof/>
          <w:sz w:val="24"/>
          <w:szCs w:val="24"/>
          <w:lang w:val="ro-RO"/>
        </w:rPr>
        <w:t>evaluării impactului asupra mediului</w:t>
      </w:r>
      <w:r w:rsidRPr="00D01A75">
        <w:rPr>
          <w:rFonts w:ascii="Arial" w:hAnsi="Arial" w:cs="Arial"/>
          <w:b/>
          <w:noProof/>
          <w:sz w:val="24"/>
          <w:szCs w:val="24"/>
          <w:lang w:val="ro-RO"/>
        </w:rPr>
        <w:t xml:space="preserve"> sunt următoarele:</w:t>
      </w:r>
    </w:p>
    <w:p w:rsidR="0013758F" w:rsidRDefault="00233D4A" w:rsidP="00233D4A">
      <w:pPr>
        <w:spacing w:after="0" w:line="240" w:lineRule="auto"/>
        <w:jc w:val="both"/>
        <w:rPr>
          <w:rFonts w:ascii="Arial" w:eastAsia="Times New Roman" w:hAnsi="Arial" w:cs="Arial"/>
          <w:color w:val="000000"/>
          <w:sz w:val="24"/>
          <w:szCs w:val="24"/>
          <w:lang w:val="ro-RO" w:eastAsia="en-GB"/>
        </w:rPr>
      </w:pPr>
      <w:r w:rsidRPr="000E566A">
        <w:rPr>
          <w:rFonts w:ascii="Arial" w:hAnsi="Arial" w:cs="Arial"/>
          <w:b/>
          <w:sz w:val="24"/>
          <w:szCs w:val="24"/>
          <w:lang w:val="pt-BR"/>
        </w:rPr>
        <w:t>a).</w:t>
      </w:r>
      <w:r w:rsidRPr="000E566A">
        <w:rPr>
          <w:rFonts w:ascii="Arial" w:hAnsi="Arial" w:cs="Arial"/>
          <w:sz w:val="24"/>
          <w:szCs w:val="24"/>
          <w:lang w:val="pt-BR"/>
        </w:rPr>
        <w:t xml:space="preserve"> Proiectul se încadrează în </w:t>
      </w:r>
      <w:r w:rsidRPr="000E566A">
        <w:rPr>
          <w:rFonts w:ascii="Arial" w:hAnsi="Arial" w:cs="Arial"/>
          <w:sz w:val="24"/>
          <w:szCs w:val="24"/>
          <w:lang w:val="ro-RO"/>
        </w:rPr>
        <w:t xml:space="preserve">sub incidenţa Legii nr. 292/2018 privind evaluarea impactului anumitor proiecte publice şi private asupra mediului, fiind încadrat în </w:t>
      </w:r>
      <w:r w:rsidRPr="000E566A">
        <w:rPr>
          <w:rFonts w:ascii="Arial" w:eastAsia="Times New Roman" w:hAnsi="Arial" w:cs="Arial"/>
          <w:color w:val="000000"/>
          <w:sz w:val="24"/>
          <w:szCs w:val="24"/>
          <w:lang w:val="ro-RO" w:eastAsia="en-GB"/>
        </w:rPr>
        <w:t>Anexa 2, la pct. 13, lit a) –Orice moificări sau extinderi, altele decât cele prevăzute la pct. 24 din anexa nr. 1, ale proiectelor prevăzute în anexa nr. 1 sau în prezenta anexă, deja autorizate, executate sau în curs de a fi executate, care pot avea efecte semnificative negative asupra mediului;</w:t>
      </w:r>
      <w:r w:rsidR="0013758F">
        <w:rPr>
          <w:rFonts w:ascii="Arial" w:eastAsia="Times New Roman" w:hAnsi="Arial" w:cs="Arial"/>
          <w:color w:val="000000"/>
          <w:sz w:val="24"/>
          <w:szCs w:val="24"/>
          <w:lang w:val="ro-RO" w:eastAsia="en-GB"/>
        </w:rPr>
        <w:t xml:space="preserve"> </w:t>
      </w:r>
    </w:p>
    <w:p w:rsidR="00233D4A" w:rsidRPr="00A6194B" w:rsidRDefault="0013758F" w:rsidP="00233D4A">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val="ro-RO" w:eastAsia="en-GB"/>
        </w:rPr>
        <w:t xml:space="preserve">- Anexa 2, la pct. 10, lit. b), proiecte de dezvoltare urbană, inclusiv construcția centrelor comerciale și a parcărilor auto publice </w:t>
      </w:r>
    </w:p>
    <w:p w:rsidR="00233D4A" w:rsidRPr="00302DD5" w:rsidRDefault="00233D4A" w:rsidP="00233D4A">
      <w:pPr>
        <w:autoSpaceDE w:val="0"/>
        <w:autoSpaceDN w:val="0"/>
        <w:adjustRightInd w:val="0"/>
        <w:spacing w:after="0" w:line="240" w:lineRule="auto"/>
        <w:jc w:val="both"/>
        <w:rPr>
          <w:rFonts w:ascii="Arial" w:hAnsi="Arial" w:cs="Arial"/>
          <w:sz w:val="24"/>
          <w:szCs w:val="24"/>
          <w:lang w:val="ro-RO"/>
        </w:rPr>
      </w:pPr>
      <w:r w:rsidRPr="00302DD5">
        <w:rPr>
          <w:rFonts w:ascii="Arial" w:hAnsi="Arial" w:cs="Arial"/>
          <w:sz w:val="24"/>
          <w:szCs w:val="24"/>
          <w:lang w:val="ro-RO"/>
        </w:rPr>
        <w:t>- autorităţile reprezentate în comisia de analiză tehnică nu au avut obiecţii/observaţii în ceea ce priveşte proiectul în cauză;</w:t>
      </w:r>
    </w:p>
    <w:p w:rsidR="00233D4A" w:rsidRPr="00302DD5" w:rsidRDefault="00233D4A" w:rsidP="00233D4A">
      <w:pPr>
        <w:autoSpaceDE w:val="0"/>
        <w:autoSpaceDN w:val="0"/>
        <w:adjustRightInd w:val="0"/>
        <w:spacing w:after="0" w:line="240" w:lineRule="auto"/>
        <w:jc w:val="both"/>
        <w:rPr>
          <w:rFonts w:ascii="Arial" w:hAnsi="Arial" w:cs="Arial"/>
          <w:sz w:val="24"/>
          <w:szCs w:val="24"/>
          <w:lang w:val="ro-RO"/>
        </w:rPr>
      </w:pPr>
      <w:r w:rsidRPr="00302DD5">
        <w:rPr>
          <w:rFonts w:ascii="Arial" w:hAnsi="Arial" w:cs="Arial"/>
          <w:sz w:val="24"/>
          <w:szCs w:val="24"/>
          <w:lang w:val="ro-RO"/>
        </w:rPr>
        <w:t>- prezenta solicitare a fost mediatizată prin publicare anunţ în ziarul</w:t>
      </w:r>
      <w:r w:rsidRPr="004B61E8">
        <w:rPr>
          <w:rFonts w:ascii="Arial" w:hAnsi="Arial" w:cs="Arial"/>
          <w:color w:val="FF0000"/>
          <w:sz w:val="24"/>
          <w:szCs w:val="24"/>
          <w:lang w:val="ro-RO"/>
        </w:rPr>
        <w:t xml:space="preserve"> </w:t>
      </w:r>
      <w:r w:rsidR="00F4718D">
        <w:rPr>
          <w:rFonts w:ascii="Arial" w:hAnsi="Arial" w:cs="Arial"/>
          <w:color w:val="FF0000"/>
          <w:sz w:val="24"/>
          <w:szCs w:val="24"/>
          <w:lang w:val="ro-RO"/>
        </w:rPr>
        <w:t xml:space="preserve">Magazin Salajan </w:t>
      </w:r>
      <w:r w:rsidRPr="00B664E7">
        <w:rPr>
          <w:rFonts w:ascii="Arial" w:hAnsi="Arial" w:cs="Arial"/>
          <w:sz w:val="24"/>
          <w:szCs w:val="24"/>
          <w:lang w:val="ro-RO"/>
        </w:rPr>
        <w:t>, afişare</w:t>
      </w:r>
      <w:r w:rsidRPr="00302DD5">
        <w:rPr>
          <w:rFonts w:ascii="Arial" w:hAnsi="Arial" w:cs="Arial"/>
          <w:sz w:val="24"/>
          <w:szCs w:val="24"/>
          <w:lang w:val="ro-RO"/>
        </w:rPr>
        <w:t xml:space="preserve"> şi înregistrare anunţ la sediul Primăriei</w:t>
      </w:r>
      <w:r w:rsidR="00A6194B">
        <w:rPr>
          <w:rFonts w:ascii="Arial" w:hAnsi="Arial" w:cs="Arial"/>
          <w:sz w:val="24"/>
          <w:szCs w:val="24"/>
          <w:lang w:val="ro-RO"/>
        </w:rPr>
        <w:t xml:space="preserve"> Comunei Crișeni</w:t>
      </w:r>
      <w:r>
        <w:rPr>
          <w:rFonts w:ascii="Arial" w:hAnsi="Arial" w:cs="Arial"/>
          <w:sz w:val="24"/>
          <w:szCs w:val="24"/>
          <w:lang w:val="ro-RO"/>
        </w:rPr>
        <w:t xml:space="preserve"> ș</w:t>
      </w:r>
      <w:r w:rsidR="00A6194B">
        <w:rPr>
          <w:rFonts w:ascii="Arial" w:hAnsi="Arial" w:cs="Arial"/>
          <w:sz w:val="24"/>
          <w:szCs w:val="24"/>
          <w:lang w:val="ro-RO"/>
        </w:rPr>
        <w:t>i a Primăriei comunei Dobrin</w:t>
      </w:r>
      <w:r w:rsidRPr="00302DD5">
        <w:rPr>
          <w:rFonts w:ascii="Arial" w:hAnsi="Arial" w:cs="Arial"/>
          <w:sz w:val="24"/>
          <w:szCs w:val="24"/>
          <w:lang w:val="ro-RO"/>
        </w:rPr>
        <w:t>, precum şi la sediul şi pe pagina de internet a APM Sălaj, iar proiectul de Decizie etapă de încadrare a fost postat pe pagina de internet a APM Sălaj;</w:t>
      </w:r>
    </w:p>
    <w:p w:rsidR="00233D4A" w:rsidRPr="00B21F03" w:rsidRDefault="00233D4A" w:rsidP="00233D4A">
      <w:pPr>
        <w:autoSpaceDE w:val="0"/>
        <w:autoSpaceDN w:val="0"/>
        <w:adjustRightInd w:val="0"/>
        <w:spacing w:after="0" w:line="240" w:lineRule="auto"/>
        <w:jc w:val="both"/>
        <w:rPr>
          <w:rFonts w:ascii="Arial" w:hAnsi="Arial" w:cs="Arial"/>
          <w:sz w:val="24"/>
          <w:szCs w:val="24"/>
          <w:lang w:val="ro-RO"/>
        </w:rPr>
      </w:pPr>
      <w:r w:rsidRPr="00B21F03">
        <w:rPr>
          <w:rFonts w:ascii="Arial" w:hAnsi="Arial" w:cs="Arial"/>
          <w:sz w:val="24"/>
          <w:szCs w:val="24"/>
          <w:lang w:val="ro-RO"/>
        </w:rPr>
        <w:t>- în urma mediatizării nu au fost înregistrate observaţii/obiecţii din partea publicului privind proiectul în cauză;</w:t>
      </w:r>
    </w:p>
    <w:p w:rsidR="00233D4A" w:rsidRPr="00B21F03" w:rsidRDefault="00233D4A" w:rsidP="00233D4A">
      <w:pPr>
        <w:autoSpaceDE w:val="0"/>
        <w:autoSpaceDN w:val="0"/>
        <w:adjustRightInd w:val="0"/>
        <w:spacing w:after="0" w:line="240" w:lineRule="auto"/>
        <w:jc w:val="both"/>
        <w:rPr>
          <w:rFonts w:ascii="Arial" w:hAnsi="Arial" w:cs="Arial"/>
          <w:sz w:val="24"/>
          <w:szCs w:val="24"/>
          <w:lang w:val="ro-RO"/>
        </w:rPr>
      </w:pPr>
      <w:r w:rsidRPr="00B21F03">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233D4A" w:rsidRPr="004B61E8" w:rsidRDefault="00233D4A" w:rsidP="00233D4A">
      <w:pPr>
        <w:spacing w:after="0" w:line="240" w:lineRule="auto"/>
        <w:jc w:val="both"/>
        <w:rPr>
          <w:rFonts w:ascii="Arial" w:hAnsi="Arial" w:cs="Arial"/>
          <w:color w:val="FF0000"/>
          <w:sz w:val="24"/>
          <w:szCs w:val="24"/>
          <w:lang w:val="pt-BR"/>
        </w:rPr>
      </w:pPr>
    </w:p>
    <w:p w:rsidR="00233D4A" w:rsidRPr="004B61E8" w:rsidRDefault="00233D4A" w:rsidP="00233D4A">
      <w:pPr>
        <w:spacing w:after="0" w:line="240" w:lineRule="auto"/>
        <w:jc w:val="both"/>
        <w:rPr>
          <w:rFonts w:ascii="Arial" w:hAnsi="Arial" w:cs="Arial"/>
          <w:color w:val="FF0000"/>
          <w:sz w:val="24"/>
          <w:szCs w:val="24"/>
          <w:lang w:val="pt-BR"/>
        </w:rPr>
      </w:pPr>
    </w:p>
    <w:p w:rsidR="00233D4A" w:rsidRPr="004B61E8" w:rsidRDefault="00233D4A" w:rsidP="00233D4A">
      <w:pPr>
        <w:spacing w:after="0" w:line="240" w:lineRule="auto"/>
        <w:jc w:val="both"/>
        <w:rPr>
          <w:rFonts w:ascii="Arial" w:hAnsi="Arial" w:cs="Arial"/>
          <w:color w:val="FF0000"/>
          <w:sz w:val="24"/>
          <w:szCs w:val="24"/>
          <w:lang w:val="pt-BR"/>
        </w:rPr>
      </w:pPr>
    </w:p>
    <w:p w:rsidR="00233D4A" w:rsidRPr="00B21F03" w:rsidRDefault="00233D4A" w:rsidP="00233D4A">
      <w:pPr>
        <w:spacing w:after="0" w:line="240" w:lineRule="auto"/>
        <w:jc w:val="both"/>
        <w:rPr>
          <w:rFonts w:ascii="Arial" w:hAnsi="Arial" w:cs="Arial"/>
          <w:b/>
          <w:sz w:val="24"/>
          <w:szCs w:val="24"/>
          <w:lang w:val="pt-BR"/>
        </w:rPr>
      </w:pPr>
      <w:r w:rsidRPr="00B21F03">
        <w:rPr>
          <w:rFonts w:ascii="Arial" w:hAnsi="Arial" w:cs="Arial"/>
          <w:b/>
          <w:sz w:val="24"/>
          <w:szCs w:val="24"/>
          <w:lang w:val="pt-BR"/>
        </w:rPr>
        <w:t>b) Caracteristicile proiectului:</w:t>
      </w:r>
    </w:p>
    <w:p w:rsidR="008132C4" w:rsidRDefault="00233D4A" w:rsidP="00233D4A">
      <w:pPr>
        <w:spacing w:after="0" w:line="240" w:lineRule="auto"/>
        <w:ind w:firstLine="720"/>
        <w:jc w:val="both"/>
        <w:rPr>
          <w:rFonts w:ascii="Arial" w:hAnsi="Arial" w:cs="Arial"/>
          <w:b/>
          <w:noProof/>
          <w:color w:val="FF0000"/>
          <w:sz w:val="24"/>
          <w:szCs w:val="24"/>
          <w:lang w:val="ro-RO"/>
        </w:rPr>
      </w:pPr>
      <w:r w:rsidRPr="008132C4">
        <w:rPr>
          <w:rFonts w:ascii="Arial" w:hAnsi="Arial" w:cs="Arial"/>
          <w:b/>
          <w:bCs/>
          <w:noProof/>
          <w:sz w:val="24"/>
          <w:szCs w:val="24"/>
          <w:lang w:val="ro-RO"/>
        </w:rPr>
        <w:t>   b</w:t>
      </w:r>
      <w:r w:rsidRPr="008132C4">
        <w:rPr>
          <w:rFonts w:ascii="Arial" w:hAnsi="Arial" w:cs="Arial"/>
          <w:b/>
          <w:bCs/>
          <w:noProof/>
          <w:sz w:val="24"/>
          <w:szCs w:val="24"/>
          <w:vertAlign w:val="subscript"/>
          <w:lang w:val="ro-RO"/>
        </w:rPr>
        <w:t>1</w:t>
      </w:r>
      <w:r w:rsidRPr="008132C4">
        <w:rPr>
          <w:rFonts w:ascii="Arial" w:hAnsi="Arial" w:cs="Arial"/>
          <w:b/>
          <w:bCs/>
          <w:noProof/>
          <w:sz w:val="24"/>
          <w:szCs w:val="24"/>
          <w:lang w:val="ro-RO"/>
        </w:rPr>
        <w:t>)</w:t>
      </w:r>
      <w:r w:rsidRPr="008132C4">
        <w:rPr>
          <w:rFonts w:ascii="Arial" w:hAnsi="Arial" w:cs="Arial"/>
          <w:b/>
          <w:noProof/>
          <w:sz w:val="24"/>
          <w:szCs w:val="24"/>
          <w:lang w:val="ro-RO"/>
        </w:rPr>
        <w:t> dimensiunea şi concepţia întregului proiect:</w:t>
      </w:r>
      <w:r w:rsidRPr="008132C4">
        <w:rPr>
          <w:rFonts w:ascii="Arial" w:hAnsi="Arial" w:cs="Arial"/>
          <w:b/>
          <w:noProof/>
          <w:color w:val="FF0000"/>
          <w:sz w:val="24"/>
          <w:szCs w:val="24"/>
          <w:lang w:val="ro-RO"/>
        </w:rPr>
        <w:t xml:space="preserve"> </w:t>
      </w:r>
    </w:p>
    <w:p w:rsidR="00233D4A" w:rsidRPr="008132C4" w:rsidRDefault="00233D4A" w:rsidP="008132C4">
      <w:pPr>
        <w:spacing w:after="0" w:line="240" w:lineRule="auto"/>
        <w:jc w:val="both"/>
        <w:rPr>
          <w:rFonts w:ascii="Arial" w:hAnsi="Arial" w:cs="Arial"/>
          <w:noProof/>
          <w:sz w:val="24"/>
          <w:szCs w:val="24"/>
          <w:lang w:val="pt-BR"/>
        </w:rPr>
      </w:pPr>
      <w:r w:rsidRPr="008132C4">
        <w:rPr>
          <w:rFonts w:ascii="Arial" w:hAnsi="Arial" w:cs="Arial"/>
          <w:noProof/>
          <w:sz w:val="24"/>
          <w:szCs w:val="24"/>
          <w:lang w:val="pt-BR"/>
        </w:rPr>
        <w:t>Prin prezentul proiect se propune:</w:t>
      </w:r>
    </w:p>
    <w:p w:rsidR="00A6194B" w:rsidRPr="008132C4" w:rsidRDefault="00A6194B" w:rsidP="00CD3976">
      <w:pPr>
        <w:spacing w:after="0" w:line="240" w:lineRule="auto"/>
        <w:jc w:val="both"/>
        <w:rPr>
          <w:rFonts w:ascii="Arial" w:hAnsi="Arial" w:cs="Arial"/>
          <w:noProof/>
          <w:sz w:val="24"/>
          <w:szCs w:val="24"/>
          <w:lang w:val="pt-BR"/>
        </w:rPr>
      </w:pPr>
    </w:p>
    <w:p w:rsidR="00A6194B" w:rsidRDefault="00A6194B" w:rsidP="00233D4A">
      <w:pPr>
        <w:spacing w:after="0" w:line="240" w:lineRule="auto"/>
        <w:ind w:firstLine="720"/>
        <w:jc w:val="both"/>
        <w:rPr>
          <w:rFonts w:ascii="Arial" w:hAnsi="Arial" w:cs="Arial"/>
          <w:noProof/>
          <w:sz w:val="24"/>
          <w:szCs w:val="24"/>
          <w:lang w:val="pt-BR"/>
        </w:rPr>
      </w:pPr>
      <w:r w:rsidRPr="00A6194B">
        <w:rPr>
          <w:rFonts w:ascii="Arial" w:hAnsi="Arial" w:cs="Arial"/>
          <w:noProof/>
          <w:sz w:val="24"/>
          <w:szCs w:val="24"/>
          <w:lang w:val="pt-BR"/>
        </w:rPr>
        <w:t>Toate Iucrãrile proiectate se amplaseazä pe</w:t>
      </w:r>
      <w:r>
        <w:rPr>
          <w:rFonts w:ascii="Arial" w:hAnsi="Arial" w:cs="Arial"/>
          <w:noProof/>
          <w:sz w:val="24"/>
          <w:szCs w:val="24"/>
          <w:lang w:val="pt-BR"/>
        </w:rPr>
        <w:t xml:space="preserve"> terenuri, domeniu public, aparț</w:t>
      </w:r>
      <w:r w:rsidRPr="00A6194B">
        <w:rPr>
          <w:rFonts w:ascii="Arial" w:hAnsi="Arial" w:cs="Arial"/>
          <w:noProof/>
          <w:sz w:val="24"/>
          <w:szCs w:val="24"/>
          <w:lang w:val="pt-BR"/>
        </w:rPr>
        <w:t>inând sau fund ad</w:t>
      </w:r>
      <w:r>
        <w:rPr>
          <w:rFonts w:ascii="Arial" w:hAnsi="Arial" w:cs="Arial"/>
          <w:noProof/>
          <w:sz w:val="24"/>
          <w:szCs w:val="24"/>
          <w:lang w:val="pt-BR"/>
        </w:rPr>
        <w:t xml:space="preserve">ministrate de comuna Crișeni </w:t>
      </w:r>
      <w:r w:rsidRPr="00A6194B">
        <w:rPr>
          <w:rFonts w:ascii="Arial" w:hAnsi="Arial" w:cs="Arial"/>
          <w:noProof/>
          <w:sz w:val="24"/>
          <w:szCs w:val="24"/>
          <w:lang w:val="pt-BR"/>
        </w:rPr>
        <w:t>de comuna Dobrin, jude</w:t>
      </w:r>
      <w:r w:rsidR="00E40FAB">
        <w:rPr>
          <w:rFonts w:ascii="Arial" w:hAnsi="Arial" w:cs="Arial"/>
          <w:noProof/>
          <w:sz w:val="24"/>
          <w:szCs w:val="24"/>
          <w:lang w:val="pt-BR"/>
        </w:rPr>
        <w:t>tul Să</w:t>
      </w:r>
      <w:r w:rsidR="000777E1">
        <w:rPr>
          <w:rFonts w:ascii="Arial" w:hAnsi="Arial" w:cs="Arial"/>
          <w:noProof/>
          <w:sz w:val="24"/>
          <w:szCs w:val="24"/>
          <w:lang w:val="pt-BR"/>
        </w:rPr>
        <w:t>laj. Lucră</w:t>
      </w:r>
      <w:r>
        <w:rPr>
          <w:rFonts w:ascii="Arial" w:hAnsi="Arial" w:cs="Arial"/>
          <w:noProof/>
          <w:sz w:val="24"/>
          <w:szCs w:val="24"/>
          <w:lang w:val="pt-BR"/>
        </w:rPr>
        <w:t>rile de investiț</w:t>
      </w:r>
      <w:r w:rsidRPr="00A6194B">
        <w:rPr>
          <w:rFonts w:ascii="Arial" w:hAnsi="Arial" w:cs="Arial"/>
          <w:noProof/>
          <w:sz w:val="24"/>
          <w:szCs w:val="24"/>
          <w:lang w:val="pt-BR"/>
        </w:rPr>
        <w:t xml:space="preserve">ii </w:t>
      </w:r>
      <w:r>
        <w:rPr>
          <w:rFonts w:ascii="Arial" w:hAnsi="Arial" w:cs="Arial"/>
          <w:noProof/>
          <w:sz w:val="24"/>
          <w:szCs w:val="24"/>
          <w:lang w:val="pt-BR"/>
        </w:rPr>
        <w:t xml:space="preserve">se realizeazã in intravilanul și </w:t>
      </w:r>
      <w:r w:rsidRPr="00A6194B">
        <w:rPr>
          <w:rFonts w:ascii="Arial" w:hAnsi="Arial" w:cs="Arial"/>
          <w:noProof/>
          <w:sz w:val="24"/>
          <w:szCs w:val="24"/>
          <w:lang w:val="pt-BR"/>
        </w:rPr>
        <w:t xml:space="preserve"> ex</w:t>
      </w:r>
      <w:r>
        <w:rPr>
          <w:rFonts w:ascii="Arial" w:hAnsi="Arial" w:cs="Arial"/>
          <w:noProof/>
          <w:sz w:val="24"/>
          <w:szCs w:val="24"/>
          <w:lang w:val="pt-BR"/>
        </w:rPr>
        <w:t>travilanul locaIitaților</w:t>
      </w:r>
      <w:r w:rsidRPr="00A6194B">
        <w:rPr>
          <w:rFonts w:ascii="Arial" w:hAnsi="Arial" w:cs="Arial"/>
          <w:noProof/>
          <w:sz w:val="24"/>
          <w:szCs w:val="24"/>
          <w:lang w:val="pt-BR"/>
        </w:rPr>
        <w:t>, Gârcei</w:t>
      </w:r>
      <w:r>
        <w:rPr>
          <w:rFonts w:ascii="Arial" w:hAnsi="Arial" w:cs="Arial"/>
          <w:noProof/>
          <w:sz w:val="24"/>
          <w:szCs w:val="24"/>
          <w:lang w:val="pt-BR"/>
        </w:rPr>
        <w:t>u și Cristur-Crișeni  comuna Crișeni, județuI Sãlaj, precum și In intravilanul ș</w:t>
      </w:r>
      <w:r w:rsidRPr="00A6194B">
        <w:rPr>
          <w:rFonts w:ascii="Arial" w:hAnsi="Arial" w:cs="Arial"/>
          <w:noProof/>
          <w:sz w:val="24"/>
          <w:szCs w:val="24"/>
          <w:lang w:val="pt-BR"/>
        </w:rPr>
        <w:t>i extravilanul local</w:t>
      </w:r>
      <w:r>
        <w:rPr>
          <w:rFonts w:ascii="Arial" w:hAnsi="Arial" w:cs="Arial"/>
          <w:noProof/>
          <w:sz w:val="24"/>
          <w:szCs w:val="24"/>
          <w:lang w:val="pt-BR"/>
        </w:rPr>
        <w:t>itatu Doba, comuna Dobrin, județ</w:t>
      </w:r>
      <w:r w:rsidRPr="00A6194B">
        <w:rPr>
          <w:rFonts w:ascii="Arial" w:hAnsi="Arial" w:cs="Arial"/>
          <w:noProof/>
          <w:sz w:val="24"/>
          <w:szCs w:val="24"/>
          <w:lang w:val="pt-BR"/>
        </w:rPr>
        <w:t>uI SáIaj.</w:t>
      </w:r>
    </w:p>
    <w:p w:rsidR="00A6194B" w:rsidRDefault="00A6194B" w:rsidP="00233D4A">
      <w:pPr>
        <w:spacing w:after="0" w:line="240" w:lineRule="auto"/>
        <w:ind w:firstLine="720"/>
        <w:jc w:val="both"/>
        <w:rPr>
          <w:rFonts w:ascii="Arial" w:hAnsi="Arial" w:cs="Arial"/>
          <w:noProof/>
          <w:sz w:val="24"/>
          <w:szCs w:val="24"/>
          <w:lang w:val="pt-BR"/>
        </w:rPr>
      </w:pPr>
    </w:p>
    <w:p w:rsidR="00A6194B" w:rsidRPr="00E40FAB" w:rsidRDefault="00E40FAB" w:rsidP="00233D4A">
      <w:pPr>
        <w:spacing w:after="0" w:line="240" w:lineRule="auto"/>
        <w:ind w:firstLine="720"/>
        <w:jc w:val="both"/>
        <w:rPr>
          <w:rFonts w:ascii="Arial" w:hAnsi="Arial" w:cs="Arial"/>
          <w:noProof/>
          <w:sz w:val="24"/>
          <w:szCs w:val="24"/>
          <w:lang w:val="ro-RO"/>
        </w:rPr>
      </w:pPr>
      <w:r w:rsidRPr="008132C4">
        <w:rPr>
          <w:rFonts w:ascii="Arial" w:hAnsi="Arial" w:cs="Arial"/>
          <w:b/>
          <w:noProof/>
          <w:sz w:val="24"/>
          <w:szCs w:val="24"/>
          <w:lang w:val="pt-BR"/>
        </w:rPr>
        <w:t>Alimentarea cu apa potabila</w:t>
      </w:r>
      <w:r>
        <w:rPr>
          <w:rFonts w:ascii="Arial" w:hAnsi="Arial" w:cs="Arial"/>
          <w:noProof/>
          <w:sz w:val="24"/>
          <w:szCs w:val="24"/>
          <w:lang w:val="pt-BR"/>
        </w:rPr>
        <w:t xml:space="preserve"> cuprinde urmatoarele </w:t>
      </w:r>
      <w:r>
        <w:rPr>
          <w:rFonts w:ascii="Arial" w:hAnsi="Arial" w:cs="Arial"/>
          <w:noProof/>
          <w:sz w:val="24"/>
          <w:szCs w:val="24"/>
        </w:rPr>
        <w:t xml:space="preserve">: aductiune , rezervoare de </w:t>
      </w:r>
      <w:r>
        <w:rPr>
          <w:rFonts w:ascii="Arial" w:hAnsi="Arial" w:cs="Arial"/>
          <w:noProof/>
          <w:sz w:val="24"/>
          <w:szCs w:val="24"/>
          <w:lang w:val="ro-RO"/>
        </w:rPr>
        <w:t xml:space="preserve">înmagazinare , împrejmuiri si porti, retele de distributie </w:t>
      </w:r>
    </w:p>
    <w:p w:rsidR="00A6194B" w:rsidRDefault="00A6194B" w:rsidP="008132C4">
      <w:pPr>
        <w:spacing w:after="0" w:line="240" w:lineRule="auto"/>
        <w:jc w:val="both"/>
        <w:rPr>
          <w:rFonts w:ascii="Arial" w:hAnsi="Arial" w:cs="Arial"/>
          <w:noProof/>
          <w:sz w:val="24"/>
          <w:szCs w:val="24"/>
          <w:lang w:val="pt-BR"/>
        </w:rPr>
      </w:pPr>
    </w:p>
    <w:p w:rsidR="00091368" w:rsidRDefault="008132C4" w:rsidP="00C216EF">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S-au executat urmă</w:t>
      </w:r>
      <w:r w:rsidR="00C216EF" w:rsidRPr="00C216EF">
        <w:rPr>
          <w:rFonts w:ascii="Arial" w:hAnsi="Arial" w:cs="Arial"/>
          <w:noProof/>
          <w:sz w:val="24"/>
          <w:szCs w:val="24"/>
          <w:lang w:val="pt-BR"/>
        </w:rPr>
        <w:t>toarele Iucrãri din sistemul de a</w:t>
      </w:r>
      <w:r w:rsidR="00C216EF">
        <w:rPr>
          <w:rFonts w:ascii="Arial" w:hAnsi="Arial" w:cs="Arial"/>
          <w:noProof/>
          <w:sz w:val="24"/>
          <w:szCs w:val="24"/>
          <w:lang w:val="pt-BR"/>
        </w:rPr>
        <w:t>l</w:t>
      </w:r>
      <w:r w:rsidR="006B509A">
        <w:rPr>
          <w:rFonts w:ascii="Arial" w:hAnsi="Arial" w:cs="Arial"/>
          <w:noProof/>
          <w:sz w:val="24"/>
          <w:szCs w:val="24"/>
          <w:lang w:val="pt-BR"/>
        </w:rPr>
        <w:t>imentare cu apa</w:t>
      </w:r>
      <w:r w:rsidR="00C216EF">
        <w:rPr>
          <w:rFonts w:ascii="Arial" w:hAnsi="Arial" w:cs="Arial"/>
          <w:noProof/>
          <w:sz w:val="24"/>
          <w:szCs w:val="24"/>
          <w:lang w:val="pt-BR"/>
        </w:rPr>
        <w:t xml:space="preserve"> din comuna Criseni: - Conducta de aduct</w:t>
      </w:r>
      <w:r w:rsidR="00C216EF" w:rsidRPr="00C216EF">
        <w:rPr>
          <w:rFonts w:ascii="Arial" w:hAnsi="Arial" w:cs="Arial"/>
          <w:noProof/>
          <w:sz w:val="24"/>
          <w:szCs w:val="24"/>
          <w:lang w:val="pt-BR"/>
        </w:rPr>
        <w:t>i</w:t>
      </w:r>
      <w:r w:rsidR="00525A79">
        <w:rPr>
          <w:rFonts w:ascii="Arial" w:hAnsi="Arial" w:cs="Arial"/>
          <w:noProof/>
          <w:sz w:val="24"/>
          <w:szCs w:val="24"/>
          <w:lang w:val="pt-BR"/>
        </w:rPr>
        <w:t>une care porneș</w:t>
      </w:r>
      <w:r w:rsidR="00C216EF">
        <w:rPr>
          <w:rFonts w:ascii="Arial" w:hAnsi="Arial" w:cs="Arial"/>
          <w:noProof/>
          <w:sz w:val="24"/>
          <w:szCs w:val="24"/>
          <w:lang w:val="pt-BR"/>
        </w:rPr>
        <w:t>te din drumul nat</w:t>
      </w:r>
      <w:r w:rsidR="00C216EF" w:rsidRPr="00C216EF">
        <w:rPr>
          <w:rFonts w:ascii="Arial" w:hAnsi="Arial" w:cs="Arial"/>
          <w:noProof/>
          <w:sz w:val="24"/>
          <w:szCs w:val="24"/>
          <w:lang w:val="pt-BR"/>
        </w:rPr>
        <w:t>ionaI DNIF, pe care-I subtraverseazã, apoi supratraverseazà liniile de ca</w:t>
      </w:r>
      <w:r w:rsidR="000777E1">
        <w:rPr>
          <w:rFonts w:ascii="Arial" w:hAnsi="Arial" w:cs="Arial"/>
          <w:noProof/>
          <w:sz w:val="24"/>
          <w:szCs w:val="24"/>
          <w:lang w:val="pt-BR"/>
        </w:rPr>
        <w:t>le feratã in localitatea Zalău si urmă</w:t>
      </w:r>
      <w:r w:rsidR="00C216EF">
        <w:rPr>
          <w:rFonts w:ascii="Arial" w:hAnsi="Arial" w:cs="Arial"/>
          <w:noProof/>
          <w:sz w:val="24"/>
          <w:szCs w:val="24"/>
          <w:lang w:val="pt-BR"/>
        </w:rPr>
        <w:t>res</w:t>
      </w:r>
      <w:r w:rsidR="00C216EF" w:rsidRPr="00C216EF">
        <w:rPr>
          <w:rFonts w:ascii="Arial" w:hAnsi="Arial" w:cs="Arial"/>
          <w:noProof/>
          <w:sz w:val="24"/>
          <w:szCs w:val="24"/>
          <w:lang w:val="pt-BR"/>
        </w:rPr>
        <w:t>te drumul nati</w:t>
      </w:r>
      <w:r w:rsidR="00C216EF">
        <w:rPr>
          <w:rFonts w:ascii="Arial" w:hAnsi="Arial" w:cs="Arial"/>
          <w:noProof/>
          <w:sz w:val="24"/>
          <w:szCs w:val="24"/>
          <w:lang w:val="pt-BR"/>
        </w:rPr>
        <w:t>onal DNI H prin localitatea Criseni pân</w:t>
      </w:r>
      <w:r w:rsidR="000777E1">
        <w:rPr>
          <w:rFonts w:ascii="Arial" w:hAnsi="Arial" w:cs="Arial"/>
          <w:noProof/>
          <w:sz w:val="24"/>
          <w:szCs w:val="24"/>
          <w:lang w:val="pt-BR"/>
        </w:rPr>
        <w:t>ă</w:t>
      </w:r>
      <w:r w:rsidR="00C216EF">
        <w:rPr>
          <w:rFonts w:ascii="Arial" w:hAnsi="Arial" w:cs="Arial"/>
          <w:noProof/>
          <w:sz w:val="24"/>
          <w:szCs w:val="24"/>
          <w:lang w:val="pt-BR"/>
        </w:rPr>
        <w:t xml:space="preserve"> Ia stat</w:t>
      </w:r>
      <w:r w:rsidR="00C216EF" w:rsidRPr="00C216EF">
        <w:rPr>
          <w:rFonts w:ascii="Arial" w:hAnsi="Arial" w:cs="Arial"/>
          <w:noProof/>
          <w:sz w:val="24"/>
          <w:szCs w:val="24"/>
          <w:lang w:val="pt-BR"/>
        </w:rPr>
        <w:t>ia de ridicare a presiunii S</w:t>
      </w:r>
      <w:r w:rsidR="000777E1">
        <w:rPr>
          <w:rFonts w:ascii="Arial" w:hAnsi="Arial" w:cs="Arial"/>
          <w:noProof/>
          <w:sz w:val="24"/>
          <w:szCs w:val="24"/>
          <w:lang w:val="pt-BR"/>
        </w:rPr>
        <w:t>RP 1, de unde pe traseul ce urmă</w:t>
      </w:r>
      <w:r w:rsidR="00C216EF" w:rsidRPr="00C216EF">
        <w:rPr>
          <w:rFonts w:ascii="Arial" w:hAnsi="Arial" w:cs="Arial"/>
          <w:noProof/>
          <w:sz w:val="24"/>
          <w:szCs w:val="24"/>
          <w:lang w:val="pt-BR"/>
        </w:rPr>
        <w:t>re</w:t>
      </w:r>
      <w:r w:rsidR="00525A79">
        <w:rPr>
          <w:rFonts w:ascii="Arial" w:hAnsi="Arial" w:cs="Arial"/>
          <w:noProof/>
          <w:sz w:val="24"/>
          <w:szCs w:val="24"/>
          <w:lang w:val="pt-BR"/>
        </w:rPr>
        <w:t>ș</w:t>
      </w:r>
      <w:r w:rsidR="00C216EF" w:rsidRPr="00C216EF">
        <w:rPr>
          <w:rFonts w:ascii="Arial" w:hAnsi="Arial" w:cs="Arial"/>
          <w:noProof/>
          <w:sz w:val="24"/>
          <w:szCs w:val="24"/>
          <w:lang w:val="pt-BR"/>
        </w:rPr>
        <w:t>te</w:t>
      </w:r>
      <w:r w:rsidR="00525A79">
        <w:rPr>
          <w:rFonts w:ascii="Arial" w:hAnsi="Arial" w:cs="Arial"/>
          <w:noProof/>
          <w:sz w:val="24"/>
          <w:szCs w:val="24"/>
          <w:lang w:val="pt-BR"/>
        </w:rPr>
        <w:t xml:space="preserve"> </w:t>
      </w:r>
      <w:r w:rsidR="00C216EF" w:rsidRPr="00C216EF">
        <w:rPr>
          <w:rFonts w:ascii="Arial" w:hAnsi="Arial" w:cs="Arial"/>
          <w:noProof/>
          <w:sz w:val="24"/>
          <w:szCs w:val="24"/>
          <w:lang w:val="pt-BR"/>
        </w:rPr>
        <w:t xml:space="preserve">In continuare DNIH ajunge Ia rezervorul de 150 mc din </w:t>
      </w:r>
      <w:r w:rsidR="00C216EF">
        <w:rPr>
          <w:rFonts w:ascii="Arial" w:hAnsi="Arial" w:cs="Arial"/>
          <w:noProof/>
          <w:sz w:val="24"/>
          <w:szCs w:val="24"/>
          <w:lang w:val="pt-BR"/>
        </w:rPr>
        <w:t>localitatea Cris</w:t>
      </w:r>
      <w:r w:rsidR="00C216EF" w:rsidRPr="00C216EF">
        <w:rPr>
          <w:rFonts w:ascii="Arial" w:hAnsi="Arial" w:cs="Arial"/>
          <w:noProof/>
          <w:sz w:val="24"/>
          <w:szCs w:val="24"/>
          <w:lang w:val="pt-BR"/>
        </w:rPr>
        <w:t>eni.</w:t>
      </w:r>
    </w:p>
    <w:p w:rsidR="00C216EF" w:rsidRPr="00C216EF" w:rsidRDefault="00C216EF" w:rsidP="00C216EF">
      <w:pPr>
        <w:spacing w:after="0" w:line="240" w:lineRule="auto"/>
        <w:ind w:firstLine="720"/>
        <w:jc w:val="both"/>
        <w:rPr>
          <w:rFonts w:ascii="Arial" w:hAnsi="Arial" w:cs="Arial"/>
          <w:noProof/>
          <w:sz w:val="24"/>
          <w:szCs w:val="24"/>
          <w:lang w:val="pt-BR"/>
        </w:rPr>
      </w:pPr>
      <w:r w:rsidRPr="00C216EF">
        <w:rPr>
          <w:rFonts w:ascii="Arial" w:hAnsi="Arial" w:cs="Arial"/>
          <w:noProof/>
          <w:sz w:val="24"/>
          <w:szCs w:val="24"/>
          <w:lang w:val="pt-BR"/>
        </w:rPr>
        <w:t xml:space="preserve"> Din conducta de distributie de </w:t>
      </w:r>
      <w:r w:rsidR="00525A79">
        <w:rPr>
          <w:rFonts w:ascii="Arial" w:hAnsi="Arial" w:cs="Arial"/>
          <w:noProof/>
          <w:sz w:val="24"/>
          <w:szCs w:val="24"/>
          <w:lang w:val="pt-BR"/>
        </w:rPr>
        <w:t>Ia rezervorul de 150 mc din Crișeni se face un racord Ia staț</w:t>
      </w:r>
      <w:r w:rsidRPr="00C216EF">
        <w:rPr>
          <w:rFonts w:ascii="Arial" w:hAnsi="Arial" w:cs="Arial"/>
          <w:noProof/>
          <w:sz w:val="24"/>
          <w:szCs w:val="24"/>
          <w:lang w:val="pt-BR"/>
        </w:rPr>
        <w:t>ia de ridicare a presiunii SRP 2, de</w:t>
      </w:r>
      <w:r w:rsidR="00525A79">
        <w:rPr>
          <w:rFonts w:ascii="Arial" w:hAnsi="Arial" w:cs="Arial"/>
          <w:noProof/>
          <w:sz w:val="24"/>
          <w:szCs w:val="24"/>
          <w:lang w:val="pt-BR"/>
        </w:rPr>
        <w:t xml:space="preserve"> unde printr-o conductá de aducț</w:t>
      </w:r>
      <w:r w:rsidRPr="00C216EF">
        <w:rPr>
          <w:rFonts w:ascii="Arial" w:hAnsi="Arial" w:cs="Arial"/>
          <w:noProof/>
          <w:sz w:val="24"/>
          <w:szCs w:val="24"/>
          <w:lang w:val="pt-BR"/>
        </w:rPr>
        <w:t>iune (refulare) apa este pompatà In rezervorul de 200 mc, amplasat Iângá drumul</w:t>
      </w:r>
      <w:r w:rsidR="00525A79">
        <w:rPr>
          <w:rFonts w:ascii="Arial" w:hAnsi="Arial" w:cs="Arial"/>
          <w:noProof/>
          <w:sz w:val="24"/>
          <w:szCs w:val="24"/>
          <w:lang w:val="pt-BR"/>
        </w:rPr>
        <w:t xml:space="preserve"> </w:t>
      </w:r>
      <w:r w:rsidRPr="00C216EF">
        <w:rPr>
          <w:rFonts w:ascii="Arial" w:hAnsi="Arial" w:cs="Arial"/>
          <w:noProof/>
          <w:sz w:val="24"/>
          <w:szCs w:val="24"/>
          <w:lang w:val="pt-BR"/>
        </w:rPr>
        <w:t>judetean DJ 108</w:t>
      </w:r>
      <w:r w:rsidR="000777E1">
        <w:rPr>
          <w:rFonts w:ascii="Arial" w:hAnsi="Arial" w:cs="Arial"/>
          <w:noProof/>
          <w:sz w:val="24"/>
          <w:szCs w:val="24"/>
          <w:lang w:val="pt-BR"/>
        </w:rPr>
        <w:t xml:space="preserve"> D, pe teritoriul localitatii Gâ</w:t>
      </w:r>
      <w:r w:rsidRPr="00C216EF">
        <w:rPr>
          <w:rFonts w:ascii="Arial" w:hAnsi="Arial" w:cs="Arial"/>
          <w:noProof/>
          <w:sz w:val="24"/>
          <w:szCs w:val="24"/>
          <w:lang w:val="pt-BR"/>
        </w:rPr>
        <w:t>rceiu, Ia cota cea mai Inaltà, de unde existã po</w:t>
      </w:r>
      <w:r w:rsidR="000777E1">
        <w:rPr>
          <w:rFonts w:ascii="Arial" w:hAnsi="Arial" w:cs="Arial"/>
          <w:noProof/>
          <w:sz w:val="24"/>
          <w:szCs w:val="24"/>
          <w:lang w:val="pt-BR"/>
        </w:rPr>
        <w:t>sibilitatea alimentă</w:t>
      </w:r>
      <w:r w:rsidR="00525A79">
        <w:rPr>
          <w:rFonts w:ascii="Arial" w:hAnsi="Arial" w:cs="Arial"/>
          <w:noProof/>
          <w:sz w:val="24"/>
          <w:szCs w:val="24"/>
          <w:lang w:val="pt-BR"/>
        </w:rPr>
        <w:t>rii gravitaț</w:t>
      </w:r>
      <w:r w:rsidR="006B509A">
        <w:rPr>
          <w:rFonts w:ascii="Arial" w:hAnsi="Arial" w:cs="Arial"/>
          <w:noProof/>
          <w:sz w:val="24"/>
          <w:szCs w:val="24"/>
          <w:lang w:val="pt-BR"/>
        </w:rPr>
        <w:t xml:space="preserve">ionaIe </w:t>
      </w:r>
    </w:p>
    <w:p w:rsidR="00C216EF" w:rsidRPr="00C216EF" w:rsidRDefault="000777E1" w:rsidP="00C216EF">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 xml:space="preserve">Cota cea mai </w:t>
      </w:r>
      <w:r>
        <w:rPr>
          <w:rFonts w:ascii="Arial" w:hAnsi="Arial" w:cs="Arial"/>
          <w:noProof/>
          <w:sz w:val="24"/>
          <w:szCs w:val="24"/>
          <w:lang w:val="ro-RO"/>
        </w:rPr>
        <w:t>î</w:t>
      </w:r>
      <w:r>
        <w:rPr>
          <w:rFonts w:ascii="Arial" w:hAnsi="Arial" w:cs="Arial"/>
          <w:noProof/>
          <w:sz w:val="24"/>
          <w:szCs w:val="24"/>
          <w:lang w:val="pt-BR"/>
        </w:rPr>
        <w:t>naltă</w:t>
      </w:r>
      <w:r w:rsidR="00C216EF" w:rsidRPr="00C216EF">
        <w:rPr>
          <w:rFonts w:ascii="Arial" w:hAnsi="Arial" w:cs="Arial"/>
          <w:noProof/>
          <w:sz w:val="24"/>
          <w:szCs w:val="24"/>
          <w:lang w:val="pt-BR"/>
        </w:rPr>
        <w:t>, unde existã posibilitatea alimentãrii gravi</w:t>
      </w:r>
      <w:r w:rsidR="00525A79">
        <w:rPr>
          <w:rFonts w:ascii="Arial" w:hAnsi="Arial" w:cs="Arial"/>
          <w:noProof/>
          <w:sz w:val="24"/>
          <w:szCs w:val="24"/>
          <w:lang w:val="pt-BR"/>
        </w:rPr>
        <w:t>taț</w:t>
      </w:r>
      <w:r w:rsidR="00C216EF">
        <w:rPr>
          <w:rFonts w:ascii="Arial" w:hAnsi="Arial" w:cs="Arial"/>
          <w:noProof/>
          <w:sz w:val="24"/>
          <w:szCs w:val="24"/>
          <w:lang w:val="pt-BR"/>
        </w:rPr>
        <w:t>i</w:t>
      </w:r>
      <w:r>
        <w:rPr>
          <w:rFonts w:ascii="Arial" w:hAnsi="Arial" w:cs="Arial"/>
          <w:noProof/>
          <w:sz w:val="24"/>
          <w:szCs w:val="24"/>
          <w:lang w:val="pt-BR"/>
        </w:rPr>
        <w:t>onaIe a celor douã IocaIitàti Gâ</w:t>
      </w:r>
      <w:r w:rsidR="00C216EF">
        <w:rPr>
          <w:rFonts w:ascii="Arial" w:hAnsi="Arial" w:cs="Arial"/>
          <w:noProof/>
          <w:sz w:val="24"/>
          <w:szCs w:val="24"/>
          <w:lang w:val="pt-BR"/>
        </w:rPr>
        <w:t>rceiu s</w:t>
      </w:r>
      <w:r w:rsidR="00C216EF" w:rsidRPr="00C216EF">
        <w:rPr>
          <w:rFonts w:ascii="Arial" w:hAnsi="Arial" w:cs="Arial"/>
          <w:noProof/>
          <w:sz w:val="24"/>
          <w:szCs w:val="24"/>
          <w:lang w:val="pt-BR"/>
        </w:rPr>
        <w:t>i Crist</w:t>
      </w:r>
      <w:r w:rsidR="00C216EF">
        <w:rPr>
          <w:rFonts w:ascii="Arial" w:hAnsi="Arial" w:cs="Arial"/>
          <w:noProof/>
          <w:sz w:val="24"/>
          <w:szCs w:val="24"/>
          <w:lang w:val="pt-BR"/>
        </w:rPr>
        <w:t>ur-Cris</w:t>
      </w:r>
      <w:r w:rsidR="00C216EF" w:rsidRPr="00C216EF">
        <w:rPr>
          <w:rFonts w:ascii="Arial" w:hAnsi="Arial" w:cs="Arial"/>
          <w:noProof/>
          <w:sz w:val="24"/>
          <w:szCs w:val="24"/>
          <w:lang w:val="pt-BR"/>
        </w:rPr>
        <w:t>eni.</w:t>
      </w:r>
    </w:p>
    <w:p w:rsidR="000777E1" w:rsidRDefault="00C216EF" w:rsidP="00C216EF">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Conducta de aduct</w:t>
      </w:r>
      <w:r w:rsidRPr="00C216EF">
        <w:rPr>
          <w:rFonts w:ascii="Arial" w:hAnsi="Arial" w:cs="Arial"/>
          <w:noProof/>
          <w:sz w:val="24"/>
          <w:szCs w:val="24"/>
          <w:lang w:val="pt-BR"/>
        </w:rPr>
        <w:t>iune, a fost dimensionatä a debitul sursei (Q~jmax Qref.</w:t>
      </w:r>
      <w:r w:rsidR="000777E1">
        <w:rPr>
          <w:rFonts w:ascii="Arial" w:hAnsi="Arial" w:cs="Arial"/>
          <w:noProof/>
          <w:sz w:val="24"/>
          <w:szCs w:val="24"/>
          <w:lang w:val="pt-BR"/>
        </w:rPr>
        <w:t>inc) pentru etapa de perspectivă</w:t>
      </w:r>
      <w:r w:rsidRPr="00C216EF">
        <w:rPr>
          <w:rFonts w:ascii="Arial" w:hAnsi="Arial" w:cs="Arial"/>
          <w:noProof/>
          <w:sz w:val="24"/>
          <w:szCs w:val="24"/>
          <w:lang w:val="pt-BR"/>
        </w:rPr>
        <w:t>,</w:t>
      </w:r>
      <w:r w:rsidR="000777E1">
        <w:rPr>
          <w:rFonts w:ascii="Arial" w:hAnsi="Arial" w:cs="Arial"/>
          <w:noProof/>
          <w:sz w:val="24"/>
          <w:szCs w:val="24"/>
          <w:lang w:val="pt-BR"/>
        </w:rPr>
        <w:t xml:space="preserve"> rezultând urmă</w:t>
      </w:r>
      <w:r>
        <w:rPr>
          <w:rFonts w:ascii="Arial" w:hAnsi="Arial" w:cs="Arial"/>
          <w:noProof/>
          <w:sz w:val="24"/>
          <w:szCs w:val="24"/>
          <w:lang w:val="pt-BR"/>
        </w:rPr>
        <w:t xml:space="preserve">toarele lungimi si diametrii: </w:t>
      </w:r>
    </w:p>
    <w:p w:rsidR="000777E1" w:rsidRDefault="00C216EF" w:rsidP="00C216EF">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 aduct</w:t>
      </w:r>
      <w:r w:rsidR="00800CF6">
        <w:rPr>
          <w:rFonts w:ascii="Arial" w:hAnsi="Arial" w:cs="Arial"/>
          <w:noProof/>
          <w:sz w:val="24"/>
          <w:szCs w:val="24"/>
          <w:lang w:val="pt-BR"/>
        </w:rPr>
        <w:t>iunea pentru localitatea Cris</w:t>
      </w:r>
      <w:r w:rsidRPr="00C216EF">
        <w:rPr>
          <w:rFonts w:ascii="Arial" w:hAnsi="Arial" w:cs="Arial"/>
          <w:noProof/>
          <w:sz w:val="24"/>
          <w:szCs w:val="24"/>
          <w:lang w:val="pt-BR"/>
        </w:rPr>
        <w:t>eni are o lungime totalà de 4020 m, cu diametrul Dn 140 mm, P</w:t>
      </w:r>
      <w:r w:rsidR="00800CF6">
        <w:rPr>
          <w:rFonts w:ascii="Arial" w:hAnsi="Arial" w:cs="Arial"/>
          <w:noProof/>
          <w:sz w:val="24"/>
          <w:szCs w:val="24"/>
          <w:lang w:val="pt-BR"/>
        </w:rPr>
        <w:t xml:space="preserve">EHD, PE 80, Pn 6-10 atm. </w:t>
      </w:r>
    </w:p>
    <w:p w:rsidR="00800CF6" w:rsidRDefault="00800CF6" w:rsidP="00C216EF">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 aducț</w:t>
      </w:r>
      <w:r w:rsidR="00C216EF" w:rsidRPr="00C216EF">
        <w:rPr>
          <w:rFonts w:ascii="Arial" w:hAnsi="Arial" w:cs="Arial"/>
          <w:noProof/>
          <w:sz w:val="24"/>
          <w:szCs w:val="24"/>
          <w:lang w:val="pt-BR"/>
        </w:rPr>
        <w:t xml:space="preserve">iunea </w:t>
      </w:r>
      <w:r>
        <w:rPr>
          <w:rFonts w:ascii="Arial" w:hAnsi="Arial" w:cs="Arial"/>
          <w:noProof/>
          <w:sz w:val="24"/>
          <w:szCs w:val="24"/>
          <w:lang w:val="pt-BR"/>
        </w:rPr>
        <w:t>de Ia SRP 2 din localitatea Cris</w:t>
      </w:r>
      <w:r w:rsidR="00C216EF" w:rsidRPr="00C216EF">
        <w:rPr>
          <w:rFonts w:ascii="Arial" w:hAnsi="Arial" w:cs="Arial"/>
          <w:noProof/>
          <w:sz w:val="24"/>
          <w:szCs w:val="24"/>
          <w:lang w:val="pt-BR"/>
        </w:rPr>
        <w:t>eni Ia rezer</w:t>
      </w:r>
      <w:r w:rsidR="000777E1">
        <w:rPr>
          <w:rFonts w:ascii="Arial" w:hAnsi="Arial" w:cs="Arial"/>
          <w:noProof/>
          <w:sz w:val="24"/>
          <w:szCs w:val="24"/>
          <w:lang w:val="pt-BR"/>
        </w:rPr>
        <w:t>vorul de 200 mc pentru Gâ</w:t>
      </w:r>
      <w:r w:rsidR="00C216EF">
        <w:rPr>
          <w:rFonts w:ascii="Arial" w:hAnsi="Arial" w:cs="Arial"/>
          <w:noProof/>
          <w:sz w:val="24"/>
          <w:szCs w:val="24"/>
          <w:lang w:val="pt-BR"/>
        </w:rPr>
        <w:t>rceiu s</w:t>
      </w:r>
      <w:r w:rsidR="00C216EF" w:rsidRPr="00C216EF">
        <w:rPr>
          <w:rFonts w:ascii="Arial" w:hAnsi="Arial" w:cs="Arial"/>
          <w:noProof/>
          <w:sz w:val="24"/>
          <w:szCs w:val="24"/>
          <w:lang w:val="pt-BR"/>
        </w:rPr>
        <w:t>i Cristur, are o lungime totalà de 2400 m, cu diametrul de Dn 125 mm, PEHD, PE 80, Pn. 10 atm - aductiunea din rezervorul de 200 mc pentru loc</w:t>
      </w:r>
      <w:r w:rsidR="000777E1">
        <w:rPr>
          <w:rFonts w:ascii="Arial" w:hAnsi="Arial" w:cs="Arial"/>
          <w:noProof/>
          <w:sz w:val="24"/>
          <w:szCs w:val="24"/>
          <w:lang w:val="pt-BR"/>
        </w:rPr>
        <w:t>alitatea Gâ</w:t>
      </w:r>
      <w:r w:rsidR="00C216EF" w:rsidRPr="00C216EF">
        <w:rPr>
          <w:rFonts w:ascii="Arial" w:hAnsi="Arial" w:cs="Arial"/>
          <w:noProof/>
          <w:sz w:val="24"/>
          <w:szCs w:val="24"/>
          <w:lang w:val="pt-BR"/>
        </w:rPr>
        <w:t>rceiu are lungimea de 1335 m, cu Dn 125 mm din PEHD, PE 80, Pn 10 atm, iar</w:t>
      </w:r>
      <w:r w:rsidR="00C216EF">
        <w:rPr>
          <w:rFonts w:ascii="Arial" w:hAnsi="Arial" w:cs="Arial"/>
          <w:noProof/>
          <w:sz w:val="24"/>
          <w:szCs w:val="24"/>
          <w:lang w:val="pt-BR"/>
        </w:rPr>
        <w:t xml:space="preserve"> pentru localitatea Cristur-Cris</w:t>
      </w:r>
      <w:r w:rsidR="00C216EF" w:rsidRPr="00C216EF">
        <w:rPr>
          <w:rFonts w:ascii="Arial" w:hAnsi="Arial" w:cs="Arial"/>
          <w:noProof/>
          <w:sz w:val="24"/>
          <w:szCs w:val="24"/>
          <w:lang w:val="pt-BR"/>
        </w:rPr>
        <w:t xml:space="preserve">eni are o lungime de L=1750 m, Dn 125 mm, Pn 10 atm, PEHD, PE 80. </w:t>
      </w:r>
    </w:p>
    <w:p w:rsidR="006B509A" w:rsidRDefault="00C216EF" w:rsidP="00C216EF">
      <w:pPr>
        <w:spacing w:after="0" w:line="240" w:lineRule="auto"/>
        <w:ind w:firstLine="720"/>
        <w:jc w:val="both"/>
        <w:rPr>
          <w:rFonts w:ascii="Arial" w:hAnsi="Arial" w:cs="Arial"/>
          <w:noProof/>
          <w:sz w:val="24"/>
          <w:szCs w:val="24"/>
          <w:lang w:val="pt-BR"/>
        </w:rPr>
      </w:pPr>
      <w:r w:rsidRPr="00C216EF">
        <w:rPr>
          <w:rFonts w:ascii="Arial" w:hAnsi="Arial" w:cs="Arial"/>
          <w:noProof/>
          <w:sz w:val="24"/>
          <w:szCs w:val="24"/>
          <w:lang w:val="pt-BR"/>
        </w:rPr>
        <w:t>Pentru asigurarea umplerii in bune conditii a celor douã rezervoare pe traseu</w:t>
      </w:r>
      <w:r>
        <w:rPr>
          <w:rFonts w:ascii="Arial" w:hAnsi="Arial" w:cs="Arial"/>
          <w:noProof/>
          <w:sz w:val="24"/>
          <w:szCs w:val="24"/>
          <w:lang w:val="pt-BR"/>
        </w:rPr>
        <w:t>l aductiunii In localitatea Cris</w:t>
      </w:r>
      <w:r w:rsidRPr="00C216EF">
        <w:rPr>
          <w:rFonts w:ascii="Arial" w:hAnsi="Arial" w:cs="Arial"/>
          <w:noProof/>
          <w:sz w:val="24"/>
          <w:szCs w:val="24"/>
          <w:lang w:val="pt-BR"/>
        </w:rPr>
        <w:t xml:space="preserve">eni au fost preväzute statii de ridicare a presiunii SRPI, SRP2. </w:t>
      </w:r>
    </w:p>
    <w:p w:rsidR="00091368" w:rsidRDefault="00C216EF" w:rsidP="00C216EF">
      <w:pPr>
        <w:spacing w:after="0" w:line="240" w:lineRule="auto"/>
        <w:ind w:firstLine="720"/>
        <w:jc w:val="both"/>
        <w:rPr>
          <w:rFonts w:ascii="Arial" w:hAnsi="Arial" w:cs="Arial"/>
          <w:noProof/>
          <w:sz w:val="24"/>
          <w:szCs w:val="24"/>
          <w:lang w:val="pt-BR"/>
        </w:rPr>
      </w:pPr>
      <w:r w:rsidRPr="00C216EF">
        <w:rPr>
          <w:rFonts w:ascii="Arial" w:hAnsi="Arial" w:cs="Arial"/>
          <w:noProof/>
          <w:sz w:val="24"/>
          <w:szCs w:val="24"/>
          <w:lang w:val="pt-BR"/>
        </w:rPr>
        <w:t>Rezervoare Inmagazinare + camere de vane</w:t>
      </w:r>
      <w:r w:rsidR="006B509A">
        <w:rPr>
          <w:rFonts w:ascii="Arial" w:hAnsi="Arial" w:cs="Arial"/>
          <w:noProof/>
          <w:sz w:val="24"/>
          <w:szCs w:val="24"/>
          <w:lang w:val="pt-BR"/>
        </w:rPr>
        <w:t>:</w:t>
      </w:r>
      <w:r w:rsidRPr="00C216EF">
        <w:rPr>
          <w:rFonts w:ascii="Arial" w:hAnsi="Arial" w:cs="Arial"/>
          <w:noProof/>
          <w:sz w:val="24"/>
          <w:szCs w:val="24"/>
          <w:lang w:val="pt-BR"/>
        </w:rPr>
        <w:t xml:space="preserve"> </w:t>
      </w:r>
    </w:p>
    <w:p w:rsidR="00091368" w:rsidRDefault="00C216EF" w:rsidP="00C216EF">
      <w:pPr>
        <w:spacing w:after="0" w:line="240" w:lineRule="auto"/>
        <w:ind w:firstLine="720"/>
        <w:jc w:val="both"/>
        <w:rPr>
          <w:rFonts w:ascii="Arial" w:hAnsi="Arial" w:cs="Arial"/>
          <w:noProof/>
          <w:sz w:val="24"/>
          <w:szCs w:val="24"/>
          <w:lang w:val="pt-BR"/>
        </w:rPr>
      </w:pPr>
      <w:r w:rsidRPr="00C216EF">
        <w:rPr>
          <w:rFonts w:ascii="Arial" w:hAnsi="Arial" w:cs="Arial"/>
          <w:noProof/>
          <w:sz w:val="24"/>
          <w:szCs w:val="24"/>
          <w:lang w:val="pt-BR"/>
        </w:rPr>
        <w:t>Ansamblul functional al rezervoarelor este alcàt</w:t>
      </w:r>
      <w:r>
        <w:rPr>
          <w:rFonts w:ascii="Arial" w:hAnsi="Arial" w:cs="Arial"/>
          <w:noProof/>
          <w:sz w:val="24"/>
          <w:szCs w:val="24"/>
          <w:lang w:val="pt-BR"/>
        </w:rPr>
        <w:t>uit din douã tipuri de construct</w:t>
      </w:r>
      <w:r w:rsidRPr="00C216EF">
        <w:rPr>
          <w:rFonts w:ascii="Arial" w:hAnsi="Arial" w:cs="Arial"/>
          <w:noProof/>
          <w:sz w:val="24"/>
          <w:szCs w:val="24"/>
          <w:lang w:val="pt-BR"/>
        </w:rPr>
        <w:t xml:space="preserve">ii alaturate-rezervor÷camera de vane. </w:t>
      </w:r>
    </w:p>
    <w:p w:rsidR="00525A79" w:rsidRDefault="008132C4" w:rsidP="00C216EF">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Rezervoare de î</w:t>
      </w:r>
      <w:r w:rsidR="00C216EF" w:rsidRPr="00C216EF">
        <w:rPr>
          <w:rFonts w:ascii="Arial" w:hAnsi="Arial" w:cs="Arial"/>
          <w:noProof/>
          <w:sz w:val="24"/>
          <w:szCs w:val="24"/>
          <w:lang w:val="pt-BR"/>
        </w:rPr>
        <w:t>nmagazinare a apei - s-au executat cu capacitat</w:t>
      </w:r>
      <w:r w:rsidR="00800CF6">
        <w:rPr>
          <w:rFonts w:ascii="Arial" w:hAnsi="Arial" w:cs="Arial"/>
          <w:noProof/>
          <w:sz w:val="24"/>
          <w:szCs w:val="24"/>
          <w:lang w:val="pt-BR"/>
        </w:rPr>
        <w:t>ea de 150 mc In localitatea Criș</w:t>
      </w:r>
      <w:r w:rsidR="00C216EF" w:rsidRPr="00C216EF">
        <w:rPr>
          <w:rFonts w:ascii="Arial" w:hAnsi="Arial" w:cs="Arial"/>
          <w:noProof/>
          <w:sz w:val="24"/>
          <w:szCs w:val="24"/>
          <w:lang w:val="pt-BR"/>
        </w:rPr>
        <w:t>eni, respectiv rez</w:t>
      </w:r>
      <w:r w:rsidR="000777E1">
        <w:rPr>
          <w:rFonts w:ascii="Arial" w:hAnsi="Arial" w:cs="Arial"/>
          <w:noProof/>
          <w:sz w:val="24"/>
          <w:szCs w:val="24"/>
          <w:lang w:val="pt-BR"/>
        </w:rPr>
        <w:t>ervor de 200 mc pentru Gâ</w:t>
      </w:r>
      <w:r w:rsidR="00525A79">
        <w:rPr>
          <w:rFonts w:ascii="Arial" w:hAnsi="Arial" w:cs="Arial"/>
          <w:noProof/>
          <w:sz w:val="24"/>
          <w:szCs w:val="24"/>
          <w:lang w:val="pt-BR"/>
        </w:rPr>
        <w:t>rceiu ș</w:t>
      </w:r>
      <w:r w:rsidR="00C216EF" w:rsidRPr="00C216EF">
        <w:rPr>
          <w:rFonts w:ascii="Arial" w:hAnsi="Arial" w:cs="Arial"/>
          <w:noProof/>
          <w:sz w:val="24"/>
          <w:szCs w:val="24"/>
          <w:lang w:val="pt-BR"/>
        </w:rPr>
        <w:t>i Cristur amplasat pe teritoriul Iocalità</w:t>
      </w:r>
      <w:r w:rsidR="00525A79">
        <w:rPr>
          <w:rFonts w:ascii="Arial" w:hAnsi="Arial" w:cs="Arial"/>
          <w:noProof/>
          <w:sz w:val="24"/>
          <w:szCs w:val="24"/>
          <w:lang w:val="pt-BR"/>
        </w:rPr>
        <w:t>ț</w:t>
      </w:r>
      <w:r w:rsidR="000777E1">
        <w:rPr>
          <w:rFonts w:ascii="Arial" w:hAnsi="Arial" w:cs="Arial"/>
          <w:noProof/>
          <w:sz w:val="24"/>
          <w:szCs w:val="24"/>
          <w:lang w:val="pt-BR"/>
        </w:rPr>
        <w:t>ii Gâ</w:t>
      </w:r>
      <w:r w:rsidR="00C216EF">
        <w:rPr>
          <w:rFonts w:ascii="Arial" w:hAnsi="Arial" w:cs="Arial"/>
          <w:noProof/>
          <w:sz w:val="24"/>
          <w:szCs w:val="24"/>
          <w:lang w:val="pt-BR"/>
        </w:rPr>
        <w:t>rceiu.</w:t>
      </w:r>
    </w:p>
    <w:p w:rsidR="00C216EF" w:rsidRDefault="00863D33" w:rsidP="00C216EF">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 xml:space="preserve"> Imprejmuiri s</w:t>
      </w:r>
      <w:r w:rsidR="00C216EF">
        <w:rPr>
          <w:rFonts w:ascii="Arial" w:hAnsi="Arial" w:cs="Arial"/>
          <w:noProof/>
          <w:sz w:val="24"/>
          <w:szCs w:val="24"/>
          <w:lang w:val="pt-BR"/>
        </w:rPr>
        <w:t>i port</w:t>
      </w:r>
      <w:r w:rsidR="00C216EF" w:rsidRPr="00C216EF">
        <w:rPr>
          <w:rFonts w:ascii="Arial" w:hAnsi="Arial" w:cs="Arial"/>
          <w:noProof/>
          <w:sz w:val="24"/>
          <w:szCs w:val="24"/>
          <w:lang w:val="pt-BR"/>
        </w:rPr>
        <w:t xml:space="preserve">i. </w:t>
      </w:r>
    </w:p>
    <w:p w:rsidR="00091368" w:rsidRDefault="00C216EF" w:rsidP="00C216EF">
      <w:pPr>
        <w:spacing w:after="0" w:line="240" w:lineRule="auto"/>
        <w:ind w:firstLine="720"/>
        <w:jc w:val="both"/>
        <w:rPr>
          <w:rFonts w:ascii="Arial" w:hAnsi="Arial" w:cs="Arial"/>
          <w:noProof/>
          <w:sz w:val="24"/>
          <w:szCs w:val="24"/>
          <w:lang w:val="pt-BR"/>
        </w:rPr>
      </w:pPr>
      <w:r w:rsidRPr="00C216EF">
        <w:rPr>
          <w:rFonts w:ascii="Arial" w:hAnsi="Arial" w:cs="Arial"/>
          <w:noProof/>
          <w:sz w:val="24"/>
          <w:szCs w:val="24"/>
          <w:lang w:val="pt-BR"/>
        </w:rPr>
        <w:t>Pentru asigurarea zonel de p</w:t>
      </w:r>
      <w:r>
        <w:rPr>
          <w:rFonts w:ascii="Arial" w:hAnsi="Arial" w:cs="Arial"/>
          <w:noProof/>
          <w:sz w:val="24"/>
          <w:szCs w:val="24"/>
          <w:lang w:val="pt-BR"/>
        </w:rPr>
        <w:t xml:space="preserve">rotectie sanitarã </w:t>
      </w:r>
      <w:r w:rsidRPr="00C216EF">
        <w:rPr>
          <w:rFonts w:ascii="Arial" w:hAnsi="Arial" w:cs="Arial"/>
          <w:noProof/>
          <w:sz w:val="24"/>
          <w:szCs w:val="24"/>
          <w:lang w:val="pt-BR"/>
        </w:rPr>
        <w:t xml:space="preserve"> Imprejmuirea gospodãriei de apã (rezervor) s-a realizat din panouri de plasà de sârmà pe stâlpi din beton armat.</w:t>
      </w:r>
    </w:p>
    <w:p w:rsidR="00C216EF" w:rsidRDefault="00C216EF" w:rsidP="00C216EF">
      <w:pPr>
        <w:spacing w:after="0" w:line="240" w:lineRule="auto"/>
        <w:ind w:firstLine="720"/>
        <w:jc w:val="both"/>
        <w:rPr>
          <w:rFonts w:ascii="Arial" w:hAnsi="Arial" w:cs="Arial"/>
          <w:noProof/>
          <w:sz w:val="24"/>
          <w:szCs w:val="24"/>
          <w:lang w:val="pt-BR"/>
        </w:rPr>
      </w:pPr>
      <w:r w:rsidRPr="00C216EF">
        <w:rPr>
          <w:rFonts w:ascii="Arial" w:hAnsi="Arial" w:cs="Arial"/>
          <w:noProof/>
          <w:sz w:val="24"/>
          <w:szCs w:val="24"/>
          <w:lang w:val="pt-BR"/>
        </w:rPr>
        <w:t xml:space="preserve"> Lungimea</w:t>
      </w:r>
      <w:r>
        <w:rPr>
          <w:rFonts w:ascii="Arial" w:hAnsi="Arial" w:cs="Arial"/>
          <w:noProof/>
          <w:sz w:val="24"/>
          <w:szCs w:val="24"/>
          <w:lang w:val="pt-BR"/>
        </w:rPr>
        <w:t xml:space="preserve"> Imprejmuirii este de 160 m-Cris</w:t>
      </w:r>
      <w:r w:rsidR="000777E1">
        <w:rPr>
          <w:rFonts w:ascii="Arial" w:hAnsi="Arial" w:cs="Arial"/>
          <w:noProof/>
          <w:sz w:val="24"/>
          <w:szCs w:val="24"/>
          <w:lang w:val="pt-BR"/>
        </w:rPr>
        <w:t>eni, 134 m-Gâ</w:t>
      </w:r>
      <w:r w:rsidRPr="00C216EF">
        <w:rPr>
          <w:rFonts w:ascii="Arial" w:hAnsi="Arial" w:cs="Arial"/>
          <w:noProof/>
          <w:sz w:val="24"/>
          <w:szCs w:val="24"/>
          <w:lang w:val="pt-BR"/>
        </w:rPr>
        <w:t xml:space="preserve">rceiu. </w:t>
      </w:r>
    </w:p>
    <w:p w:rsidR="000777E1" w:rsidRDefault="00C216EF" w:rsidP="00C216EF">
      <w:pPr>
        <w:spacing w:after="0" w:line="240" w:lineRule="auto"/>
        <w:ind w:firstLine="720"/>
        <w:jc w:val="both"/>
        <w:rPr>
          <w:rFonts w:ascii="Arial" w:hAnsi="Arial" w:cs="Arial"/>
          <w:noProof/>
          <w:sz w:val="24"/>
          <w:szCs w:val="24"/>
          <w:lang w:val="pt-BR"/>
        </w:rPr>
      </w:pPr>
      <w:r w:rsidRPr="00C216EF">
        <w:rPr>
          <w:rFonts w:ascii="Arial" w:hAnsi="Arial" w:cs="Arial"/>
          <w:noProof/>
          <w:sz w:val="24"/>
          <w:szCs w:val="24"/>
          <w:lang w:val="pt-BR"/>
        </w:rPr>
        <w:t>Retele de dist</w:t>
      </w:r>
      <w:r>
        <w:rPr>
          <w:rFonts w:ascii="Arial" w:hAnsi="Arial" w:cs="Arial"/>
          <w:noProof/>
          <w:sz w:val="24"/>
          <w:szCs w:val="24"/>
          <w:lang w:val="pt-BR"/>
        </w:rPr>
        <w:t xml:space="preserve">ributie. </w:t>
      </w:r>
      <w:r w:rsidRPr="00C216EF">
        <w:rPr>
          <w:rFonts w:ascii="Arial" w:hAnsi="Arial" w:cs="Arial"/>
          <w:noProof/>
          <w:sz w:val="24"/>
          <w:szCs w:val="24"/>
          <w:lang w:val="pt-BR"/>
        </w:rPr>
        <w:t xml:space="preserve"> s-au real</w:t>
      </w:r>
      <w:r w:rsidR="006B509A">
        <w:rPr>
          <w:rFonts w:ascii="Arial" w:hAnsi="Arial" w:cs="Arial"/>
          <w:noProof/>
          <w:sz w:val="24"/>
          <w:szCs w:val="24"/>
          <w:lang w:val="pt-BR"/>
        </w:rPr>
        <w:t>izat din PEHD, PE8O, Pn6atm, Pn 1</w:t>
      </w:r>
      <w:r w:rsidRPr="00C216EF">
        <w:rPr>
          <w:rFonts w:ascii="Arial" w:hAnsi="Arial" w:cs="Arial"/>
          <w:noProof/>
          <w:sz w:val="24"/>
          <w:szCs w:val="24"/>
          <w:lang w:val="pt-BR"/>
        </w:rPr>
        <w:t>0</w:t>
      </w:r>
      <w:r w:rsidR="006B509A">
        <w:rPr>
          <w:rFonts w:ascii="Arial" w:hAnsi="Arial" w:cs="Arial"/>
          <w:noProof/>
          <w:sz w:val="24"/>
          <w:szCs w:val="24"/>
          <w:lang w:val="pt-BR"/>
        </w:rPr>
        <w:t xml:space="preserve"> </w:t>
      </w:r>
      <w:r w:rsidRPr="00C216EF">
        <w:rPr>
          <w:rFonts w:ascii="Arial" w:hAnsi="Arial" w:cs="Arial"/>
          <w:noProof/>
          <w:sz w:val="24"/>
          <w:szCs w:val="24"/>
          <w:lang w:val="pt-BR"/>
        </w:rPr>
        <w:t xml:space="preserve">atm, care transportä apa potabilä gravitational de Ia rezervoarele de </w:t>
      </w:r>
      <w:r>
        <w:rPr>
          <w:rFonts w:ascii="Arial" w:hAnsi="Arial" w:cs="Arial"/>
          <w:noProof/>
          <w:sz w:val="24"/>
          <w:szCs w:val="24"/>
          <w:lang w:val="pt-BR"/>
        </w:rPr>
        <w:t xml:space="preserve">Inmagazinare Ia consumatori. </w:t>
      </w:r>
    </w:p>
    <w:p w:rsidR="00C216EF" w:rsidRDefault="00C216EF" w:rsidP="00C216EF">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Ret</w:t>
      </w:r>
      <w:r w:rsidRPr="00C216EF">
        <w:rPr>
          <w:rFonts w:ascii="Arial" w:hAnsi="Arial" w:cs="Arial"/>
          <w:noProof/>
          <w:sz w:val="24"/>
          <w:szCs w:val="24"/>
          <w:lang w:val="pt-BR"/>
        </w:rPr>
        <w:t xml:space="preserve">eIeIe de </w:t>
      </w:r>
      <w:r w:rsidR="000777E1">
        <w:rPr>
          <w:rFonts w:ascii="Arial" w:hAnsi="Arial" w:cs="Arial"/>
          <w:noProof/>
          <w:sz w:val="24"/>
          <w:szCs w:val="24"/>
          <w:lang w:val="pt-BR"/>
        </w:rPr>
        <w:t>distributie s-au pozat de regulă.</w:t>
      </w:r>
      <w:r w:rsidRPr="00C216EF">
        <w:rPr>
          <w:rFonts w:ascii="Arial" w:hAnsi="Arial" w:cs="Arial"/>
          <w:noProof/>
          <w:sz w:val="24"/>
          <w:szCs w:val="24"/>
          <w:lang w:val="pt-BR"/>
        </w:rPr>
        <w:t xml:space="preserve"> In zona verde (in afara zonei carosabile), s-au echipat cu hidranti de i</w:t>
      </w:r>
      <w:r>
        <w:rPr>
          <w:rFonts w:ascii="Arial" w:hAnsi="Arial" w:cs="Arial"/>
          <w:noProof/>
          <w:sz w:val="24"/>
          <w:szCs w:val="24"/>
          <w:lang w:val="pt-BR"/>
        </w:rPr>
        <w:t>ncendiu supraterani, cismeIe stradale s</w:t>
      </w:r>
      <w:r w:rsidRPr="00C216EF">
        <w:rPr>
          <w:rFonts w:ascii="Arial" w:hAnsi="Arial" w:cs="Arial"/>
          <w:noProof/>
          <w:sz w:val="24"/>
          <w:szCs w:val="24"/>
          <w:lang w:val="pt-BR"/>
        </w:rPr>
        <w:t xml:space="preserve">i cãmine de vane de </w:t>
      </w:r>
      <w:r w:rsidRPr="00C216EF">
        <w:rPr>
          <w:rFonts w:ascii="Arial" w:hAnsi="Arial" w:cs="Arial"/>
          <w:noProof/>
          <w:sz w:val="24"/>
          <w:szCs w:val="24"/>
          <w:lang w:val="pt-BR"/>
        </w:rPr>
        <w:lastRenderedPageBreak/>
        <w:t>sector</w:t>
      </w:r>
      <w:r w:rsidR="000777E1">
        <w:rPr>
          <w:rFonts w:ascii="Arial" w:hAnsi="Arial" w:cs="Arial"/>
          <w:noProof/>
          <w:sz w:val="24"/>
          <w:szCs w:val="24"/>
          <w:lang w:val="pt-BR"/>
        </w:rPr>
        <w:t>izare In nodurile de retea. Legătura conductei de polietilenă</w:t>
      </w:r>
      <w:r>
        <w:rPr>
          <w:rFonts w:ascii="Arial" w:hAnsi="Arial" w:cs="Arial"/>
          <w:noProof/>
          <w:sz w:val="24"/>
          <w:szCs w:val="24"/>
          <w:lang w:val="pt-BR"/>
        </w:rPr>
        <w:t xml:space="preserve"> Ia armäturile din cämine, bransamenteIe Ia cismeIele publice s</w:t>
      </w:r>
      <w:r w:rsidRPr="00C216EF">
        <w:rPr>
          <w:rFonts w:ascii="Arial" w:hAnsi="Arial" w:cs="Arial"/>
          <w:noProof/>
          <w:sz w:val="24"/>
          <w:szCs w:val="24"/>
          <w:lang w:val="pt-BR"/>
        </w:rPr>
        <w:t>i racordul hidrantilor de incendiu s-a realizat cu piese speciale din polietilenä de tipul: teuri egale sa</w:t>
      </w:r>
      <w:r w:rsidR="006B509A">
        <w:rPr>
          <w:rFonts w:ascii="Arial" w:hAnsi="Arial" w:cs="Arial"/>
          <w:noProof/>
          <w:sz w:val="24"/>
          <w:szCs w:val="24"/>
          <w:lang w:val="pt-BR"/>
        </w:rPr>
        <w:t>u reduse, adaptoare pentru fIans</w:t>
      </w:r>
      <w:r>
        <w:rPr>
          <w:rFonts w:ascii="Arial" w:hAnsi="Arial" w:cs="Arial"/>
          <w:noProof/>
          <w:sz w:val="24"/>
          <w:szCs w:val="24"/>
          <w:lang w:val="pt-BR"/>
        </w:rPr>
        <w:t xml:space="preserve">e, bride de racord, reductii. </w:t>
      </w:r>
    </w:p>
    <w:p w:rsidR="00CD3976" w:rsidRPr="00CD3976" w:rsidRDefault="00CD3976" w:rsidP="00A024DB">
      <w:pPr>
        <w:spacing w:after="0" w:line="240" w:lineRule="auto"/>
        <w:jc w:val="both"/>
        <w:rPr>
          <w:rFonts w:ascii="Arial" w:hAnsi="Arial" w:cs="Arial"/>
          <w:b/>
          <w:noProof/>
          <w:sz w:val="24"/>
          <w:szCs w:val="24"/>
          <w:lang w:val="pt-BR"/>
        </w:rPr>
      </w:pPr>
      <w:r w:rsidRPr="00CD3976">
        <w:rPr>
          <w:rFonts w:ascii="Arial" w:hAnsi="Arial" w:cs="Arial"/>
          <w:b/>
          <w:noProof/>
          <w:sz w:val="24"/>
          <w:szCs w:val="24"/>
          <w:lang w:val="pt-BR"/>
        </w:rPr>
        <w:t xml:space="preserve">Alimentarea cu apa </w:t>
      </w:r>
      <w:r w:rsidR="008132C4">
        <w:rPr>
          <w:rFonts w:ascii="Arial" w:hAnsi="Arial" w:cs="Arial"/>
          <w:b/>
          <w:noProof/>
          <w:sz w:val="24"/>
          <w:szCs w:val="24"/>
          <w:lang w:val="pt-BR"/>
        </w:rPr>
        <w:t>:</w:t>
      </w:r>
    </w:p>
    <w:p w:rsidR="00A6194B" w:rsidRDefault="000777E1" w:rsidP="00CD3976">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Apa captată din aductiunea principală</w:t>
      </w:r>
      <w:r w:rsidR="00C216EF">
        <w:rPr>
          <w:rFonts w:ascii="Arial" w:hAnsi="Arial" w:cs="Arial"/>
          <w:noProof/>
          <w:sz w:val="24"/>
          <w:szCs w:val="24"/>
          <w:lang w:val="pt-BR"/>
        </w:rPr>
        <w:t xml:space="preserve"> Virs</w:t>
      </w:r>
      <w:r>
        <w:rPr>
          <w:rFonts w:ascii="Arial" w:hAnsi="Arial" w:cs="Arial"/>
          <w:noProof/>
          <w:sz w:val="24"/>
          <w:szCs w:val="24"/>
          <w:lang w:val="pt-BR"/>
        </w:rPr>
        <w:t>oIt-ZaIă</w:t>
      </w:r>
      <w:r w:rsidR="00CD3976">
        <w:rPr>
          <w:rFonts w:ascii="Arial" w:hAnsi="Arial" w:cs="Arial"/>
          <w:noProof/>
          <w:sz w:val="24"/>
          <w:szCs w:val="24"/>
          <w:lang w:val="pt-BR"/>
        </w:rPr>
        <w:t>u ajunge în cele două</w:t>
      </w:r>
      <w:r w:rsidR="00C216EF" w:rsidRPr="00C216EF">
        <w:rPr>
          <w:rFonts w:ascii="Arial" w:hAnsi="Arial" w:cs="Arial"/>
          <w:noProof/>
          <w:sz w:val="24"/>
          <w:szCs w:val="24"/>
          <w:lang w:val="pt-BR"/>
        </w:rPr>
        <w:t xml:space="preserve"> rezervoare prin conductele </w:t>
      </w:r>
      <w:r w:rsidR="00C216EF">
        <w:rPr>
          <w:rFonts w:ascii="Arial" w:hAnsi="Arial" w:cs="Arial"/>
          <w:noProof/>
          <w:sz w:val="24"/>
          <w:szCs w:val="24"/>
          <w:lang w:val="pt-BR"/>
        </w:rPr>
        <w:t xml:space="preserve">de aductiune </w:t>
      </w:r>
      <w:r w:rsidR="00CD3976">
        <w:rPr>
          <w:rFonts w:ascii="Arial" w:hAnsi="Arial" w:cs="Arial"/>
          <w:noProof/>
          <w:sz w:val="24"/>
          <w:szCs w:val="24"/>
          <w:lang w:val="pt-BR"/>
        </w:rPr>
        <w:t xml:space="preserve">și </w:t>
      </w:r>
      <w:r w:rsidR="00C216EF" w:rsidRPr="00C216EF">
        <w:rPr>
          <w:rFonts w:ascii="Arial" w:hAnsi="Arial" w:cs="Arial"/>
          <w:noProof/>
          <w:sz w:val="24"/>
          <w:szCs w:val="24"/>
          <w:lang w:val="pt-BR"/>
        </w:rPr>
        <w:t>statli</w:t>
      </w:r>
      <w:r w:rsidR="00CD3976">
        <w:rPr>
          <w:rFonts w:ascii="Arial" w:hAnsi="Arial" w:cs="Arial"/>
          <w:noProof/>
          <w:sz w:val="24"/>
          <w:szCs w:val="24"/>
          <w:lang w:val="pt-BR"/>
        </w:rPr>
        <w:t>le de ridicare a presiunii prevă</w:t>
      </w:r>
      <w:r w:rsidR="00C216EF" w:rsidRPr="00C216EF">
        <w:rPr>
          <w:rFonts w:ascii="Arial" w:hAnsi="Arial" w:cs="Arial"/>
          <w:noProof/>
          <w:sz w:val="24"/>
          <w:szCs w:val="24"/>
          <w:lang w:val="pt-BR"/>
        </w:rPr>
        <w:t xml:space="preserve">zute pe conducta </w:t>
      </w:r>
      <w:r w:rsidR="00C216EF">
        <w:rPr>
          <w:rFonts w:ascii="Arial" w:hAnsi="Arial" w:cs="Arial"/>
          <w:noProof/>
          <w:sz w:val="24"/>
          <w:szCs w:val="24"/>
          <w:lang w:val="pt-BR"/>
        </w:rPr>
        <w:t>de aductiune In localitatea Cris</w:t>
      </w:r>
      <w:r w:rsidR="00CD3976">
        <w:rPr>
          <w:rFonts w:ascii="Arial" w:hAnsi="Arial" w:cs="Arial"/>
          <w:noProof/>
          <w:sz w:val="24"/>
          <w:szCs w:val="24"/>
          <w:lang w:val="pt-BR"/>
        </w:rPr>
        <w:t>eni. Din rezervoarele de înmagazinare apa este distribuită</w:t>
      </w:r>
      <w:r w:rsidR="00C216EF" w:rsidRPr="00C216EF">
        <w:rPr>
          <w:rFonts w:ascii="Arial" w:hAnsi="Arial" w:cs="Arial"/>
          <w:noProof/>
          <w:sz w:val="24"/>
          <w:szCs w:val="24"/>
          <w:lang w:val="pt-BR"/>
        </w:rPr>
        <w:t xml:space="preserve"> gravitational in retelele de distributie a fiecãrei Ioca</w:t>
      </w:r>
      <w:r w:rsidR="00CD3976">
        <w:rPr>
          <w:rFonts w:ascii="Arial" w:hAnsi="Arial" w:cs="Arial"/>
          <w:noProof/>
          <w:sz w:val="24"/>
          <w:szCs w:val="24"/>
          <w:lang w:val="pt-BR"/>
        </w:rPr>
        <w:t>lită</w:t>
      </w:r>
      <w:r w:rsidR="00C216EF">
        <w:rPr>
          <w:rFonts w:ascii="Arial" w:hAnsi="Arial" w:cs="Arial"/>
          <w:noProof/>
          <w:sz w:val="24"/>
          <w:szCs w:val="24"/>
          <w:lang w:val="pt-BR"/>
        </w:rPr>
        <w:t>ti Ia consumatorii casnici s</w:t>
      </w:r>
      <w:r w:rsidR="00C216EF" w:rsidRPr="00C216EF">
        <w:rPr>
          <w:rFonts w:ascii="Arial" w:hAnsi="Arial" w:cs="Arial"/>
          <w:noProof/>
          <w:sz w:val="24"/>
          <w:szCs w:val="24"/>
          <w:lang w:val="pt-BR"/>
        </w:rPr>
        <w:t>i industriali.</w:t>
      </w:r>
    </w:p>
    <w:p w:rsidR="00A6194B" w:rsidRDefault="00A6194B" w:rsidP="00233D4A">
      <w:pPr>
        <w:spacing w:after="0" w:line="240" w:lineRule="auto"/>
        <w:ind w:firstLine="720"/>
        <w:jc w:val="both"/>
        <w:rPr>
          <w:rFonts w:ascii="Arial" w:hAnsi="Arial" w:cs="Arial"/>
          <w:noProof/>
          <w:sz w:val="24"/>
          <w:szCs w:val="24"/>
          <w:lang w:val="pt-BR"/>
        </w:rPr>
      </w:pPr>
    </w:p>
    <w:p w:rsidR="00A6194B" w:rsidRPr="008132C4" w:rsidRDefault="00C216EF" w:rsidP="00A024DB">
      <w:pPr>
        <w:spacing w:after="0" w:line="240" w:lineRule="auto"/>
        <w:jc w:val="both"/>
        <w:rPr>
          <w:rFonts w:ascii="Arial" w:hAnsi="Arial" w:cs="Arial"/>
          <w:b/>
          <w:noProof/>
          <w:sz w:val="24"/>
          <w:szCs w:val="24"/>
        </w:rPr>
      </w:pPr>
      <w:r w:rsidRPr="00091368">
        <w:rPr>
          <w:rFonts w:ascii="Arial" w:hAnsi="Arial" w:cs="Arial"/>
          <w:b/>
          <w:noProof/>
          <w:sz w:val="24"/>
          <w:szCs w:val="24"/>
          <w:lang w:val="pt-BR"/>
        </w:rPr>
        <w:t xml:space="preserve">Canalizare menajera </w:t>
      </w:r>
      <w:r w:rsidR="008132C4">
        <w:rPr>
          <w:rFonts w:ascii="Arial" w:hAnsi="Arial" w:cs="Arial"/>
          <w:b/>
          <w:noProof/>
          <w:sz w:val="24"/>
          <w:szCs w:val="24"/>
        </w:rPr>
        <w:t>:</w:t>
      </w:r>
    </w:p>
    <w:p w:rsidR="00A6194B" w:rsidRDefault="00A6194B" w:rsidP="00233D4A">
      <w:pPr>
        <w:spacing w:after="0" w:line="240" w:lineRule="auto"/>
        <w:ind w:firstLine="720"/>
        <w:jc w:val="both"/>
        <w:rPr>
          <w:rFonts w:ascii="Arial" w:hAnsi="Arial" w:cs="Arial"/>
          <w:noProof/>
          <w:sz w:val="24"/>
          <w:szCs w:val="24"/>
          <w:lang w:val="pt-BR"/>
        </w:rPr>
      </w:pPr>
    </w:p>
    <w:p w:rsidR="00A024DB" w:rsidRPr="00D37592" w:rsidRDefault="00A024DB" w:rsidP="00A024DB">
      <w:pPr>
        <w:spacing w:after="0" w:line="240" w:lineRule="auto"/>
        <w:jc w:val="both"/>
        <w:rPr>
          <w:rFonts w:ascii="Arial" w:hAnsi="Arial" w:cs="Arial"/>
          <w:noProof/>
          <w:sz w:val="24"/>
          <w:szCs w:val="24"/>
        </w:rPr>
      </w:pPr>
      <w:r>
        <w:rPr>
          <w:rFonts w:ascii="Arial" w:hAnsi="Arial" w:cs="Arial"/>
          <w:noProof/>
          <w:sz w:val="24"/>
          <w:szCs w:val="24"/>
          <w:lang w:val="pt-BR"/>
        </w:rPr>
        <w:t>R</w:t>
      </w:r>
      <w:r w:rsidR="00C216EF" w:rsidRPr="00C216EF">
        <w:rPr>
          <w:rFonts w:ascii="Arial" w:hAnsi="Arial" w:cs="Arial"/>
          <w:noProof/>
          <w:sz w:val="24"/>
          <w:szCs w:val="24"/>
          <w:lang w:val="pt-BR"/>
        </w:rPr>
        <w:t>etele de c</w:t>
      </w:r>
      <w:r>
        <w:rPr>
          <w:rFonts w:ascii="Arial" w:hAnsi="Arial" w:cs="Arial"/>
          <w:noProof/>
          <w:sz w:val="24"/>
          <w:szCs w:val="24"/>
          <w:lang w:val="pt-BR"/>
        </w:rPr>
        <w:t xml:space="preserve">analizare </w:t>
      </w:r>
      <w:r w:rsidR="00D37592">
        <w:rPr>
          <w:rFonts w:ascii="Arial" w:hAnsi="Arial" w:cs="Arial"/>
          <w:noProof/>
          <w:sz w:val="24"/>
          <w:szCs w:val="24"/>
        </w:rPr>
        <w:t>:</w:t>
      </w:r>
    </w:p>
    <w:p w:rsidR="00A56076" w:rsidRDefault="00A024DB" w:rsidP="00A024DB">
      <w:pPr>
        <w:spacing w:after="0" w:line="240" w:lineRule="auto"/>
        <w:jc w:val="both"/>
        <w:rPr>
          <w:rFonts w:ascii="Arial" w:hAnsi="Arial" w:cs="Arial"/>
          <w:noProof/>
          <w:sz w:val="24"/>
          <w:szCs w:val="24"/>
          <w:lang w:val="pt-BR"/>
        </w:rPr>
      </w:pPr>
      <w:r>
        <w:rPr>
          <w:rFonts w:ascii="Arial" w:hAnsi="Arial" w:cs="Arial"/>
          <w:noProof/>
          <w:sz w:val="24"/>
          <w:szCs w:val="24"/>
          <w:lang w:val="pt-BR"/>
        </w:rPr>
        <w:t>Î</w:t>
      </w:r>
      <w:r w:rsidR="00A56076">
        <w:rPr>
          <w:rFonts w:ascii="Arial" w:hAnsi="Arial" w:cs="Arial"/>
          <w:noProof/>
          <w:sz w:val="24"/>
          <w:szCs w:val="24"/>
          <w:lang w:val="pt-BR"/>
        </w:rPr>
        <w:t>n localitätile Criseni, Girceiu si Cristur, comuna Cris</w:t>
      </w:r>
      <w:r w:rsidR="00C216EF" w:rsidRPr="00C216EF">
        <w:rPr>
          <w:rFonts w:ascii="Arial" w:hAnsi="Arial" w:cs="Arial"/>
          <w:noProof/>
          <w:sz w:val="24"/>
          <w:szCs w:val="24"/>
          <w:lang w:val="pt-BR"/>
        </w:rPr>
        <w:t>eni;</w:t>
      </w:r>
    </w:p>
    <w:p w:rsidR="00A56076" w:rsidRDefault="00A024DB" w:rsidP="00A024DB">
      <w:pPr>
        <w:spacing w:after="0" w:line="240" w:lineRule="auto"/>
        <w:jc w:val="both"/>
        <w:rPr>
          <w:rFonts w:ascii="Arial" w:hAnsi="Arial" w:cs="Arial"/>
          <w:noProof/>
          <w:sz w:val="24"/>
          <w:szCs w:val="24"/>
          <w:lang w:val="pt-BR"/>
        </w:rPr>
      </w:pPr>
      <w:r>
        <w:rPr>
          <w:rFonts w:ascii="Arial" w:hAnsi="Arial" w:cs="Arial"/>
          <w:noProof/>
          <w:sz w:val="24"/>
          <w:szCs w:val="24"/>
          <w:lang w:val="pt-BR"/>
        </w:rPr>
        <w:t>-</w:t>
      </w:r>
      <w:r w:rsidR="00C216EF" w:rsidRPr="00C216EF">
        <w:rPr>
          <w:rFonts w:ascii="Arial" w:hAnsi="Arial" w:cs="Arial"/>
          <w:noProof/>
          <w:sz w:val="24"/>
          <w:szCs w:val="24"/>
          <w:lang w:val="pt-BR"/>
        </w:rPr>
        <w:t>statii de pompare ape uzate men</w:t>
      </w:r>
      <w:r w:rsidR="00A56076">
        <w:rPr>
          <w:rFonts w:ascii="Arial" w:hAnsi="Arial" w:cs="Arial"/>
          <w:noProof/>
          <w:sz w:val="24"/>
          <w:szCs w:val="24"/>
          <w:lang w:val="pt-BR"/>
        </w:rPr>
        <w:t>ajere, In localitàtile Gârceiu si Cristur, comuna Cris</w:t>
      </w:r>
      <w:r w:rsidR="00C216EF" w:rsidRPr="00C216EF">
        <w:rPr>
          <w:rFonts w:ascii="Arial" w:hAnsi="Arial" w:cs="Arial"/>
          <w:noProof/>
          <w:sz w:val="24"/>
          <w:szCs w:val="24"/>
          <w:lang w:val="pt-BR"/>
        </w:rPr>
        <w:t xml:space="preserve">eni; </w:t>
      </w:r>
    </w:p>
    <w:p w:rsidR="00A6194B" w:rsidRDefault="00A024DB" w:rsidP="00A024DB">
      <w:pPr>
        <w:spacing w:after="0" w:line="240" w:lineRule="auto"/>
        <w:jc w:val="both"/>
        <w:rPr>
          <w:rFonts w:ascii="Arial" w:hAnsi="Arial" w:cs="Arial"/>
          <w:noProof/>
          <w:sz w:val="24"/>
          <w:szCs w:val="24"/>
          <w:lang w:val="pt-BR"/>
        </w:rPr>
      </w:pPr>
      <w:r>
        <w:rPr>
          <w:rFonts w:ascii="Arial" w:hAnsi="Arial" w:cs="Arial"/>
          <w:noProof/>
          <w:sz w:val="24"/>
          <w:szCs w:val="24"/>
          <w:lang w:val="pt-BR"/>
        </w:rPr>
        <w:t xml:space="preserve">- </w:t>
      </w:r>
      <w:r w:rsidR="00C216EF" w:rsidRPr="00C216EF">
        <w:rPr>
          <w:rFonts w:ascii="Arial" w:hAnsi="Arial" w:cs="Arial"/>
          <w:noProof/>
          <w:sz w:val="24"/>
          <w:szCs w:val="24"/>
          <w:lang w:val="pt-BR"/>
        </w:rPr>
        <w:t>evacuare ape conventional curate in statii de epurare, astfel:</w:t>
      </w:r>
    </w:p>
    <w:p w:rsidR="00A6194B" w:rsidRDefault="00A56076" w:rsidP="00A024DB">
      <w:pPr>
        <w:spacing w:after="0" w:line="240" w:lineRule="auto"/>
        <w:jc w:val="both"/>
        <w:rPr>
          <w:rFonts w:ascii="Arial" w:hAnsi="Arial" w:cs="Arial"/>
          <w:noProof/>
          <w:sz w:val="24"/>
          <w:szCs w:val="24"/>
          <w:lang w:val="pt-BR"/>
        </w:rPr>
      </w:pPr>
      <w:r>
        <w:rPr>
          <w:rFonts w:ascii="Arial" w:hAnsi="Arial" w:cs="Arial"/>
          <w:noProof/>
          <w:sz w:val="24"/>
          <w:szCs w:val="24"/>
          <w:lang w:val="pt-BR"/>
        </w:rPr>
        <w:t xml:space="preserve">Din localitatea Criseni  în statia de epurare din Zalau </w:t>
      </w:r>
    </w:p>
    <w:p w:rsidR="00A6194B" w:rsidRDefault="00A56076" w:rsidP="00A024DB">
      <w:pPr>
        <w:spacing w:after="0" w:line="240" w:lineRule="auto"/>
        <w:jc w:val="both"/>
        <w:rPr>
          <w:rFonts w:ascii="Arial" w:hAnsi="Arial" w:cs="Arial"/>
          <w:noProof/>
          <w:sz w:val="24"/>
          <w:szCs w:val="24"/>
          <w:lang w:val="pt-BR"/>
        </w:rPr>
      </w:pPr>
      <w:r>
        <w:rPr>
          <w:rFonts w:ascii="Arial" w:hAnsi="Arial" w:cs="Arial"/>
          <w:noProof/>
          <w:sz w:val="24"/>
          <w:szCs w:val="24"/>
          <w:lang w:val="pt-BR"/>
        </w:rPr>
        <w:t xml:space="preserve">Din localitatea Gârceiu în reteaua de canalizare menajera din loc. Doba com Dobrin, jud Salaj care se evacueaza în statia de epurare din Cehu Silvaniei </w:t>
      </w:r>
    </w:p>
    <w:p w:rsidR="00A56076" w:rsidRDefault="00A56076" w:rsidP="00A024DB">
      <w:pPr>
        <w:spacing w:after="0" w:line="240" w:lineRule="auto"/>
        <w:jc w:val="both"/>
        <w:rPr>
          <w:rFonts w:ascii="Arial" w:hAnsi="Arial" w:cs="Arial"/>
          <w:noProof/>
          <w:sz w:val="24"/>
          <w:szCs w:val="24"/>
          <w:lang w:val="pt-BR"/>
        </w:rPr>
      </w:pPr>
      <w:r>
        <w:rPr>
          <w:rFonts w:ascii="Arial" w:hAnsi="Arial" w:cs="Arial"/>
          <w:noProof/>
          <w:sz w:val="24"/>
          <w:szCs w:val="24"/>
          <w:lang w:val="pt-BR"/>
        </w:rPr>
        <w:t>D</w:t>
      </w:r>
      <w:r w:rsidR="00A024DB">
        <w:rPr>
          <w:rFonts w:ascii="Arial" w:hAnsi="Arial" w:cs="Arial"/>
          <w:noProof/>
          <w:sz w:val="24"/>
          <w:szCs w:val="24"/>
          <w:lang w:val="pt-BR"/>
        </w:rPr>
        <w:t>in localitatea</w:t>
      </w:r>
      <w:r>
        <w:rPr>
          <w:rFonts w:ascii="Arial" w:hAnsi="Arial" w:cs="Arial"/>
          <w:noProof/>
          <w:sz w:val="24"/>
          <w:szCs w:val="24"/>
          <w:lang w:val="pt-BR"/>
        </w:rPr>
        <w:t xml:space="preserve"> Cristur Criseni în reteaua de canalizare menajera din loc. Doba , comuna Dobrin  jud Salaj care se evacueaza în statia de epurare din Cehu Silvaniei </w:t>
      </w:r>
    </w:p>
    <w:p w:rsidR="00091368" w:rsidRDefault="00091368" w:rsidP="00233D4A">
      <w:pPr>
        <w:spacing w:after="0" w:line="240" w:lineRule="auto"/>
        <w:ind w:firstLine="720"/>
        <w:jc w:val="both"/>
        <w:rPr>
          <w:rFonts w:ascii="Arial" w:hAnsi="Arial" w:cs="Arial"/>
          <w:noProof/>
          <w:sz w:val="24"/>
          <w:szCs w:val="24"/>
          <w:lang w:val="pt-BR"/>
        </w:rPr>
      </w:pPr>
    </w:p>
    <w:p w:rsidR="00A6194B" w:rsidRPr="00091368" w:rsidRDefault="00525A79" w:rsidP="00A024DB">
      <w:pPr>
        <w:spacing w:after="0" w:line="240" w:lineRule="auto"/>
        <w:jc w:val="both"/>
        <w:rPr>
          <w:rFonts w:ascii="Arial" w:hAnsi="Arial" w:cs="Arial"/>
          <w:b/>
          <w:noProof/>
          <w:sz w:val="24"/>
          <w:szCs w:val="24"/>
          <w:lang w:val="pt-BR"/>
        </w:rPr>
      </w:pPr>
      <w:r w:rsidRPr="00091368">
        <w:rPr>
          <w:rFonts w:ascii="Arial" w:hAnsi="Arial" w:cs="Arial"/>
          <w:b/>
          <w:noProof/>
          <w:sz w:val="24"/>
          <w:szCs w:val="24"/>
          <w:lang w:val="pt-BR"/>
        </w:rPr>
        <w:t xml:space="preserve">Retele de canalizare din loc. Criseni </w:t>
      </w:r>
      <w:r w:rsidR="00D37592">
        <w:rPr>
          <w:rFonts w:ascii="Arial" w:hAnsi="Arial" w:cs="Arial"/>
          <w:b/>
          <w:noProof/>
          <w:sz w:val="24"/>
          <w:szCs w:val="24"/>
          <w:lang w:val="pt-BR"/>
        </w:rPr>
        <w:t>:</w:t>
      </w:r>
    </w:p>
    <w:p w:rsidR="00A6194B" w:rsidRDefault="00A6194B" w:rsidP="008132C4">
      <w:pPr>
        <w:spacing w:after="0" w:line="240" w:lineRule="auto"/>
        <w:jc w:val="both"/>
        <w:rPr>
          <w:rFonts w:ascii="Arial" w:hAnsi="Arial" w:cs="Arial"/>
          <w:noProof/>
          <w:sz w:val="24"/>
          <w:szCs w:val="24"/>
          <w:lang w:val="pt-BR"/>
        </w:rPr>
      </w:pPr>
    </w:p>
    <w:p w:rsidR="000777E1" w:rsidRDefault="00A024DB" w:rsidP="00A024DB">
      <w:pPr>
        <w:spacing w:after="0" w:line="240" w:lineRule="auto"/>
        <w:jc w:val="both"/>
        <w:rPr>
          <w:rFonts w:ascii="Arial" w:hAnsi="Arial" w:cs="Arial"/>
          <w:noProof/>
          <w:sz w:val="24"/>
          <w:szCs w:val="24"/>
          <w:lang w:val="pt-BR"/>
        </w:rPr>
      </w:pPr>
      <w:r>
        <w:rPr>
          <w:rFonts w:ascii="Arial" w:hAnsi="Arial" w:cs="Arial"/>
          <w:noProof/>
          <w:sz w:val="24"/>
          <w:szCs w:val="24"/>
          <w:lang w:val="pt-BR"/>
        </w:rPr>
        <w:t>Că</w:t>
      </w:r>
      <w:r w:rsidR="00525A79" w:rsidRPr="00525A79">
        <w:rPr>
          <w:rFonts w:ascii="Arial" w:hAnsi="Arial" w:cs="Arial"/>
          <w:noProof/>
          <w:sz w:val="24"/>
          <w:szCs w:val="24"/>
          <w:lang w:val="pt-BR"/>
        </w:rPr>
        <w:t>mine existente initial spre sta</w:t>
      </w:r>
      <w:r w:rsidR="008132C4">
        <w:rPr>
          <w:rFonts w:ascii="Arial" w:hAnsi="Arial" w:cs="Arial"/>
          <w:noProof/>
          <w:sz w:val="24"/>
          <w:szCs w:val="24"/>
          <w:lang w:val="pt-BR"/>
        </w:rPr>
        <w:t>tia de epurare Zal</w:t>
      </w:r>
      <w:r w:rsidR="008132C4">
        <w:rPr>
          <w:rFonts w:ascii="Arial" w:hAnsi="Arial" w:cs="Arial"/>
          <w:noProof/>
          <w:sz w:val="24"/>
          <w:szCs w:val="24"/>
          <w:lang w:val="ro-RO"/>
        </w:rPr>
        <w:t>ă</w:t>
      </w:r>
      <w:r>
        <w:rPr>
          <w:rFonts w:ascii="Arial" w:hAnsi="Arial" w:cs="Arial"/>
          <w:noProof/>
          <w:sz w:val="24"/>
          <w:szCs w:val="24"/>
          <w:lang w:val="pt-BR"/>
        </w:rPr>
        <w:t xml:space="preserve">u - 40 buc; </w:t>
      </w:r>
    </w:p>
    <w:p w:rsidR="00AA12C4" w:rsidRDefault="00A024DB" w:rsidP="00A024DB">
      <w:pPr>
        <w:spacing w:after="0" w:line="240" w:lineRule="auto"/>
        <w:jc w:val="both"/>
        <w:rPr>
          <w:rFonts w:ascii="Arial" w:hAnsi="Arial" w:cs="Arial"/>
          <w:noProof/>
          <w:sz w:val="24"/>
          <w:szCs w:val="24"/>
          <w:lang w:val="pt-BR"/>
        </w:rPr>
      </w:pPr>
      <w:r>
        <w:rPr>
          <w:rFonts w:ascii="Arial" w:hAnsi="Arial" w:cs="Arial"/>
          <w:noProof/>
          <w:sz w:val="24"/>
          <w:szCs w:val="24"/>
          <w:lang w:val="pt-BR"/>
        </w:rPr>
        <w:t>Că</w:t>
      </w:r>
      <w:r w:rsidR="00525A79" w:rsidRPr="00525A79">
        <w:rPr>
          <w:rFonts w:ascii="Arial" w:hAnsi="Arial" w:cs="Arial"/>
          <w:noProof/>
          <w:sz w:val="24"/>
          <w:szCs w:val="24"/>
          <w:lang w:val="pt-BR"/>
        </w:rPr>
        <w:t xml:space="preserve">mine existente - 209 buc; </w:t>
      </w:r>
    </w:p>
    <w:p w:rsidR="00AA12C4" w:rsidRDefault="008132C4" w:rsidP="00A024DB">
      <w:pPr>
        <w:spacing w:after="0" w:line="240" w:lineRule="auto"/>
        <w:jc w:val="both"/>
        <w:rPr>
          <w:rFonts w:ascii="Arial" w:hAnsi="Arial" w:cs="Arial"/>
          <w:noProof/>
          <w:sz w:val="24"/>
          <w:szCs w:val="24"/>
          <w:lang w:val="pt-BR"/>
        </w:rPr>
      </w:pPr>
      <w:r>
        <w:rPr>
          <w:rFonts w:ascii="Arial" w:hAnsi="Arial" w:cs="Arial"/>
          <w:noProof/>
          <w:sz w:val="24"/>
          <w:szCs w:val="24"/>
          <w:lang w:val="pt-BR"/>
        </w:rPr>
        <w:t>- C</w:t>
      </w:r>
      <w:r w:rsidR="00525A79" w:rsidRPr="00525A79">
        <w:rPr>
          <w:rFonts w:ascii="Arial" w:hAnsi="Arial" w:cs="Arial"/>
          <w:noProof/>
          <w:sz w:val="24"/>
          <w:szCs w:val="24"/>
          <w:lang w:val="pt-BR"/>
        </w:rPr>
        <w:t xml:space="preserve">onducte existente din beton ovoidal 90/60 cm - 825 ml; </w:t>
      </w:r>
    </w:p>
    <w:p w:rsidR="00525A79" w:rsidRDefault="00525A79" w:rsidP="00A024DB">
      <w:pPr>
        <w:spacing w:after="0" w:line="240" w:lineRule="auto"/>
        <w:jc w:val="both"/>
        <w:rPr>
          <w:rFonts w:ascii="Arial" w:hAnsi="Arial" w:cs="Arial"/>
          <w:noProof/>
          <w:sz w:val="24"/>
          <w:szCs w:val="24"/>
          <w:lang w:val="pt-BR"/>
        </w:rPr>
      </w:pPr>
      <w:r w:rsidRPr="00525A79">
        <w:rPr>
          <w:rFonts w:ascii="Arial" w:hAnsi="Arial" w:cs="Arial"/>
          <w:noProof/>
          <w:sz w:val="24"/>
          <w:szCs w:val="24"/>
          <w:lang w:val="pt-BR"/>
        </w:rPr>
        <w:t>- Conducte existente din beton circular Dn 300 mm - 1055 ml;</w:t>
      </w:r>
    </w:p>
    <w:p w:rsidR="00525A79" w:rsidRDefault="00525A79" w:rsidP="00A024DB">
      <w:pPr>
        <w:spacing w:after="0" w:line="240" w:lineRule="auto"/>
        <w:jc w:val="both"/>
        <w:rPr>
          <w:rFonts w:ascii="Arial" w:hAnsi="Arial" w:cs="Arial"/>
          <w:noProof/>
          <w:sz w:val="24"/>
          <w:szCs w:val="24"/>
          <w:lang w:val="pt-BR"/>
        </w:rPr>
      </w:pPr>
      <w:r w:rsidRPr="00525A79">
        <w:rPr>
          <w:rFonts w:ascii="Arial" w:hAnsi="Arial" w:cs="Arial"/>
          <w:noProof/>
          <w:sz w:val="24"/>
          <w:szCs w:val="24"/>
          <w:lang w:val="pt-BR"/>
        </w:rPr>
        <w:t xml:space="preserve"> - Conducte existente din otel Dn 250 mm - 40 ml; - </w:t>
      </w:r>
    </w:p>
    <w:p w:rsidR="00525A79" w:rsidRDefault="00525A79" w:rsidP="00A024DB">
      <w:pPr>
        <w:spacing w:after="0" w:line="240" w:lineRule="auto"/>
        <w:jc w:val="both"/>
        <w:rPr>
          <w:rFonts w:ascii="Arial" w:hAnsi="Arial" w:cs="Arial"/>
          <w:noProof/>
          <w:sz w:val="24"/>
          <w:szCs w:val="24"/>
          <w:lang w:val="pt-BR"/>
        </w:rPr>
      </w:pPr>
      <w:r w:rsidRPr="00525A79">
        <w:rPr>
          <w:rFonts w:ascii="Arial" w:hAnsi="Arial" w:cs="Arial"/>
          <w:noProof/>
          <w:sz w:val="24"/>
          <w:szCs w:val="24"/>
          <w:lang w:val="pt-BR"/>
        </w:rPr>
        <w:t xml:space="preserve">Conducte existente din PVC-KG Dn 250 mm - 9210 ml; </w:t>
      </w:r>
    </w:p>
    <w:p w:rsidR="00AA12C4" w:rsidRDefault="00525A79" w:rsidP="00A024DB">
      <w:pPr>
        <w:spacing w:after="0" w:line="240" w:lineRule="auto"/>
        <w:jc w:val="both"/>
        <w:rPr>
          <w:rFonts w:ascii="Arial" w:hAnsi="Arial" w:cs="Arial"/>
          <w:noProof/>
          <w:sz w:val="24"/>
          <w:szCs w:val="24"/>
          <w:lang w:val="pt-BR"/>
        </w:rPr>
      </w:pPr>
      <w:r w:rsidRPr="00525A79">
        <w:rPr>
          <w:rFonts w:ascii="Arial" w:hAnsi="Arial" w:cs="Arial"/>
          <w:noProof/>
          <w:sz w:val="24"/>
          <w:szCs w:val="24"/>
          <w:lang w:val="pt-BR"/>
        </w:rPr>
        <w:t>Situatia propusa a r</w:t>
      </w:r>
      <w:r w:rsidR="000777E1">
        <w:rPr>
          <w:rFonts w:ascii="Arial" w:hAnsi="Arial" w:cs="Arial"/>
          <w:noProof/>
          <w:sz w:val="24"/>
          <w:szCs w:val="24"/>
          <w:lang w:val="pt-BR"/>
        </w:rPr>
        <w:t>etelelor de canalizare este urmă</w:t>
      </w:r>
      <w:r w:rsidRPr="00525A79">
        <w:rPr>
          <w:rFonts w:ascii="Arial" w:hAnsi="Arial" w:cs="Arial"/>
          <w:noProof/>
          <w:sz w:val="24"/>
          <w:szCs w:val="24"/>
          <w:lang w:val="pt-BR"/>
        </w:rPr>
        <w:t xml:space="preserve">toarea: </w:t>
      </w:r>
    </w:p>
    <w:p w:rsidR="00525A79" w:rsidRDefault="00525A79" w:rsidP="00A024DB">
      <w:pPr>
        <w:spacing w:after="0" w:line="240" w:lineRule="auto"/>
        <w:jc w:val="both"/>
        <w:rPr>
          <w:rFonts w:ascii="Arial" w:hAnsi="Arial" w:cs="Arial"/>
          <w:noProof/>
          <w:sz w:val="24"/>
          <w:szCs w:val="24"/>
          <w:lang w:val="pt-BR"/>
        </w:rPr>
      </w:pPr>
      <w:r w:rsidRPr="00525A79">
        <w:rPr>
          <w:rFonts w:ascii="Arial" w:hAnsi="Arial" w:cs="Arial"/>
          <w:noProof/>
          <w:sz w:val="24"/>
          <w:szCs w:val="24"/>
          <w:lang w:val="pt-BR"/>
        </w:rPr>
        <w:t>- Conducte propuse d</w:t>
      </w:r>
      <w:r w:rsidR="00A024DB">
        <w:rPr>
          <w:rFonts w:ascii="Arial" w:hAnsi="Arial" w:cs="Arial"/>
          <w:noProof/>
          <w:sz w:val="24"/>
          <w:szCs w:val="24"/>
          <w:lang w:val="pt-BR"/>
        </w:rPr>
        <w:t xml:space="preserve">in PVC-KG Dn 200 mm - 300 ml; </w:t>
      </w:r>
    </w:p>
    <w:p w:rsidR="00AA12C4" w:rsidRDefault="00A024DB" w:rsidP="00A024DB">
      <w:pPr>
        <w:spacing w:after="0" w:line="240" w:lineRule="auto"/>
        <w:jc w:val="both"/>
        <w:rPr>
          <w:rFonts w:ascii="Arial" w:hAnsi="Arial" w:cs="Arial"/>
          <w:noProof/>
          <w:sz w:val="24"/>
          <w:szCs w:val="24"/>
          <w:lang w:val="pt-BR"/>
        </w:rPr>
      </w:pPr>
      <w:r>
        <w:rPr>
          <w:rFonts w:ascii="Arial" w:hAnsi="Arial" w:cs="Arial"/>
          <w:noProof/>
          <w:sz w:val="24"/>
          <w:szCs w:val="24"/>
          <w:lang w:val="pt-BR"/>
        </w:rPr>
        <w:t>Lucră</w:t>
      </w:r>
      <w:r w:rsidR="00525A79" w:rsidRPr="00525A79">
        <w:rPr>
          <w:rFonts w:ascii="Arial" w:hAnsi="Arial" w:cs="Arial"/>
          <w:noProof/>
          <w:sz w:val="24"/>
          <w:szCs w:val="24"/>
          <w:lang w:val="pt-BR"/>
        </w:rPr>
        <w:t xml:space="preserve">ri propuse: </w:t>
      </w:r>
    </w:p>
    <w:p w:rsidR="00525A79" w:rsidRDefault="00525A79" w:rsidP="00A024DB">
      <w:pPr>
        <w:spacing w:after="0" w:line="240" w:lineRule="auto"/>
        <w:jc w:val="both"/>
        <w:rPr>
          <w:rFonts w:ascii="Arial" w:hAnsi="Arial" w:cs="Arial"/>
          <w:noProof/>
          <w:sz w:val="24"/>
          <w:szCs w:val="24"/>
          <w:lang w:val="pt-BR"/>
        </w:rPr>
      </w:pPr>
      <w:r w:rsidRPr="00525A79">
        <w:rPr>
          <w:rFonts w:ascii="Arial" w:hAnsi="Arial" w:cs="Arial"/>
          <w:noProof/>
          <w:sz w:val="24"/>
          <w:szCs w:val="24"/>
          <w:lang w:val="pt-BR"/>
        </w:rPr>
        <w:t>- Protectie mal gabioane 60 m; -</w:t>
      </w:r>
    </w:p>
    <w:p w:rsidR="00525A79" w:rsidRPr="00525A79" w:rsidRDefault="00525A79" w:rsidP="00A024DB">
      <w:pPr>
        <w:spacing w:after="0" w:line="240" w:lineRule="auto"/>
        <w:jc w:val="both"/>
        <w:rPr>
          <w:rFonts w:ascii="Arial" w:hAnsi="Arial" w:cs="Arial"/>
          <w:noProof/>
          <w:sz w:val="24"/>
          <w:szCs w:val="24"/>
          <w:lang w:val="pt-BR"/>
        </w:rPr>
      </w:pPr>
      <w:r>
        <w:rPr>
          <w:rFonts w:ascii="Arial" w:hAnsi="Arial" w:cs="Arial"/>
          <w:noProof/>
          <w:sz w:val="24"/>
          <w:szCs w:val="24"/>
          <w:lang w:val="pt-BR"/>
        </w:rPr>
        <w:t>Staț</w:t>
      </w:r>
      <w:r w:rsidRPr="00525A79">
        <w:rPr>
          <w:rFonts w:ascii="Arial" w:hAnsi="Arial" w:cs="Arial"/>
          <w:noProof/>
          <w:sz w:val="24"/>
          <w:szCs w:val="24"/>
          <w:lang w:val="pt-BR"/>
        </w:rPr>
        <w:t>ie pompare apä uzata</w:t>
      </w:r>
      <w:r w:rsidR="00AA12C4">
        <w:rPr>
          <w:rFonts w:ascii="Arial" w:hAnsi="Arial" w:cs="Arial"/>
          <w:noProof/>
          <w:sz w:val="24"/>
          <w:szCs w:val="24"/>
          <w:lang w:val="pt-BR"/>
        </w:rPr>
        <w:t xml:space="preserve"> unde se pot colecta apele uzate din zona intravilan , amonte de pe malul stang a Văii Crișeni a colectorului de canalizare menajera existent fata de statia de pompare si de unde apele uzate pot fi evacuate numai prin pompare , la canalul colector principal existent de pe malul drept a vaii Criseni  </w:t>
      </w:r>
      <w:r w:rsidRPr="00525A79">
        <w:rPr>
          <w:rFonts w:ascii="Arial" w:hAnsi="Arial" w:cs="Arial"/>
          <w:noProof/>
          <w:sz w:val="24"/>
          <w:szCs w:val="24"/>
          <w:lang w:val="pt-BR"/>
        </w:rPr>
        <w:t>.</w:t>
      </w:r>
    </w:p>
    <w:p w:rsidR="00D37592" w:rsidRDefault="00525A79" w:rsidP="00AA12C4">
      <w:pPr>
        <w:spacing w:after="0" w:line="240" w:lineRule="auto"/>
        <w:ind w:firstLine="720"/>
        <w:jc w:val="both"/>
        <w:rPr>
          <w:rFonts w:ascii="Arial" w:hAnsi="Arial" w:cs="Arial"/>
          <w:b/>
          <w:noProof/>
          <w:sz w:val="24"/>
          <w:szCs w:val="24"/>
          <w:lang w:val="pt-BR"/>
        </w:rPr>
      </w:pPr>
      <w:r w:rsidRPr="00525A79">
        <w:rPr>
          <w:rFonts w:ascii="Arial" w:hAnsi="Arial" w:cs="Arial"/>
          <w:b/>
          <w:noProof/>
          <w:sz w:val="24"/>
          <w:szCs w:val="24"/>
          <w:lang w:val="pt-BR"/>
        </w:rPr>
        <w:t xml:space="preserve">Localitatea Gârceiu </w:t>
      </w:r>
      <w:r w:rsidR="008132C4">
        <w:rPr>
          <w:rFonts w:ascii="Arial" w:hAnsi="Arial" w:cs="Arial"/>
          <w:b/>
          <w:noProof/>
          <w:sz w:val="24"/>
          <w:szCs w:val="24"/>
          <w:lang w:val="pt-BR"/>
        </w:rPr>
        <w:t>;</w:t>
      </w:r>
    </w:p>
    <w:p w:rsidR="00AA12C4" w:rsidRDefault="00525A79" w:rsidP="00D37592">
      <w:pPr>
        <w:spacing w:after="0" w:line="240" w:lineRule="auto"/>
        <w:jc w:val="both"/>
        <w:rPr>
          <w:rFonts w:ascii="Arial" w:hAnsi="Arial" w:cs="Arial"/>
          <w:noProof/>
          <w:sz w:val="24"/>
          <w:szCs w:val="24"/>
          <w:lang w:val="pt-BR"/>
        </w:rPr>
      </w:pPr>
      <w:r w:rsidRPr="00525A79">
        <w:rPr>
          <w:rFonts w:ascii="Arial" w:hAnsi="Arial" w:cs="Arial"/>
          <w:noProof/>
          <w:sz w:val="24"/>
          <w:szCs w:val="24"/>
          <w:lang w:val="pt-BR"/>
        </w:rPr>
        <w:t>- Situatia existentã a retelelor de canalizare es</w:t>
      </w:r>
      <w:r w:rsidR="00AA12C4">
        <w:rPr>
          <w:rFonts w:ascii="Arial" w:hAnsi="Arial" w:cs="Arial"/>
          <w:noProof/>
          <w:sz w:val="24"/>
          <w:szCs w:val="24"/>
          <w:lang w:val="pt-BR"/>
        </w:rPr>
        <w:t>te urmă</w:t>
      </w:r>
      <w:r w:rsidR="00A024DB">
        <w:rPr>
          <w:rFonts w:ascii="Arial" w:hAnsi="Arial" w:cs="Arial"/>
          <w:noProof/>
          <w:sz w:val="24"/>
          <w:szCs w:val="24"/>
          <w:lang w:val="pt-BR"/>
        </w:rPr>
        <w:t>toarea: - Că</w:t>
      </w:r>
      <w:r w:rsidRPr="00525A79">
        <w:rPr>
          <w:rFonts w:ascii="Arial" w:hAnsi="Arial" w:cs="Arial"/>
          <w:noProof/>
          <w:sz w:val="24"/>
          <w:szCs w:val="24"/>
          <w:lang w:val="pt-BR"/>
        </w:rPr>
        <w:t>mine existente - 8</w:t>
      </w:r>
      <w:r w:rsidR="00A024DB">
        <w:rPr>
          <w:rFonts w:ascii="Arial" w:hAnsi="Arial" w:cs="Arial"/>
          <w:noProof/>
          <w:sz w:val="24"/>
          <w:szCs w:val="24"/>
          <w:lang w:val="pt-BR"/>
        </w:rPr>
        <w:t xml:space="preserve">1 buc - cca 20 buc sub asfalt; </w:t>
      </w:r>
    </w:p>
    <w:p w:rsidR="00AA12C4" w:rsidRDefault="00525A79" w:rsidP="00AA12C4">
      <w:pPr>
        <w:spacing w:after="0" w:line="240" w:lineRule="auto"/>
        <w:jc w:val="both"/>
        <w:rPr>
          <w:rFonts w:ascii="Arial" w:hAnsi="Arial" w:cs="Arial"/>
          <w:noProof/>
          <w:sz w:val="24"/>
          <w:szCs w:val="24"/>
          <w:lang w:val="pt-BR"/>
        </w:rPr>
      </w:pPr>
      <w:r w:rsidRPr="00525A79">
        <w:rPr>
          <w:rFonts w:ascii="Arial" w:hAnsi="Arial" w:cs="Arial"/>
          <w:noProof/>
          <w:sz w:val="24"/>
          <w:szCs w:val="24"/>
          <w:lang w:val="pt-BR"/>
        </w:rPr>
        <w:t>Conducte existente din PVC-KG Dn 200 mm - 15 ml;</w:t>
      </w:r>
    </w:p>
    <w:p w:rsidR="00AA12C4" w:rsidRDefault="00525A79" w:rsidP="00AA12C4">
      <w:pPr>
        <w:spacing w:after="0" w:line="240" w:lineRule="auto"/>
        <w:jc w:val="both"/>
        <w:rPr>
          <w:rFonts w:ascii="Arial" w:hAnsi="Arial" w:cs="Arial"/>
          <w:noProof/>
          <w:sz w:val="24"/>
          <w:szCs w:val="24"/>
          <w:lang w:val="pt-BR"/>
        </w:rPr>
      </w:pPr>
      <w:r w:rsidRPr="00525A79">
        <w:rPr>
          <w:rFonts w:ascii="Arial" w:hAnsi="Arial" w:cs="Arial"/>
          <w:noProof/>
          <w:sz w:val="24"/>
          <w:szCs w:val="24"/>
          <w:lang w:val="pt-BR"/>
        </w:rPr>
        <w:t xml:space="preserve"> - Conducte existente din PV</w:t>
      </w:r>
      <w:r w:rsidR="000777E1">
        <w:rPr>
          <w:rFonts w:ascii="Arial" w:hAnsi="Arial" w:cs="Arial"/>
          <w:noProof/>
          <w:sz w:val="24"/>
          <w:szCs w:val="24"/>
          <w:lang w:val="pt-BR"/>
        </w:rPr>
        <w:t xml:space="preserve">C-KG Dn 250 mm - 4640 ml. </w:t>
      </w:r>
    </w:p>
    <w:p w:rsidR="00AA12C4" w:rsidRDefault="000777E1" w:rsidP="00AA12C4">
      <w:pPr>
        <w:spacing w:after="0" w:line="240" w:lineRule="auto"/>
        <w:jc w:val="both"/>
        <w:rPr>
          <w:rFonts w:ascii="Arial" w:hAnsi="Arial" w:cs="Arial"/>
          <w:noProof/>
          <w:sz w:val="24"/>
          <w:szCs w:val="24"/>
          <w:lang w:val="pt-BR"/>
        </w:rPr>
      </w:pPr>
      <w:r>
        <w:rPr>
          <w:rFonts w:ascii="Arial" w:hAnsi="Arial" w:cs="Arial"/>
          <w:noProof/>
          <w:sz w:val="24"/>
          <w:szCs w:val="24"/>
          <w:lang w:val="pt-BR"/>
        </w:rPr>
        <w:t>Situaț</w:t>
      </w:r>
      <w:r w:rsidR="00525A79" w:rsidRPr="00525A79">
        <w:rPr>
          <w:rFonts w:ascii="Arial" w:hAnsi="Arial" w:cs="Arial"/>
          <w:noProof/>
          <w:sz w:val="24"/>
          <w:szCs w:val="24"/>
          <w:lang w:val="pt-BR"/>
        </w:rPr>
        <w:t>ia propusa a r</w:t>
      </w:r>
      <w:r w:rsidR="00AA12C4">
        <w:rPr>
          <w:rFonts w:ascii="Arial" w:hAnsi="Arial" w:cs="Arial"/>
          <w:noProof/>
          <w:sz w:val="24"/>
          <w:szCs w:val="24"/>
          <w:lang w:val="pt-BR"/>
        </w:rPr>
        <w:t>etelelor de canalizare este urmă</w:t>
      </w:r>
      <w:r w:rsidR="00525A79" w:rsidRPr="00525A79">
        <w:rPr>
          <w:rFonts w:ascii="Arial" w:hAnsi="Arial" w:cs="Arial"/>
          <w:noProof/>
          <w:sz w:val="24"/>
          <w:szCs w:val="24"/>
          <w:lang w:val="pt-BR"/>
        </w:rPr>
        <w:t xml:space="preserve">toarea: </w:t>
      </w:r>
    </w:p>
    <w:p w:rsidR="00525A79" w:rsidRPr="00525A79" w:rsidRDefault="00525A79" w:rsidP="00AA12C4">
      <w:pPr>
        <w:spacing w:after="0" w:line="240" w:lineRule="auto"/>
        <w:jc w:val="both"/>
        <w:rPr>
          <w:rFonts w:ascii="Arial" w:hAnsi="Arial" w:cs="Arial"/>
          <w:noProof/>
          <w:sz w:val="24"/>
          <w:szCs w:val="24"/>
          <w:lang w:val="pt-BR"/>
        </w:rPr>
      </w:pPr>
      <w:r w:rsidRPr="00525A79">
        <w:rPr>
          <w:rFonts w:ascii="Arial" w:hAnsi="Arial" w:cs="Arial"/>
          <w:noProof/>
          <w:sz w:val="24"/>
          <w:szCs w:val="24"/>
          <w:lang w:val="pt-BR"/>
        </w:rPr>
        <w:t>- Conducte propuse din PVC-KG Dn 250 mm - 589 ml;</w:t>
      </w:r>
    </w:p>
    <w:p w:rsidR="00525A79" w:rsidRPr="00525A79" w:rsidRDefault="00A024DB" w:rsidP="00AA12C4">
      <w:pPr>
        <w:spacing w:after="0" w:line="240" w:lineRule="auto"/>
        <w:jc w:val="both"/>
        <w:rPr>
          <w:rFonts w:ascii="Arial" w:hAnsi="Arial" w:cs="Arial"/>
          <w:noProof/>
          <w:sz w:val="24"/>
          <w:szCs w:val="24"/>
          <w:lang w:val="pt-BR"/>
        </w:rPr>
      </w:pPr>
      <w:r>
        <w:rPr>
          <w:rFonts w:ascii="Arial" w:hAnsi="Arial" w:cs="Arial"/>
          <w:noProof/>
          <w:sz w:val="24"/>
          <w:szCs w:val="24"/>
          <w:lang w:val="pt-BR"/>
        </w:rPr>
        <w:t>- Staț</w:t>
      </w:r>
      <w:r w:rsidR="000777E1">
        <w:rPr>
          <w:rFonts w:ascii="Arial" w:hAnsi="Arial" w:cs="Arial"/>
          <w:noProof/>
          <w:sz w:val="24"/>
          <w:szCs w:val="24"/>
          <w:lang w:val="pt-BR"/>
        </w:rPr>
        <w:t>ie pompare apă uzată</w:t>
      </w:r>
      <w:r w:rsidR="00B67442">
        <w:rPr>
          <w:rFonts w:ascii="Arial" w:hAnsi="Arial" w:cs="Arial"/>
          <w:noProof/>
          <w:sz w:val="24"/>
          <w:szCs w:val="24"/>
          <w:lang w:val="pt-BR"/>
        </w:rPr>
        <w:t xml:space="preserve"> menajera colectate de la consumatori din loc. Gârceiu prin canalizare menajera  sub presiune din tevi PEID PE 80 Pn 8 SDR 17,6 </w:t>
      </w:r>
      <w:r w:rsidR="00B67442" w:rsidRPr="00525A79">
        <w:rPr>
          <w:rFonts w:ascii="Arial" w:hAnsi="Arial" w:cs="Arial"/>
          <w:noProof/>
          <w:sz w:val="24"/>
          <w:szCs w:val="24"/>
          <w:lang w:val="pt-BR"/>
        </w:rPr>
        <w:t xml:space="preserve">, </w:t>
      </w:r>
      <w:r w:rsidR="00B67442">
        <w:rPr>
          <w:rFonts w:ascii="Arial" w:hAnsi="Arial" w:cs="Arial"/>
          <w:noProof/>
          <w:sz w:val="24"/>
          <w:szCs w:val="24"/>
          <w:lang w:val="pt-BR"/>
        </w:rPr>
        <w:t xml:space="preserve"> si </w:t>
      </w:r>
      <w:r w:rsidR="00B67442" w:rsidRPr="00525A79">
        <w:rPr>
          <w:rFonts w:ascii="Arial" w:hAnsi="Arial" w:cs="Arial"/>
          <w:noProof/>
          <w:sz w:val="24"/>
          <w:szCs w:val="24"/>
          <w:lang w:val="pt-BR"/>
        </w:rPr>
        <w:t>Dn 110 mm.</w:t>
      </w:r>
      <w:r w:rsidR="00AA12C4">
        <w:rPr>
          <w:rFonts w:ascii="Arial" w:hAnsi="Arial" w:cs="Arial"/>
          <w:noProof/>
          <w:sz w:val="24"/>
          <w:szCs w:val="24"/>
          <w:lang w:val="pt-BR"/>
        </w:rPr>
        <w:t xml:space="preserve"> cu refulare î</w:t>
      </w:r>
      <w:r w:rsidR="00B67442">
        <w:rPr>
          <w:rFonts w:ascii="Arial" w:hAnsi="Arial" w:cs="Arial"/>
          <w:noProof/>
          <w:sz w:val="24"/>
          <w:szCs w:val="24"/>
          <w:lang w:val="pt-BR"/>
        </w:rPr>
        <w:t xml:space="preserve">n lungime de 3653 m, pana la colectorul gravitational existent în loc. Doba ce transporta apele menajere la statia de epurare din Cehu Silvaniei </w:t>
      </w:r>
    </w:p>
    <w:p w:rsidR="00525A79" w:rsidRDefault="00525A79" w:rsidP="00525A79">
      <w:pPr>
        <w:spacing w:after="0" w:line="240" w:lineRule="auto"/>
        <w:ind w:firstLine="720"/>
        <w:jc w:val="both"/>
        <w:rPr>
          <w:rFonts w:ascii="Arial" w:hAnsi="Arial" w:cs="Arial"/>
          <w:noProof/>
          <w:sz w:val="24"/>
          <w:szCs w:val="24"/>
          <w:lang w:val="pt-BR"/>
        </w:rPr>
      </w:pPr>
      <w:r>
        <w:rPr>
          <w:rFonts w:ascii="Arial" w:hAnsi="Arial" w:cs="Arial"/>
          <w:b/>
          <w:noProof/>
          <w:sz w:val="24"/>
          <w:szCs w:val="24"/>
          <w:lang w:val="pt-BR"/>
        </w:rPr>
        <w:t>Localitatea Cristur</w:t>
      </w:r>
      <w:r w:rsidR="006240F3">
        <w:rPr>
          <w:rFonts w:ascii="Arial" w:hAnsi="Arial" w:cs="Arial"/>
          <w:b/>
          <w:noProof/>
          <w:sz w:val="24"/>
          <w:szCs w:val="24"/>
          <w:lang w:val="pt-BR"/>
        </w:rPr>
        <w:t xml:space="preserve"> Criseni</w:t>
      </w:r>
      <w:r w:rsidR="008132C4">
        <w:rPr>
          <w:rFonts w:ascii="Arial" w:hAnsi="Arial" w:cs="Arial"/>
          <w:b/>
          <w:noProof/>
          <w:sz w:val="24"/>
          <w:szCs w:val="24"/>
          <w:lang w:val="pt-BR"/>
        </w:rPr>
        <w:t>:</w:t>
      </w:r>
      <w:r w:rsidR="006240F3">
        <w:rPr>
          <w:rFonts w:ascii="Arial" w:hAnsi="Arial" w:cs="Arial"/>
          <w:b/>
          <w:noProof/>
          <w:sz w:val="24"/>
          <w:szCs w:val="24"/>
          <w:lang w:val="pt-BR"/>
        </w:rPr>
        <w:t xml:space="preserve"> </w:t>
      </w:r>
    </w:p>
    <w:p w:rsidR="00525A79" w:rsidRDefault="000777E1" w:rsidP="00A024DB">
      <w:pPr>
        <w:spacing w:after="0" w:line="240" w:lineRule="auto"/>
        <w:jc w:val="both"/>
        <w:rPr>
          <w:rFonts w:ascii="Arial" w:hAnsi="Arial" w:cs="Arial"/>
          <w:noProof/>
          <w:sz w:val="24"/>
          <w:szCs w:val="24"/>
          <w:lang w:val="pt-BR"/>
        </w:rPr>
      </w:pPr>
      <w:r>
        <w:rPr>
          <w:rFonts w:ascii="Arial" w:hAnsi="Arial" w:cs="Arial"/>
          <w:noProof/>
          <w:sz w:val="24"/>
          <w:szCs w:val="24"/>
          <w:lang w:val="pt-BR"/>
        </w:rPr>
        <w:lastRenderedPageBreak/>
        <w:t>Situaț</w:t>
      </w:r>
      <w:r w:rsidR="00525A79" w:rsidRPr="00525A79">
        <w:rPr>
          <w:rFonts w:ascii="Arial" w:hAnsi="Arial" w:cs="Arial"/>
          <w:noProof/>
          <w:sz w:val="24"/>
          <w:szCs w:val="24"/>
          <w:lang w:val="pt-BR"/>
        </w:rPr>
        <w:t>ia existentã a re</w:t>
      </w:r>
      <w:r>
        <w:rPr>
          <w:rFonts w:ascii="Arial" w:hAnsi="Arial" w:cs="Arial"/>
          <w:noProof/>
          <w:sz w:val="24"/>
          <w:szCs w:val="24"/>
          <w:lang w:val="pt-BR"/>
        </w:rPr>
        <w:t>telelor de canalizare este următ</w:t>
      </w:r>
      <w:r w:rsidR="00525A79" w:rsidRPr="00525A79">
        <w:rPr>
          <w:rFonts w:ascii="Arial" w:hAnsi="Arial" w:cs="Arial"/>
          <w:noProof/>
          <w:sz w:val="24"/>
          <w:szCs w:val="24"/>
          <w:lang w:val="pt-BR"/>
        </w:rPr>
        <w:t xml:space="preserve">oarea: </w:t>
      </w:r>
    </w:p>
    <w:p w:rsidR="00525A79" w:rsidRDefault="000777E1" w:rsidP="00A024DB">
      <w:pPr>
        <w:spacing w:after="0" w:line="240" w:lineRule="auto"/>
        <w:jc w:val="both"/>
        <w:rPr>
          <w:rFonts w:ascii="Arial" w:hAnsi="Arial" w:cs="Arial"/>
          <w:noProof/>
          <w:sz w:val="24"/>
          <w:szCs w:val="24"/>
          <w:lang w:val="pt-BR"/>
        </w:rPr>
      </w:pPr>
      <w:r>
        <w:rPr>
          <w:rFonts w:ascii="Arial" w:hAnsi="Arial" w:cs="Arial"/>
          <w:noProof/>
          <w:sz w:val="24"/>
          <w:szCs w:val="24"/>
          <w:lang w:val="pt-BR"/>
        </w:rPr>
        <w:t xml:space="preserve">- Cămine existente - 69 buc; </w:t>
      </w:r>
    </w:p>
    <w:p w:rsidR="00525A79" w:rsidRDefault="00525A79" w:rsidP="00A024DB">
      <w:pPr>
        <w:spacing w:after="0" w:line="240" w:lineRule="auto"/>
        <w:jc w:val="both"/>
        <w:rPr>
          <w:rFonts w:ascii="Arial" w:hAnsi="Arial" w:cs="Arial"/>
          <w:noProof/>
          <w:sz w:val="24"/>
          <w:szCs w:val="24"/>
          <w:lang w:val="pt-BR"/>
        </w:rPr>
      </w:pPr>
      <w:r w:rsidRPr="00525A79">
        <w:rPr>
          <w:rFonts w:ascii="Arial" w:hAnsi="Arial" w:cs="Arial"/>
          <w:noProof/>
          <w:sz w:val="24"/>
          <w:szCs w:val="24"/>
          <w:lang w:val="pt-BR"/>
        </w:rPr>
        <w:t xml:space="preserve">Conducte existente din PVC-KG Dn 250 mm - 3105 ml. </w:t>
      </w:r>
    </w:p>
    <w:p w:rsidR="00525A79" w:rsidRDefault="00525A79" w:rsidP="00A024DB">
      <w:pPr>
        <w:spacing w:after="0" w:line="240" w:lineRule="auto"/>
        <w:jc w:val="both"/>
        <w:rPr>
          <w:rFonts w:ascii="Arial" w:hAnsi="Arial" w:cs="Arial"/>
          <w:noProof/>
          <w:sz w:val="24"/>
          <w:szCs w:val="24"/>
          <w:lang w:val="pt-BR"/>
        </w:rPr>
      </w:pPr>
      <w:r>
        <w:rPr>
          <w:rFonts w:ascii="Arial" w:hAnsi="Arial" w:cs="Arial"/>
          <w:noProof/>
          <w:sz w:val="24"/>
          <w:szCs w:val="24"/>
          <w:lang w:val="pt-BR"/>
        </w:rPr>
        <w:t>Situat</w:t>
      </w:r>
      <w:r w:rsidR="000777E1">
        <w:rPr>
          <w:rFonts w:ascii="Arial" w:hAnsi="Arial" w:cs="Arial"/>
          <w:noProof/>
          <w:sz w:val="24"/>
          <w:szCs w:val="24"/>
          <w:lang w:val="pt-BR"/>
        </w:rPr>
        <w:t>ia propusa a rețelelor de canalizare este urmă</w:t>
      </w:r>
      <w:r w:rsidR="008132C4">
        <w:rPr>
          <w:rFonts w:ascii="Arial" w:hAnsi="Arial" w:cs="Arial"/>
          <w:noProof/>
          <w:sz w:val="24"/>
          <w:szCs w:val="24"/>
          <w:lang w:val="pt-BR"/>
        </w:rPr>
        <w:t xml:space="preserve">toarea: </w:t>
      </w:r>
      <w:r w:rsidRPr="00525A79">
        <w:rPr>
          <w:rFonts w:ascii="Arial" w:hAnsi="Arial" w:cs="Arial"/>
          <w:noProof/>
          <w:sz w:val="24"/>
          <w:szCs w:val="24"/>
          <w:lang w:val="pt-BR"/>
        </w:rPr>
        <w:t xml:space="preserve"> </w:t>
      </w:r>
    </w:p>
    <w:p w:rsidR="00525A79" w:rsidRPr="00525A79" w:rsidRDefault="00525A79" w:rsidP="00A024DB">
      <w:pPr>
        <w:spacing w:after="0" w:line="240" w:lineRule="auto"/>
        <w:jc w:val="both"/>
        <w:rPr>
          <w:rFonts w:ascii="Arial" w:hAnsi="Arial" w:cs="Arial"/>
          <w:noProof/>
          <w:sz w:val="24"/>
          <w:szCs w:val="24"/>
          <w:lang w:val="pt-BR"/>
        </w:rPr>
      </w:pPr>
      <w:r w:rsidRPr="00525A79">
        <w:rPr>
          <w:rFonts w:ascii="Arial" w:hAnsi="Arial" w:cs="Arial"/>
          <w:noProof/>
          <w:sz w:val="24"/>
          <w:szCs w:val="24"/>
          <w:lang w:val="pt-BR"/>
        </w:rPr>
        <w:t>Conducte propuse din PVC-KG Dn 200 mm -2615 ml</w:t>
      </w:r>
      <w:r w:rsidR="00960552">
        <w:rPr>
          <w:rFonts w:ascii="Arial" w:hAnsi="Arial" w:cs="Arial"/>
          <w:noProof/>
          <w:sz w:val="24"/>
          <w:szCs w:val="24"/>
          <w:lang w:val="pt-BR"/>
        </w:rPr>
        <w:t xml:space="preserve"> amplasate</w:t>
      </w:r>
      <w:r w:rsidR="007C0D7E">
        <w:rPr>
          <w:rFonts w:ascii="Arial" w:hAnsi="Arial" w:cs="Arial"/>
          <w:noProof/>
          <w:sz w:val="24"/>
          <w:szCs w:val="24"/>
          <w:lang w:val="pt-BR"/>
        </w:rPr>
        <w:t xml:space="preserve"> pe partea dreapta a drumului judeten DJ 108D care duce spre localitatea Doba  , în intravilanul localitatii Cristur com. Criseni în lungime de 980 ml si în intravilanul si extravilanul loc. Doba com Dobrin în lungime L = 1635 amplasata pe partea dreapta a drumui judetean DJ 108d pe directia spre Doba </w:t>
      </w:r>
      <w:r w:rsidRPr="00525A79">
        <w:rPr>
          <w:rFonts w:ascii="Arial" w:hAnsi="Arial" w:cs="Arial"/>
          <w:noProof/>
          <w:sz w:val="24"/>
          <w:szCs w:val="24"/>
          <w:lang w:val="pt-BR"/>
        </w:rPr>
        <w:t>;</w:t>
      </w:r>
    </w:p>
    <w:p w:rsidR="00091368" w:rsidRDefault="00A024DB" w:rsidP="00A024DB">
      <w:pPr>
        <w:spacing w:after="0" w:line="240" w:lineRule="auto"/>
        <w:jc w:val="both"/>
        <w:rPr>
          <w:rFonts w:ascii="Arial" w:hAnsi="Arial" w:cs="Arial"/>
          <w:noProof/>
          <w:sz w:val="24"/>
          <w:szCs w:val="24"/>
          <w:lang w:val="pt-BR"/>
        </w:rPr>
      </w:pPr>
      <w:r>
        <w:rPr>
          <w:rFonts w:ascii="Arial" w:hAnsi="Arial" w:cs="Arial"/>
          <w:noProof/>
          <w:sz w:val="24"/>
          <w:szCs w:val="24"/>
          <w:lang w:val="pt-BR"/>
        </w:rPr>
        <w:t>- Stați</w:t>
      </w:r>
      <w:r w:rsidR="000777E1">
        <w:rPr>
          <w:rFonts w:ascii="Arial" w:hAnsi="Arial" w:cs="Arial"/>
          <w:noProof/>
          <w:sz w:val="24"/>
          <w:szCs w:val="24"/>
          <w:lang w:val="pt-BR"/>
        </w:rPr>
        <w:t>e pompare apă</w:t>
      </w:r>
      <w:r w:rsidR="00525A79">
        <w:rPr>
          <w:rFonts w:ascii="Arial" w:hAnsi="Arial" w:cs="Arial"/>
          <w:noProof/>
          <w:sz w:val="24"/>
          <w:szCs w:val="24"/>
          <w:lang w:val="pt-BR"/>
        </w:rPr>
        <w:t xml:space="preserve"> uzat</w:t>
      </w:r>
      <w:r w:rsidR="000777E1">
        <w:rPr>
          <w:rFonts w:ascii="Arial" w:hAnsi="Arial" w:cs="Arial"/>
          <w:noProof/>
          <w:sz w:val="24"/>
          <w:szCs w:val="24"/>
          <w:lang w:val="pt-BR"/>
        </w:rPr>
        <w:t>ă</w:t>
      </w:r>
      <w:r w:rsidR="00525A79" w:rsidRPr="00525A79">
        <w:rPr>
          <w:rFonts w:ascii="Arial" w:hAnsi="Arial" w:cs="Arial"/>
          <w:noProof/>
          <w:sz w:val="24"/>
          <w:szCs w:val="24"/>
          <w:lang w:val="pt-BR"/>
        </w:rPr>
        <w:t xml:space="preserve"> cu refulare in lungime de 100</w:t>
      </w:r>
      <w:r w:rsidR="00620C33">
        <w:rPr>
          <w:rFonts w:ascii="Arial" w:hAnsi="Arial" w:cs="Arial"/>
          <w:noProof/>
          <w:sz w:val="24"/>
          <w:szCs w:val="24"/>
          <w:lang w:val="pt-BR"/>
        </w:rPr>
        <w:t xml:space="preserve"> m, Dn 63 mm.</w:t>
      </w:r>
    </w:p>
    <w:p w:rsidR="00CD3976" w:rsidRDefault="00960552" w:rsidP="00A024DB">
      <w:pPr>
        <w:spacing w:after="0" w:line="240" w:lineRule="auto"/>
        <w:jc w:val="both"/>
        <w:rPr>
          <w:rFonts w:ascii="Arial" w:hAnsi="Arial" w:cs="Arial"/>
          <w:noProof/>
          <w:sz w:val="24"/>
          <w:szCs w:val="24"/>
          <w:lang w:val="pt-BR"/>
        </w:rPr>
      </w:pPr>
      <w:r>
        <w:rPr>
          <w:rFonts w:ascii="Arial" w:hAnsi="Arial" w:cs="Arial"/>
          <w:noProof/>
          <w:sz w:val="24"/>
          <w:szCs w:val="24"/>
          <w:lang w:val="pt-BR"/>
        </w:rPr>
        <w:t>Lucrari de su</w:t>
      </w:r>
      <w:r w:rsidR="008132C4">
        <w:rPr>
          <w:rFonts w:ascii="Arial" w:hAnsi="Arial" w:cs="Arial"/>
          <w:noProof/>
          <w:sz w:val="24"/>
          <w:szCs w:val="24"/>
          <w:lang w:val="pt-BR"/>
        </w:rPr>
        <w:t>traversare prin executarea de fo</w:t>
      </w:r>
      <w:r>
        <w:rPr>
          <w:rFonts w:ascii="Arial" w:hAnsi="Arial" w:cs="Arial"/>
          <w:noProof/>
          <w:sz w:val="24"/>
          <w:szCs w:val="24"/>
          <w:lang w:val="pt-BR"/>
        </w:rPr>
        <w:t xml:space="preserve">raj orizontal </w:t>
      </w:r>
      <w:r w:rsidR="008132C4">
        <w:rPr>
          <w:rFonts w:ascii="Arial" w:hAnsi="Arial" w:cs="Arial"/>
          <w:noProof/>
          <w:sz w:val="24"/>
          <w:szCs w:val="24"/>
          <w:lang w:val="pt-BR"/>
        </w:rPr>
        <w:t xml:space="preserve"> prin percutie pneumatica sau prin foraj orizantal dirijat </w:t>
      </w:r>
    </w:p>
    <w:p w:rsidR="00CD3976" w:rsidRDefault="00CD3976" w:rsidP="00620C33">
      <w:pPr>
        <w:spacing w:after="0" w:line="240" w:lineRule="auto"/>
        <w:ind w:firstLine="720"/>
        <w:jc w:val="both"/>
        <w:rPr>
          <w:rFonts w:ascii="Arial" w:hAnsi="Arial" w:cs="Arial"/>
          <w:noProof/>
          <w:sz w:val="24"/>
          <w:szCs w:val="24"/>
          <w:lang w:val="pt-BR"/>
        </w:rPr>
      </w:pPr>
    </w:p>
    <w:p w:rsidR="00A6194B" w:rsidRPr="00B67442" w:rsidRDefault="00A024DB" w:rsidP="00A024DB">
      <w:pPr>
        <w:spacing w:after="0" w:line="240" w:lineRule="auto"/>
        <w:jc w:val="both"/>
        <w:rPr>
          <w:rFonts w:ascii="Arial" w:hAnsi="Arial" w:cs="Arial"/>
          <w:noProof/>
          <w:sz w:val="24"/>
          <w:szCs w:val="24"/>
          <w:lang w:val="pt-BR"/>
        </w:rPr>
      </w:pPr>
      <w:r w:rsidRPr="008132C4">
        <w:rPr>
          <w:rFonts w:ascii="Arial" w:hAnsi="Arial" w:cs="Arial"/>
          <w:b/>
          <w:noProof/>
          <w:sz w:val="24"/>
          <w:szCs w:val="24"/>
          <w:lang w:val="pt-BR"/>
        </w:rPr>
        <w:t>Alimentarea cu energie electrica</w:t>
      </w:r>
      <w:r w:rsidRPr="008132C4">
        <w:rPr>
          <w:rFonts w:ascii="Arial" w:hAnsi="Arial" w:cs="Arial"/>
          <w:b/>
          <w:noProof/>
          <w:sz w:val="24"/>
          <w:szCs w:val="24"/>
        </w:rPr>
        <w:t>:</w:t>
      </w:r>
      <w:r>
        <w:rPr>
          <w:rFonts w:ascii="Arial" w:hAnsi="Arial" w:cs="Arial"/>
          <w:noProof/>
          <w:sz w:val="24"/>
          <w:szCs w:val="24"/>
        </w:rPr>
        <w:t xml:space="preserve"> </w:t>
      </w:r>
      <w:r w:rsidR="00CD3976" w:rsidRPr="00C216EF">
        <w:rPr>
          <w:rFonts w:ascii="Arial" w:hAnsi="Arial" w:cs="Arial"/>
          <w:noProof/>
          <w:sz w:val="24"/>
          <w:szCs w:val="24"/>
          <w:lang w:val="pt-BR"/>
        </w:rPr>
        <w:t xml:space="preserve"> a consumatorilor din statiile de ridicare a presiu</w:t>
      </w:r>
      <w:r w:rsidR="00CD3976">
        <w:rPr>
          <w:rFonts w:ascii="Arial" w:hAnsi="Arial" w:cs="Arial"/>
          <w:noProof/>
          <w:sz w:val="24"/>
          <w:szCs w:val="24"/>
          <w:lang w:val="pt-BR"/>
        </w:rPr>
        <w:t>nii s-a realizat printr-un brans</w:t>
      </w:r>
      <w:r w:rsidR="00CD3976" w:rsidRPr="00C216EF">
        <w:rPr>
          <w:rFonts w:ascii="Arial" w:hAnsi="Arial" w:cs="Arial"/>
          <w:noProof/>
          <w:sz w:val="24"/>
          <w:szCs w:val="24"/>
          <w:lang w:val="pt-BR"/>
        </w:rPr>
        <w:t xml:space="preserve">ament electric trifazic </w:t>
      </w:r>
      <w:r w:rsidR="00CD3976">
        <w:rPr>
          <w:rFonts w:ascii="Arial" w:hAnsi="Arial" w:cs="Arial"/>
          <w:noProof/>
          <w:sz w:val="24"/>
          <w:szCs w:val="24"/>
          <w:lang w:val="pt-BR"/>
        </w:rPr>
        <w:t>subteran pană Ia firida de brans</w:t>
      </w:r>
      <w:r w:rsidR="00CD3976" w:rsidRPr="00C216EF">
        <w:rPr>
          <w:rFonts w:ascii="Arial" w:hAnsi="Arial" w:cs="Arial"/>
          <w:noProof/>
          <w:sz w:val="24"/>
          <w:szCs w:val="24"/>
          <w:lang w:val="pt-BR"/>
        </w:rPr>
        <w:t xml:space="preserve">ament electric echipatã cu contor electric </w:t>
      </w:r>
      <w:r w:rsidR="00CD3976">
        <w:rPr>
          <w:rFonts w:ascii="Arial" w:hAnsi="Arial" w:cs="Arial"/>
          <w:noProof/>
          <w:sz w:val="24"/>
          <w:szCs w:val="24"/>
          <w:lang w:val="pt-BR"/>
        </w:rPr>
        <w:t>trifazic cu dublu tarif (de zi s</w:t>
      </w:r>
      <w:r w:rsidR="00CD3976" w:rsidRPr="00C216EF">
        <w:rPr>
          <w:rFonts w:ascii="Arial" w:hAnsi="Arial" w:cs="Arial"/>
          <w:noProof/>
          <w:sz w:val="24"/>
          <w:szCs w:val="24"/>
          <w:lang w:val="pt-BR"/>
        </w:rPr>
        <w:t xml:space="preserve">i noapte). </w:t>
      </w:r>
    </w:p>
    <w:p w:rsidR="00233D4A" w:rsidRPr="00A6194B" w:rsidRDefault="00233D4A" w:rsidP="00A6194B">
      <w:pPr>
        <w:spacing w:after="0" w:line="240" w:lineRule="auto"/>
        <w:jc w:val="both"/>
        <w:rPr>
          <w:rFonts w:ascii="Arial" w:hAnsi="Arial" w:cs="Arial"/>
          <w:sz w:val="24"/>
          <w:szCs w:val="24"/>
        </w:rPr>
      </w:pPr>
    </w:p>
    <w:p w:rsidR="00233D4A" w:rsidRPr="00B67442" w:rsidRDefault="00233D4A" w:rsidP="00233D4A">
      <w:pPr>
        <w:spacing w:after="0" w:line="240" w:lineRule="auto"/>
        <w:ind w:firstLine="720"/>
        <w:jc w:val="both"/>
        <w:rPr>
          <w:rFonts w:ascii="Arial" w:hAnsi="Arial" w:cs="Arial"/>
          <w:noProof/>
          <w:sz w:val="24"/>
          <w:szCs w:val="24"/>
          <w:lang w:val="ro-RO"/>
        </w:rPr>
      </w:pPr>
      <w:bookmarkStart w:id="1" w:name="__RefHeading__498_829542384"/>
      <w:bookmarkStart w:id="2" w:name="__RefHeading__506_829542384"/>
      <w:bookmarkEnd w:id="1"/>
      <w:bookmarkEnd w:id="2"/>
      <w:r w:rsidRPr="00123637">
        <w:rPr>
          <w:rFonts w:ascii="Arial" w:hAnsi="Arial" w:cs="Arial"/>
          <w:b/>
          <w:bCs/>
          <w:noProof/>
          <w:sz w:val="24"/>
          <w:szCs w:val="24"/>
          <w:lang w:val="ro-RO"/>
        </w:rPr>
        <w:t>   b</w:t>
      </w:r>
      <w:r w:rsidRPr="00123637">
        <w:rPr>
          <w:rFonts w:ascii="Arial" w:hAnsi="Arial" w:cs="Arial"/>
          <w:b/>
          <w:bCs/>
          <w:noProof/>
          <w:sz w:val="24"/>
          <w:szCs w:val="24"/>
          <w:vertAlign w:val="subscript"/>
          <w:lang w:val="ro-RO"/>
        </w:rPr>
        <w:t>2</w:t>
      </w:r>
      <w:r w:rsidRPr="00123637">
        <w:rPr>
          <w:rFonts w:ascii="Arial" w:hAnsi="Arial" w:cs="Arial"/>
          <w:b/>
          <w:bCs/>
          <w:noProof/>
          <w:sz w:val="24"/>
          <w:szCs w:val="24"/>
          <w:lang w:val="ro-RO"/>
        </w:rPr>
        <w:t>)</w:t>
      </w:r>
      <w:r w:rsidRPr="00123637">
        <w:rPr>
          <w:rFonts w:ascii="Arial" w:hAnsi="Arial" w:cs="Arial"/>
          <w:noProof/>
          <w:sz w:val="24"/>
          <w:szCs w:val="24"/>
          <w:lang w:val="ro-RO"/>
        </w:rPr>
        <w:t> </w:t>
      </w:r>
      <w:r w:rsidRPr="00B67442">
        <w:rPr>
          <w:rFonts w:ascii="Arial" w:hAnsi="Arial" w:cs="Arial"/>
          <w:b/>
          <w:noProof/>
          <w:sz w:val="24"/>
          <w:szCs w:val="24"/>
          <w:lang w:val="ro-RO"/>
        </w:rPr>
        <w:t xml:space="preserve">cumularea cu alte proiecte existente şi/sau aprobate: </w:t>
      </w:r>
      <w:r w:rsidRPr="00B67442">
        <w:rPr>
          <w:rFonts w:ascii="Arial" w:hAnsi="Arial" w:cs="Arial"/>
          <w:noProof/>
          <w:sz w:val="24"/>
          <w:szCs w:val="24"/>
          <w:lang w:val="ro-RO"/>
        </w:rPr>
        <w:t>nu este cazul;</w:t>
      </w:r>
    </w:p>
    <w:p w:rsidR="00233D4A" w:rsidRPr="00B67442" w:rsidRDefault="00233D4A" w:rsidP="00233D4A">
      <w:pPr>
        <w:spacing w:after="0" w:line="240" w:lineRule="auto"/>
        <w:ind w:firstLine="720"/>
        <w:jc w:val="both"/>
        <w:rPr>
          <w:rFonts w:ascii="Arial" w:hAnsi="Arial" w:cs="Arial"/>
          <w:noProof/>
          <w:color w:val="FF0000"/>
          <w:sz w:val="24"/>
          <w:szCs w:val="24"/>
          <w:lang w:val="ro-RO"/>
        </w:rPr>
      </w:pPr>
      <w:r w:rsidRPr="00B67442">
        <w:rPr>
          <w:rFonts w:ascii="Arial" w:hAnsi="Arial" w:cs="Arial"/>
          <w:b/>
          <w:bCs/>
          <w:noProof/>
          <w:sz w:val="24"/>
          <w:szCs w:val="24"/>
          <w:lang w:val="ro-RO"/>
        </w:rPr>
        <w:t>   b</w:t>
      </w:r>
      <w:r w:rsidRPr="00B67442">
        <w:rPr>
          <w:rFonts w:ascii="Arial" w:hAnsi="Arial" w:cs="Arial"/>
          <w:b/>
          <w:bCs/>
          <w:noProof/>
          <w:sz w:val="24"/>
          <w:szCs w:val="24"/>
          <w:vertAlign w:val="subscript"/>
          <w:lang w:val="ro-RO"/>
        </w:rPr>
        <w:t>3</w:t>
      </w:r>
      <w:r w:rsidRPr="00B67442">
        <w:rPr>
          <w:rFonts w:ascii="Arial" w:hAnsi="Arial" w:cs="Arial"/>
          <w:b/>
          <w:bCs/>
          <w:noProof/>
          <w:sz w:val="24"/>
          <w:szCs w:val="24"/>
          <w:lang w:val="ro-RO"/>
        </w:rPr>
        <w:t>)</w:t>
      </w:r>
      <w:r w:rsidRPr="00B67442">
        <w:rPr>
          <w:rFonts w:ascii="Arial" w:hAnsi="Arial" w:cs="Arial"/>
          <w:b/>
          <w:noProof/>
          <w:sz w:val="24"/>
          <w:szCs w:val="24"/>
          <w:lang w:val="ro-RO"/>
        </w:rPr>
        <w:t> utilizarea resurselor naturale, în special a solului, a terenurilor, a apei şi a biodiversităţii</w:t>
      </w:r>
      <w:r w:rsidRPr="00B67442">
        <w:rPr>
          <w:rFonts w:ascii="Arial" w:hAnsi="Arial" w:cs="Arial"/>
          <w:noProof/>
          <w:sz w:val="24"/>
          <w:szCs w:val="24"/>
          <w:lang w:val="ro-RO"/>
        </w:rPr>
        <w:t>:</w:t>
      </w:r>
      <w:r w:rsidRPr="00B67442">
        <w:rPr>
          <w:rFonts w:ascii="Arial" w:hAnsi="Arial" w:cs="Arial"/>
          <w:noProof/>
          <w:color w:val="FF0000"/>
          <w:sz w:val="24"/>
          <w:szCs w:val="24"/>
          <w:lang w:val="ro-RO"/>
        </w:rPr>
        <w:t xml:space="preserve"> </w:t>
      </w:r>
    </w:p>
    <w:p w:rsidR="00233D4A" w:rsidRPr="004B61E8" w:rsidRDefault="009460CA" w:rsidP="00233D4A">
      <w:pPr>
        <w:spacing w:after="0" w:line="240" w:lineRule="auto"/>
        <w:ind w:firstLine="720"/>
        <w:jc w:val="both"/>
        <w:rPr>
          <w:rFonts w:ascii="Arial" w:hAnsi="Arial" w:cs="Arial"/>
          <w:noProof/>
          <w:color w:val="FF0000"/>
          <w:sz w:val="24"/>
          <w:szCs w:val="24"/>
          <w:lang w:val="ro-RO"/>
        </w:rPr>
      </w:pPr>
      <w:proofErr w:type="spellStart"/>
      <w:r>
        <w:rPr>
          <w:rFonts w:ascii="Arial" w:hAnsi="Arial" w:cs="Arial"/>
          <w:sz w:val="24"/>
          <w:szCs w:val="24"/>
        </w:rPr>
        <w:t>Sursele</w:t>
      </w:r>
      <w:proofErr w:type="spellEnd"/>
      <w:r>
        <w:rPr>
          <w:rFonts w:ascii="Arial" w:hAnsi="Arial" w:cs="Arial"/>
          <w:sz w:val="24"/>
          <w:szCs w:val="24"/>
        </w:rPr>
        <w:t xml:space="preserve"> de </w:t>
      </w:r>
      <w:proofErr w:type="spellStart"/>
      <w:proofErr w:type="gramStart"/>
      <w:r>
        <w:rPr>
          <w:rFonts w:ascii="Arial" w:hAnsi="Arial" w:cs="Arial"/>
          <w:sz w:val="24"/>
          <w:szCs w:val="24"/>
        </w:rPr>
        <w:t>apă</w:t>
      </w:r>
      <w:proofErr w:type="spellEnd"/>
      <w:r>
        <w:rPr>
          <w:rFonts w:ascii="Arial" w:hAnsi="Arial" w:cs="Arial"/>
          <w:sz w:val="24"/>
          <w:szCs w:val="24"/>
        </w:rPr>
        <w:t xml:space="preserve"> ,</w:t>
      </w:r>
      <w:proofErr w:type="gram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folosi</w:t>
      </w:r>
      <w:proofErr w:type="spellEnd"/>
      <w:r>
        <w:rPr>
          <w:rFonts w:ascii="Arial" w:hAnsi="Arial" w:cs="Arial"/>
          <w:sz w:val="24"/>
          <w:szCs w:val="24"/>
        </w:rPr>
        <w:t xml:space="preserve"> </w:t>
      </w:r>
      <w:proofErr w:type="spellStart"/>
      <w:r>
        <w:rPr>
          <w:rFonts w:ascii="Arial" w:hAnsi="Arial" w:cs="Arial"/>
          <w:sz w:val="24"/>
          <w:szCs w:val="24"/>
        </w:rPr>
        <w:t>apa</w:t>
      </w:r>
      <w:proofErr w:type="spellEnd"/>
      <w:r>
        <w:rPr>
          <w:rFonts w:ascii="Arial" w:hAnsi="Arial" w:cs="Arial"/>
          <w:sz w:val="24"/>
          <w:szCs w:val="24"/>
        </w:rPr>
        <w:t xml:space="preserve"> din </w:t>
      </w:r>
      <w:proofErr w:type="spellStart"/>
      <w:r>
        <w:rPr>
          <w:rFonts w:ascii="Arial" w:hAnsi="Arial" w:cs="Arial"/>
          <w:sz w:val="24"/>
          <w:szCs w:val="24"/>
        </w:rPr>
        <w:t>sursele</w:t>
      </w:r>
      <w:proofErr w:type="spellEnd"/>
      <w:r>
        <w:rPr>
          <w:rFonts w:ascii="Arial" w:hAnsi="Arial" w:cs="Arial"/>
          <w:sz w:val="24"/>
          <w:szCs w:val="24"/>
        </w:rPr>
        <w:t xml:space="preserve"> locale </w:t>
      </w:r>
      <w:proofErr w:type="spellStart"/>
      <w:r>
        <w:rPr>
          <w:rFonts w:ascii="Arial" w:hAnsi="Arial" w:cs="Arial"/>
          <w:sz w:val="24"/>
          <w:szCs w:val="24"/>
        </w:rPr>
        <w:t>si</w:t>
      </w:r>
      <w:proofErr w:type="spellEnd"/>
      <w:r>
        <w:rPr>
          <w:rFonts w:ascii="Arial" w:hAnsi="Arial" w:cs="Arial"/>
          <w:sz w:val="24"/>
          <w:szCs w:val="24"/>
        </w:rPr>
        <w:t xml:space="preserve"> de </w:t>
      </w:r>
      <w:proofErr w:type="spellStart"/>
      <w:r>
        <w:rPr>
          <w:rFonts w:ascii="Arial" w:hAnsi="Arial" w:cs="Arial"/>
          <w:sz w:val="24"/>
          <w:szCs w:val="24"/>
        </w:rPr>
        <w:t>lasistemul</w:t>
      </w:r>
      <w:proofErr w:type="spellEnd"/>
      <w:r>
        <w:rPr>
          <w:rFonts w:ascii="Arial" w:hAnsi="Arial" w:cs="Arial"/>
          <w:sz w:val="24"/>
          <w:szCs w:val="24"/>
        </w:rPr>
        <w:t xml:space="preserve"> de </w:t>
      </w:r>
      <w:proofErr w:type="spellStart"/>
      <w:r>
        <w:rPr>
          <w:rFonts w:ascii="Arial" w:hAnsi="Arial" w:cs="Arial"/>
          <w:sz w:val="24"/>
          <w:szCs w:val="24"/>
        </w:rPr>
        <w:t>alimentare</w:t>
      </w:r>
      <w:proofErr w:type="spellEnd"/>
      <w:r>
        <w:rPr>
          <w:rFonts w:ascii="Arial" w:hAnsi="Arial" w:cs="Arial"/>
          <w:sz w:val="24"/>
          <w:szCs w:val="24"/>
        </w:rPr>
        <w:t xml:space="preserve"> cu </w:t>
      </w:r>
      <w:proofErr w:type="spellStart"/>
      <w:r>
        <w:rPr>
          <w:rFonts w:ascii="Arial" w:hAnsi="Arial" w:cs="Arial"/>
          <w:sz w:val="24"/>
          <w:szCs w:val="24"/>
        </w:rPr>
        <w:t>apa</w:t>
      </w:r>
      <w:proofErr w:type="spellEnd"/>
      <w:r>
        <w:rPr>
          <w:rFonts w:ascii="Arial" w:hAnsi="Arial" w:cs="Arial"/>
          <w:sz w:val="24"/>
          <w:szCs w:val="24"/>
        </w:rPr>
        <w:t xml:space="preserve"> </w:t>
      </w:r>
      <w:r w:rsidR="00233D4A">
        <w:rPr>
          <w:rFonts w:ascii="Arial" w:hAnsi="Arial" w:cs="Arial"/>
          <w:noProof/>
          <w:sz w:val="24"/>
          <w:szCs w:val="24"/>
          <w:lang w:val="it-IT"/>
        </w:rPr>
        <w:t>.</w:t>
      </w:r>
    </w:p>
    <w:p w:rsidR="00B67442" w:rsidRPr="00B67442" w:rsidRDefault="00233D4A" w:rsidP="00233D4A">
      <w:pPr>
        <w:spacing w:after="0" w:line="240" w:lineRule="auto"/>
        <w:ind w:firstLine="720"/>
        <w:jc w:val="both"/>
        <w:rPr>
          <w:rFonts w:ascii="Arial" w:hAnsi="Arial" w:cs="Arial"/>
          <w:b/>
          <w:noProof/>
          <w:sz w:val="24"/>
          <w:szCs w:val="24"/>
          <w:lang w:val="ro-RO"/>
        </w:rPr>
      </w:pPr>
      <w:r w:rsidRPr="00123637">
        <w:rPr>
          <w:rFonts w:ascii="Arial" w:hAnsi="Arial" w:cs="Arial"/>
          <w:b/>
          <w:bCs/>
          <w:noProof/>
          <w:sz w:val="24"/>
          <w:szCs w:val="24"/>
          <w:lang w:val="ro-RO"/>
        </w:rPr>
        <w:t>   b</w:t>
      </w:r>
      <w:r w:rsidRPr="00123637">
        <w:rPr>
          <w:rFonts w:ascii="Arial" w:hAnsi="Arial" w:cs="Arial"/>
          <w:b/>
          <w:bCs/>
          <w:noProof/>
          <w:sz w:val="24"/>
          <w:szCs w:val="24"/>
          <w:vertAlign w:val="subscript"/>
          <w:lang w:val="ro-RO"/>
        </w:rPr>
        <w:t>4</w:t>
      </w:r>
      <w:r w:rsidRPr="00B67442">
        <w:rPr>
          <w:rFonts w:ascii="Arial" w:hAnsi="Arial" w:cs="Arial"/>
          <w:b/>
          <w:bCs/>
          <w:noProof/>
          <w:sz w:val="24"/>
          <w:szCs w:val="24"/>
          <w:lang w:val="ro-RO"/>
        </w:rPr>
        <w:t>)</w:t>
      </w:r>
      <w:r w:rsidRPr="00B67442">
        <w:rPr>
          <w:rFonts w:ascii="Arial" w:hAnsi="Arial" w:cs="Arial"/>
          <w:noProof/>
          <w:sz w:val="24"/>
          <w:szCs w:val="24"/>
          <w:lang w:val="ro-RO"/>
        </w:rPr>
        <w:t> </w:t>
      </w:r>
      <w:r w:rsidRPr="00B67442">
        <w:rPr>
          <w:rFonts w:ascii="Arial" w:hAnsi="Arial" w:cs="Arial"/>
          <w:b/>
          <w:noProof/>
          <w:sz w:val="24"/>
          <w:szCs w:val="24"/>
          <w:lang w:val="ro-RO"/>
        </w:rPr>
        <w:t>cantitatea şi tipurile de deşeuri generate/gestionate:</w:t>
      </w:r>
    </w:p>
    <w:p w:rsidR="00233D4A" w:rsidRPr="00123637" w:rsidRDefault="00233D4A" w:rsidP="00233D4A">
      <w:pPr>
        <w:spacing w:after="0" w:line="240" w:lineRule="auto"/>
        <w:ind w:firstLine="720"/>
        <w:jc w:val="both"/>
        <w:rPr>
          <w:rFonts w:ascii="Arial" w:hAnsi="Arial" w:cs="Arial"/>
          <w:sz w:val="24"/>
          <w:szCs w:val="24"/>
          <w:lang w:val="ro-RO"/>
        </w:rPr>
      </w:pPr>
      <w:r w:rsidRPr="00123637">
        <w:rPr>
          <w:rFonts w:ascii="Arial" w:hAnsi="Arial" w:cs="Arial"/>
          <w:noProof/>
          <w:sz w:val="24"/>
          <w:szCs w:val="24"/>
          <w:lang w:val="ro-RO"/>
        </w:rPr>
        <w:t xml:space="preserve"> Gestionarea deșeurilor, atât pe timpul execuției cât și în perioada de funcționare se va realiza </w:t>
      </w:r>
      <w:r w:rsidRPr="00123637">
        <w:rPr>
          <w:rFonts w:ascii="Arial" w:hAnsi="Arial" w:cs="Arial"/>
          <w:sz w:val="24"/>
          <w:szCs w:val="24"/>
          <w:lang w:val="ro-RO"/>
        </w:rPr>
        <w:t xml:space="preserve">conform Legii nr. </w:t>
      </w:r>
      <w:r w:rsidRPr="00123637">
        <w:rPr>
          <w:rFonts w:ascii="Arial" w:hAnsi="Arial" w:cs="Arial"/>
          <w:bCs/>
          <w:sz w:val="24"/>
          <w:szCs w:val="24"/>
          <w:lang w:val="ro-RO"/>
        </w:rPr>
        <w:t>211/2011(r1) privind regimul deşeurilor, cu modificările ulterioare</w:t>
      </w:r>
      <w:r w:rsidRPr="00123637">
        <w:rPr>
          <w:rFonts w:ascii="Arial" w:hAnsi="Arial" w:cs="Arial"/>
          <w:sz w:val="24"/>
          <w:szCs w:val="24"/>
          <w:lang w:val="ro-RO"/>
        </w:rPr>
        <w:t xml:space="preserve">. </w:t>
      </w:r>
    </w:p>
    <w:p w:rsidR="00233D4A" w:rsidRPr="00123637" w:rsidRDefault="00233D4A" w:rsidP="00233D4A">
      <w:pPr>
        <w:spacing w:after="0" w:line="240" w:lineRule="auto"/>
        <w:ind w:firstLine="720"/>
        <w:jc w:val="both"/>
        <w:rPr>
          <w:rFonts w:ascii="Arial" w:hAnsi="Arial" w:cs="Arial"/>
          <w:sz w:val="24"/>
          <w:szCs w:val="24"/>
          <w:lang w:val="ro-RO"/>
        </w:rPr>
      </w:pPr>
      <w:r w:rsidRPr="00123637">
        <w:rPr>
          <w:rFonts w:ascii="Arial" w:hAnsi="Arial" w:cs="Arial"/>
          <w:sz w:val="24"/>
          <w:szCs w:val="24"/>
          <w:lang w:val="ro-RO"/>
        </w:rPr>
        <w:t>În perioada de execuţie a proiectului și după realizarea proiectului vor rezulta deşeuri care</w:t>
      </w:r>
      <w:r w:rsidRPr="00123637">
        <w:rPr>
          <w:rFonts w:ascii="Arial" w:hAnsi="Arial" w:cs="Arial"/>
          <w:bCs/>
          <w:iCs/>
          <w:sz w:val="24"/>
          <w:szCs w:val="24"/>
          <w:lang w:val="ro-RO"/>
        </w:rPr>
        <w:t>, vor fi colectate selectiv și se vor valorifica/elimina numai prin operatori economici autorizați</w:t>
      </w:r>
      <w:r w:rsidRPr="00123637">
        <w:rPr>
          <w:rFonts w:ascii="Arial" w:hAnsi="Arial" w:cs="Arial"/>
          <w:sz w:val="24"/>
          <w:szCs w:val="24"/>
          <w:lang w:val="ro-RO"/>
        </w:rPr>
        <w:t xml:space="preserve">. </w:t>
      </w:r>
    </w:p>
    <w:p w:rsidR="00233D4A" w:rsidRPr="008118ED" w:rsidRDefault="00233D4A" w:rsidP="00233D4A">
      <w:pPr>
        <w:spacing w:after="0" w:line="240" w:lineRule="auto"/>
        <w:ind w:firstLine="720"/>
        <w:jc w:val="both"/>
        <w:rPr>
          <w:rFonts w:ascii="Arial" w:hAnsi="Arial" w:cs="Arial"/>
          <w:bCs/>
          <w:noProof/>
          <w:color w:val="000000" w:themeColor="text1"/>
          <w:sz w:val="24"/>
          <w:szCs w:val="24"/>
          <w:lang w:val="ro-RO"/>
        </w:rPr>
      </w:pPr>
      <w:r w:rsidRPr="008118ED">
        <w:rPr>
          <w:rFonts w:ascii="Arial" w:hAnsi="Arial" w:cs="Arial"/>
          <w:noProof/>
          <w:color w:val="000000" w:themeColor="text1"/>
          <w:sz w:val="24"/>
          <w:szCs w:val="24"/>
          <w:lang w:val="ro-RO"/>
        </w:rPr>
        <w:t xml:space="preserve">Deşeurile menajere din organizarea de şantier, precum şi cele inerte rezultate din tehnologiile de execuţie, se vor colecta pe tipuri, se vor depozita în spaţii special amenajate, urmând ca deşeurile menajere să fie transportate la un depozitul de deşeuri solide nepericuloase autorizat, cele din materiale recuperabile se vor valorifica, iar cele inerte vor fi depozitate </w:t>
      </w:r>
      <w:r w:rsidRPr="008118ED">
        <w:rPr>
          <w:rFonts w:ascii="Arial" w:hAnsi="Arial" w:cs="Arial"/>
          <w:bCs/>
          <w:noProof/>
          <w:color w:val="000000" w:themeColor="text1"/>
          <w:sz w:val="24"/>
          <w:szCs w:val="24"/>
          <w:lang w:val="ro-RO"/>
        </w:rPr>
        <w:t>la un depozit de deşeuri nepericuloase solide autorizat.</w:t>
      </w:r>
    </w:p>
    <w:p w:rsidR="00233D4A" w:rsidRPr="00D37592" w:rsidRDefault="00233D4A" w:rsidP="00233D4A">
      <w:pPr>
        <w:spacing w:after="0" w:line="240" w:lineRule="auto"/>
        <w:ind w:firstLine="720"/>
        <w:jc w:val="both"/>
        <w:rPr>
          <w:rFonts w:ascii="Arial" w:hAnsi="Arial" w:cs="Arial"/>
          <w:noProof/>
          <w:sz w:val="24"/>
          <w:szCs w:val="24"/>
          <w:lang w:val="ro-RO"/>
        </w:rPr>
      </w:pPr>
      <w:r w:rsidRPr="00123637">
        <w:rPr>
          <w:rFonts w:ascii="Arial" w:hAnsi="Arial" w:cs="Arial"/>
          <w:b/>
          <w:bCs/>
          <w:noProof/>
          <w:sz w:val="24"/>
          <w:szCs w:val="24"/>
          <w:lang w:val="ro-RO"/>
        </w:rPr>
        <w:t>   b</w:t>
      </w:r>
      <w:r w:rsidRPr="00123637">
        <w:rPr>
          <w:rFonts w:ascii="Arial" w:hAnsi="Arial" w:cs="Arial"/>
          <w:b/>
          <w:bCs/>
          <w:noProof/>
          <w:sz w:val="24"/>
          <w:szCs w:val="24"/>
          <w:vertAlign w:val="subscript"/>
          <w:lang w:val="ro-RO"/>
        </w:rPr>
        <w:t>5</w:t>
      </w:r>
      <w:r w:rsidRPr="00123637">
        <w:rPr>
          <w:rFonts w:ascii="Arial" w:hAnsi="Arial" w:cs="Arial"/>
          <w:b/>
          <w:bCs/>
          <w:noProof/>
          <w:sz w:val="24"/>
          <w:szCs w:val="24"/>
          <w:lang w:val="ro-RO"/>
        </w:rPr>
        <w:t>)</w:t>
      </w:r>
      <w:r w:rsidRPr="00123637">
        <w:rPr>
          <w:rFonts w:ascii="Arial" w:hAnsi="Arial" w:cs="Arial"/>
          <w:noProof/>
          <w:sz w:val="24"/>
          <w:szCs w:val="24"/>
          <w:lang w:val="ro-RO"/>
        </w:rPr>
        <w:t> </w:t>
      </w:r>
      <w:r w:rsidRPr="00B67442">
        <w:rPr>
          <w:rFonts w:ascii="Arial" w:hAnsi="Arial" w:cs="Arial"/>
          <w:b/>
          <w:noProof/>
          <w:sz w:val="24"/>
          <w:szCs w:val="24"/>
          <w:lang w:val="ro-RO"/>
        </w:rPr>
        <w:t>poluarea şi alte efecte negative:</w:t>
      </w:r>
      <w:r w:rsidRPr="00B67442">
        <w:rPr>
          <w:rFonts w:ascii="Arial" w:hAnsi="Arial" w:cs="Arial"/>
          <w:noProof/>
          <w:sz w:val="24"/>
          <w:szCs w:val="24"/>
          <w:lang w:val="ro-RO"/>
        </w:rPr>
        <w:t xml:space="preserve"> </w:t>
      </w:r>
      <w:r w:rsidRPr="00B67442">
        <w:rPr>
          <w:rFonts w:ascii="Arial" w:hAnsi="Arial" w:cs="Arial"/>
          <w:sz w:val="24"/>
          <w:szCs w:val="24"/>
          <w:lang w:val="ro-RO"/>
        </w:rPr>
        <w:t>se vor respecta limitele prevăzute de normele în vigoare</w:t>
      </w:r>
      <w:r w:rsidRPr="00D37592">
        <w:rPr>
          <w:rFonts w:ascii="Arial" w:hAnsi="Arial" w:cs="Arial"/>
          <w:sz w:val="24"/>
          <w:szCs w:val="24"/>
          <w:lang w:val="ro-RO"/>
        </w:rPr>
        <w:t>. Având în vedere că titularul proiectului a prevăzut măsuri și condiții pentru emisii în atmosferă, gestionarea deșeurilor rezultate, ocuparea de teren, astfel realizarea proiectului va conduce la efecte negative nesemnificative atât pe durata proiectului cât și după realizarea lui.</w:t>
      </w:r>
      <w:r w:rsidRPr="00D37592">
        <w:rPr>
          <w:rFonts w:ascii="Arial" w:hAnsi="Arial" w:cs="Arial"/>
          <w:b/>
          <w:bCs/>
          <w:noProof/>
          <w:sz w:val="24"/>
          <w:szCs w:val="24"/>
          <w:lang w:val="ro-RO"/>
        </w:rPr>
        <w:t>   </w:t>
      </w:r>
    </w:p>
    <w:p w:rsidR="00233D4A" w:rsidRPr="00B67442" w:rsidRDefault="00233D4A" w:rsidP="00233D4A">
      <w:pPr>
        <w:spacing w:after="0" w:line="240" w:lineRule="auto"/>
        <w:ind w:firstLine="720"/>
        <w:jc w:val="both"/>
        <w:rPr>
          <w:rFonts w:ascii="Arial" w:hAnsi="Arial" w:cs="Arial"/>
          <w:noProof/>
          <w:sz w:val="24"/>
          <w:szCs w:val="24"/>
          <w:lang w:val="ro-RO"/>
        </w:rPr>
      </w:pPr>
      <w:r w:rsidRPr="00123637">
        <w:rPr>
          <w:rFonts w:ascii="Arial" w:hAnsi="Arial" w:cs="Arial"/>
          <w:b/>
          <w:bCs/>
          <w:noProof/>
          <w:sz w:val="24"/>
          <w:szCs w:val="24"/>
          <w:lang w:val="ro-RO"/>
        </w:rPr>
        <w:t>b</w:t>
      </w:r>
      <w:r w:rsidRPr="00123637">
        <w:rPr>
          <w:rFonts w:ascii="Arial" w:hAnsi="Arial" w:cs="Arial"/>
          <w:b/>
          <w:bCs/>
          <w:noProof/>
          <w:sz w:val="24"/>
          <w:szCs w:val="24"/>
          <w:vertAlign w:val="subscript"/>
          <w:lang w:val="ro-RO"/>
        </w:rPr>
        <w:t>6</w:t>
      </w:r>
      <w:r w:rsidRPr="00123637">
        <w:rPr>
          <w:rFonts w:ascii="Arial" w:hAnsi="Arial" w:cs="Arial"/>
          <w:b/>
          <w:bCs/>
          <w:noProof/>
          <w:sz w:val="24"/>
          <w:szCs w:val="24"/>
          <w:lang w:val="ro-RO"/>
        </w:rPr>
        <w:t>)</w:t>
      </w:r>
      <w:r w:rsidRPr="00123637">
        <w:rPr>
          <w:rFonts w:ascii="Arial" w:hAnsi="Arial" w:cs="Arial"/>
          <w:noProof/>
          <w:sz w:val="24"/>
          <w:szCs w:val="24"/>
          <w:lang w:val="ro-RO"/>
        </w:rPr>
        <w:t> </w:t>
      </w:r>
      <w:r w:rsidRPr="00B67442">
        <w:rPr>
          <w:rFonts w:ascii="Arial" w:hAnsi="Arial" w:cs="Arial"/>
          <w:b/>
          <w:noProof/>
          <w:sz w:val="24"/>
          <w:szCs w:val="24"/>
          <w:lang w:val="ro-RO"/>
        </w:rPr>
        <w:t xml:space="preserve">riscurile de accidente majore şi/sau dezastre relevante pentru proiectul în cauză, inclusiv cele cauzate de schimbările climatice, conform informaţiilor ştiinţifice: </w:t>
      </w:r>
      <w:r w:rsidRPr="00B67442">
        <w:rPr>
          <w:rFonts w:ascii="Arial" w:hAnsi="Arial" w:cs="Arial"/>
          <w:noProof/>
          <w:sz w:val="24"/>
          <w:szCs w:val="24"/>
          <w:lang w:val="ro-RO"/>
        </w:rPr>
        <w:t>nu este cazul, proiectul nu</w:t>
      </w:r>
      <w:r w:rsidRPr="00B67442">
        <w:rPr>
          <w:rFonts w:ascii="Times New Roman" w:eastAsia="Times New Roman" w:hAnsi="Times New Roman"/>
          <w:sz w:val="24"/>
          <w:szCs w:val="24"/>
          <w:lang w:val="ro-RO" w:eastAsia="en-GB"/>
        </w:rPr>
        <w:t xml:space="preserve"> </w:t>
      </w:r>
      <w:r w:rsidRPr="00B67442">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233D4A" w:rsidRPr="00B67442" w:rsidRDefault="00233D4A" w:rsidP="00233D4A">
      <w:pPr>
        <w:spacing w:after="0" w:line="240" w:lineRule="auto"/>
        <w:ind w:firstLine="720"/>
        <w:jc w:val="both"/>
        <w:rPr>
          <w:rFonts w:ascii="Arial" w:hAnsi="Arial" w:cs="Arial"/>
          <w:noProof/>
          <w:sz w:val="24"/>
          <w:szCs w:val="24"/>
          <w:lang w:val="ro-RO"/>
        </w:rPr>
      </w:pPr>
      <w:r w:rsidRPr="00B67442">
        <w:rPr>
          <w:rFonts w:ascii="Arial" w:hAnsi="Arial" w:cs="Arial"/>
          <w:b/>
          <w:bCs/>
          <w:noProof/>
          <w:sz w:val="24"/>
          <w:szCs w:val="24"/>
          <w:lang w:val="ro-RO"/>
        </w:rPr>
        <w:t>b</w:t>
      </w:r>
      <w:r w:rsidRPr="00B67442">
        <w:rPr>
          <w:rFonts w:ascii="Arial" w:hAnsi="Arial" w:cs="Arial"/>
          <w:b/>
          <w:bCs/>
          <w:noProof/>
          <w:sz w:val="24"/>
          <w:szCs w:val="24"/>
          <w:vertAlign w:val="subscript"/>
          <w:lang w:val="ro-RO"/>
        </w:rPr>
        <w:t>7</w:t>
      </w:r>
      <w:r w:rsidRPr="00B67442">
        <w:rPr>
          <w:rFonts w:ascii="Arial" w:hAnsi="Arial" w:cs="Arial"/>
          <w:b/>
          <w:bCs/>
          <w:noProof/>
          <w:sz w:val="24"/>
          <w:szCs w:val="24"/>
          <w:lang w:val="ro-RO"/>
        </w:rPr>
        <w:t>)</w:t>
      </w:r>
      <w:r w:rsidRPr="00B67442">
        <w:rPr>
          <w:rFonts w:ascii="Arial" w:hAnsi="Arial" w:cs="Arial"/>
          <w:b/>
          <w:noProof/>
          <w:sz w:val="24"/>
          <w:szCs w:val="24"/>
          <w:lang w:val="ro-RO"/>
        </w:rPr>
        <w:t xml:space="preserve"> riscurile pentru sănătatea umană - de ex., din cauza contaminării apei sau a poluării atmosferice: </w:t>
      </w:r>
      <w:r w:rsidRPr="00B67442">
        <w:rPr>
          <w:rFonts w:ascii="Arial" w:hAnsi="Arial" w:cs="Arial"/>
          <w:noProof/>
          <w:sz w:val="24"/>
          <w:szCs w:val="24"/>
          <w:lang w:val="ro-RO"/>
        </w:rPr>
        <w:t>.</w:t>
      </w:r>
    </w:p>
    <w:p w:rsidR="00233D4A" w:rsidRDefault="00233D4A" w:rsidP="00233D4A">
      <w:pPr>
        <w:spacing w:after="0" w:line="240" w:lineRule="auto"/>
        <w:ind w:firstLine="720"/>
        <w:jc w:val="both"/>
        <w:rPr>
          <w:rFonts w:ascii="Arial" w:hAnsi="Arial" w:cs="Arial"/>
          <w:bCs/>
          <w:noProof/>
          <w:sz w:val="24"/>
          <w:szCs w:val="24"/>
          <w:lang w:val="ro-RO"/>
        </w:rPr>
      </w:pPr>
      <w:r w:rsidRPr="00B67442">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B67442">
        <w:rPr>
          <w:rFonts w:ascii="Arial" w:hAnsi="Arial" w:cs="Arial"/>
          <w:b/>
          <w:bCs/>
          <w:noProof/>
          <w:sz w:val="24"/>
          <w:szCs w:val="24"/>
          <w:lang w:val="ro-RO"/>
        </w:rPr>
        <w:t xml:space="preserve"> </w:t>
      </w:r>
      <w:r w:rsidRPr="00B67442">
        <w:rPr>
          <w:rFonts w:ascii="Arial" w:hAnsi="Arial" w:cs="Arial"/>
          <w:bCs/>
          <w:noProof/>
          <w:sz w:val="24"/>
          <w:szCs w:val="24"/>
          <w:lang w:val="ro-RO"/>
        </w:rPr>
        <w:t>Se vor respecta în totalitate lucrările necesare organizării de șantier.</w:t>
      </w:r>
    </w:p>
    <w:p w:rsidR="00A024DB" w:rsidRDefault="00A024DB" w:rsidP="00233D4A">
      <w:pPr>
        <w:spacing w:after="0" w:line="240" w:lineRule="auto"/>
        <w:ind w:firstLine="720"/>
        <w:jc w:val="both"/>
        <w:rPr>
          <w:rFonts w:ascii="Arial" w:hAnsi="Arial" w:cs="Arial"/>
          <w:bCs/>
          <w:noProof/>
          <w:sz w:val="24"/>
          <w:szCs w:val="24"/>
          <w:lang w:val="ro-RO"/>
        </w:rPr>
      </w:pPr>
    </w:p>
    <w:p w:rsidR="00A024DB" w:rsidRPr="00B67442" w:rsidRDefault="00A024DB" w:rsidP="00233D4A">
      <w:pPr>
        <w:spacing w:after="0" w:line="240" w:lineRule="auto"/>
        <w:ind w:firstLine="720"/>
        <w:jc w:val="both"/>
        <w:rPr>
          <w:rFonts w:ascii="Arial" w:hAnsi="Arial" w:cs="Arial"/>
          <w:b/>
          <w:bCs/>
          <w:noProof/>
          <w:sz w:val="24"/>
          <w:szCs w:val="24"/>
          <w:lang w:val="ro-RO"/>
        </w:rPr>
      </w:pPr>
    </w:p>
    <w:p w:rsidR="00233D4A" w:rsidRPr="00B67442" w:rsidRDefault="00233D4A" w:rsidP="00620C33">
      <w:pPr>
        <w:spacing w:after="0" w:line="240" w:lineRule="auto"/>
        <w:ind w:firstLine="720"/>
        <w:jc w:val="both"/>
        <w:rPr>
          <w:rFonts w:ascii="Arial" w:hAnsi="Arial" w:cs="Arial"/>
          <w:bCs/>
          <w:noProof/>
          <w:sz w:val="24"/>
          <w:szCs w:val="24"/>
          <w:lang w:val="ro-RO"/>
        </w:rPr>
      </w:pPr>
      <w:r w:rsidRPr="00B67442">
        <w:rPr>
          <w:rFonts w:ascii="Arial" w:hAnsi="Arial" w:cs="Arial"/>
          <w:b/>
          <w:bCs/>
          <w:noProof/>
          <w:sz w:val="24"/>
          <w:szCs w:val="24"/>
          <w:lang w:val="ro-RO"/>
        </w:rPr>
        <w:t>Organizarea de șantier</w:t>
      </w:r>
      <w:r w:rsidR="00620C33" w:rsidRPr="00B67442">
        <w:rPr>
          <w:rFonts w:ascii="Arial" w:hAnsi="Arial" w:cs="Arial"/>
          <w:bCs/>
          <w:noProof/>
          <w:sz w:val="24"/>
          <w:szCs w:val="24"/>
          <w:lang w:val="ro-RO"/>
        </w:rPr>
        <w:t xml:space="preserve"> </w:t>
      </w:r>
      <w:r w:rsidR="008132C4">
        <w:rPr>
          <w:rFonts w:ascii="Arial" w:hAnsi="Arial" w:cs="Arial"/>
          <w:bCs/>
          <w:noProof/>
          <w:sz w:val="24"/>
          <w:szCs w:val="24"/>
          <w:lang w:val="ro-RO"/>
        </w:rPr>
        <w:t>:</w:t>
      </w:r>
    </w:p>
    <w:p w:rsidR="00620C33" w:rsidRPr="00B67442" w:rsidRDefault="00620C33" w:rsidP="00620C33">
      <w:pPr>
        <w:spacing w:after="0" w:line="240" w:lineRule="auto"/>
        <w:jc w:val="both"/>
        <w:rPr>
          <w:rFonts w:ascii="Arial" w:hAnsi="Arial" w:cs="Arial"/>
          <w:bCs/>
          <w:noProof/>
          <w:sz w:val="24"/>
          <w:szCs w:val="24"/>
          <w:lang w:val="ro-RO"/>
        </w:rPr>
      </w:pPr>
    </w:p>
    <w:p w:rsidR="00620C33" w:rsidRDefault="00620C33" w:rsidP="00620C33">
      <w:pPr>
        <w:spacing w:after="0" w:line="240" w:lineRule="auto"/>
        <w:ind w:firstLine="720"/>
        <w:jc w:val="both"/>
        <w:rPr>
          <w:rFonts w:ascii="Arial" w:hAnsi="Arial" w:cs="Arial"/>
          <w:bCs/>
          <w:noProof/>
          <w:sz w:val="24"/>
          <w:szCs w:val="24"/>
          <w:lang w:val="ro-RO"/>
        </w:rPr>
      </w:pPr>
    </w:p>
    <w:p w:rsidR="00620C33" w:rsidRPr="00620C33" w:rsidRDefault="00620C33" w:rsidP="00620C33">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Solu</w:t>
      </w:r>
      <w:r w:rsidR="009105B4">
        <w:rPr>
          <w:rFonts w:ascii="Arial" w:hAnsi="Arial" w:cs="Arial"/>
          <w:bCs/>
          <w:noProof/>
          <w:sz w:val="24"/>
          <w:szCs w:val="24"/>
          <w:lang w:val="ro-RO"/>
        </w:rPr>
        <w:t>ț</w:t>
      </w:r>
      <w:r>
        <w:rPr>
          <w:rFonts w:ascii="Arial" w:hAnsi="Arial" w:cs="Arial"/>
          <w:bCs/>
          <w:noProof/>
          <w:sz w:val="24"/>
          <w:szCs w:val="24"/>
          <w:lang w:val="ro-RO"/>
        </w:rPr>
        <w:t>ionarea organizãrii de s</w:t>
      </w:r>
      <w:r w:rsidR="009105B4">
        <w:rPr>
          <w:rFonts w:ascii="Arial" w:hAnsi="Arial" w:cs="Arial"/>
          <w:bCs/>
          <w:noProof/>
          <w:sz w:val="24"/>
          <w:szCs w:val="24"/>
          <w:lang w:val="ro-RO"/>
        </w:rPr>
        <w:t>antier se face de că</w:t>
      </w:r>
      <w:r>
        <w:rPr>
          <w:rFonts w:ascii="Arial" w:hAnsi="Arial" w:cs="Arial"/>
          <w:bCs/>
          <w:noProof/>
          <w:sz w:val="24"/>
          <w:szCs w:val="24"/>
          <w:lang w:val="ro-RO"/>
        </w:rPr>
        <w:t>tre antreprenorul general, func</w:t>
      </w:r>
      <w:r w:rsidR="009105B4">
        <w:rPr>
          <w:rFonts w:ascii="Arial" w:hAnsi="Arial" w:cs="Arial"/>
          <w:bCs/>
          <w:noProof/>
          <w:sz w:val="24"/>
          <w:szCs w:val="24"/>
          <w:lang w:val="ro-RO"/>
        </w:rPr>
        <w:t>ț</w:t>
      </w:r>
      <w:r w:rsidRPr="00620C33">
        <w:rPr>
          <w:rFonts w:ascii="Arial" w:hAnsi="Arial" w:cs="Arial"/>
          <w:bCs/>
          <w:noProof/>
          <w:sz w:val="24"/>
          <w:szCs w:val="24"/>
          <w:lang w:val="ro-RO"/>
        </w:rPr>
        <w:t>ie de dotarea acestuia cu c</w:t>
      </w:r>
      <w:r w:rsidR="009105B4">
        <w:rPr>
          <w:rFonts w:ascii="Arial" w:hAnsi="Arial" w:cs="Arial"/>
          <w:bCs/>
          <w:noProof/>
          <w:sz w:val="24"/>
          <w:szCs w:val="24"/>
          <w:lang w:val="ro-RO"/>
        </w:rPr>
        <w:t>ondița realizării investiției in termenul aprobat și propus î</w:t>
      </w:r>
      <w:r w:rsidRPr="00620C33">
        <w:rPr>
          <w:rFonts w:ascii="Arial" w:hAnsi="Arial" w:cs="Arial"/>
          <w:bCs/>
          <w:noProof/>
          <w:sz w:val="24"/>
          <w:szCs w:val="24"/>
          <w:lang w:val="ro-RO"/>
        </w:rPr>
        <w:t>n d</w:t>
      </w:r>
      <w:r w:rsidR="009105B4">
        <w:rPr>
          <w:rFonts w:ascii="Arial" w:hAnsi="Arial" w:cs="Arial"/>
          <w:bCs/>
          <w:noProof/>
          <w:sz w:val="24"/>
          <w:szCs w:val="24"/>
          <w:lang w:val="ro-RO"/>
        </w:rPr>
        <w:t>ocumentatie. Proiectul propune ș</w:t>
      </w:r>
      <w:r w:rsidRPr="00620C33">
        <w:rPr>
          <w:rFonts w:ascii="Arial" w:hAnsi="Arial" w:cs="Arial"/>
          <w:bCs/>
          <w:noProof/>
          <w:sz w:val="24"/>
          <w:szCs w:val="24"/>
          <w:lang w:val="ro-RO"/>
        </w:rPr>
        <w:t>i re</w:t>
      </w:r>
      <w:r w:rsidR="009105B4">
        <w:rPr>
          <w:rFonts w:ascii="Arial" w:hAnsi="Arial" w:cs="Arial"/>
          <w:bCs/>
          <w:noProof/>
          <w:sz w:val="24"/>
          <w:szCs w:val="24"/>
          <w:lang w:val="ro-RO"/>
        </w:rPr>
        <w:t>comandã organizarea centralizată in ceea ce</w:t>
      </w:r>
    </w:p>
    <w:p w:rsidR="009105B4" w:rsidRDefault="009105B4" w:rsidP="009105B4">
      <w:pPr>
        <w:spacing w:after="0" w:line="240" w:lineRule="auto"/>
        <w:jc w:val="both"/>
        <w:rPr>
          <w:rFonts w:ascii="Arial" w:hAnsi="Arial" w:cs="Arial"/>
          <w:bCs/>
          <w:noProof/>
          <w:sz w:val="24"/>
          <w:szCs w:val="24"/>
          <w:lang w:val="ro-RO"/>
        </w:rPr>
      </w:pPr>
      <w:r>
        <w:rPr>
          <w:rFonts w:ascii="Arial" w:hAnsi="Arial" w:cs="Arial"/>
          <w:bCs/>
          <w:noProof/>
          <w:sz w:val="24"/>
          <w:szCs w:val="24"/>
          <w:lang w:val="ro-RO"/>
        </w:rPr>
        <w:t>privește prepararea betoanelor ș</w:t>
      </w:r>
      <w:r w:rsidR="00620C33" w:rsidRPr="00620C33">
        <w:rPr>
          <w:rFonts w:ascii="Arial" w:hAnsi="Arial" w:cs="Arial"/>
          <w:bCs/>
          <w:noProof/>
          <w:sz w:val="24"/>
          <w:szCs w:val="24"/>
          <w:lang w:val="ro-RO"/>
        </w:rPr>
        <w:t>i armàturilor, cat mai aproape de locul de punere in opera, având posibilitatea realizärii elementelo</w:t>
      </w:r>
      <w:r>
        <w:rPr>
          <w:rFonts w:ascii="Arial" w:hAnsi="Arial" w:cs="Arial"/>
          <w:bCs/>
          <w:noProof/>
          <w:sz w:val="24"/>
          <w:szCs w:val="24"/>
          <w:lang w:val="ro-RO"/>
        </w:rPr>
        <w:t>r din beton prefabricat propus în documentaț</w:t>
      </w:r>
      <w:r w:rsidR="00620C33" w:rsidRPr="00620C33">
        <w:rPr>
          <w:rFonts w:ascii="Arial" w:hAnsi="Arial" w:cs="Arial"/>
          <w:bCs/>
          <w:noProof/>
          <w:sz w:val="24"/>
          <w:szCs w:val="24"/>
          <w:lang w:val="ro-RO"/>
        </w:rPr>
        <w:t>ie.</w:t>
      </w:r>
    </w:p>
    <w:p w:rsidR="009105B4" w:rsidRDefault="00620C33" w:rsidP="009105B4">
      <w:pPr>
        <w:spacing w:after="0" w:line="240" w:lineRule="auto"/>
        <w:ind w:firstLine="720"/>
        <w:jc w:val="both"/>
        <w:rPr>
          <w:rFonts w:ascii="Arial" w:hAnsi="Arial" w:cs="Arial"/>
          <w:bCs/>
          <w:noProof/>
          <w:sz w:val="24"/>
          <w:szCs w:val="24"/>
          <w:lang w:val="ro-RO"/>
        </w:rPr>
      </w:pPr>
      <w:r w:rsidRPr="00620C33">
        <w:rPr>
          <w:rFonts w:ascii="Arial" w:hAnsi="Arial" w:cs="Arial"/>
          <w:bCs/>
          <w:noProof/>
          <w:sz w:val="24"/>
          <w:szCs w:val="24"/>
          <w:lang w:val="ro-RO"/>
        </w:rPr>
        <w:t xml:space="preserve"> Utilajele necesare executàrii lucràrilor vor fi c</w:t>
      </w:r>
      <w:r w:rsidR="009105B4">
        <w:rPr>
          <w:rFonts w:ascii="Arial" w:hAnsi="Arial" w:cs="Arial"/>
          <w:bCs/>
          <w:noProof/>
          <w:sz w:val="24"/>
          <w:szCs w:val="24"/>
          <w:lang w:val="ro-RO"/>
        </w:rPr>
        <w:t>ele din dotarea ofertantului câștigátor sau inchiriate de</w:t>
      </w:r>
      <w:r w:rsidRPr="00620C33">
        <w:rPr>
          <w:rFonts w:ascii="Arial" w:hAnsi="Arial" w:cs="Arial"/>
          <w:bCs/>
          <w:noProof/>
          <w:sz w:val="24"/>
          <w:szCs w:val="24"/>
          <w:lang w:val="ro-RO"/>
        </w:rPr>
        <w:t xml:space="preserve"> acesta. </w:t>
      </w:r>
    </w:p>
    <w:p w:rsidR="009105B4" w:rsidRDefault="009105B4" w:rsidP="009105B4">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La organizarea de șantier î</w:t>
      </w:r>
      <w:r w:rsidR="00620C33" w:rsidRPr="00620C33">
        <w:rPr>
          <w:rFonts w:ascii="Arial" w:hAnsi="Arial" w:cs="Arial"/>
          <w:bCs/>
          <w:noProof/>
          <w:sz w:val="24"/>
          <w:szCs w:val="24"/>
          <w:lang w:val="ro-RO"/>
        </w:rPr>
        <w:t>n detaliu se va avea in vedere respectarea In totalit</w:t>
      </w:r>
      <w:r>
        <w:rPr>
          <w:rFonts w:ascii="Arial" w:hAnsi="Arial" w:cs="Arial"/>
          <w:bCs/>
          <w:noProof/>
          <w:sz w:val="24"/>
          <w:szCs w:val="24"/>
          <w:lang w:val="ro-RO"/>
        </w:rPr>
        <w:t xml:space="preserve">ate a normelor de securitate si </w:t>
      </w:r>
      <w:r w:rsidR="00620C33" w:rsidRPr="00620C33">
        <w:rPr>
          <w:rFonts w:ascii="Arial" w:hAnsi="Arial" w:cs="Arial"/>
          <w:bCs/>
          <w:noProof/>
          <w:sz w:val="24"/>
          <w:szCs w:val="24"/>
          <w:lang w:val="ro-RO"/>
        </w:rPr>
        <w:t>P.S.I.</w:t>
      </w:r>
    </w:p>
    <w:p w:rsidR="009105B4" w:rsidRDefault="00620C33" w:rsidP="009105B4">
      <w:pPr>
        <w:spacing w:after="0" w:line="240" w:lineRule="auto"/>
        <w:ind w:firstLine="720"/>
        <w:jc w:val="both"/>
        <w:rPr>
          <w:rFonts w:ascii="Arial" w:hAnsi="Arial" w:cs="Arial"/>
          <w:bCs/>
          <w:noProof/>
          <w:sz w:val="24"/>
          <w:szCs w:val="24"/>
          <w:lang w:val="ro-RO"/>
        </w:rPr>
      </w:pPr>
      <w:r w:rsidRPr="00620C33">
        <w:rPr>
          <w:rFonts w:ascii="Arial" w:hAnsi="Arial" w:cs="Arial"/>
          <w:bCs/>
          <w:noProof/>
          <w:sz w:val="24"/>
          <w:szCs w:val="24"/>
          <w:lang w:val="ro-RO"/>
        </w:rPr>
        <w:t xml:space="preserve"> Intregul personal angajat Ia executarea lucràrilor se va supu</w:t>
      </w:r>
      <w:r w:rsidR="009105B4">
        <w:rPr>
          <w:rFonts w:ascii="Arial" w:hAnsi="Arial" w:cs="Arial"/>
          <w:bCs/>
          <w:noProof/>
          <w:sz w:val="24"/>
          <w:szCs w:val="24"/>
          <w:lang w:val="ro-RO"/>
        </w:rPr>
        <w:t>ne unui instructaj introductiv ș</w:t>
      </w:r>
      <w:r w:rsidRPr="00620C33">
        <w:rPr>
          <w:rFonts w:ascii="Arial" w:hAnsi="Arial" w:cs="Arial"/>
          <w:bCs/>
          <w:noProof/>
          <w:sz w:val="24"/>
          <w:szCs w:val="24"/>
          <w:lang w:val="ro-RO"/>
        </w:rPr>
        <w:t>i periodic de tip individual, d</w:t>
      </w:r>
      <w:r w:rsidR="009105B4">
        <w:rPr>
          <w:rFonts w:ascii="Arial" w:hAnsi="Arial" w:cs="Arial"/>
          <w:bCs/>
          <w:noProof/>
          <w:sz w:val="24"/>
          <w:szCs w:val="24"/>
          <w:lang w:val="ro-RO"/>
        </w:rPr>
        <w:t>in másurile de tehnica securitãții munci specifice, concomitent cu afiș</w:t>
      </w:r>
      <w:r w:rsidRPr="00620C33">
        <w:rPr>
          <w:rFonts w:ascii="Arial" w:hAnsi="Arial" w:cs="Arial"/>
          <w:bCs/>
          <w:noProof/>
          <w:sz w:val="24"/>
          <w:szCs w:val="24"/>
          <w:lang w:val="ro-RO"/>
        </w:rPr>
        <w:t>area in lo</w:t>
      </w:r>
      <w:r w:rsidR="009105B4">
        <w:rPr>
          <w:rFonts w:ascii="Arial" w:hAnsi="Arial" w:cs="Arial"/>
          <w:bCs/>
          <w:noProof/>
          <w:sz w:val="24"/>
          <w:szCs w:val="24"/>
          <w:lang w:val="ro-RO"/>
        </w:rPr>
        <w:t>curi vizibile a regulilor esenț</w:t>
      </w:r>
      <w:r w:rsidRPr="00620C33">
        <w:rPr>
          <w:rFonts w:ascii="Arial" w:hAnsi="Arial" w:cs="Arial"/>
          <w:bCs/>
          <w:noProof/>
          <w:sz w:val="24"/>
          <w:szCs w:val="24"/>
          <w:lang w:val="ro-RO"/>
        </w:rPr>
        <w:t>iaIe de respectat.</w:t>
      </w:r>
    </w:p>
    <w:p w:rsidR="009105B4" w:rsidRDefault="00620C33" w:rsidP="009105B4">
      <w:pPr>
        <w:spacing w:after="0" w:line="240" w:lineRule="auto"/>
        <w:ind w:firstLine="720"/>
        <w:jc w:val="both"/>
        <w:rPr>
          <w:rFonts w:ascii="Arial" w:hAnsi="Arial" w:cs="Arial"/>
          <w:bCs/>
          <w:noProof/>
          <w:sz w:val="24"/>
          <w:szCs w:val="24"/>
          <w:lang w:val="ro-RO"/>
        </w:rPr>
      </w:pPr>
      <w:r w:rsidRPr="00620C33">
        <w:rPr>
          <w:rFonts w:ascii="Arial" w:hAnsi="Arial" w:cs="Arial"/>
          <w:bCs/>
          <w:noProof/>
          <w:sz w:val="24"/>
          <w:szCs w:val="24"/>
          <w:lang w:val="ro-RO"/>
        </w:rPr>
        <w:t xml:space="preserve"> In vedere</w:t>
      </w:r>
      <w:r w:rsidR="000777E1">
        <w:rPr>
          <w:rFonts w:ascii="Arial" w:hAnsi="Arial" w:cs="Arial"/>
          <w:bCs/>
          <w:noProof/>
          <w:sz w:val="24"/>
          <w:szCs w:val="24"/>
          <w:lang w:val="ro-RO"/>
        </w:rPr>
        <w:t>a respectă</w:t>
      </w:r>
      <w:r w:rsidR="009105B4">
        <w:rPr>
          <w:rFonts w:ascii="Arial" w:hAnsi="Arial" w:cs="Arial"/>
          <w:bCs/>
          <w:noProof/>
          <w:sz w:val="24"/>
          <w:szCs w:val="24"/>
          <w:lang w:val="ro-RO"/>
        </w:rPr>
        <w:t>rii normelor de paza ș</w:t>
      </w:r>
      <w:r w:rsidRPr="00620C33">
        <w:rPr>
          <w:rFonts w:ascii="Arial" w:hAnsi="Arial" w:cs="Arial"/>
          <w:bCs/>
          <w:noProof/>
          <w:sz w:val="24"/>
          <w:szCs w:val="24"/>
          <w:lang w:val="ro-RO"/>
        </w:rPr>
        <w:t>i securitate Impot</w:t>
      </w:r>
      <w:r w:rsidR="009105B4">
        <w:rPr>
          <w:rFonts w:ascii="Arial" w:hAnsi="Arial" w:cs="Arial"/>
          <w:bCs/>
          <w:noProof/>
          <w:sz w:val="24"/>
          <w:szCs w:val="24"/>
          <w:lang w:val="ro-RO"/>
        </w:rPr>
        <w:t>riva incendiilor, ofertantul câș</w:t>
      </w:r>
      <w:r w:rsidRPr="00620C33">
        <w:rPr>
          <w:rFonts w:ascii="Arial" w:hAnsi="Arial" w:cs="Arial"/>
          <w:bCs/>
          <w:noProof/>
          <w:sz w:val="24"/>
          <w:szCs w:val="24"/>
          <w:lang w:val="ro-RO"/>
        </w:rPr>
        <w:t>tigàtor al licitati</w:t>
      </w:r>
      <w:r w:rsidR="009105B4">
        <w:rPr>
          <w:rFonts w:ascii="Arial" w:hAnsi="Arial" w:cs="Arial"/>
          <w:bCs/>
          <w:noProof/>
          <w:sz w:val="24"/>
          <w:szCs w:val="24"/>
          <w:lang w:val="ro-RO"/>
        </w:rPr>
        <w:t>ei va lua toate mãsurile care se</w:t>
      </w:r>
      <w:r w:rsidRPr="00620C33">
        <w:rPr>
          <w:rFonts w:ascii="Arial" w:hAnsi="Arial" w:cs="Arial"/>
          <w:bCs/>
          <w:noProof/>
          <w:sz w:val="24"/>
          <w:szCs w:val="24"/>
          <w:lang w:val="ro-RO"/>
        </w:rPr>
        <w:t xml:space="preserve"> impun legal in vederea prevenirli </w:t>
      </w:r>
      <w:r w:rsidR="000777E1">
        <w:rPr>
          <w:rFonts w:ascii="Arial" w:hAnsi="Arial" w:cs="Arial"/>
          <w:bCs/>
          <w:noProof/>
          <w:sz w:val="24"/>
          <w:szCs w:val="24"/>
          <w:lang w:val="ro-RO"/>
        </w:rPr>
        <w:t>oricàrui eveniment In acest sens</w:t>
      </w:r>
      <w:r w:rsidRPr="00620C33">
        <w:rPr>
          <w:rFonts w:ascii="Arial" w:hAnsi="Arial" w:cs="Arial"/>
          <w:bCs/>
          <w:noProof/>
          <w:sz w:val="24"/>
          <w:szCs w:val="24"/>
          <w:lang w:val="ro-RO"/>
        </w:rPr>
        <w:t xml:space="preserve">. </w:t>
      </w:r>
    </w:p>
    <w:p w:rsidR="009105B4" w:rsidRDefault="009105B4" w:rsidP="009105B4">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Personalul de conducere al ș</w:t>
      </w:r>
      <w:r w:rsidR="00620C33" w:rsidRPr="00620C33">
        <w:rPr>
          <w:rFonts w:ascii="Arial" w:hAnsi="Arial" w:cs="Arial"/>
          <w:bCs/>
          <w:noProof/>
          <w:sz w:val="24"/>
          <w:szCs w:val="24"/>
          <w:lang w:val="ro-RO"/>
        </w:rPr>
        <w:t>anti</w:t>
      </w:r>
      <w:r w:rsidR="000777E1">
        <w:rPr>
          <w:rFonts w:ascii="Arial" w:hAnsi="Arial" w:cs="Arial"/>
          <w:bCs/>
          <w:noProof/>
          <w:sz w:val="24"/>
          <w:szCs w:val="24"/>
          <w:lang w:val="ro-RO"/>
        </w:rPr>
        <w:t>eruIui rãspunde de respectarea î</w:t>
      </w:r>
      <w:r w:rsidR="00620C33" w:rsidRPr="00620C33">
        <w:rPr>
          <w:rFonts w:ascii="Arial" w:hAnsi="Arial" w:cs="Arial"/>
          <w:bCs/>
          <w:noProof/>
          <w:sz w:val="24"/>
          <w:szCs w:val="24"/>
          <w:lang w:val="ro-RO"/>
        </w:rPr>
        <w:t>n bun</w:t>
      </w:r>
      <w:r w:rsidR="00800CF6">
        <w:rPr>
          <w:rFonts w:ascii="Arial" w:hAnsi="Arial" w:cs="Arial"/>
          <w:bCs/>
          <w:noProof/>
          <w:sz w:val="24"/>
          <w:szCs w:val="24"/>
          <w:lang w:val="ro-RO"/>
        </w:rPr>
        <w:t>e conditii a normelor de protecție a muncii</w:t>
      </w:r>
      <w:r w:rsidR="000777E1">
        <w:rPr>
          <w:rFonts w:ascii="Arial" w:hAnsi="Arial" w:cs="Arial"/>
          <w:bCs/>
          <w:noProof/>
          <w:sz w:val="24"/>
          <w:szCs w:val="24"/>
          <w:lang w:val="ro-RO"/>
        </w:rPr>
        <w:t>, de tehnica securită</w:t>
      </w:r>
      <w:r>
        <w:rPr>
          <w:rFonts w:ascii="Arial" w:hAnsi="Arial" w:cs="Arial"/>
          <w:bCs/>
          <w:noProof/>
          <w:sz w:val="24"/>
          <w:szCs w:val="24"/>
          <w:lang w:val="ro-RO"/>
        </w:rPr>
        <w:t>ții muncii și a normelor P.S.I. pe</w:t>
      </w:r>
      <w:r w:rsidR="000777E1">
        <w:rPr>
          <w:rFonts w:ascii="Arial" w:hAnsi="Arial" w:cs="Arial"/>
          <w:bCs/>
          <w:noProof/>
          <w:sz w:val="24"/>
          <w:szCs w:val="24"/>
          <w:lang w:val="ro-RO"/>
        </w:rPr>
        <w:t xml:space="preserve"> intrega perioadă</w:t>
      </w:r>
      <w:r w:rsidR="00620C33" w:rsidRPr="00620C33">
        <w:rPr>
          <w:rFonts w:ascii="Arial" w:hAnsi="Arial" w:cs="Arial"/>
          <w:bCs/>
          <w:noProof/>
          <w:sz w:val="24"/>
          <w:szCs w:val="24"/>
          <w:lang w:val="ro-RO"/>
        </w:rPr>
        <w:t xml:space="preserve"> de realizare a investitiei. </w:t>
      </w:r>
    </w:p>
    <w:p w:rsidR="00800CF6" w:rsidRDefault="000777E1" w:rsidP="009105B4">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Lucră</w:t>
      </w:r>
      <w:r w:rsidR="008132C4">
        <w:rPr>
          <w:rFonts w:ascii="Arial" w:hAnsi="Arial" w:cs="Arial"/>
          <w:bCs/>
          <w:noProof/>
          <w:sz w:val="24"/>
          <w:szCs w:val="24"/>
          <w:lang w:val="ro-RO"/>
        </w:rPr>
        <w:t>rile de bază</w:t>
      </w:r>
      <w:r w:rsidR="00620C33" w:rsidRPr="00620C33">
        <w:rPr>
          <w:rFonts w:ascii="Arial" w:hAnsi="Arial" w:cs="Arial"/>
          <w:bCs/>
          <w:noProof/>
          <w:sz w:val="24"/>
          <w:szCs w:val="24"/>
          <w:lang w:val="ro-RO"/>
        </w:rPr>
        <w:t xml:space="preserve"> se vor executa In conformitate cu </w:t>
      </w:r>
      <w:r w:rsidR="009105B4">
        <w:rPr>
          <w:rFonts w:ascii="Arial" w:hAnsi="Arial" w:cs="Arial"/>
          <w:bCs/>
          <w:noProof/>
          <w:sz w:val="24"/>
          <w:szCs w:val="24"/>
          <w:lang w:val="ro-RO"/>
        </w:rPr>
        <w:t>prevederile proiectului tehnic ș</w:t>
      </w:r>
      <w:r w:rsidR="00620C33" w:rsidRPr="00620C33">
        <w:rPr>
          <w:rFonts w:ascii="Arial" w:hAnsi="Arial" w:cs="Arial"/>
          <w:bCs/>
          <w:noProof/>
          <w:sz w:val="24"/>
          <w:szCs w:val="24"/>
          <w:lang w:val="ro-RO"/>
        </w:rPr>
        <w:t>i</w:t>
      </w:r>
      <w:r w:rsidR="00800CF6">
        <w:rPr>
          <w:rFonts w:ascii="Arial" w:hAnsi="Arial" w:cs="Arial"/>
          <w:bCs/>
          <w:noProof/>
          <w:sz w:val="24"/>
          <w:szCs w:val="24"/>
          <w:lang w:val="ro-RO"/>
        </w:rPr>
        <w:t xml:space="preserve"> a detaliilor de executie, Insuite de investitor ș</w:t>
      </w:r>
      <w:r>
        <w:rPr>
          <w:rFonts w:ascii="Arial" w:hAnsi="Arial" w:cs="Arial"/>
          <w:bCs/>
          <w:noProof/>
          <w:sz w:val="24"/>
          <w:szCs w:val="24"/>
          <w:lang w:val="ro-RO"/>
        </w:rPr>
        <w:t>i verificate î</w:t>
      </w:r>
      <w:r w:rsidR="00620C33" w:rsidRPr="00620C33">
        <w:rPr>
          <w:rFonts w:ascii="Arial" w:hAnsi="Arial" w:cs="Arial"/>
          <w:bCs/>
          <w:noProof/>
          <w:sz w:val="24"/>
          <w:szCs w:val="24"/>
          <w:lang w:val="ro-RO"/>
        </w:rPr>
        <w:t>n conformitate cu prevederil</w:t>
      </w:r>
      <w:r w:rsidR="00800CF6">
        <w:rPr>
          <w:rFonts w:ascii="Arial" w:hAnsi="Arial" w:cs="Arial"/>
          <w:bCs/>
          <w:noProof/>
          <w:sz w:val="24"/>
          <w:szCs w:val="24"/>
          <w:lang w:val="ro-RO"/>
        </w:rPr>
        <w:t>e re</w:t>
      </w:r>
      <w:r>
        <w:rPr>
          <w:rFonts w:ascii="Arial" w:hAnsi="Arial" w:cs="Arial"/>
          <w:bCs/>
          <w:noProof/>
          <w:sz w:val="24"/>
          <w:szCs w:val="24"/>
          <w:lang w:val="ro-RO"/>
        </w:rPr>
        <w:t>gulementului de</w:t>
      </w:r>
      <w:r w:rsidR="00800CF6">
        <w:rPr>
          <w:rFonts w:ascii="Arial" w:hAnsi="Arial" w:cs="Arial"/>
          <w:bCs/>
          <w:noProof/>
          <w:sz w:val="24"/>
          <w:szCs w:val="24"/>
          <w:lang w:val="ro-RO"/>
        </w:rPr>
        <w:t xml:space="preserve"> verificare ș</w:t>
      </w:r>
      <w:r>
        <w:rPr>
          <w:rFonts w:ascii="Arial" w:hAnsi="Arial" w:cs="Arial"/>
          <w:bCs/>
          <w:noProof/>
          <w:sz w:val="24"/>
          <w:szCs w:val="24"/>
          <w:lang w:val="ro-RO"/>
        </w:rPr>
        <w:t>i expertizare tehnică</w:t>
      </w:r>
      <w:r w:rsidR="00620C33" w:rsidRPr="00620C33">
        <w:rPr>
          <w:rFonts w:ascii="Arial" w:hAnsi="Arial" w:cs="Arial"/>
          <w:bCs/>
          <w:noProof/>
          <w:sz w:val="24"/>
          <w:szCs w:val="24"/>
          <w:lang w:val="ro-RO"/>
        </w:rPr>
        <w:t xml:space="preserve"> de calitate a proie</w:t>
      </w:r>
      <w:r>
        <w:rPr>
          <w:rFonts w:ascii="Arial" w:hAnsi="Arial" w:cs="Arial"/>
          <w:bCs/>
          <w:noProof/>
          <w:sz w:val="24"/>
          <w:szCs w:val="24"/>
          <w:lang w:val="ro-RO"/>
        </w:rPr>
        <w:t>ctelor, a executiei Iucră</w:t>
      </w:r>
      <w:r w:rsidR="00800CF6">
        <w:rPr>
          <w:rFonts w:ascii="Arial" w:hAnsi="Arial" w:cs="Arial"/>
          <w:bCs/>
          <w:noProof/>
          <w:sz w:val="24"/>
          <w:szCs w:val="24"/>
          <w:lang w:val="ro-RO"/>
        </w:rPr>
        <w:t>rilor ș</w:t>
      </w:r>
      <w:r w:rsidR="00620C33" w:rsidRPr="00620C33">
        <w:rPr>
          <w:rFonts w:ascii="Arial" w:hAnsi="Arial" w:cs="Arial"/>
          <w:bCs/>
          <w:noProof/>
          <w:sz w:val="24"/>
          <w:szCs w:val="24"/>
          <w:lang w:val="ro-RO"/>
        </w:rPr>
        <w:t>i a construc</w:t>
      </w:r>
      <w:r w:rsidR="00800CF6">
        <w:rPr>
          <w:rFonts w:ascii="Arial" w:hAnsi="Arial" w:cs="Arial"/>
          <w:bCs/>
          <w:noProof/>
          <w:sz w:val="24"/>
          <w:szCs w:val="24"/>
          <w:lang w:val="ro-RO"/>
        </w:rPr>
        <w:t xml:space="preserve">tiilor, </w:t>
      </w:r>
    </w:p>
    <w:p w:rsidR="00800CF6" w:rsidRDefault="00620C33" w:rsidP="009105B4">
      <w:pPr>
        <w:spacing w:after="0" w:line="240" w:lineRule="auto"/>
        <w:ind w:firstLine="720"/>
        <w:jc w:val="both"/>
        <w:rPr>
          <w:rFonts w:ascii="Arial" w:hAnsi="Arial" w:cs="Arial"/>
          <w:bCs/>
          <w:noProof/>
          <w:sz w:val="24"/>
          <w:szCs w:val="24"/>
          <w:lang w:val="ro-RO"/>
        </w:rPr>
      </w:pPr>
      <w:r w:rsidRPr="00620C33">
        <w:rPr>
          <w:rFonts w:ascii="Arial" w:hAnsi="Arial" w:cs="Arial"/>
          <w:bCs/>
          <w:noProof/>
          <w:sz w:val="24"/>
          <w:szCs w:val="24"/>
          <w:lang w:val="ro-RO"/>
        </w:rPr>
        <w:t xml:space="preserve"> Investitorul va preda prin proces verbal amplasamentul undo urmeazã a s</w:t>
      </w:r>
      <w:r w:rsidR="00800CF6">
        <w:rPr>
          <w:rFonts w:ascii="Arial" w:hAnsi="Arial" w:cs="Arial"/>
          <w:bCs/>
          <w:noProof/>
          <w:sz w:val="24"/>
          <w:szCs w:val="24"/>
          <w:lang w:val="ro-RO"/>
        </w:rPr>
        <w:t>e executa Iucràrile de construcții și instaIaț</w:t>
      </w:r>
      <w:r w:rsidRPr="00620C33">
        <w:rPr>
          <w:rFonts w:ascii="Arial" w:hAnsi="Arial" w:cs="Arial"/>
          <w:bCs/>
          <w:noProof/>
          <w:sz w:val="24"/>
          <w:szCs w:val="24"/>
          <w:lang w:val="ro-RO"/>
        </w:rPr>
        <w:t>ii, inclusiv ampl</w:t>
      </w:r>
      <w:r w:rsidR="00800CF6">
        <w:rPr>
          <w:rFonts w:ascii="Arial" w:hAnsi="Arial" w:cs="Arial"/>
          <w:bCs/>
          <w:noProof/>
          <w:sz w:val="24"/>
          <w:szCs w:val="24"/>
          <w:lang w:val="ro-RO"/>
        </w:rPr>
        <w:t>asamentul necesar activitatli de șantier (execuț</w:t>
      </w:r>
      <w:r w:rsidRPr="00620C33">
        <w:rPr>
          <w:rFonts w:ascii="Arial" w:hAnsi="Arial" w:cs="Arial"/>
          <w:bCs/>
          <w:noProof/>
          <w:sz w:val="24"/>
          <w:szCs w:val="24"/>
          <w:lang w:val="ro-RO"/>
        </w:rPr>
        <w:t>e, organizare, depozite, et</w:t>
      </w:r>
      <w:r w:rsidR="00800CF6">
        <w:rPr>
          <w:rFonts w:ascii="Arial" w:hAnsi="Arial" w:cs="Arial"/>
          <w:bCs/>
          <w:noProof/>
          <w:sz w:val="24"/>
          <w:szCs w:val="24"/>
          <w:lang w:val="ro-RO"/>
        </w:rPr>
        <w:t>c.) Limitele suprafețelor se stabilesc de pãrț</w:t>
      </w:r>
      <w:r w:rsidRPr="00620C33">
        <w:rPr>
          <w:rFonts w:ascii="Arial" w:hAnsi="Arial" w:cs="Arial"/>
          <w:bCs/>
          <w:noProof/>
          <w:sz w:val="24"/>
          <w:szCs w:val="24"/>
          <w:lang w:val="ro-RO"/>
        </w:rPr>
        <w:t>ile contractante. A</w:t>
      </w:r>
      <w:r w:rsidR="004349B4">
        <w:rPr>
          <w:rFonts w:ascii="Arial" w:hAnsi="Arial" w:cs="Arial"/>
          <w:bCs/>
          <w:noProof/>
          <w:sz w:val="24"/>
          <w:szCs w:val="24"/>
          <w:lang w:val="ro-RO"/>
        </w:rPr>
        <w:t>ntreprenorul este obligat de a î</w:t>
      </w:r>
      <w:r w:rsidRPr="00620C33">
        <w:rPr>
          <w:rFonts w:ascii="Arial" w:hAnsi="Arial" w:cs="Arial"/>
          <w:bCs/>
          <w:noProof/>
          <w:sz w:val="24"/>
          <w:szCs w:val="24"/>
          <w:lang w:val="ro-RO"/>
        </w:rPr>
        <w:t>mprejmui provizoriu, pe toatà durata derulárii contra</w:t>
      </w:r>
      <w:r w:rsidR="004349B4">
        <w:rPr>
          <w:rFonts w:ascii="Arial" w:hAnsi="Arial" w:cs="Arial"/>
          <w:bCs/>
          <w:noProof/>
          <w:sz w:val="24"/>
          <w:szCs w:val="24"/>
          <w:lang w:val="ro-RO"/>
        </w:rPr>
        <w:t>ctului, teritoriul organiză</w:t>
      </w:r>
      <w:r w:rsidR="00800CF6">
        <w:rPr>
          <w:rFonts w:ascii="Arial" w:hAnsi="Arial" w:cs="Arial"/>
          <w:bCs/>
          <w:noProof/>
          <w:sz w:val="24"/>
          <w:szCs w:val="24"/>
          <w:lang w:val="ro-RO"/>
        </w:rPr>
        <w:t>rii ș</w:t>
      </w:r>
      <w:r w:rsidRPr="00620C33">
        <w:rPr>
          <w:rFonts w:ascii="Arial" w:hAnsi="Arial" w:cs="Arial"/>
          <w:bCs/>
          <w:noProof/>
          <w:sz w:val="24"/>
          <w:szCs w:val="24"/>
          <w:lang w:val="ro-RO"/>
        </w:rPr>
        <w:t xml:space="preserve">antierului. </w:t>
      </w:r>
    </w:p>
    <w:p w:rsidR="00800CF6" w:rsidRDefault="00620C33" w:rsidP="00800CF6">
      <w:pPr>
        <w:spacing w:after="0" w:line="240" w:lineRule="auto"/>
        <w:ind w:firstLine="720"/>
        <w:jc w:val="both"/>
        <w:rPr>
          <w:rFonts w:ascii="Arial" w:hAnsi="Arial" w:cs="Arial"/>
          <w:bCs/>
          <w:noProof/>
          <w:sz w:val="24"/>
          <w:szCs w:val="24"/>
          <w:lang w:val="ro-RO"/>
        </w:rPr>
      </w:pPr>
      <w:r w:rsidRPr="00620C33">
        <w:rPr>
          <w:rFonts w:ascii="Arial" w:hAnsi="Arial" w:cs="Arial"/>
          <w:bCs/>
          <w:noProof/>
          <w:sz w:val="24"/>
          <w:szCs w:val="24"/>
          <w:lang w:val="ro-RO"/>
        </w:rPr>
        <w:t>Antrepre</w:t>
      </w:r>
      <w:r w:rsidR="008132C4">
        <w:rPr>
          <w:rFonts w:ascii="Arial" w:hAnsi="Arial" w:cs="Arial"/>
          <w:bCs/>
          <w:noProof/>
          <w:sz w:val="24"/>
          <w:szCs w:val="24"/>
          <w:lang w:val="ro-RO"/>
        </w:rPr>
        <w:t>norul In cadrul organiză</w:t>
      </w:r>
      <w:r w:rsidR="00800CF6">
        <w:rPr>
          <w:rFonts w:ascii="Arial" w:hAnsi="Arial" w:cs="Arial"/>
          <w:bCs/>
          <w:noProof/>
          <w:sz w:val="24"/>
          <w:szCs w:val="24"/>
          <w:lang w:val="ro-RO"/>
        </w:rPr>
        <w:t>rii de ș</w:t>
      </w:r>
      <w:r w:rsidR="004349B4">
        <w:rPr>
          <w:rFonts w:ascii="Arial" w:hAnsi="Arial" w:cs="Arial"/>
          <w:bCs/>
          <w:noProof/>
          <w:sz w:val="24"/>
          <w:szCs w:val="24"/>
          <w:lang w:val="ro-RO"/>
        </w:rPr>
        <w:t>antier va asigura următoarele activită</w:t>
      </w:r>
      <w:r w:rsidR="00800CF6">
        <w:rPr>
          <w:rFonts w:ascii="Arial" w:hAnsi="Arial" w:cs="Arial"/>
          <w:bCs/>
          <w:noProof/>
          <w:sz w:val="24"/>
          <w:szCs w:val="24"/>
          <w:lang w:val="ro-RO"/>
        </w:rPr>
        <w:t>ț</w:t>
      </w:r>
      <w:r w:rsidR="004349B4">
        <w:rPr>
          <w:rFonts w:ascii="Arial" w:hAnsi="Arial" w:cs="Arial"/>
          <w:bCs/>
          <w:noProof/>
          <w:sz w:val="24"/>
          <w:szCs w:val="24"/>
          <w:lang w:val="ro-RO"/>
        </w:rPr>
        <w:t>ii construcți provizorii: - necesare desfă</w:t>
      </w:r>
      <w:r w:rsidR="00800CF6">
        <w:rPr>
          <w:rFonts w:ascii="Arial" w:hAnsi="Arial" w:cs="Arial"/>
          <w:bCs/>
          <w:noProof/>
          <w:sz w:val="24"/>
          <w:szCs w:val="24"/>
          <w:lang w:val="ro-RO"/>
        </w:rPr>
        <w:t>ș</w:t>
      </w:r>
      <w:r w:rsidR="004349B4">
        <w:rPr>
          <w:rFonts w:ascii="Arial" w:hAnsi="Arial" w:cs="Arial"/>
          <w:bCs/>
          <w:noProof/>
          <w:sz w:val="24"/>
          <w:szCs w:val="24"/>
          <w:lang w:val="ro-RO"/>
        </w:rPr>
        <w:t>ură</w:t>
      </w:r>
      <w:r w:rsidR="00800CF6">
        <w:rPr>
          <w:rFonts w:ascii="Arial" w:hAnsi="Arial" w:cs="Arial"/>
          <w:bCs/>
          <w:noProof/>
          <w:sz w:val="24"/>
          <w:szCs w:val="24"/>
          <w:lang w:val="ro-RO"/>
        </w:rPr>
        <w:t>rii directe de executie (eș</w:t>
      </w:r>
      <w:r w:rsidRPr="00620C33">
        <w:rPr>
          <w:rFonts w:ascii="Arial" w:hAnsi="Arial" w:cs="Arial"/>
          <w:bCs/>
          <w:noProof/>
          <w:sz w:val="24"/>
          <w:szCs w:val="24"/>
          <w:lang w:val="ro-RO"/>
        </w:rPr>
        <w:t>afodaje, podete, pa</w:t>
      </w:r>
      <w:r w:rsidR="00800CF6">
        <w:rPr>
          <w:rFonts w:ascii="Arial" w:hAnsi="Arial" w:cs="Arial"/>
          <w:bCs/>
          <w:noProof/>
          <w:sz w:val="24"/>
          <w:szCs w:val="24"/>
          <w:lang w:val="ro-RO"/>
        </w:rPr>
        <w:t>rapete, etc.) - necesare pazei ș</w:t>
      </w:r>
      <w:r w:rsidRPr="00620C33">
        <w:rPr>
          <w:rFonts w:ascii="Arial" w:hAnsi="Arial" w:cs="Arial"/>
          <w:bCs/>
          <w:noProof/>
          <w:sz w:val="24"/>
          <w:szCs w:val="24"/>
          <w:lang w:val="ro-RO"/>
        </w:rPr>
        <w:t>i stingerii incendiului. -necesare dep</w:t>
      </w:r>
      <w:r w:rsidR="004349B4">
        <w:rPr>
          <w:rFonts w:ascii="Arial" w:hAnsi="Arial" w:cs="Arial"/>
          <w:bCs/>
          <w:noProof/>
          <w:sz w:val="24"/>
          <w:szCs w:val="24"/>
          <w:lang w:val="ro-RO"/>
        </w:rPr>
        <w:t>ozită</w:t>
      </w:r>
      <w:r w:rsidRPr="00620C33">
        <w:rPr>
          <w:rFonts w:ascii="Arial" w:hAnsi="Arial" w:cs="Arial"/>
          <w:bCs/>
          <w:noProof/>
          <w:sz w:val="24"/>
          <w:szCs w:val="24"/>
          <w:lang w:val="ro-RO"/>
        </w:rPr>
        <w:t>rii</w:t>
      </w:r>
      <w:r w:rsidR="004349B4">
        <w:rPr>
          <w:rFonts w:ascii="Arial" w:hAnsi="Arial" w:cs="Arial"/>
          <w:bCs/>
          <w:noProof/>
          <w:sz w:val="24"/>
          <w:szCs w:val="24"/>
          <w:lang w:val="ro-RO"/>
        </w:rPr>
        <w:t xml:space="preserve"> în limita consumurilor săptă</w:t>
      </w:r>
      <w:r w:rsidRPr="00620C33">
        <w:rPr>
          <w:rFonts w:ascii="Arial" w:hAnsi="Arial" w:cs="Arial"/>
          <w:bCs/>
          <w:noProof/>
          <w:sz w:val="24"/>
          <w:szCs w:val="24"/>
          <w:lang w:val="ro-RO"/>
        </w:rPr>
        <w:t>mânale a materialelor, - necesare desf</w:t>
      </w:r>
      <w:r w:rsidR="004349B4">
        <w:rPr>
          <w:rFonts w:ascii="Arial" w:hAnsi="Arial" w:cs="Arial"/>
          <w:bCs/>
          <w:noProof/>
          <w:sz w:val="24"/>
          <w:szCs w:val="24"/>
          <w:lang w:val="ro-RO"/>
        </w:rPr>
        <w:t>ășură</w:t>
      </w:r>
      <w:r w:rsidR="00800CF6">
        <w:rPr>
          <w:rFonts w:ascii="Arial" w:hAnsi="Arial" w:cs="Arial"/>
          <w:bCs/>
          <w:noProof/>
          <w:sz w:val="24"/>
          <w:szCs w:val="24"/>
          <w:lang w:val="ro-RO"/>
        </w:rPr>
        <w:t>rii activit</w:t>
      </w:r>
      <w:r w:rsidR="004349B4">
        <w:rPr>
          <w:rFonts w:ascii="Arial" w:hAnsi="Arial" w:cs="Arial"/>
          <w:bCs/>
          <w:noProof/>
          <w:sz w:val="24"/>
          <w:szCs w:val="24"/>
          <w:lang w:val="ro-RO"/>
        </w:rPr>
        <w:t>ă</w:t>
      </w:r>
      <w:r w:rsidR="00800CF6">
        <w:rPr>
          <w:rFonts w:ascii="Arial" w:hAnsi="Arial" w:cs="Arial"/>
          <w:bCs/>
          <w:noProof/>
          <w:sz w:val="24"/>
          <w:szCs w:val="24"/>
          <w:lang w:val="ro-RO"/>
        </w:rPr>
        <w:t>ț</w:t>
      </w:r>
      <w:r w:rsidRPr="00620C33">
        <w:rPr>
          <w:rFonts w:ascii="Arial" w:hAnsi="Arial" w:cs="Arial"/>
          <w:bCs/>
          <w:noProof/>
          <w:sz w:val="24"/>
          <w:szCs w:val="24"/>
          <w:lang w:val="ro-RO"/>
        </w:rPr>
        <w:t>ii investitorului - un birou de 20</w:t>
      </w:r>
      <w:r w:rsidR="00800CF6">
        <w:rPr>
          <w:rFonts w:ascii="Arial" w:hAnsi="Arial" w:cs="Arial"/>
          <w:bCs/>
          <w:noProof/>
          <w:sz w:val="24"/>
          <w:szCs w:val="24"/>
          <w:lang w:val="ro-RO"/>
        </w:rPr>
        <w:t xml:space="preserve"> mp, - biroul antreprenorului de</w:t>
      </w:r>
      <w:r w:rsidR="00863D33">
        <w:rPr>
          <w:rFonts w:ascii="Arial" w:hAnsi="Arial" w:cs="Arial"/>
          <w:bCs/>
          <w:noProof/>
          <w:sz w:val="24"/>
          <w:szCs w:val="24"/>
          <w:lang w:val="ro-RO"/>
        </w:rPr>
        <w:t xml:space="preserve"> 20 mp, </w:t>
      </w:r>
    </w:p>
    <w:p w:rsidR="00800CF6" w:rsidRDefault="00800CF6" w:rsidP="009105B4">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 xml:space="preserve"> Santierul si  </w:t>
      </w:r>
      <w:r w:rsidR="004349B4">
        <w:rPr>
          <w:rFonts w:ascii="Arial" w:hAnsi="Arial" w:cs="Arial"/>
          <w:bCs/>
          <w:noProof/>
          <w:sz w:val="24"/>
          <w:szCs w:val="24"/>
          <w:lang w:val="ro-RO"/>
        </w:rPr>
        <w:t>Iucră</w:t>
      </w:r>
      <w:r w:rsidR="00620C33" w:rsidRPr="00620C33">
        <w:rPr>
          <w:rFonts w:ascii="Arial" w:hAnsi="Arial" w:cs="Arial"/>
          <w:bCs/>
          <w:noProof/>
          <w:sz w:val="24"/>
          <w:szCs w:val="24"/>
          <w:lang w:val="ro-RO"/>
        </w:rPr>
        <w:t>rile vor fi iluminate in Intregime in scopul evi</w:t>
      </w:r>
      <w:r>
        <w:rPr>
          <w:rFonts w:ascii="Arial" w:hAnsi="Arial" w:cs="Arial"/>
          <w:bCs/>
          <w:noProof/>
          <w:sz w:val="24"/>
          <w:szCs w:val="24"/>
          <w:lang w:val="ro-RO"/>
        </w:rPr>
        <w:t>tãrii accidentelor.</w:t>
      </w:r>
      <w:r w:rsidR="008132C4">
        <w:rPr>
          <w:rFonts w:ascii="Arial" w:hAnsi="Arial" w:cs="Arial"/>
          <w:bCs/>
          <w:noProof/>
          <w:sz w:val="24"/>
          <w:szCs w:val="24"/>
          <w:lang w:val="ro-RO"/>
        </w:rPr>
        <w:t xml:space="preserve"> </w:t>
      </w:r>
    </w:p>
    <w:p w:rsidR="00863D33" w:rsidRDefault="00620C33" w:rsidP="00A024DB">
      <w:pPr>
        <w:spacing w:after="0" w:line="240" w:lineRule="auto"/>
        <w:ind w:firstLine="720"/>
        <w:jc w:val="both"/>
        <w:rPr>
          <w:rFonts w:ascii="Arial" w:hAnsi="Arial" w:cs="Arial"/>
          <w:bCs/>
          <w:noProof/>
          <w:sz w:val="24"/>
          <w:szCs w:val="24"/>
          <w:lang w:val="ro-RO"/>
        </w:rPr>
      </w:pPr>
      <w:r w:rsidRPr="00620C33">
        <w:rPr>
          <w:rFonts w:ascii="Arial" w:hAnsi="Arial" w:cs="Arial"/>
          <w:bCs/>
          <w:noProof/>
          <w:sz w:val="24"/>
          <w:szCs w:val="24"/>
          <w:lang w:val="ro-RO"/>
        </w:rPr>
        <w:t>Accesul Ia luc</w:t>
      </w:r>
      <w:r w:rsidR="00800CF6">
        <w:rPr>
          <w:rFonts w:ascii="Arial" w:hAnsi="Arial" w:cs="Arial"/>
          <w:bCs/>
          <w:noProof/>
          <w:sz w:val="24"/>
          <w:szCs w:val="24"/>
          <w:lang w:val="ro-RO"/>
        </w:rPr>
        <w:t>ràrile cuprinse se</w:t>
      </w:r>
      <w:r w:rsidRPr="00620C33">
        <w:rPr>
          <w:rFonts w:ascii="Arial" w:hAnsi="Arial" w:cs="Arial"/>
          <w:bCs/>
          <w:noProof/>
          <w:sz w:val="24"/>
          <w:szCs w:val="24"/>
          <w:lang w:val="ro-RO"/>
        </w:rPr>
        <w:t xml:space="preserve"> va face pe càile</w:t>
      </w:r>
      <w:r w:rsidR="004349B4">
        <w:rPr>
          <w:rFonts w:ascii="Arial" w:hAnsi="Arial" w:cs="Arial"/>
          <w:bCs/>
          <w:noProof/>
          <w:sz w:val="24"/>
          <w:szCs w:val="24"/>
          <w:lang w:val="ro-RO"/>
        </w:rPr>
        <w:t xml:space="preserve"> </w:t>
      </w:r>
      <w:r w:rsidR="00800CF6">
        <w:rPr>
          <w:rFonts w:ascii="Arial" w:hAnsi="Arial" w:cs="Arial"/>
          <w:bCs/>
          <w:noProof/>
          <w:sz w:val="24"/>
          <w:szCs w:val="24"/>
          <w:lang w:val="ro-RO"/>
        </w:rPr>
        <w:t xml:space="preserve">existente , respectiv pe trama stradala si pe drumurile de camp din zona situate pe teritoriul comunei Criseni , judetul Salaj </w:t>
      </w:r>
    </w:p>
    <w:p w:rsidR="00863D33" w:rsidRDefault="00863D33" w:rsidP="00863D33">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Pentru ne</w:t>
      </w:r>
      <w:r w:rsidRPr="00863D33">
        <w:rPr>
          <w:rFonts w:ascii="Arial" w:hAnsi="Arial" w:cs="Arial"/>
          <w:bCs/>
          <w:noProof/>
          <w:sz w:val="24"/>
          <w:szCs w:val="24"/>
          <w:lang w:val="ro-RO"/>
        </w:rPr>
        <w:t>cesarul</w:t>
      </w:r>
      <w:r w:rsidR="00B67442">
        <w:rPr>
          <w:rFonts w:ascii="Arial" w:hAnsi="Arial" w:cs="Arial"/>
          <w:bCs/>
          <w:noProof/>
          <w:sz w:val="24"/>
          <w:szCs w:val="24"/>
          <w:lang w:val="ro-RO"/>
        </w:rPr>
        <w:t xml:space="preserve"> de apă</w:t>
      </w:r>
      <w:r>
        <w:rPr>
          <w:rFonts w:ascii="Arial" w:hAnsi="Arial" w:cs="Arial"/>
          <w:bCs/>
          <w:noProof/>
          <w:sz w:val="24"/>
          <w:szCs w:val="24"/>
          <w:lang w:val="ro-RO"/>
        </w:rPr>
        <w:t xml:space="preserve"> necesar in timpul execuț</w:t>
      </w:r>
      <w:r w:rsidRPr="00863D33">
        <w:rPr>
          <w:rFonts w:ascii="Arial" w:hAnsi="Arial" w:cs="Arial"/>
          <w:bCs/>
          <w:noProof/>
          <w:sz w:val="24"/>
          <w:szCs w:val="24"/>
          <w:lang w:val="ro-RO"/>
        </w:rPr>
        <w:t>iei constr</w:t>
      </w:r>
      <w:r>
        <w:rPr>
          <w:rFonts w:ascii="Arial" w:hAnsi="Arial" w:cs="Arial"/>
          <w:bCs/>
          <w:noProof/>
          <w:sz w:val="24"/>
          <w:szCs w:val="24"/>
          <w:lang w:val="ro-RO"/>
        </w:rPr>
        <w:t xml:space="preserve">uctorul va </w:t>
      </w:r>
      <w:r w:rsidRPr="00863D33">
        <w:rPr>
          <w:rFonts w:ascii="Arial" w:hAnsi="Arial" w:cs="Arial"/>
          <w:bCs/>
          <w:noProof/>
          <w:sz w:val="24"/>
          <w:szCs w:val="24"/>
          <w:lang w:val="ro-RO"/>
        </w:rPr>
        <w:t>putea</w:t>
      </w:r>
      <w:r>
        <w:rPr>
          <w:rFonts w:ascii="Arial" w:hAnsi="Arial" w:cs="Arial"/>
          <w:bCs/>
          <w:noProof/>
          <w:sz w:val="24"/>
          <w:szCs w:val="24"/>
          <w:lang w:val="ro-RO"/>
        </w:rPr>
        <w:t xml:space="preserve"> folosi apa din sursele locale s</w:t>
      </w:r>
      <w:r w:rsidRPr="00863D33">
        <w:rPr>
          <w:rFonts w:ascii="Arial" w:hAnsi="Arial" w:cs="Arial"/>
          <w:bCs/>
          <w:noProof/>
          <w:sz w:val="24"/>
          <w:szCs w:val="24"/>
          <w:lang w:val="ro-RO"/>
        </w:rPr>
        <w:t>i de Ia sistemul de alimenatre cu apà.</w:t>
      </w:r>
    </w:p>
    <w:p w:rsidR="00863D33" w:rsidRDefault="00A024DB" w:rsidP="00863D33">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 xml:space="preserve"> Energia electrică</w:t>
      </w:r>
      <w:r w:rsidR="00863D33" w:rsidRPr="00863D33">
        <w:rPr>
          <w:rFonts w:ascii="Arial" w:hAnsi="Arial" w:cs="Arial"/>
          <w:bCs/>
          <w:noProof/>
          <w:sz w:val="24"/>
          <w:szCs w:val="24"/>
          <w:lang w:val="ro-RO"/>
        </w:rPr>
        <w:t xml:space="preserve"> se va asigura pe </w:t>
      </w:r>
      <w:r w:rsidR="008132C4">
        <w:rPr>
          <w:rFonts w:ascii="Arial" w:hAnsi="Arial" w:cs="Arial"/>
          <w:bCs/>
          <w:noProof/>
          <w:sz w:val="24"/>
          <w:szCs w:val="24"/>
          <w:lang w:val="ro-RO"/>
        </w:rPr>
        <w:t>bază</w:t>
      </w:r>
      <w:r w:rsidR="004349B4">
        <w:rPr>
          <w:rFonts w:ascii="Arial" w:hAnsi="Arial" w:cs="Arial"/>
          <w:bCs/>
          <w:noProof/>
          <w:sz w:val="24"/>
          <w:szCs w:val="24"/>
          <w:lang w:val="ro-RO"/>
        </w:rPr>
        <w:t xml:space="preserve"> de contract de Ia Electrica</w:t>
      </w:r>
      <w:r w:rsidR="008132C4">
        <w:rPr>
          <w:rFonts w:ascii="Arial" w:hAnsi="Arial" w:cs="Arial"/>
          <w:bCs/>
          <w:noProof/>
          <w:sz w:val="24"/>
          <w:szCs w:val="24"/>
          <w:lang w:val="ro-RO"/>
        </w:rPr>
        <w:t xml:space="preserve"> S.A. </w:t>
      </w:r>
    </w:p>
    <w:p w:rsidR="00863D33" w:rsidRPr="00CC59FB" w:rsidRDefault="00CC59FB" w:rsidP="00863D33">
      <w:pPr>
        <w:spacing w:after="0" w:line="240" w:lineRule="auto"/>
        <w:ind w:firstLine="720"/>
        <w:jc w:val="both"/>
        <w:rPr>
          <w:rFonts w:ascii="Arial" w:hAnsi="Arial" w:cs="Arial"/>
          <w:b/>
          <w:bCs/>
          <w:noProof/>
          <w:sz w:val="24"/>
          <w:szCs w:val="24"/>
          <w:lang w:val="ro-RO"/>
        </w:rPr>
      </w:pPr>
      <w:r w:rsidRPr="00CC59FB">
        <w:rPr>
          <w:rFonts w:ascii="Arial" w:hAnsi="Arial" w:cs="Arial"/>
          <w:b/>
          <w:bCs/>
          <w:noProof/>
          <w:sz w:val="24"/>
          <w:szCs w:val="24"/>
          <w:lang w:val="ro-RO"/>
        </w:rPr>
        <w:t xml:space="preserve">Cai de acces si cai de comunicatii </w:t>
      </w:r>
    </w:p>
    <w:p w:rsidR="00863D33" w:rsidRDefault="004349B4" w:rsidP="00863D33">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Pentru Iucrările prevă</w:t>
      </w:r>
      <w:r w:rsidR="00863D33" w:rsidRPr="00863D33">
        <w:rPr>
          <w:rFonts w:ascii="Arial" w:hAnsi="Arial" w:cs="Arial"/>
          <w:bCs/>
          <w:noProof/>
          <w:sz w:val="24"/>
          <w:szCs w:val="24"/>
          <w:lang w:val="ro-RO"/>
        </w:rPr>
        <w:t>zut</w:t>
      </w:r>
      <w:r>
        <w:rPr>
          <w:rFonts w:ascii="Arial" w:hAnsi="Arial" w:cs="Arial"/>
          <w:bCs/>
          <w:noProof/>
          <w:sz w:val="24"/>
          <w:szCs w:val="24"/>
          <w:lang w:val="ro-RO"/>
        </w:rPr>
        <w:t>e a se executa se vor utiliza că</w:t>
      </w:r>
      <w:r w:rsidR="00863D33" w:rsidRPr="00863D33">
        <w:rPr>
          <w:rFonts w:ascii="Arial" w:hAnsi="Arial" w:cs="Arial"/>
          <w:bCs/>
          <w:noProof/>
          <w:sz w:val="24"/>
          <w:szCs w:val="24"/>
          <w:lang w:val="ro-RO"/>
        </w:rPr>
        <w:t xml:space="preserve">ile de acces </w:t>
      </w:r>
      <w:r w:rsidR="00863D33">
        <w:rPr>
          <w:rFonts w:ascii="Arial" w:hAnsi="Arial" w:cs="Arial"/>
          <w:bCs/>
          <w:noProof/>
          <w:sz w:val="24"/>
          <w:szCs w:val="24"/>
          <w:lang w:val="ro-RO"/>
        </w:rPr>
        <w:t>existente. Telefonul Ia sediul s</w:t>
      </w:r>
      <w:r w:rsidR="00863D33" w:rsidRPr="00863D33">
        <w:rPr>
          <w:rFonts w:ascii="Arial" w:hAnsi="Arial" w:cs="Arial"/>
          <w:bCs/>
          <w:noProof/>
          <w:sz w:val="24"/>
          <w:szCs w:val="24"/>
          <w:lang w:val="ro-RO"/>
        </w:rPr>
        <w:t>antierului se poate asigura prin racordarea Ia echipamentele de te</w:t>
      </w:r>
      <w:r>
        <w:rPr>
          <w:rFonts w:ascii="Arial" w:hAnsi="Arial" w:cs="Arial"/>
          <w:bCs/>
          <w:noProof/>
          <w:sz w:val="24"/>
          <w:szCs w:val="24"/>
          <w:lang w:val="ro-RO"/>
        </w:rPr>
        <w:t>lefonie mobilä existente in zona</w:t>
      </w:r>
      <w:r w:rsidR="00863D33" w:rsidRPr="00863D33">
        <w:rPr>
          <w:rFonts w:ascii="Arial" w:hAnsi="Arial" w:cs="Arial"/>
          <w:bCs/>
          <w:noProof/>
          <w:sz w:val="24"/>
          <w:szCs w:val="24"/>
          <w:lang w:val="ro-RO"/>
        </w:rPr>
        <w:t>, con</w:t>
      </w:r>
      <w:r w:rsidR="00863D33">
        <w:rPr>
          <w:rFonts w:ascii="Arial" w:hAnsi="Arial" w:cs="Arial"/>
          <w:bCs/>
          <w:noProof/>
          <w:sz w:val="24"/>
          <w:szCs w:val="24"/>
          <w:lang w:val="ro-RO"/>
        </w:rPr>
        <w:t xml:space="preserve">tra cost pe bazã de contract. </w:t>
      </w:r>
    </w:p>
    <w:p w:rsidR="00863D33" w:rsidRDefault="00CC59FB" w:rsidP="00863D33">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Programul de executie a lucrarilor graficele de lucrari , programul de receptie</w:t>
      </w:r>
      <w:r>
        <w:rPr>
          <w:rFonts w:ascii="Arial" w:hAnsi="Arial" w:cs="Arial"/>
          <w:bCs/>
          <w:noProof/>
          <w:sz w:val="24"/>
          <w:szCs w:val="24"/>
        </w:rPr>
        <w:t xml:space="preserve">: </w:t>
      </w:r>
      <w:r>
        <w:rPr>
          <w:rFonts w:ascii="Arial" w:hAnsi="Arial" w:cs="Arial"/>
          <w:bCs/>
          <w:noProof/>
          <w:sz w:val="24"/>
          <w:szCs w:val="24"/>
          <w:lang w:val="ro-RO"/>
        </w:rPr>
        <w:t xml:space="preserve"> </w:t>
      </w:r>
      <w:r w:rsidR="00863D33" w:rsidRPr="00863D33">
        <w:rPr>
          <w:rFonts w:ascii="Arial" w:hAnsi="Arial" w:cs="Arial"/>
          <w:bCs/>
          <w:noProof/>
          <w:sz w:val="24"/>
          <w:szCs w:val="24"/>
          <w:lang w:val="ro-RO"/>
        </w:rPr>
        <w:t xml:space="preserve"> </w:t>
      </w:r>
    </w:p>
    <w:p w:rsidR="00863D33" w:rsidRDefault="00863D33" w:rsidP="00863D33">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Aceste programe ș</w:t>
      </w:r>
      <w:r w:rsidRPr="00863D33">
        <w:rPr>
          <w:rFonts w:ascii="Arial" w:hAnsi="Arial" w:cs="Arial"/>
          <w:bCs/>
          <w:noProof/>
          <w:sz w:val="24"/>
          <w:szCs w:val="24"/>
          <w:lang w:val="ro-RO"/>
        </w:rPr>
        <w:t>i grafice se vor intocmi tinând cont de timpul af</w:t>
      </w:r>
      <w:r>
        <w:rPr>
          <w:rFonts w:ascii="Arial" w:hAnsi="Arial" w:cs="Arial"/>
          <w:bCs/>
          <w:noProof/>
          <w:sz w:val="24"/>
          <w:szCs w:val="24"/>
          <w:lang w:val="ro-RO"/>
        </w:rPr>
        <w:t>ectat, aprobat pentru executia ș</w:t>
      </w:r>
      <w:r w:rsidRPr="00863D33">
        <w:rPr>
          <w:rFonts w:ascii="Arial" w:hAnsi="Arial" w:cs="Arial"/>
          <w:bCs/>
          <w:noProof/>
          <w:sz w:val="24"/>
          <w:szCs w:val="24"/>
          <w:lang w:val="ro-RO"/>
        </w:rPr>
        <w:t xml:space="preserve">i punerea in functiune a tutror obiectelor investitiei. </w:t>
      </w:r>
    </w:p>
    <w:p w:rsidR="00863D33" w:rsidRDefault="00863D33" w:rsidP="00863D33">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Recepț</w:t>
      </w:r>
      <w:r w:rsidRPr="00863D33">
        <w:rPr>
          <w:rFonts w:ascii="Arial" w:hAnsi="Arial" w:cs="Arial"/>
          <w:bCs/>
          <w:noProof/>
          <w:sz w:val="24"/>
          <w:szCs w:val="24"/>
          <w:lang w:val="ro-RO"/>
        </w:rPr>
        <w:t>ia lucrãrilor se va face dupã rem</w:t>
      </w:r>
      <w:r w:rsidR="004349B4">
        <w:rPr>
          <w:rFonts w:ascii="Arial" w:hAnsi="Arial" w:cs="Arial"/>
          <w:bCs/>
          <w:noProof/>
          <w:sz w:val="24"/>
          <w:szCs w:val="24"/>
          <w:lang w:val="ro-RO"/>
        </w:rPr>
        <w:t>edierea defectelor constatate, în conformitate c</w:t>
      </w:r>
      <w:r w:rsidRPr="00863D33">
        <w:rPr>
          <w:rFonts w:ascii="Arial" w:hAnsi="Arial" w:cs="Arial"/>
          <w:bCs/>
          <w:noProof/>
          <w:sz w:val="24"/>
          <w:szCs w:val="24"/>
          <w:lang w:val="ro-RO"/>
        </w:rPr>
        <w:t>u prev</w:t>
      </w:r>
      <w:r>
        <w:rPr>
          <w:rFonts w:ascii="Arial" w:hAnsi="Arial" w:cs="Arial"/>
          <w:bCs/>
          <w:noProof/>
          <w:sz w:val="24"/>
          <w:szCs w:val="24"/>
          <w:lang w:val="ro-RO"/>
        </w:rPr>
        <w:t>ederile Re</w:t>
      </w:r>
      <w:r w:rsidR="008132C4">
        <w:rPr>
          <w:rFonts w:ascii="Arial" w:hAnsi="Arial" w:cs="Arial"/>
          <w:bCs/>
          <w:noProof/>
          <w:sz w:val="24"/>
          <w:szCs w:val="24"/>
          <w:lang w:val="ro-RO"/>
        </w:rPr>
        <w:t>gulamentului de recepție a Iucră</w:t>
      </w:r>
      <w:r>
        <w:rPr>
          <w:rFonts w:ascii="Arial" w:hAnsi="Arial" w:cs="Arial"/>
          <w:bCs/>
          <w:noProof/>
          <w:sz w:val="24"/>
          <w:szCs w:val="24"/>
          <w:lang w:val="ro-RO"/>
        </w:rPr>
        <w:t>rilor de constructii ș</w:t>
      </w:r>
      <w:r w:rsidRPr="00863D33">
        <w:rPr>
          <w:rFonts w:ascii="Arial" w:hAnsi="Arial" w:cs="Arial"/>
          <w:bCs/>
          <w:noProof/>
          <w:sz w:val="24"/>
          <w:szCs w:val="24"/>
          <w:lang w:val="ro-RO"/>
        </w:rPr>
        <w:t>i instalatii, aprobat prin H.G: nr. 273/14.06.1994</w:t>
      </w:r>
    </w:p>
    <w:p w:rsidR="00CC59FB" w:rsidRDefault="00863D33" w:rsidP="000777E1">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lastRenderedPageBreak/>
        <w:t xml:space="preserve"> Inainte de a solicita recepț</w:t>
      </w:r>
      <w:r w:rsidR="004349B4">
        <w:rPr>
          <w:rFonts w:ascii="Arial" w:hAnsi="Arial" w:cs="Arial"/>
          <w:bCs/>
          <w:noProof/>
          <w:sz w:val="24"/>
          <w:szCs w:val="24"/>
          <w:lang w:val="ro-RO"/>
        </w:rPr>
        <w:t>ia finalã a Iucrărilor, antreprenorul va î</w:t>
      </w:r>
      <w:r w:rsidRPr="00863D33">
        <w:rPr>
          <w:rFonts w:ascii="Arial" w:hAnsi="Arial" w:cs="Arial"/>
          <w:bCs/>
          <w:noProof/>
          <w:sz w:val="24"/>
          <w:szCs w:val="24"/>
          <w:lang w:val="ro-RO"/>
        </w:rPr>
        <w:t>nd</w:t>
      </w:r>
      <w:r w:rsidR="004349B4">
        <w:rPr>
          <w:rFonts w:ascii="Arial" w:hAnsi="Arial" w:cs="Arial"/>
          <w:bCs/>
          <w:noProof/>
          <w:sz w:val="24"/>
          <w:szCs w:val="24"/>
          <w:lang w:val="ro-RO"/>
        </w:rPr>
        <w:t>epă</w:t>
      </w:r>
      <w:r w:rsidR="00BD3F7B">
        <w:rPr>
          <w:rFonts w:ascii="Arial" w:hAnsi="Arial" w:cs="Arial"/>
          <w:bCs/>
          <w:noProof/>
          <w:sz w:val="24"/>
          <w:szCs w:val="24"/>
          <w:lang w:val="ro-RO"/>
        </w:rPr>
        <w:t>rta de pe ș</w:t>
      </w:r>
      <w:r w:rsidRPr="00863D33">
        <w:rPr>
          <w:rFonts w:ascii="Arial" w:hAnsi="Arial" w:cs="Arial"/>
          <w:bCs/>
          <w:noProof/>
          <w:sz w:val="24"/>
          <w:szCs w:val="24"/>
          <w:lang w:val="ro-RO"/>
        </w:rPr>
        <w:t>antier toate utilajele, Iucrãrile provizo</w:t>
      </w:r>
      <w:r w:rsidR="00BD3F7B">
        <w:rPr>
          <w:rFonts w:ascii="Arial" w:hAnsi="Arial" w:cs="Arial"/>
          <w:bCs/>
          <w:noProof/>
          <w:sz w:val="24"/>
          <w:szCs w:val="24"/>
          <w:lang w:val="ro-RO"/>
        </w:rPr>
        <w:t>rii, surplusul de materiale, deș</w:t>
      </w:r>
      <w:r w:rsidRPr="00863D33">
        <w:rPr>
          <w:rFonts w:ascii="Arial" w:hAnsi="Arial" w:cs="Arial"/>
          <w:bCs/>
          <w:noProof/>
          <w:sz w:val="24"/>
          <w:szCs w:val="24"/>
          <w:lang w:val="ro-RO"/>
        </w:rPr>
        <w:t>euri, etc. procedând Ia efectuarea curäteniei genera</w:t>
      </w:r>
      <w:r w:rsidR="00A024DB">
        <w:rPr>
          <w:rFonts w:ascii="Arial" w:hAnsi="Arial" w:cs="Arial"/>
          <w:bCs/>
          <w:noProof/>
          <w:sz w:val="24"/>
          <w:szCs w:val="24"/>
          <w:lang w:val="ro-RO"/>
        </w:rPr>
        <w:t>le, inclusiv Ia executarea lucră</w:t>
      </w:r>
      <w:r w:rsidRPr="00863D33">
        <w:rPr>
          <w:rFonts w:ascii="Arial" w:hAnsi="Arial" w:cs="Arial"/>
          <w:bCs/>
          <w:noProof/>
          <w:sz w:val="24"/>
          <w:szCs w:val="24"/>
          <w:lang w:val="ro-RO"/>
        </w:rPr>
        <w:t>rilor necesare refacerii cadrului natural in</w:t>
      </w:r>
      <w:r w:rsidR="00BD3F7B">
        <w:rPr>
          <w:rFonts w:ascii="Arial" w:hAnsi="Arial" w:cs="Arial"/>
          <w:bCs/>
          <w:noProof/>
          <w:sz w:val="24"/>
          <w:szCs w:val="24"/>
          <w:lang w:val="ro-RO"/>
        </w:rPr>
        <w:t>itial. Procesul verbal de recepț</w:t>
      </w:r>
      <w:r w:rsidRPr="00863D33">
        <w:rPr>
          <w:rFonts w:ascii="Arial" w:hAnsi="Arial" w:cs="Arial"/>
          <w:bCs/>
          <w:noProof/>
          <w:sz w:val="24"/>
          <w:szCs w:val="24"/>
          <w:lang w:val="ro-RO"/>
        </w:rPr>
        <w:t xml:space="preserve">ie va fi </w:t>
      </w:r>
      <w:r w:rsidR="00BD3F7B">
        <w:rPr>
          <w:rFonts w:ascii="Arial" w:hAnsi="Arial" w:cs="Arial"/>
          <w:bCs/>
          <w:noProof/>
          <w:sz w:val="24"/>
          <w:szCs w:val="24"/>
          <w:lang w:val="ro-RO"/>
        </w:rPr>
        <w:t>semnat de investitor ș</w:t>
      </w:r>
      <w:r w:rsidRPr="00863D33">
        <w:rPr>
          <w:rFonts w:ascii="Arial" w:hAnsi="Arial" w:cs="Arial"/>
          <w:bCs/>
          <w:noProof/>
          <w:sz w:val="24"/>
          <w:szCs w:val="24"/>
          <w:lang w:val="ro-RO"/>
        </w:rPr>
        <w:t>i antreprenor, care pe baza docume</w:t>
      </w:r>
      <w:r w:rsidR="00BD3F7B">
        <w:rPr>
          <w:rFonts w:ascii="Arial" w:hAnsi="Arial" w:cs="Arial"/>
          <w:bCs/>
          <w:noProof/>
          <w:sz w:val="24"/>
          <w:szCs w:val="24"/>
          <w:lang w:val="ro-RO"/>
        </w:rPr>
        <w:t>ntelor din cartea constructiej ș</w:t>
      </w:r>
      <w:r w:rsidR="004349B4">
        <w:rPr>
          <w:rFonts w:ascii="Arial" w:hAnsi="Arial" w:cs="Arial"/>
          <w:bCs/>
          <w:noProof/>
          <w:sz w:val="24"/>
          <w:szCs w:val="24"/>
          <w:lang w:val="ro-RO"/>
        </w:rPr>
        <w:t>i a observatilor directe, atestã ca lucră</w:t>
      </w:r>
      <w:r w:rsidRPr="00863D33">
        <w:rPr>
          <w:rFonts w:ascii="Arial" w:hAnsi="Arial" w:cs="Arial"/>
          <w:bCs/>
          <w:noProof/>
          <w:sz w:val="24"/>
          <w:szCs w:val="24"/>
          <w:lang w:val="ro-RO"/>
        </w:rPr>
        <w:t>rile au fost executate con</w:t>
      </w:r>
      <w:r w:rsidR="00BD3F7B">
        <w:rPr>
          <w:rFonts w:ascii="Arial" w:hAnsi="Arial" w:cs="Arial"/>
          <w:bCs/>
          <w:noProof/>
          <w:sz w:val="24"/>
          <w:szCs w:val="24"/>
          <w:lang w:val="ro-RO"/>
        </w:rPr>
        <w:t>form proiectului, contractului ș</w:t>
      </w:r>
      <w:r w:rsidRPr="00863D33">
        <w:rPr>
          <w:rFonts w:ascii="Arial" w:hAnsi="Arial" w:cs="Arial"/>
          <w:bCs/>
          <w:noProof/>
          <w:sz w:val="24"/>
          <w:szCs w:val="24"/>
          <w:lang w:val="ro-RO"/>
        </w:rPr>
        <w:t xml:space="preserve">i prevederilor caletelor de sarcini. </w:t>
      </w:r>
    </w:p>
    <w:p w:rsidR="00BD3F7B" w:rsidRDefault="00CC59FB" w:rsidP="00863D33">
      <w:pPr>
        <w:spacing w:after="0" w:line="240" w:lineRule="auto"/>
        <w:ind w:firstLine="720"/>
        <w:jc w:val="both"/>
        <w:rPr>
          <w:rFonts w:ascii="Arial" w:hAnsi="Arial" w:cs="Arial"/>
          <w:bCs/>
          <w:noProof/>
          <w:sz w:val="24"/>
          <w:szCs w:val="24"/>
          <w:lang w:val="ro-RO"/>
        </w:rPr>
      </w:pPr>
      <w:r>
        <w:rPr>
          <w:rFonts w:ascii="Arial" w:hAnsi="Arial" w:cs="Arial"/>
          <w:bCs/>
          <w:noProof/>
          <w:sz w:val="24"/>
          <w:szCs w:val="24"/>
          <w:lang w:val="ro-RO"/>
        </w:rPr>
        <w:t xml:space="preserve">Protejarea lucrarilor </w:t>
      </w:r>
    </w:p>
    <w:p w:rsidR="00863D33" w:rsidRDefault="00863D33" w:rsidP="00863D33">
      <w:pPr>
        <w:spacing w:after="0" w:line="240" w:lineRule="auto"/>
        <w:ind w:firstLine="720"/>
        <w:jc w:val="both"/>
        <w:rPr>
          <w:rFonts w:ascii="Arial" w:hAnsi="Arial" w:cs="Arial"/>
          <w:bCs/>
          <w:noProof/>
          <w:sz w:val="24"/>
          <w:szCs w:val="24"/>
          <w:lang w:val="ro-RO"/>
        </w:rPr>
      </w:pPr>
      <w:r w:rsidRPr="00863D33">
        <w:rPr>
          <w:rFonts w:ascii="Arial" w:hAnsi="Arial" w:cs="Arial"/>
          <w:bCs/>
          <w:noProof/>
          <w:sz w:val="24"/>
          <w:szCs w:val="24"/>
          <w:lang w:val="ro-RO"/>
        </w:rPr>
        <w:t>Antreprenorul este obligat sa asigure pàstrarea tuturor materialelor in conditiile cerute de standarde s</w:t>
      </w:r>
      <w:r w:rsidR="004349B4">
        <w:rPr>
          <w:rFonts w:ascii="Arial" w:hAnsi="Arial" w:cs="Arial"/>
          <w:bCs/>
          <w:noProof/>
          <w:sz w:val="24"/>
          <w:szCs w:val="24"/>
          <w:lang w:val="ro-RO"/>
        </w:rPr>
        <w:t>au normative specifice, astfel î</w:t>
      </w:r>
      <w:r w:rsidRPr="00863D33">
        <w:rPr>
          <w:rFonts w:ascii="Arial" w:hAnsi="Arial" w:cs="Arial"/>
          <w:bCs/>
          <w:noProof/>
          <w:sz w:val="24"/>
          <w:szCs w:val="24"/>
          <w:lang w:val="ro-RO"/>
        </w:rPr>
        <w:t>ncât sà se evite deter</w:t>
      </w:r>
      <w:r w:rsidR="004349B4">
        <w:rPr>
          <w:rFonts w:ascii="Arial" w:hAnsi="Arial" w:cs="Arial"/>
          <w:bCs/>
          <w:noProof/>
          <w:sz w:val="24"/>
          <w:szCs w:val="24"/>
          <w:lang w:val="ro-RO"/>
        </w:rPr>
        <w:t>iorarea  inainte de punerea  în</w:t>
      </w:r>
      <w:r w:rsidRPr="00863D33">
        <w:rPr>
          <w:rFonts w:ascii="Arial" w:hAnsi="Arial" w:cs="Arial"/>
          <w:bCs/>
          <w:noProof/>
          <w:sz w:val="24"/>
          <w:szCs w:val="24"/>
          <w:lang w:val="ro-RO"/>
        </w:rPr>
        <w:t xml:space="preserve"> opera. Antr</w:t>
      </w:r>
      <w:r w:rsidR="004349B4">
        <w:rPr>
          <w:rFonts w:ascii="Arial" w:hAnsi="Arial" w:cs="Arial"/>
          <w:bCs/>
          <w:noProof/>
          <w:sz w:val="24"/>
          <w:szCs w:val="24"/>
          <w:lang w:val="ro-RO"/>
        </w:rPr>
        <w:t>eprenorul este obligat sà refacă</w:t>
      </w:r>
      <w:r w:rsidRPr="00863D33">
        <w:rPr>
          <w:rFonts w:ascii="Arial" w:hAnsi="Arial" w:cs="Arial"/>
          <w:bCs/>
          <w:noProof/>
          <w:sz w:val="24"/>
          <w:szCs w:val="24"/>
          <w:lang w:val="ro-RO"/>
        </w:rPr>
        <w:t xml:space="preserve"> sau sà remedieze p</w:t>
      </w:r>
      <w:r w:rsidR="004349B4">
        <w:rPr>
          <w:rFonts w:ascii="Arial" w:hAnsi="Arial" w:cs="Arial"/>
          <w:bCs/>
          <w:noProof/>
          <w:sz w:val="24"/>
          <w:szCs w:val="24"/>
          <w:lang w:val="ro-RO"/>
        </w:rPr>
        <w:t>e parcursul Iucră</w:t>
      </w:r>
      <w:r w:rsidRPr="00863D33">
        <w:rPr>
          <w:rFonts w:ascii="Arial" w:hAnsi="Arial" w:cs="Arial"/>
          <w:bCs/>
          <w:noProof/>
          <w:sz w:val="24"/>
          <w:szCs w:val="24"/>
          <w:lang w:val="ro-RO"/>
        </w:rPr>
        <w:t xml:space="preserve">rilor, acea lucrare sau parte de lucrare necorespunzátoare din punct de vedere calitativ. De </w:t>
      </w:r>
      <w:r w:rsidR="004349B4">
        <w:rPr>
          <w:rFonts w:ascii="Arial" w:hAnsi="Arial" w:cs="Arial"/>
          <w:bCs/>
          <w:noProof/>
          <w:sz w:val="24"/>
          <w:szCs w:val="24"/>
          <w:lang w:val="ro-RO"/>
        </w:rPr>
        <w:t>asemenea, este obligat sá indepărteze, să inlocuiască materialele care sunt calitativ necorespunzătoare. Lucră</w:t>
      </w:r>
      <w:r w:rsidRPr="00863D33">
        <w:rPr>
          <w:rFonts w:ascii="Arial" w:hAnsi="Arial" w:cs="Arial"/>
          <w:bCs/>
          <w:noProof/>
          <w:sz w:val="24"/>
          <w:szCs w:val="24"/>
          <w:lang w:val="ro-RO"/>
        </w:rPr>
        <w:t xml:space="preserve">rile vor </w:t>
      </w:r>
      <w:r w:rsidR="00BD3F7B">
        <w:rPr>
          <w:rFonts w:ascii="Arial" w:hAnsi="Arial" w:cs="Arial"/>
          <w:bCs/>
          <w:noProof/>
          <w:sz w:val="24"/>
          <w:szCs w:val="24"/>
          <w:lang w:val="ro-RO"/>
        </w:rPr>
        <w:t>fi mentinute curate In permanenț</w:t>
      </w:r>
      <w:r w:rsidRPr="00863D33">
        <w:rPr>
          <w:rFonts w:ascii="Arial" w:hAnsi="Arial" w:cs="Arial"/>
          <w:bCs/>
          <w:noProof/>
          <w:sz w:val="24"/>
          <w:szCs w:val="24"/>
          <w:lang w:val="ro-RO"/>
        </w:rPr>
        <w:t>a, eliberate de moloz sau alte rest</w:t>
      </w:r>
      <w:r w:rsidR="00BD3F7B">
        <w:rPr>
          <w:rFonts w:ascii="Arial" w:hAnsi="Arial" w:cs="Arial"/>
          <w:bCs/>
          <w:noProof/>
          <w:sz w:val="24"/>
          <w:szCs w:val="24"/>
          <w:lang w:val="ro-RO"/>
        </w:rPr>
        <w:t xml:space="preserve">uri de materiale. </w:t>
      </w:r>
    </w:p>
    <w:p w:rsidR="00620C33" w:rsidRPr="00620C33" w:rsidRDefault="00620C33" w:rsidP="00800CF6">
      <w:pPr>
        <w:spacing w:after="0" w:line="240" w:lineRule="auto"/>
        <w:jc w:val="both"/>
        <w:rPr>
          <w:rFonts w:ascii="Arial" w:hAnsi="Arial" w:cs="Arial"/>
          <w:bCs/>
          <w:noProof/>
          <w:sz w:val="24"/>
          <w:szCs w:val="24"/>
          <w:lang w:val="ro-RO"/>
        </w:rPr>
      </w:pPr>
    </w:p>
    <w:p w:rsidR="00233D4A" w:rsidRPr="000F2248" w:rsidRDefault="00233D4A" w:rsidP="00233D4A">
      <w:pPr>
        <w:spacing w:after="0" w:line="240" w:lineRule="auto"/>
        <w:jc w:val="both"/>
        <w:rPr>
          <w:rFonts w:ascii="Arial" w:hAnsi="Arial" w:cs="Arial"/>
          <w:b/>
          <w:bCs/>
          <w:noProof/>
          <w:sz w:val="24"/>
          <w:szCs w:val="24"/>
          <w:lang w:val="ro-RO"/>
        </w:rPr>
      </w:pPr>
    </w:p>
    <w:p w:rsidR="00233D4A" w:rsidRPr="000F2248" w:rsidRDefault="00233D4A" w:rsidP="00233D4A">
      <w:pPr>
        <w:spacing w:after="0" w:line="240" w:lineRule="auto"/>
        <w:jc w:val="both"/>
        <w:rPr>
          <w:rFonts w:ascii="Arial" w:hAnsi="Arial" w:cs="Arial"/>
          <w:b/>
          <w:noProof/>
          <w:sz w:val="24"/>
          <w:szCs w:val="24"/>
          <w:lang w:val="ro-RO"/>
        </w:rPr>
      </w:pPr>
      <w:r w:rsidRPr="000F2248">
        <w:rPr>
          <w:rFonts w:ascii="Arial" w:hAnsi="Arial" w:cs="Arial"/>
          <w:b/>
          <w:bCs/>
          <w:noProof/>
          <w:sz w:val="24"/>
          <w:szCs w:val="24"/>
          <w:lang w:val="ro-RO"/>
        </w:rPr>
        <w:t xml:space="preserve">c). </w:t>
      </w:r>
      <w:r w:rsidRPr="000F2248">
        <w:rPr>
          <w:rFonts w:ascii="Arial" w:hAnsi="Arial" w:cs="Arial"/>
          <w:b/>
          <w:noProof/>
          <w:sz w:val="24"/>
          <w:szCs w:val="24"/>
          <w:lang w:val="ro-RO"/>
        </w:rPr>
        <w:t>Amplasarea proiectelor:</w:t>
      </w:r>
    </w:p>
    <w:p w:rsidR="00233D4A" w:rsidRPr="00B67442" w:rsidRDefault="00233D4A" w:rsidP="00233D4A">
      <w:pPr>
        <w:spacing w:after="0" w:line="240" w:lineRule="auto"/>
        <w:jc w:val="both"/>
        <w:rPr>
          <w:rFonts w:ascii="Arial" w:hAnsi="Arial" w:cs="Arial"/>
          <w:sz w:val="24"/>
          <w:szCs w:val="24"/>
          <w:lang w:val="ro-RO"/>
        </w:rPr>
      </w:pPr>
      <w:r w:rsidRPr="000F2248">
        <w:rPr>
          <w:rFonts w:ascii="Arial" w:hAnsi="Arial" w:cs="Arial"/>
          <w:b/>
          <w:bCs/>
          <w:noProof/>
          <w:sz w:val="24"/>
          <w:szCs w:val="24"/>
          <w:lang w:val="ro-RO"/>
        </w:rPr>
        <w:t>   </w:t>
      </w:r>
      <w:r w:rsidRPr="000F2248">
        <w:rPr>
          <w:rFonts w:ascii="Arial" w:hAnsi="Arial" w:cs="Arial"/>
          <w:b/>
          <w:bCs/>
          <w:noProof/>
          <w:sz w:val="24"/>
          <w:szCs w:val="24"/>
          <w:lang w:val="ro-RO"/>
        </w:rPr>
        <w:tab/>
        <w:t>c</w:t>
      </w:r>
      <w:r w:rsidRPr="000F2248">
        <w:rPr>
          <w:rFonts w:ascii="Arial" w:hAnsi="Arial" w:cs="Arial"/>
          <w:b/>
          <w:bCs/>
          <w:noProof/>
          <w:sz w:val="24"/>
          <w:szCs w:val="24"/>
          <w:vertAlign w:val="subscript"/>
          <w:lang w:val="ro-RO"/>
        </w:rPr>
        <w:t>1</w:t>
      </w:r>
      <w:r w:rsidRPr="000F2248">
        <w:rPr>
          <w:rFonts w:ascii="Arial" w:hAnsi="Arial" w:cs="Arial"/>
          <w:b/>
          <w:bCs/>
          <w:noProof/>
          <w:sz w:val="24"/>
          <w:szCs w:val="24"/>
          <w:lang w:val="ro-RO"/>
        </w:rPr>
        <w:t>)</w:t>
      </w:r>
      <w:r w:rsidRPr="000F2248">
        <w:rPr>
          <w:rFonts w:ascii="Arial" w:hAnsi="Arial" w:cs="Arial"/>
          <w:noProof/>
          <w:sz w:val="24"/>
          <w:szCs w:val="24"/>
          <w:lang w:val="ro-RO"/>
        </w:rPr>
        <w:t> </w:t>
      </w:r>
      <w:r w:rsidRPr="00B67442">
        <w:rPr>
          <w:rFonts w:ascii="Arial" w:hAnsi="Arial" w:cs="Arial"/>
          <w:b/>
          <w:noProof/>
          <w:sz w:val="24"/>
          <w:szCs w:val="24"/>
          <w:lang w:val="ro-RO"/>
        </w:rPr>
        <w:t>utilizarea actuală şi aprobată a terenurilor:</w:t>
      </w:r>
      <w:r w:rsidRPr="00B67442">
        <w:rPr>
          <w:rFonts w:ascii="Arial" w:hAnsi="Arial" w:cs="Arial"/>
          <w:color w:val="FF0000"/>
          <w:sz w:val="24"/>
          <w:szCs w:val="24"/>
          <w:lang w:val="ro-RO"/>
        </w:rPr>
        <w:t xml:space="preserve"> </w:t>
      </w:r>
      <w:r w:rsidRPr="00B67442">
        <w:rPr>
          <w:rFonts w:ascii="Arial" w:hAnsi="Arial" w:cs="Arial"/>
          <w:sz w:val="24"/>
          <w:szCs w:val="24"/>
          <w:lang w:val="ro-RO"/>
        </w:rPr>
        <w:t xml:space="preserve">conform certificatului de urbanism nr. </w:t>
      </w:r>
      <w:r w:rsidR="009105B4" w:rsidRPr="00B67442">
        <w:rPr>
          <w:rFonts w:ascii="Arial" w:hAnsi="Arial" w:cs="Arial"/>
          <w:sz w:val="24"/>
          <w:szCs w:val="24"/>
          <w:lang w:val="ro-RO"/>
        </w:rPr>
        <w:t>16</w:t>
      </w:r>
      <w:r w:rsidRPr="00B67442">
        <w:rPr>
          <w:rFonts w:ascii="Arial" w:hAnsi="Arial" w:cs="Arial"/>
          <w:sz w:val="24"/>
          <w:szCs w:val="24"/>
          <w:lang w:val="ro-RO"/>
        </w:rPr>
        <w:t xml:space="preserve"> din </w:t>
      </w:r>
      <w:r w:rsidR="009105B4" w:rsidRPr="00B67442">
        <w:rPr>
          <w:rFonts w:ascii="Arial" w:hAnsi="Arial" w:cs="Arial"/>
          <w:sz w:val="24"/>
          <w:szCs w:val="24"/>
          <w:lang w:val="ro-RO"/>
        </w:rPr>
        <w:t>07.11.2019</w:t>
      </w:r>
      <w:r w:rsidRPr="00B67442">
        <w:rPr>
          <w:rFonts w:ascii="Arial" w:hAnsi="Arial" w:cs="Arial"/>
          <w:sz w:val="24"/>
          <w:szCs w:val="24"/>
          <w:lang w:val="ro-RO"/>
        </w:rPr>
        <w:t xml:space="preserve"> emis de</w:t>
      </w:r>
      <w:r w:rsidR="00D37592">
        <w:rPr>
          <w:rFonts w:ascii="Arial" w:hAnsi="Arial" w:cs="Arial"/>
          <w:sz w:val="24"/>
          <w:szCs w:val="24"/>
          <w:lang w:val="ro-RO"/>
        </w:rPr>
        <w:t xml:space="preserve"> </w:t>
      </w:r>
      <w:r w:rsidRPr="00B67442">
        <w:rPr>
          <w:rFonts w:ascii="Arial" w:hAnsi="Arial" w:cs="Arial"/>
          <w:sz w:val="24"/>
          <w:szCs w:val="24"/>
          <w:lang w:val="ro-RO"/>
        </w:rPr>
        <w:t>Consiliul Județean Sălaj,</w:t>
      </w:r>
      <w:r w:rsidRPr="00B67442">
        <w:rPr>
          <w:rFonts w:ascii="Arial" w:hAnsi="Arial" w:cs="Arial"/>
          <w:color w:val="FF0000"/>
          <w:sz w:val="24"/>
          <w:szCs w:val="24"/>
          <w:lang w:val="ro-RO"/>
        </w:rPr>
        <w:t xml:space="preserve"> </w:t>
      </w:r>
      <w:r w:rsidRPr="00B67442">
        <w:rPr>
          <w:rFonts w:ascii="Arial" w:hAnsi="Arial" w:cs="Arial"/>
          <w:sz w:val="24"/>
          <w:szCs w:val="24"/>
          <w:lang w:val="ro-RO"/>
        </w:rPr>
        <w:t xml:space="preserve">terenul aferent unde se va executa lucrări se află în </w:t>
      </w:r>
      <w:r w:rsidR="009105B4" w:rsidRPr="00B67442">
        <w:rPr>
          <w:rFonts w:ascii="Arial" w:hAnsi="Arial" w:cs="Arial"/>
          <w:sz w:val="24"/>
          <w:szCs w:val="24"/>
          <w:lang w:val="ro-RO"/>
        </w:rPr>
        <w:t xml:space="preserve">intravilanul și extravilanul loc. Criseni, Gârceiu, Cristur Criseni din com. Criseni, si loc. Doba din Comuna Dobrin </w:t>
      </w:r>
      <w:r w:rsidRPr="00B67442">
        <w:rPr>
          <w:rFonts w:ascii="Arial" w:hAnsi="Arial" w:cs="Arial"/>
          <w:sz w:val="24"/>
          <w:szCs w:val="24"/>
          <w:lang w:val="ro-RO"/>
        </w:rPr>
        <w:t>.</w:t>
      </w:r>
    </w:p>
    <w:p w:rsidR="00233D4A" w:rsidRPr="00B67442" w:rsidRDefault="00233D4A" w:rsidP="00233D4A">
      <w:pPr>
        <w:spacing w:after="0" w:line="240" w:lineRule="auto"/>
        <w:ind w:firstLine="284"/>
        <w:jc w:val="both"/>
        <w:rPr>
          <w:rFonts w:ascii="Arial" w:hAnsi="Arial" w:cs="Arial"/>
          <w:noProof/>
          <w:sz w:val="24"/>
          <w:szCs w:val="24"/>
          <w:lang w:val="ro-RO"/>
        </w:rPr>
      </w:pPr>
      <w:r w:rsidRPr="00B67442">
        <w:rPr>
          <w:rFonts w:ascii="Arial" w:hAnsi="Arial" w:cs="Arial"/>
          <w:b/>
          <w:bCs/>
          <w:noProof/>
          <w:sz w:val="24"/>
          <w:szCs w:val="24"/>
          <w:lang w:val="ro-RO"/>
        </w:rPr>
        <w:t>c</w:t>
      </w:r>
      <w:r w:rsidRPr="00B67442">
        <w:rPr>
          <w:rFonts w:ascii="Arial" w:hAnsi="Arial" w:cs="Arial"/>
          <w:b/>
          <w:bCs/>
          <w:noProof/>
          <w:sz w:val="24"/>
          <w:szCs w:val="24"/>
          <w:vertAlign w:val="subscript"/>
          <w:lang w:val="ro-RO"/>
        </w:rPr>
        <w:t>2</w:t>
      </w:r>
      <w:r w:rsidRPr="00B67442">
        <w:rPr>
          <w:rFonts w:ascii="Arial" w:hAnsi="Arial" w:cs="Arial"/>
          <w:b/>
          <w:bCs/>
          <w:noProof/>
          <w:sz w:val="24"/>
          <w:szCs w:val="24"/>
          <w:lang w:val="ro-RO"/>
        </w:rPr>
        <w:t xml:space="preserve">) </w:t>
      </w:r>
      <w:r w:rsidRPr="00B67442">
        <w:rPr>
          <w:rFonts w:ascii="Arial" w:hAnsi="Arial" w:cs="Arial"/>
          <w:b/>
          <w:noProof/>
          <w:sz w:val="24"/>
          <w:szCs w:val="24"/>
          <w:lang w:val="ro-RO"/>
        </w:rPr>
        <w:t>bogăţia, disponibilitatea, calitatea şi capacitatea de regenerare relative ale resurselor naturale, inclusiv solul, terenurile, apa şi biodiversitatea, din zonă şi din subteranul acesteia:</w:t>
      </w:r>
      <w:r w:rsidRPr="00B67442">
        <w:rPr>
          <w:rFonts w:ascii="Arial" w:hAnsi="Arial" w:cs="Arial"/>
          <w:noProof/>
          <w:color w:val="FF0000"/>
          <w:sz w:val="24"/>
          <w:szCs w:val="24"/>
          <w:lang w:val="ro-RO"/>
        </w:rPr>
        <w:t xml:space="preserve"> </w:t>
      </w:r>
      <w:r w:rsidRPr="00B67442">
        <w:rPr>
          <w:rFonts w:ascii="Arial" w:hAnsi="Arial" w:cs="Arial"/>
          <w:noProof/>
          <w:sz w:val="24"/>
          <w:szCs w:val="24"/>
          <w:lang w:val="ro-RO"/>
        </w:rPr>
        <w:t xml:space="preserve">după finalizarea lucrărilor de reabilitare zonele afectate din timpul execuției vor fi refăcute. </w:t>
      </w:r>
    </w:p>
    <w:p w:rsidR="00233D4A" w:rsidRPr="00B67442" w:rsidRDefault="00233D4A" w:rsidP="00233D4A">
      <w:pPr>
        <w:spacing w:after="0" w:line="240" w:lineRule="auto"/>
        <w:ind w:firstLine="720"/>
        <w:jc w:val="both"/>
        <w:rPr>
          <w:rFonts w:ascii="Arial" w:hAnsi="Arial" w:cs="Arial"/>
          <w:noProof/>
          <w:sz w:val="24"/>
          <w:szCs w:val="24"/>
          <w:lang w:val="ro-RO"/>
        </w:rPr>
      </w:pPr>
      <w:r w:rsidRPr="00B67442">
        <w:rPr>
          <w:rFonts w:ascii="Arial" w:hAnsi="Arial" w:cs="Arial"/>
          <w:b/>
          <w:bCs/>
          <w:noProof/>
          <w:sz w:val="24"/>
          <w:szCs w:val="24"/>
          <w:lang w:val="ro-RO"/>
        </w:rPr>
        <w:t>c</w:t>
      </w:r>
      <w:r w:rsidRPr="00B67442">
        <w:rPr>
          <w:rFonts w:ascii="Arial" w:hAnsi="Arial" w:cs="Arial"/>
          <w:b/>
          <w:bCs/>
          <w:noProof/>
          <w:sz w:val="24"/>
          <w:szCs w:val="24"/>
          <w:vertAlign w:val="subscript"/>
          <w:lang w:val="ro-RO"/>
        </w:rPr>
        <w:t>3</w:t>
      </w:r>
      <w:r w:rsidRPr="00B67442">
        <w:rPr>
          <w:rFonts w:ascii="Arial" w:hAnsi="Arial" w:cs="Arial"/>
          <w:b/>
          <w:bCs/>
          <w:noProof/>
          <w:sz w:val="24"/>
          <w:szCs w:val="24"/>
          <w:lang w:val="ro-RO"/>
        </w:rPr>
        <w:t xml:space="preserve">) </w:t>
      </w:r>
      <w:r w:rsidRPr="00B67442">
        <w:rPr>
          <w:rFonts w:ascii="Arial" w:hAnsi="Arial" w:cs="Arial"/>
          <w:b/>
          <w:noProof/>
          <w:sz w:val="24"/>
          <w:szCs w:val="24"/>
          <w:lang w:val="ro-RO"/>
        </w:rPr>
        <w:t>capacitatea de absorbţie a mediului natural, acordându-se o atenţie specială următoarelor zone:</w:t>
      </w:r>
    </w:p>
    <w:p w:rsidR="00233D4A" w:rsidRPr="00B67442" w:rsidRDefault="00233D4A" w:rsidP="00233D4A">
      <w:pPr>
        <w:pStyle w:val="ListParagraph"/>
        <w:numPr>
          <w:ilvl w:val="0"/>
          <w:numId w:val="13"/>
        </w:numPr>
        <w:spacing w:after="0" w:line="240" w:lineRule="auto"/>
        <w:jc w:val="both"/>
        <w:rPr>
          <w:rFonts w:ascii="Arial" w:hAnsi="Arial" w:cs="Arial"/>
          <w:noProof/>
          <w:sz w:val="24"/>
          <w:szCs w:val="24"/>
          <w:lang w:val="ro-RO"/>
        </w:rPr>
      </w:pPr>
      <w:r w:rsidRPr="00B67442">
        <w:rPr>
          <w:rFonts w:ascii="Arial" w:hAnsi="Arial" w:cs="Arial"/>
          <w:noProof/>
          <w:sz w:val="24"/>
          <w:szCs w:val="24"/>
          <w:lang w:val="ro-RO"/>
        </w:rPr>
        <w:t>zone umede, zone riverane, guri ale râurilor: nu este cazul;</w:t>
      </w:r>
    </w:p>
    <w:p w:rsidR="00233D4A" w:rsidRPr="00B67442" w:rsidRDefault="00233D4A" w:rsidP="00233D4A">
      <w:pPr>
        <w:pStyle w:val="ListParagraph"/>
        <w:numPr>
          <w:ilvl w:val="0"/>
          <w:numId w:val="13"/>
        </w:numPr>
        <w:spacing w:after="0" w:line="240" w:lineRule="auto"/>
        <w:jc w:val="both"/>
        <w:rPr>
          <w:rFonts w:ascii="Arial" w:hAnsi="Arial" w:cs="Arial"/>
          <w:noProof/>
          <w:sz w:val="24"/>
          <w:szCs w:val="24"/>
          <w:lang w:val="ro-RO"/>
        </w:rPr>
      </w:pPr>
      <w:r w:rsidRPr="00B67442">
        <w:rPr>
          <w:rFonts w:ascii="Arial" w:hAnsi="Arial" w:cs="Arial"/>
          <w:noProof/>
          <w:sz w:val="24"/>
          <w:szCs w:val="24"/>
          <w:lang w:val="ro-RO"/>
        </w:rPr>
        <w:t>zone costiere şi mediul marin: nu este cazul;</w:t>
      </w:r>
    </w:p>
    <w:p w:rsidR="00233D4A" w:rsidRPr="00750E33" w:rsidRDefault="00233D4A" w:rsidP="00233D4A">
      <w:pPr>
        <w:pStyle w:val="ListParagraph"/>
        <w:numPr>
          <w:ilvl w:val="0"/>
          <w:numId w:val="13"/>
        </w:numPr>
        <w:spacing w:after="0" w:line="240" w:lineRule="auto"/>
        <w:jc w:val="both"/>
        <w:rPr>
          <w:rFonts w:ascii="Arial" w:hAnsi="Arial" w:cs="Arial"/>
          <w:noProof/>
          <w:sz w:val="24"/>
          <w:szCs w:val="24"/>
          <w:lang w:val="ro-RO"/>
        </w:rPr>
      </w:pPr>
      <w:r w:rsidRPr="00750E33">
        <w:rPr>
          <w:rFonts w:ascii="Arial" w:hAnsi="Arial" w:cs="Arial"/>
          <w:noProof/>
          <w:sz w:val="24"/>
          <w:szCs w:val="24"/>
          <w:lang w:val="ro-RO"/>
        </w:rPr>
        <w:t>zonele montane şi forestiere: nu este cazul;</w:t>
      </w:r>
    </w:p>
    <w:p w:rsidR="00233D4A" w:rsidRPr="00750E33" w:rsidRDefault="00233D4A" w:rsidP="00233D4A">
      <w:pPr>
        <w:pStyle w:val="ListParagraph"/>
        <w:numPr>
          <w:ilvl w:val="0"/>
          <w:numId w:val="13"/>
        </w:numPr>
        <w:spacing w:after="0" w:line="240" w:lineRule="auto"/>
        <w:jc w:val="both"/>
        <w:rPr>
          <w:rFonts w:ascii="Arial" w:hAnsi="Arial" w:cs="Arial"/>
          <w:noProof/>
          <w:sz w:val="24"/>
          <w:szCs w:val="24"/>
          <w:lang w:val="ro-RO"/>
        </w:rPr>
      </w:pPr>
      <w:r w:rsidRPr="00750E33">
        <w:rPr>
          <w:rFonts w:ascii="Arial" w:hAnsi="Arial" w:cs="Arial"/>
          <w:noProof/>
          <w:sz w:val="24"/>
          <w:szCs w:val="24"/>
          <w:lang w:val="ro-RO"/>
        </w:rPr>
        <w:t>arii naturale protejate de interes naţional, comunitar, internaţional: nu este cazul;</w:t>
      </w:r>
    </w:p>
    <w:p w:rsidR="00233D4A" w:rsidRPr="00750E33" w:rsidRDefault="00233D4A" w:rsidP="00233D4A">
      <w:pPr>
        <w:pStyle w:val="ListParagraph"/>
        <w:numPr>
          <w:ilvl w:val="0"/>
          <w:numId w:val="13"/>
        </w:numPr>
        <w:spacing w:after="0" w:line="240" w:lineRule="auto"/>
        <w:ind w:left="0" w:firstLine="1080"/>
        <w:jc w:val="both"/>
        <w:rPr>
          <w:rFonts w:ascii="Arial" w:hAnsi="Arial" w:cs="Arial"/>
          <w:noProof/>
          <w:sz w:val="24"/>
          <w:szCs w:val="24"/>
          <w:lang w:val="ro-RO"/>
        </w:rPr>
      </w:pPr>
      <w:r w:rsidRPr="00750E33">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rsidR="00233D4A" w:rsidRPr="00750E33" w:rsidRDefault="00233D4A" w:rsidP="00233D4A">
      <w:pPr>
        <w:pStyle w:val="ListParagraph"/>
        <w:numPr>
          <w:ilvl w:val="0"/>
          <w:numId w:val="13"/>
        </w:numPr>
        <w:spacing w:after="0" w:line="240" w:lineRule="auto"/>
        <w:ind w:left="0" w:firstLine="1080"/>
        <w:jc w:val="both"/>
        <w:rPr>
          <w:rFonts w:ascii="Arial" w:hAnsi="Arial" w:cs="Arial"/>
          <w:noProof/>
          <w:sz w:val="24"/>
          <w:szCs w:val="24"/>
          <w:lang w:val="ro-RO"/>
        </w:rPr>
      </w:pPr>
      <w:r w:rsidRPr="00750E33">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233D4A" w:rsidRPr="00750E33" w:rsidRDefault="00233D4A" w:rsidP="00233D4A">
      <w:pPr>
        <w:pStyle w:val="ListParagraph"/>
        <w:numPr>
          <w:ilvl w:val="0"/>
          <w:numId w:val="13"/>
        </w:numPr>
        <w:spacing w:after="0" w:line="240" w:lineRule="auto"/>
        <w:ind w:left="0" w:firstLine="1080"/>
        <w:jc w:val="both"/>
        <w:rPr>
          <w:rFonts w:ascii="Arial" w:hAnsi="Arial" w:cs="Arial"/>
          <w:noProof/>
          <w:sz w:val="24"/>
          <w:szCs w:val="24"/>
          <w:lang w:val="ro-RO"/>
        </w:rPr>
      </w:pPr>
      <w:r w:rsidRPr="00750E33">
        <w:rPr>
          <w:rFonts w:ascii="Arial" w:hAnsi="Arial" w:cs="Arial"/>
          <w:noProof/>
          <w:sz w:val="24"/>
          <w:szCs w:val="24"/>
          <w:lang w:val="ro-RO"/>
        </w:rPr>
        <w:t>zonele cu o densitate mare a populaţiei:</w:t>
      </w:r>
      <w:r w:rsidRPr="00750E33">
        <w:rPr>
          <w:rFonts w:ascii="Liberation Serif" w:eastAsia="SimSun" w:hAnsi="Liberation Serif" w:cs="Arial Unicode MS"/>
          <w:kern w:val="1"/>
          <w:sz w:val="24"/>
          <w:szCs w:val="24"/>
          <w:lang w:val="ro-RO" w:eastAsia="zh-CN" w:bidi="hi-IN"/>
        </w:rPr>
        <w:t xml:space="preserve"> </w:t>
      </w:r>
      <w:r w:rsidRPr="00750E33">
        <w:rPr>
          <w:rFonts w:ascii="Arial" w:hAnsi="Arial" w:cs="Arial"/>
          <w:noProof/>
          <w:sz w:val="24"/>
          <w:szCs w:val="24"/>
          <w:lang w:val="ro-RO"/>
        </w:rPr>
        <w:t>nu este cazul;</w:t>
      </w:r>
    </w:p>
    <w:p w:rsidR="00233D4A" w:rsidRPr="00750E33" w:rsidRDefault="00233D4A" w:rsidP="00233D4A">
      <w:pPr>
        <w:pStyle w:val="ListParagraph"/>
        <w:numPr>
          <w:ilvl w:val="0"/>
          <w:numId w:val="13"/>
        </w:numPr>
        <w:spacing w:after="0" w:line="240" w:lineRule="auto"/>
        <w:ind w:left="0" w:firstLine="1080"/>
        <w:jc w:val="both"/>
        <w:rPr>
          <w:rFonts w:ascii="Arial" w:hAnsi="Arial" w:cs="Arial"/>
          <w:noProof/>
          <w:sz w:val="24"/>
          <w:szCs w:val="24"/>
          <w:lang w:val="ro-RO"/>
        </w:rPr>
      </w:pPr>
      <w:r w:rsidRPr="00750E33">
        <w:rPr>
          <w:rFonts w:ascii="Arial" w:hAnsi="Arial" w:cs="Arial"/>
          <w:noProof/>
          <w:sz w:val="24"/>
          <w:szCs w:val="24"/>
          <w:lang w:val="ro-RO"/>
        </w:rPr>
        <w:t>peisaje şi situri importante din punct de vedere istoric, cultural sau arheologic: nu este cazul;</w:t>
      </w:r>
    </w:p>
    <w:p w:rsidR="00233D4A" w:rsidRPr="004B61E8" w:rsidRDefault="00233D4A" w:rsidP="00233D4A">
      <w:pPr>
        <w:spacing w:after="0" w:line="240" w:lineRule="auto"/>
        <w:ind w:firstLine="720"/>
        <w:jc w:val="both"/>
        <w:rPr>
          <w:rFonts w:ascii="Arial" w:hAnsi="Arial" w:cs="Arial"/>
          <w:b/>
          <w:bCs/>
          <w:noProof/>
          <w:color w:val="FF0000"/>
          <w:sz w:val="24"/>
          <w:szCs w:val="24"/>
          <w:lang w:val="ro-RO"/>
        </w:rPr>
      </w:pPr>
      <w:r w:rsidRPr="004B61E8">
        <w:rPr>
          <w:rFonts w:ascii="Arial" w:hAnsi="Arial" w:cs="Arial"/>
          <w:b/>
          <w:bCs/>
          <w:noProof/>
          <w:color w:val="FF0000"/>
          <w:sz w:val="24"/>
          <w:szCs w:val="24"/>
          <w:lang w:val="ro-RO"/>
        </w:rPr>
        <w:t>   </w:t>
      </w:r>
    </w:p>
    <w:p w:rsidR="00233D4A" w:rsidRPr="00270B31" w:rsidRDefault="00233D4A" w:rsidP="00233D4A">
      <w:pPr>
        <w:spacing w:after="0" w:line="240" w:lineRule="auto"/>
        <w:jc w:val="both"/>
        <w:rPr>
          <w:rFonts w:ascii="Arial" w:hAnsi="Arial" w:cs="Arial"/>
          <w:b/>
          <w:noProof/>
          <w:sz w:val="24"/>
          <w:szCs w:val="24"/>
          <w:lang w:val="ro-RO"/>
        </w:rPr>
      </w:pPr>
      <w:r w:rsidRPr="00270B31">
        <w:rPr>
          <w:rFonts w:ascii="Arial" w:hAnsi="Arial" w:cs="Arial"/>
          <w:b/>
          <w:bCs/>
          <w:noProof/>
          <w:sz w:val="24"/>
          <w:szCs w:val="24"/>
          <w:lang w:val="ro-RO"/>
        </w:rPr>
        <w:t xml:space="preserve">d). </w:t>
      </w:r>
      <w:r w:rsidRPr="00270B31">
        <w:rPr>
          <w:rFonts w:ascii="Arial" w:hAnsi="Arial" w:cs="Arial"/>
          <w:b/>
          <w:noProof/>
          <w:sz w:val="24"/>
          <w:szCs w:val="24"/>
          <w:lang w:val="ro-RO"/>
        </w:rPr>
        <w:t>Tipurile şi caracteristicile impactului potenţial:</w:t>
      </w:r>
    </w:p>
    <w:p w:rsidR="00233D4A" w:rsidRPr="00A024DB" w:rsidRDefault="00233D4A" w:rsidP="00233D4A">
      <w:pPr>
        <w:spacing w:after="0" w:line="240" w:lineRule="auto"/>
        <w:ind w:firstLine="720"/>
        <w:jc w:val="both"/>
        <w:rPr>
          <w:rFonts w:ascii="Arial" w:hAnsi="Arial" w:cs="Arial"/>
          <w:noProof/>
          <w:sz w:val="24"/>
          <w:szCs w:val="24"/>
          <w:lang w:val="pt-BR"/>
        </w:rPr>
      </w:pPr>
      <w:r w:rsidRPr="00270B31">
        <w:rPr>
          <w:rFonts w:ascii="Arial" w:hAnsi="Arial" w:cs="Arial"/>
          <w:b/>
          <w:bCs/>
          <w:noProof/>
          <w:sz w:val="24"/>
          <w:szCs w:val="24"/>
          <w:lang w:val="ro-RO"/>
        </w:rPr>
        <w:t>   </w:t>
      </w:r>
      <w:r w:rsidRPr="00270B31">
        <w:rPr>
          <w:rFonts w:ascii="Arial" w:hAnsi="Arial" w:cs="Arial"/>
          <w:sz w:val="24"/>
          <w:szCs w:val="24"/>
          <w:lang w:val="ro-RO"/>
        </w:rPr>
        <w:t>d</w:t>
      </w:r>
      <w:r w:rsidRPr="00270B31">
        <w:rPr>
          <w:rFonts w:ascii="Arial" w:hAnsi="Arial" w:cs="Arial"/>
          <w:sz w:val="24"/>
          <w:szCs w:val="24"/>
          <w:vertAlign w:val="subscript"/>
          <w:lang w:val="ro-RO"/>
        </w:rPr>
        <w:t>1</w:t>
      </w:r>
      <w:r w:rsidRPr="00270B31">
        <w:rPr>
          <w:rFonts w:ascii="Arial" w:hAnsi="Arial" w:cs="Arial"/>
          <w:sz w:val="24"/>
          <w:szCs w:val="24"/>
          <w:lang w:val="ro-RO"/>
        </w:rPr>
        <w:t xml:space="preserve">) </w:t>
      </w:r>
      <w:r w:rsidRPr="00270B31">
        <w:rPr>
          <w:rFonts w:ascii="Arial" w:hAnsi="Arial" w:cs="Arial"/>
          <w:noProof/>
          <w:sz w:val="24"/>
          <w:szCs w:val="24"/>
          <w:lang w:val="ro-RO"/>
        </w:rPr>
        <w:t xml:space="preserve">importanţa şi extinderea spaţială a impactului - de exemplu, zona geografică şi dimensiunea populaţiei care poate fi afectată: </w:t>
      </w:r>
      <w:r w:rsidRPr="00270B31">
        <w:rPr>
          <w:rFonts w:ascii="Arial" w:hAnsi="Arial" w:cs="Arial"/>
          <w:sz w:val="24"/>
          <w:szCs w:val="24"/>
          <w:lang w:val="pt-BR"/>
        </w:rPr>
        <w:t xml:space="preserve">- punctual pe perioada de execuţie. </w:t>
      </w:r>
      <w:r w:rsidRPr="008132C4">
        <w:rPr>
          <w:rFonts w:ascii="Arial" w:hAnsi="Arial" w:cs="Arial"/>
          <w:sz w:val="24"/>
          <w:szCs w:val="24"/>
          <w:lang w:val="pt-BR"/>
        </w:rPr>
        <w:t xml:space="preserve">Conform </w:t>
      </w:r>
      <w:r w:rsidRPr="00A024DB">
        <w:rPr>
          <w:rFonts w:ascii="Arial" w:hAnsi="Arial" w:cs="Arial"/>
          <w:sz w:val="24"/>
          <w:szCs w:val="24"/>
          <w:lang w:val="pt-BR"/>
        </w:rPr>
        <w:t>criteriilor stabilite la punctul b). și c). semnificația/importanța impactului asupra factorilor de mediu va fi minoră, nesemnificativă, iar extinderea spațială a impactului va fi locală.</w:t>
      </w:r>
    </w:p>
    <w:p w:rsidR="00233D4A" w:rsidRPr="00A024DB" w:rsidRDefault="00233D4A" w:rsidP="00233D4A">
      <w:pPr>
        <w:spacing w:after="0" w:line="240" w:lineRule="auto"/>
        <w:ind w:firstLine="720"/>
        <w:jc w:val="both"/>
        <w:rPr>
          <w:rFonts w:ascii="Arial" w:hAnsi="Arial" w:cs="Arial"/>
          <w:bCs/>
          <w:noProof/>
          <w:sz w:val="24"/>
          <w:szCs w:val="24"/>
          <w:lang w:val="ro-RO"/>
        </w:rPr>
      </w:pPr>
      <w:r w:rsidRPr="00A024DB">
        <w:rPr>
          <w:rFonts w:ascii="Arial" w:hAnsi="Arial" w:cs="Arial"/>
          <w:sz w:val="24"/>
          <w:szCs w:val="24"/>
          <w:lang w:val="pt-BR"/>
        </w:rPr>
        <w:t xml:space="preserve">   </w:t>
      </w:r>
      <w:r w:rsidRPr="00A024DB">
        <w:rPr>
          <w:rFonts w:ascii="Arial" w:hAnsi="Arial" w:cs="Arial"/>
          <w:bCs/>
          <w:noProof/>
          <w:sz w:val="24"/>
          <w:szCs w:val="24"/>
          <w:lang w:val="ro-RO"/>
        </w:rPr>
        <w:t>d</w:t>
      </w:r>
      <w:r w:rsidRPr="00A024DB">
        <w:rPr>
          <w:rFonts w:ascii="Arial" w:hAnsi="Arial" w:cs="Arial"/>
          <w:bCs/>
          <w:noProof/>
          <w:sz w:val="24"/>
          <w:szCs w:val="24"/>
          <w:vertAlign w:val="subscript"/>
          <w:lang w:val="ro-RO"/>
        </w:rPr>
        <w:t>2</w:t>
      </w:r>
      <w:r w:rsidRPr="00A024DB">
        <w:rPr>
          <w:rFonts w:ascii="Arial" w:hAnsi="Arial" w:cs="Arial"/>
          <w:bCs/>
          <w:noProof/>
          <w:sz w:val="24"/>
          <w:szCs w:val="24"/>
          <w:lang w:val="ro-RO"/>
        </w:rPr>
        <w:t>) natura impactului: - redusă, pe perioada de execuţie şi funcţionare.</w:t>
      </w:r>
    </w:p>
    <w:p w:rsidR="00233D4A" w:rsidRPr="00A024DB" w:rsidRDefault="00233D4A" w:rsidP="00233D4A">
      <w:pPr>
        <w:spacing w:after="0" w:line="240" w:lineRule="auto"/>
        <w:ind w:firstLine="720"/>
        <w:jc w:val="both"/>
        <w:rPr>
          <w:rFonts w:ascii="Arial" w:hAnsi="Arial" w:cs="Arial"/>
          <w:noProof/>
          <w:sz w:val="24"/>
          <w:szCs w:val="24"/>
          <w:lang w:val="ro-RO"/>
        </w:rPr>
      </w:pPr>
      <w:r w:rsidRPr="00A024DB">
        <w:rPr>
          <w:rFonts w:ascii="Arial" w:hAnsi="Arial" w:cs="Arial"/>
          <w:sz w:val="24"/>
          <w:szCs w:val="24"/>
          <w:lang w:val="ro-RO"/>
        </w:rPr>
        <w:lastRenderedPageBreak/>
        <w:t xml:space="preserve">   d</w:t>
      </w:r>
      <w:r w:rsidRPr="00A024DB">
        <w:rPr>
          <w:rFonts w:ascii="Arial" w:hAnsi="Arial" w:cs="Arial"/>
          <w:sz w:val="24"/>
          <w:szCs w:val="24"/>
          <w:vertAlign w:val="subscript"/>
          <w:lang w:val="ro-RO"/>
        </w:rPr>
        <w:t>3</w:t>
      </w:r>
      <w:r w:rsidRPr="00A024DB">
        <w:rPr>
          <w:rFonts w:ascii="Arial" w:hAnsi="Arial" w:cs="Arial"/>
          <w:sz w:val="24"/>
          <w:szCs w:val="24"/>
          <w:lang w:val="ro-RO"/>
        </w:rPr>
        <w:t xml:space="preserve">) </w:t>
      </w:r>
      <w:r w:rsidRPr="00A024DB">
        <w:rPr>
          <w:rFonts w:ascii="Arial" w:hAnsi="Arial" w:cs="Arial"/>
          <w:noProof/>
          <w:sz w:val="24"/>
          <w:szCs w:val="24"/>
          <w:lang w:val="ro-RO"/>
        </w:rPr>
        <w:t xml:space="preserve">natura transfrontalieră a impactului: </w:t>
      </w:r>
      <w:r w:rsidRPr="00A024DB">
        <w:rPr>
          <w:rFonts w:ascii="Arial" w:hAnsi="Arial" w:cs="Arial"/>
          <w:sz w:val="24"/>
          <w:szCs w:val="24"/>
          <w:lang w:val="ro-RO"/>
        </w:rPr>
        <w:t>- nu este cazul</w:t>
      </w:r>
      <w:r w:rsidRPr="00A024DB">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233D4A" w:rsidRPr="00270B31" w:rsidRDefault="00233D4A" w:rsidP="00233D4A">
      <w:pPr>
        <w:spacing w:after="0" w:line="240" w:lineRule="auto"/>
        <w:ind w:firstLine="720"/>
        <w:jc w:val="both"/>
        <w:rPr>
          <w:rFonts w:ascii="Arial" w:hAnsi="Arial" w:cs="Arial"/>
          <w:noProof/>
          <w:sz w:val="24"/>
          <w:szCs w:val="24"/>
          <w:lang w:val="ro-RO"/>
        </w:rPr>
      </w:pPr>
      <w:r w:rsidRPr="00270B31">
        <w:rPr>
          <w:rFonts w:ascii="Arial" w:hAnsi="Arial" w:cs="Arial"/>
          <w:b/>
          <w:bCs/>
          <w:noProof/>
          <w:sz w:val="24"/>
          <w:szCs w:val="24"/>
          <w:lang w:val="ro-RO"/>
        </w:rPr>
        <w:t>   </w:t>
      </w:r>
      <w:r w:rsidRPr="00270B31">
        <w:rPr>
          <w:rFonts w:ascii="Arial" w:hAnsi="Arial" w:cs="Arial"/>
          <w:sz w:val="24"/>
          <w:szCs w:val="24"/>
          <w:lang w:val="ro-RO"/>
        </w:rPr>
        <w:t>d</w:t>
      </w:r>
      <w:r w:rsidRPr="00270B31">
        <w:rPr>
          <w:rFonts w:ascii="Arial" w:hAnsi="Arial" w:cs="Arial"/>
          <w:sz w:val="24"/>
          <w:szCs w:val="24"/>
          <w:vertAlign w:val="subscript"/>
          <w:lang w:val="ro-RO"/>
        </w:rPr>
        <w:t>4</w:t>
      </w:r>
      <w:r w:rsidRPr="00270B31">
        <w:rPr>
          <w:rFonts w:ascii="Arial" w:hAnsi="Arial" w:cs="Arial"/>
          <w:sz w:val="24"/>
          <w:szCs w:val="24"/>
          <w:lang w:val="ro-RO"/>
        </w:rPr>
        <w:t>)</w:t>
      </w:r>
      <w:r w:rsidRPr="00270B31">
        <w:rPr>
          <w:rFonts w:ascii="Arial" w:hAnsi="Arial" w:cs="Arial"/>
          <w:noProof/>
          <w:sz w:val="24"/>
          <w:szCs w:val="24"/>
          <w:lang w:val="ro-RO"/>
        </w:rPr>
        <w:t xml:space="preserve"> intensitatea şi complexitatea impactului: </w:t>
      </w:r>
      <w:r w:rsidRPr="00270B31">
        <w:rPr>
          <w:rFonts w:ascii="Arial" w:hAnsi="Arial" w:cs="Arial"/>
          <w:sz w:val="24"/>
          <w:szCs w:val="24"/>
          <w:lang w:val="ro-RO"/>
        </w:rPr>
        <w:t>- va fi mică pe perioada de execuţie şi funcţionare</w:t>
      </w:r>
      <w:r w:rsidRPr="00270B31">
        <w:rPr>
          <w:rFonts w:ascii="Arial" w:hAnsi="Arial" w:cs="Arial"/>
          <w:noProof/>
          <w:sz w:val="24"/>
          <w:szCs w:val="24"/>
          <w:lang w:val="ro-RO"/>
        </w:rPr>
        <w:t>;</w:t>
      </w:r>
    </w:p>
    <w:p w:rsidR="00233D4A" w:rsidRPr="00270B31" w:rsidRDefault="00233D4A" w:rsidP="00233D4A">
      <w:pPr>
        <w:spacing w:after="0" w:line="240" w:lineRule="auto"/>
        <w:ind w:firstLine="720"/>
        <w:jc w:val="both"/>
        <w:rPr>
          <w:rFonts w:ascii="Arial" w:hAnsi="Arial" w:cs="Arial"/>
          <w:noProof/>
          <w:sz w:val="24"/>
          <w:szCs w:val="24"/>
          <w:lang w:val="ro-RO"/>
        </w:rPr>
      </w:pPr>
      <w:r w:rsidRPr="00270B31">
        <w:rPr>
          <w:rFonts w:ascii="Arial" w:hAnsi="Arial" w:cs="Arial"/>
          <w:b/>
          <w:bCs/>
          <w:noProof/>
          <w:sz w:val="24"/>
          <w:szCs w:val="24"/>
          <w:lang w:val="ro-RO"/>
        </w:rPr>
        <w:t>   </w:t>
      </w:r>
      <w:r w:rsidRPr="00270B31">
        <w:rPr>
          <w:rFonts w:ascii="Arial" w:hAnsi="Arial" w:cs="Arial"/>
          <w:sz w:val="24"/>
          <w:szCs w:val="24"/>
          <w:lang w:val="ro-RO"/>
        </w:rPr>
        <w:t>d</w:t>
      </w:r>
      <w:r w:rsidRPr="00270B31">
        <w:rPr>
          <w:rFonts w:ascii="Arial" w:hAnsi="Arial" w:cs="Arial"/>
          <w:sz w:val="24"/>
          <w:szCs w:val="24"/>
          <w:vertAlign w:val="subscript"/>
          <w:lang w:val="ro-RO"/>
        </w:rPr>
        <w:t>5</w:t>
      </w:r>
      <w:r w:rsidRPr="00270B31">
        <w:rPr>
          <w:rFonts w:ascii="Arial" w:hAnsi="Arial" w:cs="Arial"/>
          <w:sz w:val="24"/>
          <w:szCs w:val="24"/>
          <w:lang w:val="ro-RO"/>
        </w:rPr>
        <w:t xml:space="preserve">) </w:t>
      </w:r>
      <w:r w:rsidRPr="00270B31">
        <w:rPr>
          <w:rFonts w:ascii="Arial" w:hAnsi="Arial" w:cs="Arial"/>
          <w:noProof/>
          <w:sz w:val="24"/>
          <w:szCs w:val="24"/>
          <w:lang w:val="ro-RO"/>
        </w:rPr>
        <w:t xml:space="preserve">probabilitatea impactului </w:t>
      </w:r>
      <w:r w:rsidRPr="00270B31">
        <w:rPr>
          <w:rFonts w:ascii="Arial" w:hAnsi="Arial" w:cs="Arial"/>
          <w:sz w:val="24"/>
          <w:szCs w:val="24"/>
          <w:lang w:val="ro-RO"/>
        </w:rPr>
        <w:t>- redusă, în condiţiile exploatării instalaţiilor în conformitate cu procedurile de lucru şi respectării măsurilor de reducere a impactului asupra factorilor de mediu propuse prin proiect</w:t>
      </w:r>
      <w:r w:rsidRPr="00270B31">
        <w:rPr>
          <w:rFonts w:ascii="Arial" w:hAnsi="Arial" w:cs="Arial"/>
          <w:noProof/>
          <w:sz w:val="24"/>
          <w:szCs w:val="24"/>
          <w:lang w:val="ro-RO"/>
        </w:rPr>
        <w:t xml:space="preserve">; </w:t>
      </w:r>
    </w:p>
    <w:p w:rsidR="00233D4A" w:rsidRPr="00270B31" w:rsidRDefault="00233D4A" w:rsidP="00233D4A">
      <w:pPr>
        <w:spacing w:after="0" w:line="240" w:lineRule="auto"/>
        <w:ind w:firstLine="720"/>
        <w:jc w:val="both"/>
        <w:rPr>
          <w:rFonts w:ascii="Arial" w:hAnsi="Arial" w:cs="Arial"/>
          <w:noProof/>
          <w:sz w:val="24"/>
          <w:szCs w:val="24"/>
          <w:lang w:val="ro-RO"/>
        </w:rPr>
      </w:pPr>
      <w:r w:rsidRPr="00270B31">
        <w:rPr>
          <w:rFonts w:ascii="Arial" w:hAnsi="Arial" w:cs="Arial"/>
          <w:sz w:val="24"/>
          <w:szCs w:val="24"/>
          <w:lang w:val="ro-RO"/>
        </w:rPr>
        <w:t xml:space="preserve">   d</w:t>
      </w:r>
      <w:r w:rsidRPr="00270B31">
        <w:rPr>
          <w:rFonts w:ascii="Arial" w:hAnsi="Arial" w:cs="Arial"/>
          <w:sz w:val="24"/>
          <w:szCs w:val="24"/>
          <w:vertAlign w:val="subscript"/>
          <w:lang w:val="ro-RO"/>
        </w:rPr>
        <w:t>6</w:t>
      </w:r>
      <w:r w:rsidRPr="00270B31">
        <w:rPr>
          <w:rFonts w:ascii="Arial" w:hAnsi="Arial" w:cs="Arial"/>
          <w:sz w:val="24"/>
          <w:szCs w:val="24"/>
          <w:lang w:val="ro-RO"/>
        </w:rPr>
        <w:t xml:space="preserve">) </w:t>
      </w:r>
      <w:r w:rsidRPr="00270B31">
        <w:rPr>
          <w:rFonts w:ascii="Arial" w:hAnsi="Arial" w:cs="Arial"/>
          <w:noProof/>
          <w:sz w:val="24"/>
          <w:szCs w:val="24"/>
          <w:lang w:val="ro-RO"/>
        </w:rPr>
        <w:t xml:space="preserve">debutul, durata, frecvenţa şi reversibilitatea preconizate ale impactului: </w:t>
      </w:r>
      <w:r w:rsidRPr="00270B31">
        <w:rPr>
          <w:rFonts w:ascii="Arial" w:hAnsi="Arial" w:cs="Arial"/>
          <w:sz w:val="24"/>
          <w:szCs w:val="24"/>
          <w:lang w:val="ro-RO"/>
        </w:rPr>
        <w:t xml:space="preserve">- perioada de expunere va fi redusă, întrucât poluanţii se vor manifesta doar pe amplasamentul unde au loc lucrări de execuţie. </w:t>
      </w:r>
      <w:r w:rsidRPr="00270B31">
        <w:rPr>
          <w:rFonts w:ascii="Arial" w:hAnsi="Arial" w:cs="Arial"/>
          <w:sz w:val="24"/>
          <w:szCs w:val="24"/>
          <w:lang w:val="pt-BR"/>
        </w:rPr>
        <w:t>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270B31">
        <w:rPr>
          <w:rFonts w:ascii="Arial" w:hAnsi="Arial" w:cs="Arial"/>
          <w:noProof/>
          <w:sz w:val="24"/>
          <w:szCs w:val="24"/>
          <w:lang w:val="ro-RO"/>
        </w:rPr>
        <w:t>;</w:t>
      </w:r>
    </w:p>
    <w:p w:rsidR="00233D4A" w:rsidRPr="00D37592" w:rsidRDefault="00233D4A" w:rsidP="00233D4A">
      <w:pPr>
        <w:spacing w:after="0" w:line="240" w:lineRule="auto"/>
        <w:ind w:firstLine="720"/>
        <w:jc w:val="both"/>
        <w:rPr>
          <w:rFonts w:ascii="Arial" w:hAnsi="Arial" w:cs="Arial"/>
          <w:noProof/>
          <w:sz w:val="24"/>
          <w:szCs w:val="24"/>
          <w:lang w:val="ro-RO"/>
        </w:rPr>
      </w:pPr>
      <w:r w:rsidRPr="00270B31">
        <w:rPr>
          <w:rFonts w:ascii="Arial" w:hAnsi="Arial" w:cs="Arial"/>
          <w:b/>
          <w:bCs/>
          <w:noProof/>
          <w:sz w:val="24"/>
          <w:szCs w:val="24"/>
          <w:lang w:val="ro-RO"/>
        </w:rPr>
        <w:t>   </w:t>
      </w:r>
      <w:r w:rsidRPr="00270B31">
        <w:rPr>
          <w:rFonts w:ascii="Arial" w:hAnsi="Arial" w:cs="Arial"/>
          <w:sz w:val="24"/>
          <w:szCs w:val="24"/>
          <w:lang w:val="ro-RO"/>
        </w:rPr>
        <w:t>d</w:t>
      </w:r>
      <w:r w:rsidRPr="00270B31">
        <w:rPr>
          <w:rFonts w:ascii="Arial" w:hAnsi="Arial" w:cs="Arial"/>
          <w:sz w:val="24"/>
          <w:szCs w:val="24"/>
          <w:vertAlign w:val="subscript"/>
          <w:lang w:val="ro-RO"/>
        </w:rPr>
        <w:t>7</w:t>
      </w:r>
      <w:r w:rsidRPr="00270B31">
        <w:rPr>
          <w:rFonts w:ascii="Arial" w:hAnsi="Arial" w:cs="Arial"/>
          <w:sz w:val="24"/>
          <w:szCs w:val="24"/>
          <w:lang w:val="ro-RO"/>
        </w:rPr>
        <w:t>)</w:t>
      </w:r>
      <w:r w:rsidRPr="00270B31">
        <w:rPr>
          <w:rFonts w:ascii="Arial" w:hAnsi="Arial" w:cs="Arial"/>
          <w:noProof/>
          <w:sz w:val="24"/>
          <w:szCs w:val="24"/>
          <w:lang w:val="ro-RO"/>
        </w:rPr>
        <w:t xml:space="preserve"> cumularea impactului cu impactul altor proiecte existente şi/sau aprobate: </w:t>
      </w:r>
      <w:r w:rsidRPr="00D37592">
        <w:rPr>
          <w:rFonts w:ascii="Arial" w:hAnsi="Arial" w:cs="Arial"/>
          <w:noProof/>
          <w:sz w:val="24"/>
          <w:szCs w:val="24"/>
          <w:lang w:val="ro-RO"/>
        </w:rPr>
        <w:t>nu este cazul;</w:t>
      </w:r>
    </w:p>
    <w:p w:rsidR="00233D4A" w:rsidRPr="00A024DB" w:rsidRDefault="00233D4A" w:rsidP="00233D4A">
      <w:pPr>
        <w:spacing w:after="0" w:line="240" w:lineRule="auto"/>
        <w:ind w:firstLine="720"/>
        <w:jc w:val="both"/>
        <w:rPr>
          <w:rFonts w:ascii="Arial" w:hAnsi="Arial" w:cs="Arial"/>
          <w:noProof/>
          <w:sz w:val="24"/>
          <w:szCs w:val="24"/>
          <w:lang w:val="ro-RO"/>
        </w:rPr>
      </w:pPr>
      <w:r w:rsidRPr="00270B31">
        <w:rPr>
          <w:rFonts w:ascii="Arial" w:hAnsi="Arial" w:cs="Arial"/>
          <w:sz w:val="24"/>
          <w:szCs w:val="24"/>
          <w:lang w:val="ro-RO"/>
        </w:rPr>
        <w:t xml:space="preserve">   d</w:t>
      </w:r>
      <w:r w:rsidRPr="00270B31">
        <w:rPr>
          <w:rFonts w:ascii="Arial" w:hAnsi="Arial" w:cs="Arial"/>
          <w:sz w:val="24"/>
          <w:szCs w:val="24"/>
          <w:vertAlign w:val="subscript"/>
          <w:lang w:val="ro-RO"/>
        </w:rPr>
        <w:t>8</w:t>
      </w:r>
      <w:r w:rsidRPr="00270B31">
        <w:rPr>
          <w:rFonts w:ascii="Arial" w:hAnsi="Arial" w:cs="Arial"/>
          <w:sz w:val="24"/>
          <w:szCs w:val="24"/>
          <w:lang w:val="ro-RO"/>
        </w:rPr>
        <w:t>)</w:t>
      </w:r>
      <w:r w:rsidRPr="00270B31">
        <w:rPr>
          <w:rFonts w:ascii="Arial" w:hAnsi="Arial" w:cs="Arial"/>
          <w:noProof/>
          <w:sz w:val="24"/>
          <w:szCs w:val="24"/>
          <w:lang w:val="ro-RO"/>
        </w:rPr>
        <w:t> </w:t>
      </w:r>
      <w:r w:rsidRPr="00A024DB">
        <w:rPr>
          <w:rFonts w:ascii="Arial" w:hAnsi="Arial" w:cs="Arial"/>
          <w:noProof/>
          <w:sz w:val="24"/>
          <w:szCs w:val="24"/>
          <w:lang w:val="ro-RO"/>
        </w:rPr>
        <w:t>posibilitatea de reducere efectivă a impactului: nu este cazul, respectarea legislației în vigoare și respectarea condițiilor din prezenta Decizie etapă de încadrare.</w:t>
      </w:r>
    </w:p>
    <w:p w:rsidR="00233D4A" w:rsidRPr="004B61E8" w:rsidRDefault="00233D4A" w:rsidP="00233D4A">
      <w:pPr>
        <w:autoSpaceDE w:val="0"/>
        <w:autoSpaceDN w:val="0"/>
        <w:adjustRightInd w:val="0"/>
        <w:spacing w:after="0" w:line="240" w:lineRule="auto"/>
        <w:jc w:val="both"/>
        <w:rPr>
          <w:rFonts w:ascii="Arial" w:hAnsi="Arial" w:cs="Arial"/>
          <w:color w:val="FF0000"/>
          <w:sz w:val="24"/>
          <w:szCs w:val="24"/>
          <w:lang w:val="pt-BR"/>
        </w:rPr>
      </w:pPr>
    </w:p>
    <w:p w:rsidR="00233D4A" w:rsidRPr="004B61E8" w:rsidRDefault="00233D4A" w:rsidP="00233D4A">
      <w:pPr>
        <w:autoSpaceDE w:val="0"/>
        <w:autoSpaceDN w:val="0"/>
        <w:adjustRightInd w:val="0"/>
        <w:spacing w:after="0" w:line="240" w:lineRule="auto"/>
        <w:jc w:val="both"/>
        <w:rPr>
          <w:rFonts w:ascii="Arial" w:hAnsi="Arial" w:cs="Arial"/>
          <w:b/>
          <w:color w:val="FF0000"/>
          <w:sz w:val="24"/>
          <w:szCs w:val="24"/>
          <w:lang w:val="ro-RO"/>
        </w:rPr>
      </w:pPr>
      <w:r w:rsidRPr="004B61E8">
        <w:rPr>
          <w:rFonts w:ascii="Arial" w:hAnsi="Arial" w:cs="Arial"/>
          <w:b/>
          <w:color w:val="FF0000"/>
          <w:sz w:val="24"/>
          <w:szCs w:val="24"/>
          <w:lang w:val="ro-RO"/>
        </w:rPr>
        <w:t xml:space="preserve">  </w:t>
      </w:r>
    </w:p>
    <w:p w:rsidR="00233D4A" w:rsidRPr="00B4671D" w:rsidRDefault="00233D4A" w:rsidP="00233D4A">
      <w:pPr>
        <w:autoSpaceDE w:val="0"/>
        <w:autoSpaceDN w:val="0"/>
        <w:adjustRightInd w:val="0"/>
        <w:spacing w:after="0" w:line="240" w:lineRule="auto"/>
        <w:jc w:val="both"/>
        <w:rPr>
          <w:rFonts w:ascii="Arial" w:hAnsi="Arial" w:cs="Arial"/>
          <w:b/>
          <w:sz w:val="24"/>
          <w:szCs w:val="24"/>
          <w:lang w:val="ro-RO"/>
        </w:rPr>
      </w:pPr>
      <w:r w:rsidRPr="00B4671D">
        <w:rPr>
          <w:rFonts w:ascii="Arial" w:hAnsi="Arial" w:cs="Arial"/>
          <w:b/>
          <w:sz w:val="24"/>
          <w:szCs w:val="24"/>
          <w:lang w:val="ro-RO"/>
        </w:rPr>
        <w:t xml:space="preserve"> II. </w:t>
      </w:r>
      <w:r w:rsidRPr="00B4671D">
        <w:rPr>
          <w:rFonts w:ascii="Arial" w:hAnsi="Arial" w:cs="Arial"/>
          <w:b/>
          <w:noProof/>
          <w:sz w:val="24"/>
          <w:szCs w:val="24"/>
          <w:lang w:val="ro-RO"/>
        </w:rPr>
        <w:t xml:space="preserve">Motivele pe baza cărora s-a stabilit necesitatea neefectuării </w:t>
      </w:r>
      <w:r w:rsidRPr="00B4671D">
        <w:rPr>
          <w:rFonts w:ascii="Arial" w:hAnsi="Arial" w:cs="Arial"/>
          <w:b/>
          <w:i/>
          <w:noProof/>
          <w:sz w:val="24"/>
          <w:szCs w:val="24"/>
          <w:lang w:val="ro-RO"/>
        </w:rPr>
        <w:t>evaluării adecvate</w:t>
      </w:r>
      <w:r w:rsidRPr="00B4671D">
        <w:rPr>
          <w:rFonts w:ascii="Arial" w:hAnsi="Arial" w:cs="Arial"/>
          <w:b/>
          <w:noProof/>
          <w:sz w:val="24"/>
          <w:szCs w:val="24"/>
          <w:lang w:val="ro-RO"/>
        </w:rPr>
        <w:t xml:space="preserve"> sunt următoarele:</w:t>
      </w:r>
    </w:p>
    <w:p w:rsidR="00233D4A" w:rsidRPr="00B4671D" w:rsidRDefault="00233D4A" w:rsidP="00233D4A">
      <w:pPr>
        <w:autoSpaceDE w:val="0"/>
        <w:autoSpaceDN w:val="0"/>
        <w:adjustRightInd w:val="0"/>
        <w:spacing w:after="0" w:line="240" w:lineRule="auto"/>
        <w:ind w:firstLine="720"/>
        <w:jc w:val="both"/>
        <w:rPr>
          <w:rFonts w:ascii="Arial" w:hAnsi="Arial" w:cs="Arial"/>
          <w:sz w:val="24"/>
          <w:szCs w:val="24"/>
          <w:lang w:val="ro-RO"/>
        </w:rPr>
      </w:pPr>
      <w:r w:rsidRPr="00B4671D">
        <w:rPr>
          <w:rFonts w:ascii="Arial" w:hAnsi="Arial" w:cs="Arial"/>
          <w:b/>
          <w:sz w:val="24"/>
          <w:szCs w:val="24"/>
          <w:lang w:val="ro-RO"/>
        </w:rPr>
        <w:t xml:space="preserve">- </w:t>
      </w:r>
      <w:r w:rsidRPr="00B4671D">
        <w:rPr>
          <w:rFonts w:ascii="Arial" w:hAnsi="Arial" w:cs="Arial"/>
          <w:sz w:val="24"/>
          <w:szCs w:val="24"/>
          <w:lang w:val="ro-RO"/>
        </w:rPr>
        <w:t>proiectul propus</w:t>
      </w:r>
      <w:r w:rsidRPr="00B4671D">
        <w:rPr>
          <w:rFonts w:ascii="Arial" w:hAnsi="Arial" w:cs="Arial"/>
          <w:b/>
          <w:sz w:val="24"/>
          <w:szCs w:val="24"/>
          <w:lang w:val="ro-RO"/>
        </w:rPr>
        <w:t xml:space="preserve"> </w:t>
      </w:r>
      <w:r w:rsidRPr="00B4671D">
        <w:rPr>
          <w:rFonts w:ascii="Arial" w:hAnsi="Arial" w:cs="Arial"/>
          <w:b/>
          <w:sz w:val="24"/>
          <w:szCs w:val="24"/>
          <w:u w:val="single"/>
          <w:lang w:val="ro-RO"/>
        </w:rPr>
        <w:t>nu intră</w:t>
      </w:r>
      <w:r w:rsidRPr="00B4671D">
        <w:rPr>
          <w:rFonts w:ascii="Arial" w:hAnsi="Arial" w:cs="Arial"/>
          <w:b/>
          <w:sz w:val="24"/>
          <w:szCs w:val="24"/>
          <w:lang w:val="ro-RO"/>
        </w:rPr>
        <w:t xml:space="preserve"> </w:t>
      </w:r>
      <w:r w:rsidRPr="00B4671D">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233D4A" w:rsidRPr="004B61E8" w:rsidRDefault="00233D4A" w:rsidP="00233D4A">
      <w:pPr>
        <w:autoSpaceDE w:val="0"/>
        <w:autoSpaceDN w:val="0"/>
        <w:adjustRightInd w:val="0"/>
        <w:spacing w:after="0" w:line="240" w:lineRule="auto"/>
        <w:jc w:val="both"/>
        <w:rPr>
          <w:rFonts w:ascii="Arial" w:hAnsi="Arial" w:cs="Arial"/>
          <w:color w:val="FF0000"/>
          <w:sz w:val="24"/>
          <w:szCs w:val="24"/>
          <w:lang w:val="ro-RO"/>
        </w:rPr>
      </w:pPr>
      <w:r w:rsidRPr="004B61E8">
        <w:rPr>
          <w:rFonts w:ascii="Arial" w:hAnsi="Arial" w:cs="Arial"/>
          <w:color w:val="FF0000"/>
          <w:sz w:val="24"/>
          <w:szCs w:val="24"/>
          <w:lang w:val="ro-RO"/>
        </w:rPr>
        <w:t xml:space="preserve">   </w:t>
      </w:r>
    </w:p>
    <w:p w:rsidR="00233D4A" w:rsidRPr="004B61E8" w:rsidRDefault="00233D4A" w:rsidP="00233D4A">
      <w:pPr>
        <w:autoSpaceDE w:val="0"/>
        <w:autoSpaceDN w:val="0"/>
        <w:adjustRightInd w:val="0"/>
        <w:spacing w:after="0" w:line="240" w:lineRule="auto"/>
        <w:jc w:val="both"/>
        <w:rPr>
          <w:rFonts w:ascii="Arial" w:hAnsi="Arial" w:cs="Arial"/>
          <w:color w:val="FF0000"/>
          <w:sz w:val="24"/>
          <w:szCs w:val="24"/>
          <w:lang w:val="ro-RO"/>
        </w:rPr>
      </w:pPr>
      <w:r w:rsidRPr="004B61E8">
        <w:rPr>
          <w:rFonts w:ascii="Arial" w:hAnsi="Arial" w:cs="Arial"/>
          <w:color w:val="FF0000"/>
          <w:sz w:val="24"/>
          <w:szCs w:val="24"/>
          <w:lang w:val="ro-RO"/>
        </w:rPr>
        <w:t xml:space="preserve">  </w:t>
      </w:r>
    </w:p>
    <w:p w:rsidR="00233D4A" w:rsidRPr="00B4671D" w:rsidRDefault="00233D4A" w:rsidP="00233D4A">
      <w:pPr>
        <w:autoSpaceDE w:val="0"/>
        <w:autoSpaceDN w:val="0"/>
        <w:adjustRightInd w:val="0"/>
        <w:spacing w:after="0" w:line="240" w:lineRule="auto"/>
        <w:jc w:val="both"/>
        <w:rPr>
          <w:rFonts w:ascii="Arial" w:hAnsi="Arial" w:cs="Arial"/>
          <w:b/>
          <w:sz w:val="24"/>
          <w:szCs w:val="24"/>
          <w:lang w:val="ro-RO"/>
        </w:rPr>
      </w:pPr>
      <w:r w:rsidRPr="004B61E8">
        <w:rPr>
          <w:rFonts w:ascii="Arial" w:hAnsi="Arial" w:cs="Arial"/>
          <w:color w:val="FF0000"/>
          <w:sz w:val="24"/>
          <w:szCs w:val="24"/>
          <w:lang w:val="ro-RO"/>
        </w:rPr>
        <w:t xml:space="preserve"> </w:t>
      </w:r>
      <w:r w:rsidRPr="00B4671D">
        <w:rPr>
          <w:rFonts w:ascii="Arial" w:hAnsi="Arial" w:cs="Arial"/>
          <w:b/>
          <w:sz w:val="24"/>
          <w:szCs w:val="24"/>
          <w:lang w:val="ro-RO"/>
        </w:rPr>
        <w:t xml:space="preserve">III. </w:t>
      </w:r>
      <w:r w:rsidRPr="00B4671D">
        <w:rPr>
          <w:rFonts w:ascii="Arial" w:hAnsi="Arial" w:cs="Arial"/>
          <w:b/>
          <w:noProof/>
          <w:sz w:val="24"/>
          <w:szCs w:val="24"/>
          <w:lang w:val="ro-RO"/>
        </w:rPr>
        <w:t xml:space="preserve">Motivele pe baza cărora s-a stabilit necesitatea neefectuării </w:t>
      </w:r>
      <w:r w:rsidRPr="00B4671D">
        <w:rPr>
          <w:rFonts w:ascii="Arial" w:hAnsi="Arial" w:cs="Arial"/>
          <w:b/>
          <w:i/>
          <w:noProof/>
          <w:sz w:val="24"/>
          <w:szCs w:val="24"/>
          <w:lang w:val="ro-RO"/>
        </w:rPr>
        <w:t>evaluării impactului asupra corpurilor de apă</w:t>
      </w:r>
      <w:r w:rsidRPr="00B4671D">
        <w:rPr>
          <w:rFonts w:ascii="Arial" w:hAnsi="Arial" w:cs="Arial"/>
          <w:b/>
          <w:noProof/>
          <w:sz w:val="24"/>
          <w:szCs w:val="24"/>
          <w:lang w:val="ro-RO"/>
        </w:rPr>
        <w:t xml:space="preserve"> sunt următoarele:</w:t>
      </w:r>
    </w:p>
    <w:p w:rsidR="00233D4A" w:rsidRPr="00B4671D" w:rsidRDefault="00233D4A" w:rsidP="00233D4A">
      <w:pPr>
        <w:autoSpaceDE w:val="0"/>
        <w:autoSpaceDN w:val="0"/>
        <w:adjustRightInd w:val="0"/>
        <w:spacing w:after="0" w:line="240" w:lineRule="auto"/>
        <w:ind w:firstLine="720"/>
        <w:jc w:val="both"/>
        <w:rPr>
          <w:rFonts w:ascii="Arial" w:hAnsi="Arial" w:cs="Arial"/>
          <w:sz w:val="24"/>
          <w:szCs w:val="24"/>
          <w:lang w:val="ro-RO"/>
        </w:rPr>
      </w:pPr>
      <w:r w:rsidRPr="00B4671D">
        <w:rPr>
          <w:rFonts w:ascii="Arial" w:hAnsi="Arial" w:cs="Arial"/>
          <w:sz w:val="24"/>
          <w:szCs w:val="24"/>
          <w:lang w:val="ro-RO"/>
        </w:rPr>
        <w:t xml:space="preserve">- proiectul propus </w:t>
      </w:r>
      <w:r w:rsidRPr="00B4671D">
        <w:rPr>
          <w:rFonts w:ascii="Arial" w:hAnsi="Arial" w:cs="Arial"/>
          <w:b/>
          <w:sz w:val="24"/>
          <w:szCs w:val="24"/>
          <w:u w:val="single"/>
          <w:lang w:val="ro-RO"/>
        </w:rPr>
        <w:t>intră</w:t>
      </w:r>
      <w:r w:rsidRPr="00B4671D">
        <w:rPr>
          <w:rFonts w:ascii="Arial" w:hAnsi="Arial" w:cs="Arial"/>
          <w:sz w:val="24"/>
          <w:szCs w:val="24"/>
          <w:lang w:val="ro-RO"/>
        </w:rPr>
        <w:t xml:space="preserve"> sub incidenţa prevederilor art. 48 şi 54 din Legea apelor nr. 107/1996, cu modificările şi completările ulterioare;</w:t>
      </w:r>
    </w:p>
    <w:p w:rsidR="00233D4A" w:rsidRPr="00FC487C" w:rsidRDefault="00233D4A" w:rsidP="00233D4A">
      <w:pPr>
        <w:autoSpaceDE w:val="0"/>
        <w:autoSpaceDN w:val="0"/>
        <w:adjustRightInd w:val="0"/>
        <w:spacing w:after="0" w:line="240" w:lineRule="auto"/>
        <w:ind w:firstLine="720"/>
        <w:jc w:val="both"/>
        <w:rPr>
          <w:rFonts w:ascii="Arial" w:hAnsi="Arial" w:cs="Arial"/>
          <w:sz w:val="24"/>
          <w:szCs w:val="24"/>
          <w:lang w:val="ro-RO"/>
        </w:rPr>
      </w:pPr>
      <w:r w:rsidRPr="00C007FE">
        <w:rPr>
          <w:rFonts w:ascii="Arial" w:hAnsi="Arial" w:cs="Arial"/>
          <w:sz w:val="24"/>
          <w:szCs w:val="24"/>
          <w:lang w:val="ro-RO"/>
        </w:rPr>
        <w:t xml:space="preserve">- în conformitate cu decizia: </w:t>
      </w:r>
      <w:r w:rsidRPr="00C007FE">
        <w:rPr>
          <w:rFonts w:ascii="Arial" w:hAnsi="Arial" w:cs="Arial"/>
          <w:i/>
          <w:sz w:val="24"/>
          <w:szCs w:val="24"/>
          <w:lang w:val="ro-RO"/>
        </w:rPr>
        <w:t xml:space="preserve">pentru proiectul propus </w:t>
      </w:r>
      <w:r w:rsidRPr="00C007FE">
        <w:rPr>
          <w:rFonts w:ascii="Arial" w:hAnsi="Arial" w:cs="Arial"/>
          <w:i/>
          <w:sz w:val="24"/>
          <w:szCs w:val="24"/>
          <w:u w:val="single"/>
          <w:lang w:val="ro-RO"/>
        </w:rPr>
        <w:t>nu este necesară elaborarea SEICA</w:t>
      </w:r>
      <w:r w:rsidRPr="00C007FE">
        <w:rPr>
          <w:rFonts w:ascii="Arial" w:hAnsi="Arial" w:cs="Arial"/>
          <w:sz w:val="24"/>
          <w:szCs w:val="24"/>
          <w:lang w:val="ro-RO"/>
        </w:rPr>
        <w:t xml:space="preserve">, decizie eliberată de către Administrația Națională ”Apele Române” Administrația Bazinală de Apă </w:t>
      </w:r>
      <w:r>
        <w:rPr>
          <w:rFonts w:ascii="Arial" w:hAnsi="Arial" w:cs="Arial"/>
          <w:sz w:val="24"/>
          <w:szCs w:val="24"/>
          <w:lang w:val="ro-RO"/>
        </w:rPr>
        <w:t xml:space="preserve">Someș Tisa, </w:t>
      </w:r>
      <w:r w:rsidRPr="00B466D9">
        <w:rPr>
          <w:rFonts w:ascii="Arial" w:hAnsi="Arial" w:cs="Arial"/>
          <w:sz w:val="24"/>
          <w:szCs w:val="24"/>
          <w:lang w:val="ro-RO"/>
        </w:rPr>
        <w:t>înregistrată la APM Sălaj cu nr.</w:t>
      </w:r>
      <w:r w:rsidR="009105B4">
        <w:rPr>
          <w:rFonts w:ascii="Arial" w:hAnsi="Arial" w:cs="Arial"/>
          <w:sz w:val="24"/>
          <w:szCs w:val="24"/>
          <w:lang w:val="ro-RO"/>
        </w:rPr>
        <w:t>1369</w:t>
      </w:r>
      <w:r w:rsidRPr="00B466D9">
        <w:rPr>
          <w:rFonts w:ascii="Arial" w:hAnsi="Arial" w:cs="Arial"/>
          <w:sz w:val="24"/>
          <w:szCs w:val="24"/>
          <w:lang w:val="ro-RO"/>
        </w:rPr>
        <w:t xml:space="preserve"> </w:t>
      </w:r>
      <w:r w:rsidR="009105B4">
        <w:rPr>
          <w:rFonts w:ascii="Arial" w:hAnsi="Arial" w:cs="Arial"/>
          <w:sz w:val="24"/>
          <w:szCs w:val="24"/>
          <w:lang w:val="ro-RO"/>
        </w:rPr>
        <w:t>/19.03.2020</w:t>
      </w:r>
      <w:r w:rsidRPr="00B466D9">
        <w:rPr>
          <w:rFonts w:ascii="Arial" w:hAnsi="Arial" w:cs="Arial"/>
          <w:sz w:val="24"/>
          <w:szCs w:val="24"/>
          <w:lang w:val="ro-RO"/>
        </w:rPr>
        <w:t>, decizie justificată prin următoarele:</w:t>
      </w:r>
      <w:r w:rsidRPr="004B61E8">
        <w:rPr>
          <w:rFonts w:ascii="Arial" w:hAnsi="Arial" w:cs="Arial"/>
          <w:color w:val="FF0000"/>
          <w:sz w:val="24"/>
          <w:szCs w:val="24"/>
          <w:lang w:val="ro-RO"/>
        </w:rPr>
        <w:t xml:space="preserve"> </w:t>
      </w:r>
      <w:r w:rsidRPr="00FC487C">
        <w:rPr>
          <w:rFonts w:ascii="Arial" w:hAnsi="Arial" w:cs="Arial"/>
          <w:sz w:val="24"/>
          <w:szCs w:val="24"/>
          <w:lang w:val="ro-RO"/>
        </w:rPr>
        <w:t xml:space="preserve">realizarea lucrărilor prezentate în proiect nu </w:t>
      </w:r>
      <w:r>
        <w:rPr>
          <w:rFonts w:ascii="Arial" w:hAnsi="Arial" w:cs="Arial"/>
          <w:sz w:val="24"/>
          <w:szCs w:val="24"/>
          <w:lang w:val="ro-RO"/>
        </w:rPr>
        <w:t xml:space="preserve">are impact </w:t>
      </w:r>
      <w:r w:rsidRPr="00FC487C">
        <w:rPr>
          <w:rFonts w:ascii="Arial" w:hAnsi="Arial" w:cs="Arial"/>
          <w:sz w:val="24"/>
          <w:szCs w:val="24"/>
          <w:lang w:val="ro-RO"/>
        </w:rPr>
        <w:t>asupra corpului de apă;</w:t>
      </w:r>
    </w:p>
    <w:p w:rsidR="00233D4A" w:rsidRPr="002B754E" w:rsidRDefault="00233D4A" w:rsidP="00233D4A">
      <w:pPr>
        <w:spacing w:after="0" w:line="240" w:lineRule="auto"/>
        <w:jc w:val="both"/>
        <w:rPr>
          <w:rFonts w:ascii="Arial" w:hAnsi="Arial" w:cs="Arial"/>
          <w:noProof/>
          <w:sz w:val="24"/>
          <w:szCs w:val="24"/>
          <w:lang w:val="ro-RO"/>
        </w:rPr>
      </w:pPr>
      <w:r w:rsidRPr="00831518">
        <w:rPr>
          <w:rFonts w:ascii="Arial" w:hAnsi="Arial" w:cs="Arial"/>
          <w:sz w:val="24"/>
          <w:szCs w:val="24"/>
          <w:lang w:val="ro-RO"/>
        </w:rPr>
        <w:t xml:space="preserve">Respectarea </w:t>
      </w:r>
      <w:r w:rsidRPr="00831518">
        <w:rPr>
          <w:rFonts w:ascii="Arial" w:eastAsia="Times New Roman" w:hAnsi="Arial" w:cs="Arial"/>
          <w:noProof/>
          <w:sz w:val="24"/>
          <w:szCs w:val="24"/>
          <w:lang w:val="ro-RO" w:eastAsia="en-GB"/>
        </w:rPr>
        <w:t>măsurilor şi condiţiilor de realizare a proiectului în conformitate cu</w:t>
      </w:r>
      <w:r>
        <w:rPr>
          <w:rFonts w:ascii="Arial" w:eastAsia="Times New Roman" w:hAnsi="Arial" w:cs="Arial"/>
          <w:noProof/>
          <w:sz w:val="24"/>
          <w:szCs w:val="24"/>
          <w:lang w:val="ro-RO" w:eastAsia="en-GB"/>
        </w:rPr>
        <w:t xml:space="preserve"> </w:t>
      </w:r>
      <w:r w:rsidRPr="00A746F5">
        <w:rPr>
          <w:rFonts w:ascii="Arial" w:eastAsia="Times New Roman" w:hAnsi="Arial" w:cs="Arial"/>
          <w:b/>
          <w:noProof/>
          <w:sz w:val="24"/>
          <w:szCs w:val="24"/>
          <w:u w:val="single"/>
          <w:lang w:val="ro-RO" w:eastAsia="en-GB"/>
        </w:rPr>
        <w:t>proiectu</w:t>
      </w:r>
      <w:r>
        <w:rPr>
          <w:rFonts w:ascii="Arial" w:eastAsia="Times New Roman" w:hAnsi="Arial" w:cs="Arial"/>
          <w:noProof/>
          <w:sz w:val="24"/>
          <w:szCs w:val="24"/>
          <w:lang w:val="ro-RO" w:eastAsia="en-GB"/>
        </w:rPr>
        <w:t xml:space="preserve">l </w:t>
      </w:r>
      <w:proofErr w:type="spellStart"/>
      <w:r w:rsidRPr="00831518">
        <w:rPr>
          <w:rFonts w:ascii="Arial" w:hAnsi="Arial" w:cs="Arial"/>
          <w:b/>
          <w:sz w:val="24"/>
          <w:szCs w:val="24"/>
          <w:u w:val="single"/>
          <w:lang w:val="es-ES"/>
        </w:rPr>
        <w:t>aviz</w:t>
      </w:r>
      <w:proofErr w:type="spellEnd"/>
      <w:r w:rsidRPr="00831518">
        <w:rPr>
          <w:rFonts w:ascii="Arial" w:hAnsi="Arial" w:cs="Arial"/>
          <w:b/>
          <w:sz w:val="24"/>
          <w:szCs w:val="24"/>
          <w:u w:val="single"/>
          <w:lang w:val="es-ES"/>
        </w:rPr>
        <w:t xml:space="preserve"> de </w:t>
      </w:r>
      <w:proofErr w:type="spellStart"/>
      <w:r w:rsidRPr="00831518">
        <w:rPr>
          <w:rFonts w:ascii="Arial" w:hAnsi="Arial" w:cs="Arial"/>
          <w:b/>
          <w:sz w:val="24"/>
          <w:szCs w:val="24"/>
          <w:u w:val="single"/>
          <w:lang w:val="es-ES"/>
        </w:rPr>
        <w:t>gospodărire</w:t>
      </w:r>
      <w:proofErr w:type="spellEnd"/>
      <w:r w:rsidRPr="00831518">
        <w:rPr>
          <w:rFonts w:ascii="Arial" w:hAnsi="Arial" w:cs="Arial"/>
          <w:b/>
          <w:sz w:val="24"/>
          <w:szCs w:val="24"/>
          <w:u w:val="single"/>
          <w:lang w:val="es-ES"/>
        </w:rPr>
        <w:t xml:space="preserve"> a </w:t>
      </w:r>
      <w:proofErr w:type="spellStart"/>
      <w:r w:rsidRPr="00831518">
        <w:rPr>
          <w:rFonts w:ascii="Arial" w:hAnsi="Arial" w:cs="Arial"/>
          <w:b/>
          <w:sz w:val="24"/>
          <w:szCs w:val="24"/>
          <w:u w:val="single"/>
          <w:lang w:val="es-ES"/>
        </w:rPr>
        <w:t>apelor</w:t>
      </w:r>
      <w:proofErr w:type="spellEnd"/>
      <w:r>
        <w:rPr>
          <w:rFonts w:ascii="Arial" w:hAnsi="Arial" w:cs="Arial"/>
          <w:b/>
          <w:sz w:val="24"/>
          <w:szCs w:val="24"/>
          <w:u w:val="single"/>
          <w:lang w:val="es-ES"/>
        </w:rPr>
        <w:t xml:space="preserve">, </w:t>
      </w:r>
      <w:r w:rsidRPr="002B754E">
        <w:rPr>
          <w:rFonts w:ascii="Arial" w:hAnsi="Arial" w:cs="Arial"/>
          <w:sz w:val="24"/>
          <w:szCs w:val="24"/>
          <w:lang w:val="ro-RO"/>
        </w:rPr>
        <w:t xml:space="preserve">eliberat de A.N. Apele Române, Administrația Bazinală </w:t>
      </w:r>
      <w:r>
        <w:rPr>
          <w:rFonts w:ascii="Arial" w:hAnsi="Arial" w:cs="Arial"/>
          <w:sz w:val="24"/>
          <w:szCs w:val="24"/>
          <w:lang w:val="ro-RO"/>
        </w:rPr>
        <w:t>Someș Tisa;</w:t>
      </w:r>
    </w:p>
    <w:p w:rsidR="00233D4A" w:rsidRPr="00A746F5" w:rsidRDefault="00233D4A" w:rsidP="00233D4A">
      <w:pPr>
        <w:pStyle w:val="ListParagraph"/>
        <w:numPr>
          <w:ilvl w:val="0"/>
          <w:numId w:val="6"/>
        </w:numPr>
        <w:spacing w:after="0"/>
        <w:jc w:val="both"/>
        <w:rPr>
          <w:rFonts w:ascii="Arial" w:hAnsi="Arial" w:cs="Arial"/>
          <w:sz w:val="24"/>
          <w:szCs w:val="24"/>
          <w:lang w:val="it-IT"/>
        </w:rPr>
      </w:pPr>
      <w:r w:rsidRPr="00A746F5">
        <w:rPr>
          <w:rFonts w:ascii="Arial" w:hAnsi="Arial" w:cs="Arial"/>
          <w:sz w:val="24"/>
          <w:szCs w:val="24"/>
          <w:lang w:val="it-IT"/>
        </w:rPr>
        <w:t>Obiectivul este o investiție nouă și nu a fost reglementat anterior din punct de vedere al gospodăririi apelor.</w:t>
      </w:r>
      <w:r>
        <w:rPr>
          <w:rFonts w:ascii="Arial" w:hAnsi="Arial" w:cs="Arial"/>
          <w:sz w:val="24"/>
          <w:szCs w:val="24"/>
          <w:lang w:val="it-IT"/>
        </w:rPr>
        <w:t xml:space="preserve"> </w:t>
      </w:r>
      <w:r w:rsidRPr="00A746F5">
        <w:rPr>
          <w:rFonts w:ascii="Arial" w:hAnsi="Arial" w:cs="Arial"/>
          <w:sz w:val="24"/>
          <w:szCs w:val="24"/>
          <w:lang w:val="it-IT"/>
        </w:rPr>
        <w:t>Prin realizarea lucrărilor se aduc modificări ale unor parametrii înscriși în următoarele autorizații de gospodărire a apelor:</w:t>
      </w:r>
    </w:p>
    <w:p w:rsidR="00233D4A" w:rsidRPr="009105B4" w:rsidRDefault="00233D4A" w:rsidP="00233D4A">
      <w:pPr>
        <w:pStyle w:val="ListParagraph"/>
        <w:numPr>
          <w:ilvl w:val="0"/>
          <w:numId w:val="6"/>
        </w:numPr>
        <w:spacing w:after="0"/>
        <w:jc w:val="both"/>
        <w:rPr>
          <w:rFonts w:ascii="Arial" w:hAnsi="Arial" w:cs="Arial"/>
          <w:color w:val="FF0000"/>
          <w:sz w:val="24"/>
          <w:szCs w:val="24"/>
          <w:lang w:val="it-IT"/>
        </w:rPr>
      </w:pPr>
      <w:r w:rsidRPr="000777E1">
        <w:rPr>
          <w:rFonts w:ascii="Arial" w:hAnsi="Arial" w:cs="Arial"/>
          <w:color w:val="FF0000"/>
          <w:sz w:val="24"/>
          <w:szCs w:val="24"/>
          <w:lang w:val="it-IT"/>
        </w:rPr>
        <w:t>autorizația de gospodărir</w:t>
      </w:r>
      <w:r w:rsidR="00BD4742">
        <w:rPr>
          <w:rFonts w:ascii="Arial" w:hAnsi="Arial" w:cs="Arial"/>
          <w:color w:val="FF0000"/>
          <w:sz w:val="24"/>
          <w:szCs w:val="24"/>
          <w:lang w:val="it-IT"/>
        </w:rPr>
        <w:t>e a apelor nr.000 din 00.00.2020</w:t>
      </w:r>
      <w:r w:rsidRPr="000777E1">
        <w:rPr>
          <w:rFonts w:ascii="Arial" w:hAnsi="Arial" w:cs="Arial"/>
          <w:color w:val="FF0000"/>
          <w:sz w:val="24"/>
          <w:szCs w:val="24"/>
          <w:lang w:val="it-IT"/>
        </w:rPr>
        <w:t xml:space="preserve">, privind folosința de apă </w:t>
      </w:r>
      <w:r w:rsidRPr="009105B4">
        <w:rPr>
          <w:rFonts w:ascii="Arial" w:hAnsi="Arial" w:cs="Arial"/>
          <w:color w:val="FF0000"/>
          <w:sz w:val="24"/>
          <w:szCs w:val="24"/>
          <w:lang w:val="it-IT"/>
        </w:rPr>
        <w:t>Sistem de alimentare cu apă potabilă, canalizare și epurare ape uzate urbane în localitatea Zalău, județul Sălaj, emisă de Administrația Bazinală de Apă Someș-Tisa;</w:t>
      </w:r>
    </w:p>
    <w:p w:rsidR="00233D4A" w:rsidRPr="00D37592" w:rsidRDefault="00233D4A" w:rsidP="00D37592">
      <w:pPr>
        <w:pStyle w:val="ListParagraph"/>
        <w:numPr>
          <w:ilvl w:val="0"/>
          <w:numId w:val="6"/>
        </w:numPr>
        <w:spacing w:after="0"/>
        <w:jc w:val="both"/>
        <w:rPr>
          <w:rFonts w:ascii="Arial" w:hAnsi="Arial" w:cs="Arial"/>
          <w:color w:val="FF0000"/>
          <w:sz w:val="24"/>
          <w:szCs w:val="24"/>
          <w:lang w:val="it-IT"/>
        </w:rPr>
      </w:pPr>
      <w:r w:rsidRPr="009105B4">
        <w:rPr>
          <w:rFonts w:ascii="Arial" w:hAnsi="Arial" w:cs="Arial"/>
          <w:color w:val="FF0000"/>
          <w:sz w:val="24"/>
          <w:szCs w:val="24"/>
          <w:lang w:val="it-IT"/>
        </w:rPr>
        <w:t xml:space="preserve">autorizația de gospodărire </w:t>
      </w:r>
      <w:r w:rsidR="00BD4742">
        <w:rPr>
          <w:rFonts w:ascii="Arial" w:hAnsi="Arial" w:cs="Arial"/>
          <w:color w:val="FF0000"/>
          <w:sz w:val="24"/>
          <w:szCs w:val="24"/>
          <w:lang w:val="it-IT"/>
        </w:rPr>
        <w:t>a apelor nr.SJ-23 din 00.00.2020</w:t>
      </w:r>
      <w:r w:rsidRPr="009105B4">
        <w:rPr>
          <w:rFonts w:ascii="Arial" w:hAnsi="Arial" w:cs="Arial"/>
          <w:color w:val="FF0000"/>
          <w:sz w:val="24"/>
          <w:szCs w:val="24"/>
          <w:lang w:val="it-IT"/>
        </w:rPr>
        <w:t>, priv</w:t>
      </w:r>
      <w:r w:rsidR="00D37592">
        <w:rPr>
          <w:rFonts w:ascii="Arial" w:hAnsi="Arial" w:cs="Arial"/>
          <w:color w:val="FF0000"/>
          <w:sz w:val="24"/>
          <w:szCs w:val="24"/>
          <w:lang w:val="it-IT"/>
        </w:rPr>
        <w:t xml:space="preserve">ind folosința de apă </w:t>
      </w:r>
      <w:r w:rsidR="00D37592">
        <w:rPr>
          <w:rFonts w:ascii="Arial" w:hAnsi="Arial" w:cs="Arial"/>
          <w:color w:val="FF0000"/>
          <w:spacing w:val="-2"/>
          <w:sz w:val="24"/>
          <w:szCs w:val="24"/>
          <w:lang w:val="es-PA"/>
        </w:rPr>
        <w:t xml:space="preserve">Reactualizare canalizare </w:t>
      </w:r>
      <w:proofErr w:type="spellStart"/>
      <w:r w:rsidR="00D37592">
        <w:rPr>
          <w:rFonts w:ascii="Arial" w:hAnsi="Arial" w:cs="Arial"/>
          <w:color w:val="FF0000"/>
          <w:spacing w:val="-2"/>
          <w:sz w:val="24"/>
          <w:szCs w:val="24"/>
          <w:lang w:val="es-PA"/>
        </w:rPr>
        <w:t>menajera</w:t>
      </w:r>
      <w:proofErr w:type="spellEnd"/>
      <w:r w:rsidR="00D37592">
        <w:rPr>
          <w:rFonts w:ascii="Arial" w:hAnsi="Arial" w:cs="Arial"/>
          <w:color w:val="FF0000"/>
          <w:spacing w:val="-2"/>
          <w:sz w:val="24"/>
          <w:szCs w:val="24"/>
          <w:lang w:val="es-PA"/>
        </w:rPr>
        <w:t xml:space="preserve"> </w:t>
      </w:r>
      <w:proofErr w:type="spellStart"/>
      <w:r w:rsidR="00D37592">
        <w:rPr>
          <w:rFonts w:ascii="Arial" w:hAnsi="Arial" w:cs="Arial"/>
          <w:color w:val="FF0000"/>
          <w:spacing w:val="-2"/>
          <w:sz w:val="24"/>
          <w:szCs w:val="24"/>
          <w:lang w:val="es-PA"/>
        </w:rPr>
        <w:t>în</w:t>
      </w:r>
      <w:proofErr w:type="spellEnd"/>
      <w:r w:rsidR="00D37592">
        <w:rPr>
          <w:rFonts w:ascii="Arial" w:hAnsi="Arial" w:cs="Arial"/>
          <w:color w:val="FF0000"/>
          <w:spacing w:val="-2"/>
          <w:sz w:val="24"/>
          <w:szCs w:val="24"/>
          <w:lang w:val="es-PA"/>
        </w:rPr>
        <w:t xml:space="preserve"> comuna </w:t>
      </w:r>
      <w:proofErr w:type="spellStart"/>
      <w:r w:rsidR="00D37592">
        <w:rPr>
          <w:rFonts w:ascii="Arial" w:hAnsi="Arial" w:cs="Arial"/>
          <w:color w:val="FF0000"/>
          <w:spacing w:val="-2"/>
          <w:sz w:val="24"/>
          <w:szCs w:val="24"/>
          <w:lang w:val="es-PA"/>
        </w:rPr>
        <w:t>Criseni</w:t>
      </w:r>
      <w:proofErr w:type="spellEnd"/>
      <w:r w:rsidR="00D37592">
        <w:rPr>
          <w:rFonts w:ascii="Arial" w:hAnsi="Arial" w:cs="Arial"/>
          <w:color w:val="FF0000"/>
          <w:spacing w:val="-2"/>
          <w:sz w:val="24"/>
          <w:szCs w:val="24"/>
          <w:lang w:val="es-PA"/>
        </w:rPr>
        <w:t xml:space="preserve"> </w:t>
      </w:r>
      <w:proofErr w:type="spellStart"/>
      <w:r w:rsidR="00D37592">
        <w:rPr>
          <w:rFonts w:ascii="Arial" w:hAnsi="Arial" w:cs="Arial"/>
          <w:color w:val="FF0000"/>
          <w:spacing w:val="-2"/>
          <w:sz w:val="24"/>
          <w:szCs w:val="24"/>
          <w:lang w:val="es-PA"/>
        </w:rPr>
        <w:t>localitatile</w:t>
      </w:r>
      <w:proofErr w:type="spellEnd"/>
      <w:r w:rsidR="00D37592">
        <w:rPr>
          <w:rFonts w:ascii="Arial" w:hAnsi="Arial" w:cs="Arial"/>
          <w:color w:val="FF0000"/>
          <w:spacing w:val="-2"/>
          <w:sz w:val="24"/>
          <w:szCs w:val="24"/>
          <w:lang w:val="es-PA"/>
        </w:rPr>
        <w:t xml:space="preserve"> </w:t>
      </w:r>
      <w:proofErr w:type="spellStart"/>
      <w:r w:rsidR="00D37592">
        <w:rPr>
          <w:rFonts w:ascii="Arial" w:hAnsi="Arial" w:cs="Arial"/>
          <w:color w:val="FF0000"/>
          <w:spacing w:val="-2"/>
          <w:sz w:val="24"/>
          <w:szCs w:val="24"/>
          <w:lang w:val="es-PA"/>
        </w:rPr>
        <w:t>Criseni</w:t>
      </w:r>
      <w:proofErr w:type="spellEnd"/>
      <w:r w:rsidR="00D37592">
        <w:rPr>
          <w:rFonts w:ascii="Arial" w:hAnsi="Arial" w:cs="Arial"/>
          <w:color w:val="FF0000"/>
          <w:spacing w:val="-2"/>
          <w:sz w:val="24"/>
          <w:szCs w:val="24"/>
          <w:lang w:val="es-PA"/>
        </w:rPr>
        <w:t xml:space="preserve">, </w:t>
      </w:r>
      <w:proofErr w:type="spellStart"/>
      <w:r w:rsidR="00D37592">
        <w:rPr>
          <w:rFonts w:ascii="Arial" w:hAnsi="Arial" w:cs="Arial"/>
          <w:color w:val="FF0000"/>
          <w:spacing w:val="-2"/>
          <w:sz w:val="24"/>
          <w:szCs w:val="24"/>
          <w:lang w:val="es-PA"/>
        </w:rPr>
        <w:t>Gârceiu</w:t>
      </w:r>
      <w:proofErr w:type="spellEnd"/>
      <w:r w:rsidR="00D37592">
        <w:rPr>
          <w:rFonts w:ascii="Arial" w:hAnsi="Arial" w:cs="Arial"/>
          <w:color w:val="FF0000"/>
          <w:spacing w:val="-2"/>
          <w:sz w:val="24"/>
          <w:szCs w:val="24"/>
          <w:lang w:val="es-PA"/>
        </w:rPr>
        <w:t xml:space="preserve">  </w:t>
      </w:r>
      <w:proofErr w:type="spellStart"/>
      <w:r w:rsidR="00D37592">
        <w:rPr>
          <w:rFonts w:ascii="Arial" w:hAnsi="Arial" w:cs="Arial"/>
          <w:color w:val="FF0000"/>
          <w:spacing w:val="-2"/>
          <w:sz w:val="24"/>
          <w:szCs w:val="24"/>
          <w:lang w:val="es-PA"/>
        </w:rPr>
        <w:t>și</w:t>
      </w:r>
      <w:proofErr w:type="spellEnd"/>
      <w:r w:rsidR="00D37592">
        <w:rPr>
          <w:rFonts w:ascii="Arial" w:hAnsi="Arial" w:cs="Arial"/>
          <w:color w:val="FF0000"/>
          <w:spacing w:val="-2"/>
          <w:sz w:val="24"/>
          <w:szCs w:val="24"/>
          <w:lang w:val="es-PA"/>
        </w:rPr>
        <w:t xml:space="preserve"> </w:t>
      </w:r>
      <w:proofErr w:type="spellStart"/>
      <w:r w:rsidR="00D37592">
        <w:rPr>
          <w:rFonts w:ascii="Arial" w:hAnsi="Arial" w:cs="Arial"/>
          <w:color w:val="FF0000"/>
          <w:spacing w:val="-2"/>
          <w:sz w:val="24"/>
          <w:szCs w:val="24"/>
          <w:lang w:val="es-PA"/>
        </w:rPr>
        <w:t>Cristur</w:t>
      </w:r>
      <w:proofErr w:type="spellEnd"/>
      <w:r w:rsidR="00D37592">
        <w:rPr>
          <w:rFonts w:ascii="Arial" w:hAnsi="Arial" w:cs="Arial"/>
          <w:color w:val="FF0000"/>
          <w:spacing w:val="-2"/>
          <w:sz w:val="24"/>
          <w:szCs w:val="24"/>
          <w:lang w:val="es-PA"/>
        </w:rPr>
        <w:t xml:space="preserve"> </w:t>
      </w:r>
      <w:proofErr w:type="spellStart"/>
      <w:r w:rsidR="00D37592">
        <w:rPr>
          <w:rFonts w:ascii="Arial" w:hAnsi="Arial" w:cs="Arial"/>
          <w:color w:val="FF0000"/>
          <w:spacing w:val="-2"/>
          <w:sz w:val="24"/>
          <w:szCs w:val="24"/>
          <w:lang w:val="es-PA"/>
        </w:rPr>
        <w:t>Crișeni</w:t>
      </w:r>
      <w:proofErr w:type="spellEnd"/>
      <w:r w:rsidR="00D37592">
        <w:rPr>
          <w:rFonts w:ascii="Arial" w:hAnsi="Arial" w:cs="Arial"/>
          <w:color w:val="FF0000"/>
          <w:spacing w:val="-2"/>
          <w:sz w:val="24"/>
          <w:szCs w:val="24"/>
          <w:lang w:val="es-PA"/>
        </w:rPr>
        <w:t xml:space="preserve"> </w:t>
      </w:r>
      <w:r w:rsidR="00D37592" w:rsidRPr="009105B4">
        <w:rPr>
          <w:rFonts w:ascii="Arial" w:hAnsi="Arial" w:cs="Arial"/>
          <w:color w:val="FF0000"/>
          <w:sz w:val="24"/>
          <w:szCs w:val="24"/>
          <w:lang w:val="it-IT"/>
        </w:rPr>
        <w:t>, emisă de Sistemul de Gospodărire a Apelor Sălaj.</w:t>
      </w:r>
    </w:p>
    <w:p w:rsidR="00233D4A" w:rsidRPr="009105B4" w:rsidRDefault="00233D4A" w:rsidP="00233D4A">
      <w:pPr>
        <w:pStyle w:val="ListParagraph"/>
        <w:numPr>
          <w:ilvl w:val="0"/>
          <w:numId w:val="6"/>
        </w:numPr>
        <w:spacing w:after="0"/>
        <w:jc w:val="both"/>
        <w:rPr>
          <w:rFonts w:ascii="Arial" w:hAnsi="Arial" w:cs="Arial"/>
          <w:color w:val="FF0000"/>
          <w:sz w:val="24"/>
          <w:szCs w:val="24"/>
          <w:lang w:val="it-IT"/>
        </w:rPr>
      </w:pPr>
      <w:r w:rsidRPr="009105B4">
        <w:rPr>
          <w:rFonts w:ascii="Arial" w:hAnsi="Arial" w:cs="Arial"/>
          <w:color w:val="FF0000"/>
          <w:sz w:val="24"/>
          <w:szCs w:val="24"/>
          <w:lang w:val="it-IT"/>
        </w:rPr>
        <w:lastRenderedPageBreak/>
        <w:t xml:space="preserve">autorizația de gospodărire </w:t>
      </w:r>
      <w:r w:rsidR="00BD4742">
        <w:rPr>
          <w:rFonts w:ascii="Arial" w:hAnsi="Arial" w:cs="Arial"/>
          <w:color w:val="FF0000"/>
          <w:sz w:val="24"/>
          <w:szCs w:val="24"/>
          <w:lang w:val="it-IT"/>
        </w:rPr>
        <w:t>a apelor nr.SJ-16 din 00.05.2020</w:t>
      </w:r>
      <w:r w:rsidRPr="009105B4">
        <w:rPr>
          <w:rFonts w:ascii="Arial" w:hAnsi="Arial" w:cs="Arial"/>
          <w:color w:val="FF0000"/>
          <w:sz w:val="24"/>
          <w:szCs w:val="24"/>
          <w:lang w:val="it-IT"/>
        </w:rPr>
        <w:t xml:space="preserve">, privind </w:t>
      </w:r>
      <w:r w:rsidR="00D37592">
        <w:rPr>
          <w:rFonts w:ascii="Arial" w:hAnsi="Arial" w:cs="Arial"/>
          <w:color w:val="FF0000"/>
          <w:spacing w:val="-2"/>
          <w:sz w:val="24"/>
          <w:szCs w:val="24"/>
          <w:lang w:val="es-PA"/>
        </w:rPr>
        <w:t xml:space="preserve">Reactualizare canalizare </w:t>
      </w:r>
      <w:proofErr w:type="spellStart"/>
      <w:r w:rsidR="00D37592">
        <w:rPr>
          <w:rFonts w:ascii="Arial" w:hAnsi="Arial" w:cs="Arial"/>
          <w:color w:val="FF0000"/>
          <w:spacing w:val="-2"/>
          <w:sz w:val="24"/>
          <w:szCs w:val="24"/>
          <w:lang w:val="es-PA"/>
        </w:rPr>
        <w:t>menajera</w:t>
      </w:r>
      <w:proofErr w:type="spellEnd"/>
      <w:r w:rsidR="00D37592">
        <w:rPr>
          <w:rFonts w:ascii="Arial" w:hAnsi="Arial" w:cs="Arial"/>
          <w:color w:val="FF0000"/>
          <w:spacing w:val="-2"/>
          <w:sz w:val="24"/>
          <w:szCs w:val="24"/>
          <w:lang w:val="es-PA"/>
        </w:rPr>
        <w:t xml:space="preserve"> </w:t>
      </w:r>
      <w:proofErr w:type="spellStart"/>
      <w:r w:rsidR="00D37592">
        <w:rPr>
          <w:rFonts w:ascii="Arial" w:hAnsi="Arial" w:cs="Arial"/>
          <w:color w:val="FF0000"/>
          <w:spacing w:val="-2"/>
          <w:sz w:val="24"/>
          <w:szCs w:val="24"/>
          <w:lang w:val="es-PA"/>
        </w:rPr>
        <w:t>în</w:t>
      </w:r>
      <w:proofErr w:type="spellEnd"/>
      <w:r w:rsidR="00D37592">
        <w:rPr>
          <w:rFonts w:ascii="Arial" w:hAnsi="Arial" w:cs="Arial"/>
          <w:color w:val="FF0000"/>
          <w:spacing w:val="-2"/>
          <w:sz w:val="24"/>
          <w:szCs w:val="24"/>
          <w:lang w:val="es-PA"/>
        </w:rPr>
        <w:t xml:space="preserve"> comuna </w:t>
      </w:r>
      <w:proofErr w:type="spellStart"/>
      <w:r w:rsidR="00D37592">
        <w:rPr>
          <w:rFonts w:ascii="Arial" w:hAnsi="Arial" w:cs="Arial"/>
          <w:color w:val="FF0000"/>
          <w:spacing w:val="-2"/>
          <w:sz w:val="24"/>
          <w:szCs w:val="24"/>
          <w:lang w:val="es-PA"/>
        </w:rPr>
        <w:t>Criseni</w:t>
      </w:r>
      <w:proofErr w:type="spellEnd"/>
      <w:r w:rsidR="00D37592">
        <w:rPr>
          <w:rFonts w:ascii="Arial" w:hAnsi="Arial" w:cs="Arial"/>
          <w:color w:val="FF0000"/>
          <w:spacing w:val="-2"/>
          <w:sz w:val="24"/>
          <w:szCs w:val="24"/>
          <w:lang w:val="es-PA"/>
        </w:rPr>
        <w:t xml:space="preserve"> </w:t>
      </w:r>
      <w:proofErr w:type="spellStart"/>
      <w:r w:rsidR="00D37592">
        <w:rPr>
          <w:rFonts w:ascii="Arial" w:hAnsi="Arial" w:cs="Arial"/>
          <w:color w:val="FF0000"/>
          <w:spacing w:val="-2"/>
          <w:sz w:val="24"/>
          <w:szCs w:val="24"/>
          <w:lang w:val="es-PA"/>
        </w:rPr>
        <w:t>localitatile</w:t>
      </w:r>
      <w:proofErr w:type="spellEnd"/>
      <w:r w:rsidR="00D37592">
        <w:rPr>
          <w:rFonts w:ascii="Arial" w:hAnsi="Arial" w:cs="Arial"/>
          <w:color w:val="FF0000"/>
          <w:spacing w:val="-2"/>
          <w:sz w:val="24"/>
          <w:szCs w:val="24"/>
          <w:lang w:val="es-PA"/>
        </w:rPr>
        <w:t xml:space="preserve"> </w:t>
      </w:r>
      <w:proofErr w:type="spellStart"/>
      <w:r w:rsidR="00D37592">
        <w:rPr>
          <w:rFonts w:ascii="Arial" w:hAnsi="Arial" w:cs="Arial"/>
          <w:color w:val="FF0000"/>
          <w:spacing w:val="-2"/>
          <w:sz w:val="24"/>
          <w:szCs w:val="24"/>
          <w:lang w:val="es-PA"/>
        </w:rPr>
        <w:t>Criseni</w:t>
      </w:r>
      <w:proofErr w:type="spellEnd"/>
      <w:r w:rsidR="00D37592">
        <w:rPr>
          <w:rFonts w:ascii="Arial" w:hAnsi="Arial" w:cs="Arial"/>
          <w:color w:val="FF0000"/>
          <w:spacing w:val="-2"/>
          <w:sz w:val="24"/>
          <w:szCs w:val="24"/>
          <w:lang w:val="es-PA"/>
        </w:rPr>
        <w:t xml:space="preserve">, </w:t>
      </w:r>
      <w:proofErr w:type="spellStart"/>
      <w:r w:rsidR="00D37592">
        <w:rPr>
          <w:rFonts w:ascii="Arial" w:hAnsi="Arial" w:cs="Arial"/>
          <w:color w:val="FF0000"/>
          <w:spacing w:val="-2"/>
          <w:sz w:val="24"/>
          <w:szCs w:val="24"/>
          <w:lang w:val="es-PA"/>
        </w:rPr>
        <w:t>Gârceiu</w:t>
      </w:r>
      <w:proofErr w:type="spellEnd"/>
      <w:r w:rsidR="00D37592">
        <w:rPr>
          <w:rFonts w:ascii="Arial" w:hAnsi="Arial" w:cs="Arial"/>
          <w:color w:val="FF0000"/>
          <w:spacing w:val="-2"/>
          <w:sz w:val="24"/>
          <w:szCs w:val="24"/>
          <w:lang w:val="es-PA"/>
        </w:rPr>
        <w:t xml:space="preserve">  </w:t>
      </w:r>
      <w:proofErr w:type="spellStart"/>
      <w:r w:rsidR="00D37592">
        <w:rPr>
          <w:rFonts w:ascii="Arial" w:hAnsi="Arial" w:cs="Arial"/>
          <w:color w:val="FF0000"/>
          <w:spacing w:val="-2"/>
          <w:sz w:val="24"/>
          <w:szCs w:val="24"/>
          <w:lang w:val="es-PA"/>
        </w:rPr>
        <w:t>și</w:t>
      </w:r>
      <w:proofErr w:type="spellEnd"/>
      <w:r w:rsidR="00D37592">
        <w:rPr>
          <w:rFonts w:ascii="Arial" w:hAnsi="Arial" w:cs="Arial"/>
          <w:color w:val="FF0000"/>
          <w:spacing w:val="-2"/>
          <w:sz w:val="24"/>
          <w:szCs w:val="24"/>
          <w:lang w:val="es-PA"/>
        </w:rPr>
        <w:t xml:space="preserve"> </w:t>
      </w:r>
      <w:proofErr w:type="spellStart"/>
      <w:r w:rsidR="00D37592">
        <w:rPr>
          <w:rFonts w:ascii="Arial" w:hAnsi="Arial" w:cs="Arial"/>
          <w:color w:val="FF0000"/>
          <w:spacing w:val="-2"/>
          <w:sz w:val="24"/>
          <w:szCs w:val="24"/>
          <w:lang w:val="es-PA"/>
        </w:rPr>
        <w:t>Cristur</w:t>
      </w:r>
      <w:proofErr w:type="spellEnd"/>
      <w:r w:rsidR="00D37592">
        <w:rPr>
          <w:rFonts w:ascii="Arial" w:hAnsi="Arial" w:cs="Arial"/>
          <w:color w:val="FF0000"/>
          <w:spacing w:val="-2"/>
          <w:sz w:val="24"/>
          <w:szCs w:val="24"/>
          <w:lang w:val="es-PA"/>
        </w:rPr>
        <w:t xml:space="preserve"> </w:t>
      </w:r>
      <w:proofErr w:type="spellStart"/>
      <w:r w:rsidR="00D37592">
        <w:rPr>
          <w:rFonts w:ascii="Arial" w:hAnsi="Arial" w:cs="Arial"/>
          <w:color w:val="FF0000"/>
          <w:spacing w:val="-2"/>
          <w:sz w:val="24"/>
          <w:szCs w:val="24"/>
          <w:lang w:val="es-PA"/>
        </w:rPr>
        <w:t>Crișeni</w:t>
      </w:r>
      <w:proofErr w:type="spellEnd"/>
      <w:r w:rsidR="00D37592">
        <w:rPr>
          <w:rFonts w:ascii="Arial" w:hAnsi="Arial" w:cs="Arial"/>
          <w:color w:val="FF0000"/>
          <w:spacing w:val="-2"/>
          <w:sz w:val="24"/>
          <w:szCs w:val="24"/>
          <w:lang w:val="es-PA"/>
        </w:rPr>
        <w:t xml:space="preserve"> </w:t>
      </w:r>
      <w:r w:rsidRPr="009105B4">
        <w:rPr>
          <w:rFonts w:ascii="Arial" w:hAnsi="Arial" w:cs="Arial"/>
          <w:color w:val="FF0000"/>
          <w:sz w:val="24"/>
          <w:szCs w:val="24"/>
          <w:lang w:val="it-IT"/>
        </w:rPr>
        <w:t>, emisă de Sistemul de Gospodărire a Apelor Sălaj.</w:t>
      </w:r>
    </w:p>
    <w:p w:rsidR="00233D4A" w:rsidRPr="00A024DB" w:rsidRDefault="00233D4A" w:rsidP="00233D4A">
      <w:pPr>
        <w:rPr>
          <w:rFonts w:ascii="Arial" w:hAnsi="Arial" w:cs="Arial"/>
          <w:sz w:val="24"/>
          <w:szCs w:val="24"/>
          <w:lang w:val="es-ES"/>
        </w:rPr>
      </w:pPr>
      <w:r w:rsidRPr="00A024DB">
        <w:rPr>
          <w:rFonts w:ascii="Arial" w:hAnsi="Arial" w:cs="Arial"/>
          <w:b/>
          <w:sz w:val="24"/>
          <w:szCs w:val="24"/>
          <w:lang w:val="it-IT"/>
        </w:rPr>
        <w:t>Avizul de gospodărire a apelor se emite cu următoarele condiții:</w:t>
      </w:r>
    </w:p>
    <w:p w:rsidR="00233D4A" w:rsidRPr="00A746F5" w:rsidRDefault="00233D4A" w:rsidP="00233D4A">
      <w:pPr>
        <w:numPr>
          <w:ilvl w:val="0"/>
          <w:numId w:val="22"/>
        </w:numPr>
        <w:spacing w:after="0" w:line="240" w:lineRule="auto"/>
        <w:ind w:left="714" w:hanging="357"/>
        <w:jc w:val="both"/>
        <w:rPr>
          <w:rFonts w:ascii="Arial" w:hAnsi="Arial" w:cs="Arial"/>
          <w:sz w:val="24"/>
          <w:szCs w:val="24"/>
          <w:lang w:val="it-IT"/>
        </w:rPr>
      </w:pPr>
      <w:r w:rsidRPr="00A746F5">
        <w:rPr>
          <w:rFonts w:ascii="Arial" w:hAnsi="Arial" w:cs="Arial"/>
          <w:sz w:val="24"/>
          <w:szCs w:val="24"/>
          <w:lang w:val="it-IT"/>
        </w:rPr>
        <w:t>Începerea execuției se va anunța cu 10 zile înainte la Sistemul de Gospodărire a Apelor Sălaj;</w:t>
      </w:r>
    </w:p>
    <w:p w:rsidR="00233D4A" w:rsidRPr="00A746F5" w:rsidRDefault="00233D4A" w:rsidP="00233D4A">
      <w:pPr>
        <w:numPr>
          <w:ilvl w:val="0"/>
          <w:numId w:val="22"/>
        </w:numPr>
        <w:spacing w:after="0" w:line="240" w:lineRule="auto"/>
        <w:ind w:left="714" w:hanging="357"/>
        <w:jc w:val="both"/>
        <w:rPr>
          <w:rFonts w:ascii="Arial" w:hAnsi="Arial" w:cs="Arial"/>
          <w:sz w:val="24"/>
          <w:szCs w:val="24"/>
          <w:lang w:val="it-IT"/>
        </w:rPr>
      </w:pPr>
      <w:r w:rsidRPr="00A746F5">
        <w:rPr>
          <w:rFonts w:ascii="Arial" w:hAnsi="Arial" w:cs="Arial"/>
          <w:sz w:val="24"/>
          <w:szCs w:val="24"/>
          <w:lang w:val="it-IT"/>
        </w:rPr>
        <w:t xml:space="preserve">Dacă </w:t>
      </w:r>
      <w:proofErr w:type="spellStart"/>
      <w:r w:rsidRPr="00A746F5">
        <w:rPr>
          <w:rFonts w:ascii="Arial" w:hAnsi="Arial" w:cs="Arial"/>
          <w:color w:val="000000"/>
          <w:sz w:val="24"/>
          <w:szCs w:val="24"/>
        </w:rPr>
        <w:t>înainte</w:t>
      </w:r>
      <w:proofErr w:type="spellEnd"/>
      <w:r w:rsidRPr="00A746F5">
        <w:rPr>
          <w:rFonts w:ascii="Arial" w:hAnsi="Arial" w:cs="Arial"/>
          <w:color w:val="000000"/>
          <w:sz w:val="24"/>
          <w:szCs w:val="24"/>
        </w:rPr>
        <w:t xml:space="preserve"> de data </w:t>
      </w:r>
      <w:proofErr w:type="spellStart"/>
      <w:r w:rsidRPr="00A746F5">
        <w:rPr>
          <w:rFonts w:ascii="Arial" w:hAnsi="Arial" w:cs="Arial"/>
          <w:color w:val="000000"/>
          <w:sz w:val="24"/>
          <w:szCs w:val="24"/>
        </w:rPr>
        <w:t>începerii</w:t>
      </w:r>
      <w:proofErr w:type="spellEnd"/>
      <w:r w:rsidRPr="00A746F5">
        <w:rPr>
          <w:rFonts w:ascii="Arial" w:hAnsi="Arial" w:cs="Arial"/>
          <w:color w:val="000000"/>
          <w:sz w:val="24"/>
          <w:szCs w:val="24"/>
        </w:rPr>
        <w:t xml:space="preserve"> </w:t>
      </w:r>
      <w:proofErr w:type="spellStart"/>
      <w:r w:rsidRPr="00A746F5">
        <w:rPr>
          <w:rFonts w:ascii="Arial" w:hAnsi="Arial" w:cs="Arial"/>
          <w:color w:val="000000"/>
          <w:sz w:val="24"/>
          <w:szCs w:val="24"/>
        </w:rPr>
        <w:t>execuției</w:t>
      </w:r>
      <w:proofErr w:type="spellEnd"/>
      <w:r w:rsidRPr="00A746F5">
        <w:rPr>
          <w:rFonts w:ascii="Arial" w:hAnsi="Arial" w:cs="Arial"/>
          <w:color w:val="000000"/>
          <w:sz w:val="24"/>
          <w:szCs w:val="24"/>
        </w:rPr>
        <w:t xml:space="preserve"> </w:t>
      </w:r>
      <w:proofErr w:type="spellStart"/>
      <w:r w:rsidRPr="00A746F5">
        <w:rPr>
          <w:rFonts w:ascii="Arial" w:hAnsi="Arial" w:cs="Arial"/>
          <w:color w:val="000000"/>
          <w:sz w:val="24"/>
          <w:szCs w:val="24"/>
        </w:rPr>
        <w:t>lucrărilor</w:t>
      </w:r>
      <w:proofErr w:type="spellEnd"/>
      <w:r w:rsidRPr="00A746F5">
        <w:rPr>
          <w:rFonts w:ascii="Arial" w:hAnsi="Arial" w:cs="Arial"/>
          <w:color w:val="000000"/>
          <w:sz w:val="24"/>
          <w:szCs w:val="24"/>
        </w:rPr>
        <w:t xml:space="preserve"> </w:t>
      </w:r>
      <w:proofErr w:type="spellStart"/>
      <w:r w:rsidRPr="00A746F5">
        <w:rPr>
          <w:rFonts w:ascii="Arial" w:hAnsi="Arial" w:cs="Arial"/>
          <w:color w:val="000000"/>
          <w:sz w:val="24"/>
          <w:szCs w:val="24"/>
        </w:rPr>
        <w:t>sau</w:t>
      </w:r>
      <w:proofErr w:type="spellEnd"/>
      <w:r w:rsidRPr="00A746F5">
        <w:rPr>
          <w:rFonts w:ascii="Arial" w:hAnsi="Arial" w:cs="Arial"/>
          <w:color w:val="000000"/>
          <w:sz w:val="24"/>
          <w:szCs w:val="24"/>
        </w:rPr>
        <w:t xml:space="preserve"> </w:t>
      </w:r>
      <w:proofErr w:type="spellStart"/>
      <w:r w:rsidRPr="00A746F5">
        <w:rPr>
          <w:rFonts w:ascii="Arial" w:hAnsi="Arial" w:cs="Arial"/>
          <w:color w:val="000000"/>
          <w:sz w:val="24"/>
          <w:szCs w:val="24"/>
        </w:rPr>
        <w:t>pe</w:t>
      </w:r>
      <w:proofErr w:type="spellEnd"/>
      <w:r w:rsidRPr="00A746F5">
        <w:rPr>
          <w:rFonts w:ascii="Arial" w:hAnsi="Arial" w:cs="Arial"/>
          <w:color w:val="000000"/>
          <w:sz w:val="24"/>
          <w:szCs w:val="24"/>
        </w:rPr>
        <w:t xml:space="preserve"> </w:t>
      </w:r>
      <w:proofErr w:type="spellStart"/>
      <w:r w:rsidRPr="00A746F5">
        <w:rPr>
          <w:rFonts w:ascii="Arial" w:hAnsi="Arial" w:cs="Arial"/>
          <w:color w:val="000000"/>
          <w:sz w:val="24"/>
          <w:szCs w:val="24"/>
        </w:rPr>
        <w:t>parcursul</w:t>
      </w:r>
      <w:proofErr w:type="spellEnd"/>
      <w:r w:rsidRPr="00A746F5">
        <w:rPr>
          <w:rFonts w:ascii="Arial" w:hAnsi="Arial" w:cs="Arial"/>
          <w:color w:val="000000"/>
          <w:sz w:val="24"/>
          <w:szCs w:val="24"/>
        </w:rPr>
        <w:t xml:space="preserve"> </w:t>
      </w:r>
      <w:proofErr w:type="spellStart"/>
      <w:r w:rsidRPr="00A746F5">
        <w:rPr>
          <w:rFonts w:ascii="Arial" w:hAnsi="Arial" w:cs="Arial"/>
          <w:color w:val="000000"/>
          <w:sz w:val="24"/>
          <w:szCs w:val="24"/>
        </w:rPr>
        <w:t>execuției</w:t>
      </w:r>
      <w:proofErr w:type="spellEnd"/>
      <w:r w:rsidRPr="00A746F5">
        <w:rPr>
          <w:rFonts w:ascii="Arial" w:hAnsi="Arial" w:cs="Arial"/>
          <w:color w:val="000000"/>
          <w:sz w:val="24"/>
          <w:szCs w:val="24"/>
        </w:rPr>
        <w:t xml:space="preserve"> </w:t>
      </w:r>
      <w:proofErr w:type="spellStart"/>
      <w:r w:rsidRPr="00A746F5">
        <w:rPr>
          <w:rFonts w:ascii="Arial" w:hAnsi="Arial" w:cs="Arial"/>
          <w:color w:val="000000"/>
          <w:sz w:val="24"/>
          <w:szCs w:val="24"/>
        </w:rPr>
        <w:t>acestora</w:t>
      </w:r>
      <w:proofErr w:type="spellEnd"/>
      <w:r w:rsidRPr="00A746F5">
        <w:rPr>
          <w:rFonts w:ascii="Arial" w:hAnsi="Arial" w:cs="Arial"/>
          <w:color w:val="000000"/>
          <w:sz w:val="24"/>
          <w:szCs w:val="24"/>
        </w:rPr>
        <w:t xml:space="preserve"> </w:t>
      </w:r>
      <w:proofErr w:type="spellStart"/>
      <w:r w:rsidRPr="00A746F5">
        <w:rPr>
          <w:rFonts w:ascii="Arial" w:hAnsi="Arial" w:cs="Arial"/>
          <w:color w:val="000000"/>
          <w:sz w:val="24"/>
          <w:szCs w:val="24"/>
        </w:rPr>
        <w:t>apare</w:t>
      </w:r>
      <w:proofErr w:type="spellEnd"/>
      <w:r w:rsidRPr="00A746F5">
        <w:rPr>
          <w:rFonts w:ascii="Arial" w:hAnsi="Arial" w:cs="Arial"/>
          <w:bCs/>
          <w:sz w:val="24"/>
          <w:szCs w:val="24"/>
        </w:rPr>
        <w:t xml:space="preserve"> </w:t>
      </w:r>
      <w:proofErr w:type="spellStart"/>
      <w:r w:rsidRPr="00A746F5">
        <w:rPr>
          <w:rFonts w:ascii="Arial" w:hAnsi="Arial" w:cs="Arial"/>
          <w:bCs/>
          <w:sz w:val="24"/>
          <w:szCs w:val="24"/>
        </w:rPr>
        <w:t>orice</w:t>
      </w:r>
      <w:proofErr w:type="spellEnd"/>
      <w:r w:rsidRPr="00A746F5">
        <w:rPr>
          <w:rFonts w:ascii="Arial" w:hAnsi="Arial" w:cs="Arial"/>
          <w:bCs/>
          <w:sz w:val="24"/>
          <w:szCs w:val="24"/>
        </w:rPr>
        <w:t xml:space="preserve"> </w:t>
      </w:r>
      <w:proofErr w:type="spellStart"/>
      <w:r w:rsidRPr="00A746F5">
        <w:rPr>
          <w:rFonts w:ascii="Arial" w:hAnsi="Arial" w:cs="Arial"/>
          <w:bCs/>
          <w:sz w:val="24"/>
          <w:szCs w:val="24"/>
        </w:rPr>
        <w:t>situație</w:t>
      </w:r>
      <w:proofErr w:type="spellEnd"/>
      <w:r w:rsidRPr="00A746F5">
        <w:rPr>
          <w:rFonts w:ascii="Arial" w:hAnsi="Arial" w:cs="Arial"/>
          <w:bCs/>
          <w:sz w:val="24"/>
          <w:szCs w:val="24"/>
        </w:rPr>
        <w:t xml:space="preserve"> </w:t>
      </w:r>
      <w:proofErr w:type="spellStart"/>
      <w:r w:rsidRPr="00A746F5">
        <w:rPr>
          <w:rFonts w:ascii="Arial" w:hAnsi="Arial" w:cs="Arial"/>
          <w:bCs/>
          <w:sz w:val="24"/>
          <w:szCs w:val="24"/>
        </w:rPr>
        <w:t>în</w:t>
      </w:r>
      <w:proofErr w:type="spellEnd"/>
      <w:r w:rsidRPr="00A746F5">
        <w:rPr>
          <w:rFonts w:ascii="Arial" w:hAnsi="Arial" w:cs="Arial"/>
          <w:bCs/>
          <w:sz w:val="24"/>
          <w:szCs w:val="24"/>
        </w:rPr>
        <w:t xml:space="preserve"> care </w:t>
      </w:r>
      <w:proofErr w:type="spellStart"/>
      <w:r w:rsidRPr="00A746F5">
        <w:rPr>
          <w:rFonts w:ascii="Arial" w:hAnsi="Arial" w:cs="Arial"/>
          <w:bCs/>
          <w:sz w:val="24"/>
          <w:szCs w:val="24"/>
        </w:rPr>
        <w:t>este</w:t>
      </w:r>
      <w:proofErr w:type="spellEnd"/>
      <w:r w:rsidRPr="00A746F5">
        <w:rPr>
          <w:rFonts w:ascii="Arial" w:hAnsi="Arial" w:cs="Arial"/>
          <w:bCs/>
          <w:sz w:val="24"/>
          <w:szCs w:val="24"/>
        </w:rPr>
        <w:t xml:space="preserve"> </w:t>
      </w:r>
      <w:proofErr w:type="spellStart"/>
      <w:r w:rsidRPr="00A746F5">
        <w:rPr>
          <w:rFonts w:ascii="Arial" w:hAnsi="Arial" w:cs="Arial"/>
          <w:bCs/>
          <w:sz w:val="24"/>
          <w:szCs w:val="24"/>
        </w:rPr>
        <w:t>necesară</w:t>
      </w:r>
      <w:proofErr w:type="spellEnd"/>
      <w:r w:rsidRPr="00A746F5">
        <w:rPr>
          <w:rFonts w:ascii="Arial" w:hAnsi="Arial" w:cs="Arial"/>
          <w:bCs/>
          <w:sz w:val="24"/>
          <w:szCs w:val="24"/>
        </w:rPr>
        <w:t xml:space="preserve"> </w:t>
      </w:r>
      <w:proofErr w:type="spellStart"/>
      <w:r w:rsidRPr="00A746F5">
        <w:rPr>
          <w:rFonts w:ascii="Arial" w:hAnsi="Arial" w:cs="Arial"/>
          <w:bCs/>
          <w:sz w:val="24"/>
          <w:szCs w:val="24"/>
        </w:rPr>
        <w:t>modificarea</w:t>
      </w:r>
      <w:proofErr w:type="spellEnd"/>
      <w:r w:rsidRPr="00A746F5">
        <w:rPr>
          <w:rFonts w:ascii="Arial" w:hAnsi="Arial" w:cs="Arial"/>
          <w:bCs/>
          <w:sz w:val="24"/>
          <w:szCs w:val="24"/>
        </w:rPr>
        <w:t xml:space="preserve"> </w:t>
      </w:r>
      <w:proofErr w:type="spellStart"/>
      <w:r w:rsidRPr="00A746F5">
        <w:rPr>
          <w:rFonts w:ascii="Arial" w:hAnsi="Arial" w:cs="Arial"/>
          <w:bCs/>
          <w:sz w:val="24"/>
          <w:szCs w:val="24"/>
        </w:rPr>
        <w:t>avizului</w:t>
      </w:r>
      <w:proofErr w:type="spellEnd"/>
      <w:r w:rsidRPr="00A746F5">
        <w:rPr>
          <w:rFonts w:ascii="Arial" w:hAnsi="Arial" w:cs="Arial"/>
          <w:bCs/>
          <w:sz w:val="24"/>
          <w:szCs w:val="24"/>
        </w:rPr>
        <w:t xml:space="preserve"> de </w:t>
      </w:r>
      <w:proofErr w:type="spellStart"/>
      <w:r w:rsidRPr="00A746F5">
        <w:rPr>
          <w:rFonts w:ascii="Arial" w:hAnsi="Arial" w:cs="Arial"/>
          <w:bCs/>
          <w:sz w:val="24"/>
          <w:szCs w:val="24"/>
        </w:rPr>
        <w:t>gospodărire</w:t>
      </w:r>
      <w:proofErr w:type="spellEnd"/>
      <w:r w:rsidRPr="00A746F5">
        <w:rPr>
          <w:rFonts w:ascii="Arial" w:hAnsi="Arial" w:cs="Arial"/>
          <w:bCs/>
          <w:sz w:val="24"/>
          <w:szCs w:val="24"/>
        </w:rPr>
        <w:t xml:space="preserve"> a </w:t>
      </w:r>
      <w:proofErr w:type="spellStart"/>
      <w:r w:rsidRPr="00A746F5">
        <w:rPr>
          <w:rFonts w:ascii="Arial" w:hAnsi="Arial" w:cs="Arial"/>
          <w:bCs/>
          <w:sz w:val="24"/>
          <w:szCs w:val="24"/>
        </w:rPr>
        <w:t>apelor</w:t>
      </w:r>
      <w:proofErr w:type="spellEnd"/>
      <w:r w:rsidRPr="00A746F5">
        <w:rPr>
          <w:rFonts w:ascii="Arial" w:hAnsi="Arial" w:cs="Arial"/>
          <w:bCs/>
          <w:sz w:val="24"/>
          <w:szCs w:val="24"/>
        </w:rPr>
        <w:t xml:space="preserve">, </w:t>
      </w:r>
      <w:proofErr w:type="spellStart"/>
      <w:r w:rsidRPr="00A746F5">
        <w:rPr>
          <w:rFonts w:ascii="Arial" w:hAnsi="Arial" w:cs="Arial"/>
          <w:bCs/>
          <w:sz w:val="24"/>
          <w:szCs w:val="24"/>
        </w:rPr>
        <w:t>titularul</w:t>
      </w:r>
      <w:proofErr w:type="spellEnd"/>
      <w:r w:rsidRPr="00A746F5">
        <w:rPr>
          <w:rFonts w:ascii="Arial" w:hAnsi="Arial" w:cs="Arial"/>
          <w:bCs/>
          <w:sz w:val="24"/>
          <w:szCs w:val="24"/>
        </w:rPr>
        <w:t xml:space="preserve"> de </w:t>
      </w:r>
      <w:proofErr w:type="spellStart"/>
      <w:r w:rsidRPr="00A746F5">
        <w:rPr>
          <w:rFonts w:ascii="Arial" w:hAnsi="Arial" w:cs="Arial"/>
          <w:bCs/>
          <w:sz w:val="24"/>
          <w:szCs w:val="24"/>
        </w:rPr>
        <w:t>investiție</w:t>
      </w:r>
      <w:proofErr w:type="spellEnd"/>
      <w:r w:rsidRPr="00A746F5">
        <w:rPr>
          <w:rFonts w:ascii="Arial" w:hAnsi="Arial" w:cs="Arial"/>
          <w:bCs/>
          <w:sz w:val="24"/>
          <w:szCs w:val="24"/>
        </w:rPr>
        <w:t xml:space="preserve"> </w:t>
      </w:r>
      <w:proofErr w:type="spellStart"/>
      <w:r w:rsidRPr="00A746F5">
        <w:rPr>
          <w:rFonts w:ascii="Arial" w:hAnsi="Arial" w:cs="Arial"/>
          <w:bCs/>
          <w:sz w:val="24"/>
          <w:szCs w:val="24"/>
        </w:rPr>
        <w:t>va</w:t>
      </w:r>
      <w:proofErr w:type="spellEnd"/>
      <w:r w:rsidRPr="00A746F5">
        <w:rPr>
          <w:rFonts w:ascii="Arial" w:hAnsi="Arial" w:cs="Arial"/>
          <w:bCs/>
          <w:sz w:val="24"/>
          <w:szCs w:val="24"/>
        </w:rPr>
        <w:t xml:space="preserve"> </w:t>
      </w:r>
      <w:proofErr w:type="spellStart"/>
      <w:r w:rsidRPr="00A746F5">
        <w:rPr>
          <w:rFonts w:ascii="Arial" w:hAnsi="Arial" w:cs="Arial"/>
          <w:bCs/>
          <w:sz w:val="24"/>
          <w:szCs w:val="24"/>
        </w:rPr>
        <w:t>solicita</w:t>
      </w:r>
      <w:proofErr w:type="spellEnd"/>
      <w:r w:rsidRPr="00A746F5">
        <w:rPr>
          <w:rFonts w:ascii="Arial" w:hAnsi="Arial" w:cs="Arial"/>
          <w:bCs/>
          <w:sz w:val="24"/>
          <w:szCs w:val="24"/>
        </w:rPr>
        <w:t xml:space="preserve"> </w:t>
      </w:r>
      <w:proofErr w:type="spellStart"/>
      <w:r w:rsidRPr="00A746F5">
        <w:rPr>
          <w:rFonts w:ascii="Arial" w:hAnsi="Arial" w:cs="Arial"/>
          <w:sz w:val="24"/>
          <w:szCs w:val="24"/>
        </w:rPr>
        <w:t>Aviz</w:t>
      </w:r>
      <w:proofErr w:type="spellEnd"/>
      <w:r w:rsidRPr="00A746F5">
        <w:rPr>
          <w:rFonts w:ascii="Arial" w:hAnsi="Arial" w:cs="Arial"/>
          <w:sz w:val="24"/>
          <w:szCs w:val="24"/>
        </w:rPr>
        <w:t xml:space="preserve"> de </w:t>
      </w:r>
      <w:proofErr w:type="spellStart"/>
      <w:r w:rsidRPr="00A746F5">
        <w:rPr>
          <w:rFonts w:ascii="Arial" w:hAnsi="Arial" w:cs="Arial"/>
          <w:sz w:val="24"/>
          <w:szCs w:val="24"/>
        </w:rPr>
        <w:t>gospodărire</w:t>
      </w:r>
      <w:proofErr w:type="spellEnd"/>
      <w:r w:rsidRPr="00A746F5">
        <w:rPr>
          <w:rFonts w:ascii="Arial" w:hAnsi="Arial" w:cs="Arial"/>
          <w:sz w:val="24"/>
          <w:szCs w:val="24"/>
        </w:rPr>
        <w:t xml:space="preserve"> a </w:t>
      </w:r>
      <w:proofErr w:type="spellStart"/>
      <w:r w:rsidRPr="00A746F5">
        <w:rPr>
          <w:rFonts w:ascii="Arial" w:hAnsi="Arial" w:cs="Arial"/>
          <w:sz w:val="24"/>
          <w:szCs w:val="24"/>
        </w:rPr>
        <w:t>apelor</w:t>
      </w:r>
      <w:proofErr w:type="spellEnd"/>
      <w:r w:rsidRPr="00A746F5">
        <w:rPr>
          <w:rFonts w:ascii="Arial" w:hAnsi="Arial" w:cs="Arial"/>
          <w:sz w:val="24"/>
          <w:szCs w:val="24"/>
        </w:rPr>
        <w:t xml:space="preserve"> </w:t>
      </w:r>
      <w:proofErr w:type="spellStart"/>
      <w:r w:rsidRPr="00A746F5">
        <w:rPr>
          <w:rFonts w:ascii="Arial" w:hAnsi="Arial" w:cs="Arial"/>
          <w:sz w:val="24"/>
          <w:szCs w:val="24"/>
        </w:rPr>
        <w:t>modificator</w:t>
      </w:r>
      <w:proofErr w:type="spellEnd"/>
      <w:r w:rsidRPr="00A746F5">
        <w:rPr>
          <w:rFonts w:ascii="Arial" w:hAnsi="Arial" w:cs="Arial"/>
          <w:sz w:val="24"/>
          <w:szCs w:val="24"/>
        </w:rPr>
        <w:t xml:space="preserve">, conform </w:t>
      </w:r>
      <w:r w:rsidRPr="00A746F5">
        <w:rPr>
          <w:rFonts w:ascii="Arial" w:hAnsi="Arial" w:cs="Arial"/>
          <w:sz w:val="24"/>
          <w:szCs w:val="24"/>
          <w:lang w:val="it-IT"/>
        </w:rPr>
        <w:t xml:space="preserve">Ordinului MAP nr. 828/04.07.2019; </w:t>
      </w:r>
    </w:p>
    <w:p w:rsidR="00233D4A" w:rsidRPr="00A746F5" w:rsidRDefault="00233D4A" w:rsidP="00233D4A">
      <w:pPr>
        <w:numPr>
          <w:ilvl w:val="0"/>
          <w:numId w:val="22"/>
        </w:numPr>
        <w:spacing w:after="0" w:line="240" w:lineRule="auto"/>
        <w:ind w:left="714" w:hanging="357"/>
        <w:jc w:val="both"/>
        <w:rPr>
          <w:rFonts w:ascii="Arial" w:hAnsi="Arial" w:cs="Arial"/>
          <w:sz w:val="24"/>
          <w:szCs w:val="24"/>
          <w:lang w:val="it-IT"/>
        </w:rPr>
      </w:pPr>
      <w:proofErr w:type="spellStart"/>
      <w:r w:rsidRPr="00A746F5">
        <w:rPr>
          <w:rFonts w:ascii="Arial" w:hAnsi="Arial" w:cs="Arial"/>
          <w:bCs/>
          <w:sz w:val="24"/>
          <w:szCs w:val="24"/>
          <w:lang w:eastAsia="ar-SA"/>
        </w:rPr>
        <w:t>Pe</w:t>
      </w:r>
      <w:proofErr w:type="spellEnd"/>
      <w:r w:rsidRPr="00A746F5">
        <w:rPr>
          <w:rFonts w:ascii="Arial" w:hAnsi="Arial" w:cs="Arial"/>
          <w:bCs/>
          <w:sz w:val="24"/>
          <w:szCs w:val="24"/>
          <w:lang w:eastAsia="ar-SA"/>
        </w:rPr>
        <w:t xml:space="preserve"> </w:t>
      </w:r>
      <w:proofErr w:type="spellStart"/>
      <w:r w:rsidRPr="00A746F5">
        <w:rPr>
          <w:rFonts w:ascii="Arial" w:hAnsi="Arial" w:cs="Arial"/>
          <w:bCs/>
          <w:sz w:val="24"/>
          <w:szCs w:val="24"/>
          <w:lang w:eastAsia="ar-SA"/>
        </w:rPr>
        <w:t>parcursul</w:t>
      </w:r>
      <w:proofErr w:type="spellEnd"/>
      <w:r w:rsidRPr="00A746F5">
        <w:rPr>
          <w:rFonts w:ascii="Arial" w:hAnsi="Arial" w:cs="Arial"/>
          <w:bCs/>
          <w:sz w:val="24"/>
          <w:szCs w:val="24"/>
          <w:lang w:eastAsia="ar-SA"/>
        </w:rPr>
        <w:t xml:space="preserve"> </w:t>
      </w:r>
      <w:proofErr w:type="spellStart"/>
      <w:r w:rsidRPr="00A746F5">
        <w:rPr>
          <w:rFonts w:ascii="Arial" w:hAnsi="Arial" w:cs="Arial"/>
          <w:bCs/>
          <w:sz w:val="24"/>
          <w:szCs w:val="24"/>
          <w:lang w:eastAsia="ar-SA"/>
        </w:rPr>
        <w:t>execuţiei</w:t>
      </w:r>
      <w:proofErr w:type="spellEnd"/>
      <w:r w:rsidRPr="00A746F5">
        <w:rPr>
          <w:rFonts w:ascii="Arial" w:hAnsi="Arial" w:cs="Arial"/>
          <w:bCs/>
          <w:sz w:val="24"/>
          <w:szCs w:val="24"/>
          <w:lang w:eastAsia="ar-SA"/>
        </w:rPr>
        <w:t xml:space="preserve"> </w:t>
      </w:r>
      <w:proofErr w:type="spellStart"/>
      <w:r w:rsidRPr="00A746F5">
        <w:rPr>
          <w:rFonts w:ascii="Arial" w:hAnsi="Arial" w:cs="Arial"/>
          <w:bCs/>
          <w:sz w:val="24"/>
          <w:szCs w:val="24"/>
          <w:lang w:eastAsia="ar-SA"/>
        </w:rPr>
        <w:t>lucrărilor</w:t>
      </w:r>
      <w:proofErr w:type="spellEnd"/>
      <w:r w:rsidRPr="00A746F5">
        <w:rPr>
          <w:rFonts w:ascii="Arial" w:hAnsi="Arial" w:cs="Arial"/>
          <w:bCs/>
          <w:sz w:val="24"/>
          <w:szCs w:val="24"/>
          <w:lang w:eastAsia="ar-SA"/>
        </w:rPr>
        <w:t xml:space="preserve"> se </w:t>
      </w:r>
      <w:proofErr w:type="spellStart"/>
      <w:r w:rsidRPr="00A746F5">
        <w:rPr>
          <w:rFonts w:ascii="Arial" w:hAnsi="Arial" w:cs="Arial"/>
          <w:bCs/>
          <w:sz w:val="24"/>
          <w:szCs w:val="24"/>
          <w:lang w:eastAsia="ar-SA"/>
        </w:rPr>
        <w:t>vor</w:t>
      </w:r>
      <w:proofErr w:type="spellEnd"/>
      <w:r w:rsidRPr="00A746F5">
        <w:rPr>
          <w:rFonts w:ascii="Arial" w:hAnsi="Arial" w:cs="Arial"/>
          <w:bCs/>
          <w:sz w:val="24"/>
          <w:szCs w:val="24"/>
          <w:lang w:eastAsia="ar-SA"/>
        </w:rPr>
        <w:t xml:space="preserve"> </w:t>
      </w:r>
      <w:proofErr w:type="spellStart"/>
      <w:r w:rsidRPr="00A746F5">
        <w:rPr>
          <w:rFonts w:ascii="Arial" w:hAnsi="Arial" w:cs="Arial"/>
          <w:bCs/>
          <w:sz w:val="24"/>
          <w:szCs w:val="24"/>
          <w:lang w:eastAsia="ar-SA"/>
        </w:rPr>
        <w:t>lua</w:t>
      </w:r>
      <w:proofErr w:type="spellEnd"/>
      <w:r w:rsidRPr="00A746F5">
        <w:rPr>
          <w:rFonts w:ascii="Arial" w:hAnsi="Arial" w:cs="Arial"/>
          <w:bCs/>
          <w:sz w:val="24"/>
          <w:szCs w:val="24"/>
          <w:lang w:eastAsia="ar-SA"/>
        </w:rPr>
        <w:t xml:space="preserve"> </w:t>
      </w:r>
      <w:proofErr w:type="spellStart"/>
      <w:r w:rsidRPr="00A746F5">
        <w:rPr>
          <w:rFonts w:ascii="Arial" w:hAnsi="Arial" w:cs="Arial"/>
          <w:bCs/>
          <w:sz w:val="24"/>
          <w:szCs w:val="24"/>
          <w:lang w:eastAsia="ar-SA"/>
        </w:rPr>
        <w:t>toate</w:t>
      </w:r>
      <w:proofErr w:type="spellEnd"/>
      <w:r w:rsidRPr="00A746F5">
        <w:rPr>
          <w:rFonts w:ascii="Arial" w:hAnsi="Arial" w:cs="Arial"/>
          <w:bCs/>
          <w:sz w:val="24"/>
          <w:szCs w:val="24"/>
          <w:lang w:eastAsia="ar-SA"/>
        </w:rPr>
        <w:t xml:space="preserve"> </w:t>
      </w:r>
      <w:proofErr w:type="spellStart"/>
      <w:r w:rsidRPr="00A746F5">
        <w:rPr>
          <w:rFonts w:ascii="Arial" w:hAnsi="Arial" w:cs="Arial"/>
          <w:bCs/>
          <w:sz w:val="24"/>
          <w:szCs w:val="24"/>
          <w:lang w:eastAsia="ar-SA"/>
        </w:rPr>
        <w:t>măsurile</w:t>
      </w:r>
      <w:proofErr w:type="spellEnd"/>
      <w:r w:rsidRPr="00A746F5">
        <w:rPr>
          <w:rFonts w:ascii="Arial" w:hAnsi="Arial" w:cs="Arial"/>
          <w:bCs/>
          <w:sz w:val="24"/>
          <w:szCs w:val="24"/>
          <w:lang w:eastAsia="ar-SA"/>
        </w:rPr>
        <w:t xml:space="preserve"> care se </w:t>
      </w:r>
      <w:proofErr w:type="spellStart"/>
      <w:r w:rsidRPr="00A746F5">
        <w:rPr>
          <w:rFonts w:ascii="Arial" w:hAnsi="Arial" w:cs="Arial"/>
          <w:bCs/>
          <w:sz w:val="24"/>
          <w:szCs w:val="24"/>
          <w:lang w:eastAsia="ar-SA"/>
        </w:rPr>
        <w:t>impun</w:t>
      </w:r>
      <w:proofErr w:type="spellEnd"/>
      <w:r w:rsidRPr="00A746F5">
        <w:rPr>
          <w:rFonts w:ascii="Arial" w:hAnsi="Arial" w:cs="Arial"/>
          <w:bCs/>
          <w:sz w:val="24"/>
          <w:szCs w:val="24"/>
          <w:lang w:eastAsia="ar-SA"/>
        </w:rPr>
        <w:t xml:space="preserve"> </w:t>
      </w:r>
      <w:proofErr w:type="spellStart"/>
      <w:r w:rsidRPr="00A746F5">
        <w:rPr>
          <w:rFonts w:ascii="Arial" w:hAnsi="Arial" w:cs="Arial"/>
          <w:bCs/>
          <w:sz w:val="24"/>
          <w:szCs w:val="24"/>
          <w:lang w:eastAsia="ar-SA"/>
        </w:rPr>
        <w:t>pentru</w:t>
      </w:r>
      <w:proofErr w:type="spellEnd"/>
      <w:r w:rsidRPr="00A746F5">
        <w:rPr>
          <w:rFonts w:ascii="Arial" w:hAnsi="Arial" w:cs="Arial"/>
          <w:bCs/>
          <w:sz w:val="24"/>
          <w:szCs w:val="24"/>
          <w:lang w:eastAsia="ar-SA"/>
        </w:rPr>
        <w:t xml:space="preserve"> </w:t>
      </w:r>
      <w:proofErr w:type="spellStart"/>
      <w:r w:rsidRPr="00A746F5">
        <w:rPr>
          <w:rFonts w:ascii="Arial" w:hAnsi="Arial" w:cs="Arial"/>
          <w:bCs/>
          <w:sz w:val="24"/>
          <w:szCs w:val="24"/>
          <w:lang w:eastAsia="ar-SA"/>
        </w:rPr>
        <w:t>evitarea</w:t>
      </w:r>
      <w:proofErr w:type="spellEnd"/>
      <w:r w:rsidRPr="00A746F5">
        <w:rPr>
          <w:rFonts w:ascii="Arial" w:hAnsi="Arial" w:cs="Arial"/>
          <w:bCs/>
          <w:sz w:val="24"/>
          <w:szCs w:val="24"/>
          <w:lang w:eastAsia="ar-SA"/>
        </w:rPr>
        <w:t xml:space="preserve"> </w:t>
      </w:r>
      <w:proofErr w:type="spellStart"/>
      <w:r w:rsidRPr="00A746F5">
        <w:rPr>
          <w:rFonts w:ascii="Arial" w:hAnsi="Arial" w:cs="Arial"/>
          <w:bCs/>
          <w:sz w:val="24"/>
          <w:szCs w:val="24"/>
          <w:lang w:eastAsia="ar-SA"/>
        </w:rPr>
        <w:t>poluării</w:t>
      </w:r>
      <w:proofErr w:type="spellEnd"/>
      <w:r w:rsidRPr="00A746F5">
        <w:rPr>
          <w:rFonts w:ascii="Arial" w:hAnsi="Arial" w:cs="Arial"/>
          <w:bCs/>
          <w:sz w:val="24"/>
          <w:szCs w:val="24"/>
          <w:lang w:eastAsia="ar-SA"/>
        </w:rPr>
        <w:t xml:space="preserve"> </w:t>
      </w:r>
      <w:proofErr w:type="spellStart"/>
      <w:r w:rsidRPr="00A746F5">
        <w:rPr>
          <w:rFonts w:ascii="Arial" w:hAnsi="Arial" w:cs="Arial"/>
          <w:bCs/>
          <w:sz w:val="24"/>
          <w:szCs w:val="24"/>
          <w:lang w:eastAsia="ar-SA"/>
        </w:rPr>
        <w:t>apelor</w:t>
      </w:r>
      <w:proofErr w:type="spellEnd"/>
      <w:r w:rsidRPr="00A746F5">
        <w:rPr>
          <w:rFonts w:ascii="Arial" w:hAnsi="Arial" w:cs="Arial"/>
          <w:bCs/>
          <w:sz w:val="24"/>
          <w:szCs w:val="24"/>
          <w:lang w:eastAsia="ar-SA"/>
        </w:rPr>
        <w:t xml:space="preserve">, </w:t>
      </w:r>
      <w:proofErr w:type="spellStart"/>
      <w:r w:rsidRPr="00A746F5">
        <w:rPr>
          <w:rFonts w:ascii="Arial" w:hAnsi="Arial" w:cs="Arial"/>
          <w:bCs/>
          <w:sz w:val="24"/>
          <w:szCs w:val="24"/>
          <w:lang w:eastAsia="ar-SA"/>
        </w:rPr>
        <w:t>pentru</w:t>
      </w:r>
      <w:proofErr w:type="spellEnd"/>
      <w:r w:rsidRPr="00A746F5">
        <w:rPr>
          <w:rFonts w:ascii="Arial" w:hAnsi="Arial" w:cs="Arial"/>
          <w:bCs/>
          <w:sz w:val="24"/>
          <w:szCs w:val="24"/>
          <w:lang w:eastAsia="ar-SA"/>
        </w:rPr>
        <w:t xml:space="preserve"> </w:t>
      </w:r>
      <w:proofErr w:type="spellStart"/>
      <w:r w:rsidRPr="00A746F5">
        <w:rPr>
          <w:rFonts w:ascii="Arial" w:hAnsi="Arial" w:cs="Arial"/>
          <w:bCs/>
          <w:sz w:val="24"/>
          <w:szCs w:val="24"/>
          <w:lang w:eastAsia="ar-SA"/>
        </w:rPr>
        <w:t>protecţia</w:t>
      </w:r>
      <w:proofErr w:type="spellEnd"/>
      <w:r w:rsidRPr="00A746F5">
        <w:rPr>
          <w:rFonts w:ascii="Arial" w:hAnsi="Arial" w:cs="Arial"/>
          <w:bCs/>
          <w:sz w:val="24"/>
          <w:szCs w:val="24"/>
          <w:lang w:eastAsia="ar-SA"/>
        </w:rPr>
        <w:t xml:space="preserve"> </w:t>
      </w:r>
      <w:proofErr w:type="spellStart"/>
      <w:r w:rsidRPr="00A746F5">
        <w:rPr>
          <w:rFonts w:ascii="Arial" w:hAnsi="Arial" w:cs="Arial"/>
          <w:bCs/>
          <w:sz w:val="24"/>
          <w:szCs w:val="24"/>
          <w:lang w:eastAsia="ar-SA"/>
        </w:rPr>
        <w:t>factorilor</w:t>
      </w:r>
      <w:proofErr w:type="spellEnd"/>
      <w:r w:rsidRPr="00A746F5">
        <w:rPr>
          <w:rFonts w:ascii="Arial" w:hAnsi="Arial" w:cs="Arial"/>
          <w:bCs/>
          <w:sz w:val="24"/>
          <w:szCs w:val="24"/>
          <w:lang w:eastAsia="ar-SA"/>
        </w:rPr>
        <w:t xml:space="preserve"> de </w:t>
      </w:r>
      <w:proofErr w:type="spellStart"/>
      <w:r w:rsidRPr="00A746F5">
        <w:rPr>
          <w:rFonts w:ascii="Arial" w:hAnsi="Arial" w:cs="Arial"/>
          <w:bCs/>
          <w:sz w:val="24"/>
          <w:szCs w:val="24"/>
          <w:lang w:eastAsia="ar-SA"/>
        </w:rPr>
        <w:t>mediu</w:t>
      </w:r>
      <w:proofErr w:type="spellEnd"/>
      <w:r w:rsidRPr="00A746F5">
        <w:rPr>
          <w:rFonts w:ascii="Arial" w:hAnsi="Arial" w:cs="Arial"/>
          <w:bCs/>
          <w:sz w:val="24"/>
          <w:szCs w:val="24"/>
          <w:lang w:eastAsia="ar-SA"/>
        </w:rPr>
        <w:t xml:space="preserve">, a </w:t>
      </w:r>
      <w:proofErr w:type="spellStart"/>
      <w:r w:rsidRPr="00A746F5">
        <w:rPr>
          <w:rFonts w:ascii="Arial" w:hAnsi="Arial" w:cs="Arial"/>
          <w:bCs/>
          <w:sz w:val="24"/>
          <w:szCs w:val="24"/>
          <w:lang w:eastAsia="ar-SA"/>
        </w:rPr>
        <w:t>zonelor</w:t>
      </w:r>
      <w:proofErr w:type="spellEnd"/>
      <w:r w:rsidRPr="00A746F5">
        <w:rPr>
          <w:rFonts w:ascii="Arial" w:hAnsi="Arial" w:cs="Arial"/>
          <w:bCs/>
          <w:sz w:val="24"/>
          <w:szCs w:val="24"/>
          <w:lang w:eastAsia="ar-SA"/>
        </w:rPr>
        <w:t xml:space="preserve"> </w:t>
      </w:r>
      <w:proofErr w:type="spellStart"/>
      <w:r w:rsidRPr="00A746F5">
        <w:rPr>
          <w:rFonts w:ascii="Arial" w:hAnsi="Arial" w:cs="Arial"/>
          <w:bCs/>
          <w:sz w:val="24"/>
          <w:szCs w:val="24"/>
          <w:lang w:eastAsia="ar-SA"/>
        </w:rPr>
        <w:t>apropiate</w:t>
      </w:r>
      <w:proofErr w:type="spellEnd"/>
      <w:r w:rsidRPr="00A746F5">
        <w:rPr>
          <w:rFonts w:ascii="Arial" w:hAnsi="Arial" w:cs="Arial"/>
          <w:bCs/>
          <w:sz w:val="24"/>
          <w:szCs w:val="24"/>
          <w:lang w:eastAsia="ar-SA"/>
        </w:rPr>
        <w:t xml:space="preserve">, </w:t>
      </w:r>
      <w:proofErr w:type="spellStart"/>
      <w:r w:rsidRPr="00A746F5">
        <w:rPr>
          <w:rFonts w:ascii="Arial" w:hAnsi="Arial" w:cs="Arial"/>
          <w:bCs/>
          <w:sz w:val="24"/>
          <w:szCs w:val="24"/>
          <w:lang w:eastAsia="ar-SA"/>
        </w:rPr>
        <w:t>luându</w:t>
      </w:r>
      <w:proofErr w:type="spellEnd"/>
      <w:r w:rsidRPr="00A746F5">
        <w:rPr>
          <w:rFonts w:ascii="Arial" w:hAnsi="Arial" w:cs="Arial"/>
          <w:bCs/>
          <w:sz w:val="24"/>
          <w:szCs w:val="24"/>
          <w:lang w:eastAsia="ar-SA"/>
        </w:rPr>
        <w:t xml:space="preserve">-se </w:t>
      </w:r>
      <w:proofErr w:type="spellStart"/>
      <w:r w:rsidRPr="00A746F5">
        <w:rPr>
          <w:rFonts w:ascii="Arial" w:hAnsi="Arial" w:cs="Arial"/>
          <w:bCs/>
          <w:sz w:val="24"/>
          <w:szCs w:val="24"/>
          <w:lang w:eastAsia="ar-SA"/>
        </w:rPr>
        <w:t>după</w:t>
      </w:r>
      <w:proofErr w:type="spellEnd"/>
      <w:r w:rsidRPr="00A746F5">
        <w:rPr>
          <w:rFonts w:ascii="Arial" w:hAnsi="Arial" w:cs="Arial"/>
          <w:bCs/>
          <w:sz w:val="24"/>
          <w:szCs w:val="24"/>
          <w:lang w:eastAsia="ar-SA"/>
        </w:rPr>
        <w:t xml:space="preserve"> </w:t>
      </w:r>
      <w:proofErr w:type="spellStart"/>
      <w:r w:rsidRPr="00A746F5">
        <w:rPr>
          <w:rFonts w:ascii="Arial" w:hAnsi="Arial" w:cs="Arial"/>
          <w:bCs/>
          <w:sz w:val="24"/>
          <w:szCs w:val="24"/>
          <w:lang w:eastAsia="ar-SA"/>
        </w:rPr>
        <w:t>caz</w:t>
      </w:r>
      <w:proofErr w:type="spellEnd"/>
      <w:r w:rsidRPr="00A746F5">
        <w:rPr>
          <w:rFonts w:ascii="Arial" w:hAnsi="Arial" w:cs="Arial"/>
          <w:bCs/>
          <w:sz w:val="24"/>
          <w:szCs w:val="24"/>
          <w:lang w:eastAsia="ar-SA"/>
        </w:rPr>
        <w:t xml:space="preserve"> </w:t>
      </w:r>
      <w:proofErr w:type="spellStart"/>
      <w:r w:rsidRPr="00A746F5">
        <w:rPr>
          <w:rFonts w:ascii="Arial" w:hAnsi="Arial" w:cs="Arial"/>
          <w:bCs/>
          <w:sz w:val="24"/>
          <w:szCs w:val="24"/>
          <w:lang w:eastAsia="ar-SA"/>
        </w:rPr>
        <w:t>măsuri</w:t>
      </w:r>
      <w:proofErr w:type="spellEnd"/>
      <w:r w:rsidRPr="00A746F5">
        <w:rPr>
          <w:rFonts w:ascii="Arial" w:hAnsi="Arial" w:cs="Arial"/>
          <w:bCs/>
          <w:sz w:val="24"/>
          <w:szCs w:val="24"/>
          <w:lang w:eastAsia="ar-SA"/>
        </w:rPr>
        <w:t xml:space="preserve"> de </w:t>
      </w:r>
      <w:proofErr w:type="spellStart"/>
      <w:r w:rsidRPr="00A746F5">
        <w:rPr>
          <w:rFonts w:ascii="Arial" w:hAnsi="Arial" w:cs="Arial"/>
          <w:bCs/>
          <w:sz w:val="24"/>
          <w:szCs w:val="24"/>
          <w:lang w:eastAsia="ar-SA"/>
        </w:rPr>
        <w:t>prevenire</w:t>
      </w:r>
      <w:proofErr w:type="spellEnd"/>
      <w:r w:rsidRPr="00A746F5">
        <w:rPr>
          <w:rFonts w:ascii="Arial" w:hAnsi="Arial" w:cs="Arial"/>
          <w:bCs/>
          <w:sz w:val="24"/>
          <w:szCs w:val="24"/>
          <w:lang w:eastAsia="ar-SA"/>
        </w:rPr>
        <w:t xml:space="preserve"> </w:t>
      </w:r>
      <w:proofErr w:type="spellStart"/>
      <w:r w:rsidRPr="00A746F5">
        <w:rPr>
          <w:rFonts w:ascii="Arial" w:hAnsi="Arial" w:cs="Arial"/>
          <w:bCs/>
          <w:sz w:val="24"/>
          <w:szCs w:val="24"/>
          <w:lang w:eastAsia="ar-SA"/>
        </w:rPr>
        <w:t>şi</w:t>
      </w:r>
      <w:proofErr w:type="spellEnd"/>
      <w:r w:rsidRPr="00A746F5">
        <w:rPr>
          <w:rFonts w:ascii="Arial" w:hAnsi="Arial" w:cs="Arial"/>
          <w:bCs/>
          <w:sz w:val="24"/>
          <w:szCs w:val="24"/>
          <w:lang w:eastAsia="ar-SA"/>
        </w:rPr>
        <w:t xml:space="preserve"> </w:t>
      </w:r>
      <w:proofErr w:type="spellStart"/>
      <w:r w:rsidRPr="00A746F5">
        <w:rPr>
          <w:rFonts w:ascii="Arial" w:hAnsi="Arial" w:cs="Arial"/>
          <w:bCs/>
          <w:sz w:val="24"/>
          <w:szCs w:val="24"/>
          <w:lang w:eastAsia="ar-SA"/>
        </w:rPr>
        <w:t>combatere</w:t>
      </w:r>
      <w:proofErr w:type="spellEnd"/>
      <w:r w:rsidRPr="00A746F5">
        <w:rPr>
          <w:rFonts w:ascii="Arial" w:hAnsi="Arial" w:cs="Arial"/>
          <w:bCs/>
          <w:sz w:val="24"/>
          <w:szCs w:val="24"/>
          <w:lang w:eastAsia="ar-SA"/>
        </w:rPr>
        <w:t xml:space="preserve"> a </w:t>
      </w:r>
      <w:proofErr w:type="spellStart"/>
      <w:r w:rsidRPr="00A746F5">
        <w:rPr>
          <w:rFonts w:ascii="Arial" w:hAnsi="Arial" w:cs="Arial"/>
          <w:bCs/>
          <w:sz w:val="24"/>
          <w:szCs w:val="24"/>
          <w:lang w:eastAsia="ar-SA"/>
        </w:rPr>
        <w:t>poluărilor</w:t>
      </w:r>
      <w:proofErr w:type="spellEnd"/>
      <w:r w:rsidRPr="00A746F5">
        <w:rPr>
          <w:rFonts w:ascii="Arial" w:hAnsi="Arial" w:cs="Arial"/>
          <w:bCs/>
          <w:sz w:val="24"/>
          <w:szCs w:val="24"/>
          <w:lang w:eastAsia="ar-SA"/>
        </w:rPr>
        <w:t xml:space="preserve"> </w:t>
      </w:r>
      <w:proofErr w:type="spellStart"/>
      <w:r w:rsidRPr="00A746F5">
        <w:rPr>
          <w:rFonts w:ascii="Arial" w:hAnsi="Arial" w:cs="Arial"/>
          <w:bCs/>
          <w:sz w:val="24"/>
          <w:szCs w:val="24"/>
          <w:lang w:eastAsia="ar-SA"/>
        </w:rPr>
        <w:t>accidentale</w:t>
      </w:r>
      <w:proofErr w:type="spellEnd"/>
      <w:r w:rsidRPr="00A746F5">
        <w:rPr>
          <w:rFonts w:ascii="Arial" w:hAnsi="Arial" w:cs="Arial"/>
          <w:bCs/>
          <w:sz w:val="24"/>
          <w:szCs w:val="24"/>
          <w:lang w:eastAsia="ar-SA"/>
        </w:rPr>
        <w:t>;</w:t>
      </w:r>
    </w:p>
    <w:p w:rsidR="00233D4A" w:rsidRPr="00A746F5" w:rsidRDefault="00233D4A" w:rsidP="00233D4A">
      <w:pPr>
        <w:numPr>
          <w:ilvl w:val="0"/>
          <w:numId w:val="22"/>
        </w:numPr>
        <w:spacing w:after="0" w:line="240" w:lineRule="auto"/>
        <w:ind w:left="714" w:hanging="357"/>
        <w:jc w:val="both"/>
        <w:rPr>
          <w:rFonts w:ascii="Arial" w:hAnsi="Arial" w:cs="Arial"/>
          <w:sz w:val="24"/>
          <w:szCs w:val="24"/>
          <w:lang w:val="it-IT"/>
        </w:rPr>
      </w:pPr>
      <w:r w:rsidRPr="00A746F5">
        <w:rPr>
          <w:rFonts w:ascii="Arial" w:hAnsi="Arial" w:cs="Arial"/>
          <w:sz w:val="24"/>
          <w:szCs w:val="24"/>
          <w:lang w:val="it-IT"/>
        </w:rPr>
        <w:t>Recepția lucrărilor se va face în prezența delegatului Sistemului de Gospodărire a Apelor Sălaj;</w:t>
      </w:r>
    </w:p>
    <w:p w:rsidR="00233D4A" w:rsidRPr="00A746F5" w:rsidRDefault="00233D4A" w:rsidP="00233D4A">
      <w:pPr>
        <w:numPr>
          <w:ilvl w:val="0"/>
          <w:numId w:val="22"/>
        </w:numPr>
        <w:spacing w:after="0" w:line="240" w:lineRule="auto"/>
        <w:ind w:left="714" w:hanging="357"/>
        <w:jc w:val="both"/>
        <w:rPr>
          <w:rFonts w:ascii="Arial" w:hAnsi="Arial" w:cs="Arial"/>
          <w:sz w:val="24"/>
          <w:szCs w:val="24"/>
          <w:lang w:val="it-IT"/>
        </w:rPr>
      </w:pPr>
      <w:r w:rsidRPr="00A746F5">
        <w:rPr>
          <w:rFonts w:ascii="Arial" w:hAnsi="Arial" w:cs="Arial"/>
          <w:sz w:val="24"/>
          <w:szCs w:val="24"/>
        </w:rPr>
        <w:t xml:space="preserve">La </w:t>
      </w:r>
      <w:proofErr w:type="spellStart"/>
      <w:r w:rsidRPr="00A746F5">
        <w:rPr>
          <w:rFonts w:ascii="Arial" w:hAnsi="Arial" w:cs="Arial"/>
          <w:sz w:val="24"/>
          <w:szCs w:val="24"/>
        </w:rPr>
        <w:t>punerea</w:t>
      </w:r>
      <w:proofErr w:type="spellEnd"/>
      <w:r w:rsidRPr="00A746F5">
        <w:rPr>
          <w:rFonts w:ascii="Arial" w:hAnsi="Arial" w:cs="Arial"/>
          <w:sz w:val="24"/>
          <w:szCs w:val="24"/>
        </w:rPr>
        <w:t xml:space="preserve"> </w:t>
      </w:r>
      <w:proofErr w:type="spellStart"/>
      <w:r w:rsidRPr="00A746F5">
        <w:rPr>
          <w:rFonts w:ascii="Arial" w:hAnsi="Arial" w:cs="Arial"/>
          <w:sz w:val="24"/>
          <w:szCs w:val="24"/>
        </w:rPr>
        <w:t>în</w:t>
      </w:r>
      <w:proofErr w:type="spellEnd"/>
      <w:r w:rsidRPr="00A746F5">
        <w:rPr>
          <w:rFonts w:ascii="Arial" w:hAnsi="Arial" w:cs="Arial"/>
          <w:sz w:val="24"/>
          <w:szCs w:val="24"/>
        </w:rPr>
        <w:t xml:space="preserve"> </w:t>
      </w:r>
      <w:proofErr w:type="spellStart"/>
      <w:r w:rsidRPr="00A746F5">
        <w:rPr>
          <w:rFonts w:ascii="Arial" w:hAnsi="Arial" w:cs="Arial"/>
          <w:sz w:val="24"/>
          <w:szCs w:val="24"/>
        </w:rPr>
        <w:t>funcţiune</w:t>
      </w:r>
      <w:proofErr w:type="spellEnd"/>
      <w:r w:rsidRPr="00A746F5">
        <w:rPr>
          <w:rFonts w:ascii="Arial" w:hAnsi="Arial" w:cs="Arial"/>
          <w:sz w:val="24"/>
          <w:szCs w:val="24"/>
        </w:rPr>
        <w:t xml:space="preserve"> a </w:t>
      </w:r>
      <w:proofErr w:type="spellStart"/>
      <w:r w:rsidRPr="00A746F5">
        <w:rPr>
          <w:rFonts w:ascii="Arial" w:hAnsi="Arial" w:cs="Arial"/>
          <w:sz w:val="24"/>
          <w:szCs w:val="24"/>
        </w:rPr>
        <w:t>lucrărilor</w:t>
      </w:r>
      <w:proofErr w:type="spellEnd"/>
      <w:r w:rsidRPr="00A746F5">
        <w:rPr>
          <w:rFonts w:ascii="Arial" w:hAnsi="Arial" w:cs="Arial"/>
          <w:sz w:val="24"/>
          <w:szCs w:val="24"/>
        </w:rPr>
        <w:t xml:space="preserve"> </w:t>
      </w:r>
      <w:proofErr w:type="spellStart"/>
      <w:r w:rsidRPr="00A746F5">
        <w:rPr>
          <w:rFonts w:ascii="Arial" w:hAnsi="Arial" w:cs="Arial"/>
          <w:sz w:val="24"/>
          <w:szCs w:val="24"/>
        </w:rPr>
        <w:t>avizate</w:t>
      </w:r>
      <w:proofErr w:type="spellEnd"/>
      <w:r w:rsidRPr="00A746F5">
        <w:rPr>
          <w:rFonts w:ascii="Arial" w:hAnsi="Arial" w:cs="Arial"/>
          <w:sz w:val="24"/>
          <w:szCs w:val="24"/>
        </w:rPr>
        <w:t xml:space="preserve"> </w:t>
      </w:r>
      <w:proofErr w:type="spellStart"/>
      <w:r w:rsidRPr="00A746F5">
        <w:rPr>
          <w:rFonts w:ascii="Arial" w:hAnsi="Arial" w:cs="Arial"/>
          <w:sz w:val="24"/>
          <w:szCs w:val="24"/>
        </w:rPr>
        <w:t>beneficiarul</w:t>
      </w:r>
      <w:proofErr w:type="spellEnd"/>
      <w:r w:rsidRPr="00A746F5">
        <w:rPr>
          <w:rFonts w:ascii="Arial" w:hAnsi="Arial" w:cs="Arial"/>
          <w:sz w:val="24"/>
          <w:szCs w:val="24"/>
        </w:rPr>
        <w:t xml:space="preserve"> </w:t>
      </w:r>
      <w:proofErr w:type="spellStart"/>
      <w:proofErr w:type="gramStart"/>
      <w:r w:rsidRPr="00A746F5">
        <w:rPr>
          <w:rFonts w:ascii="Arial" w:hAnsi="Arial" w:cs="Arial"/>
          <w:sz w:val="24"/>
          <w:szCs w:val="24"/>
        </w:rPr>
        <w:t>va</w:t>
      </w:r>
      <w:proofErr w:type="spellEnd"/>
      <w:proofErr w:type="gramEnd"/>
      <w:r w:rsidRPr="00A746F5">
        <w:rPr>
          <w:rFonts w:ascii="Arial" w:hAnsi="Arial" w:cs="Arial"/>
          <w:sz w:val="24"/>
          <w:szCs w:val="24"/>
        </w:rPr>
        <w:t xml:space="preserve"> </w:t>
      </w:r>
      <w:proofErr w:type="spellStart"/>
      <w:r w:rsidRPr="00A746F5">
        <w:rPr>
          <w:rFonts w:ascii="Arial" w:hAnsi="Arial" w:cs="Arial"/>
          <w:sz w:val="24"/>
          <w:szCs w:val="24"/>
        </w:rPr>
        <w:t>solicita</w:t>
      </w:r>
      <w:proofErr w:type="spellEnd"/>
      <w:r w:rsidRPr="00A746F5">
        <w:rPr>
          <w:rFonts w:ascii="Arial" w:hAnsi="Arial" w:cs="Arial"/>
          <w:sz w:val="24"/>
          <w:szCs w:val="24"/>
        </w:rPr>
        <w:t xml:space="preserve"> </w:t>
      </w:r>
      <w:proofErr w:type="spellStart"/>
      <w:r w:rsidRPr="00A746F5">
        <w:rPr>
          <w:rFonts w:ascii="Arial" w:hAnsi="Arial" w:cs="Arial"/>
          <w:sz w:val="24"/>
          <w:szCs w:val="24"/>
        </w:rPr>
        <w:t>și</w:t>
      </w:r>
      <w:proofErr w:type="spellEnd"/>
      <w:r w:rsidRPr="00A746F5">
        <w:rPr>
          <w:rFonts w:ascii="Arial" w:hAnsi="Arial" w:cs="Arial"/>
          <w:sz w:val="24"/>
          <w:szCs w:val="24"/>
        </w:rPr>
        <w:t xml:space="preserve"> </w:t>
      </w:r>
      <w:proofErr w:type="spellStart"/>
      <w:r w:rsidRPr="00A746F5">
        <w:rPr>
          <w:rFonts w:ascii="Arial" w:hAnsi="Arial" w:cs="Arial"/>
          <w:sz w:val="24"/>
          <w:szCs w:val="24"/>
        </w:rPr>
        <w:t>va</w:t>
      </w:r>
      <w:proofErr w:type="spellEnd"/>
      <w:r w:rsidRPr="00A746F5">
        <w:rPr>
          <w:rFonts w:ascii="Arial" w:hAnsi="Arial" w:cs="Arial"/>
          <w:sz w:val="24"/>
          <w:szCs w:val="24"/>
        </w:rPr>
        <w:t xml:space="preserve"> </w:t>
      </w:r>
      <w:proofErr w:type="spellStart"/>
      <w:r w:rsidRPr="00A746F5">
        <w:rPr>
          <w:rFonts w:ascii="Arial" w:hAnsi="Arial" w:cs="Arial"/>
          <w:sz w:val="24"/>
          <w:szCs w:val="24"/>
        </w:rPr>
        <w:t>obţineautorizaţia</w:t>
      </w:r>
      <w:proofErr w:type="spellEnd"/>
      <w:r w:rsidRPr="00A746F5">
        <w:rPr>
          <w:rFonts w:ascii="Arial" w:hAnsi="Arial" w:cs="Arial"/>
          <w:sz w:val="24"/>
          <w:szCs w:val="24"/>
        </w:rPr>
        <w:t xml:space="preserve"> de </w:t>
      </w:r>
      <w:proofErr w:type="spellStart"/>
      <w:r w:rsidRPr="00A746F5">
        <w:rPr>
          <w:rFonts w:ascii="Arial" w:hAnsi="Arial" w:cs="Arial"/>
          <w:sz w:val="24"/>
          <w:szCs w:val="24"/>
        </w:rPr>
        <w:t>gospodărire</w:t>
      </w:r>
      <w:proofErr w:type="spellEnd"/>
      <w:r w:rsidRPr="00A746F5">
        <w:rPr>
          <w:rFonts w:ascii="Arial" w:hAnsi="Arial" w:cs="Arial"/>
          <w:sz w:val="24"/>
          <w:szCs w:val="24"/>
        </w:rPr>
        <w:t xml:space="preserve"> a </w:t>
      </w:r>
      <w:proofErr w:type="spellStart"/>
      <w:r w:rsidRPr="00A746F5">
        <w:rPr>
          <w:rFonts w:ascii="Arial" w:hAnsi="Arial" w:cs="Arial"/>
          <w:sz w:val="24"/>
          <w:szCs w:val="24"/>
        </w:rPr>
        <w:t>apelor</w:t>
      </w:r>
      <w:proofErr w:type="spellEnd"/>
      <w:r w:rsidRPr="00A746F5">
        <w:rPr>
          <w:rFonts w:ascii="Arial" w:hAnsi="Arial" w:cs="Arial"/>
          <w:sz w:val="24"/>
          <w:szCs w:val="24"/>
        </w:rPr>
        <w:t xml:space="preserve">, conform </w:t>
      </w:r>
      <w:proofErr w:type="spellStart"/>
      <w:r w:rsidRPr="00A746F5">
        <w:rPr>
          <w:rFonts w:ascii="Arial" w:hAnsi="Arial" w:cs="Arial"/>
          <w:sz w:val="24"/>
          <w:szCs w:val="24"/>
        </w:rPr>
        <w:t>prevederilor</w:t>
      </w:r>
      <w:proofErr w:type="spellEnd"/>
      <w:r w:rsidRPr="00A746F5">
        <w:rPr>
          <w:rFonts w:ascii="Arial" w:hAnsi="Arial" w:cs="Arial"/>
          <w:sz w:val="24"/>
          <w:szCs w:val="24"/>
        </w:rPr>
        <w:t xml:space="preserve"> </w:t>
      </w:r>
      <w:proofErr w:type="spellStart"/>
      <w:r w:rsidRPr="00A746F5">
        <w:rPr>
          <w:rFonts w:ascii="Arial" w:hAnsi="Arial" w:cs="Arial"/>
          <w:sz w:val="24"/>
          <w:szCs w:val="24"/>
        </w:rPr>
        <w:t>Legii</w:t>
      </w:r>
      <w:proofErr w:type="spellEnd"/>
      <w:r w:rsidRPr="00A746F5">
        <w:rPr>
          <w:rFonts w:ascii="Arial" w:hAnsi="Arial" w:cs="Arial"/>
          <w:sz w:val="24"/>
          <w:szCs w:val="24"/>
        </w:rPr>
        <w:t xml:space="preserve"> </w:t>
      </w:r>
      <w:proofErr w:type="spellStart"/>
      <w:r w:rsidRPr="00A746F5">
        <w:rPr>
          <w:rFonts w:ascii="Arial" w:hAnsi="Arial" w:cs="Arial"/>
          <w:sz w:val="24"/>
          <w:szCs w:val="24"/>
        </w:rPr>
        <w:t>Apelor</w:t>
      </w:r>
      <w:proofErr w:type="spellEnd"/>
      <w:r w:rsidRPr="00A746F5">
        <w:rPr>
          <w:rFonts w:ascii="Arial" w:hAnsi="Arial" w:cs="Arial"/>
          <w:sz w:val="24"/>
          <w:szCs w:val="24"/>
        </w:rPr>
        <w:t xml:space="preserve"> </w:t>
      </w:r>
      <w:proofErr w:type="spellStart"/>
      <w:r w:rsidRPr="00A746F5">
        <w:rPr>
          <w:rFonts w:ascii="Arial" w:hAnsi="Arial" w:cs="Arial"/>
          <w:sz w:val="24"/>
          <w:szCs w:val="24"/>
        </w:rPr>
        <w:t>nr</w:t>
      </w:r>
      <w:proofErr w:type="spellEnd"/>
      <w:r w:rsidRPr="00A746F5">
        <w:rPr>
          <w:rFonts w:ascii="Arial" w:hAnsi="Arial" w:cs="Arial"/>
          <w:sz w:val="24"/>
          <w:szCs w:val="24"/>
        </w:rPr>
        <w:t xml:space="preserve">. 107/1996 cu </w:t>
      </w:r>
      <w:proofErr w:type="spellStart"/>
      <w:r w:rsidRPr="00A746F5">
        <w:rPr>
          <w:rFonts w:ascii="Arial" w:hAnsi="Arial" w:cs="Arial"/>
          <w:sz w:val="24"/>
          <w:szCs w:val="24"/>
        </w:rPr>
        <w:t>modificările</w:t>
      </w:r>
      <w:proofErr w:type="spellEnd"/>
      <w:r w:rsidRPr="00A746F5">
        <w:rPr>
          <w:rFonts w:ascii="Arial" w:hAnsi="Arial" w:cs="Arial"/>
          <w:sz w:val="24"/>
          <w:szCs w:val="24"/>
        </w:rPr>
        <w:t xml:space="preserve"> </w:t>
      </w:r>
      <w:proofErr w:type="spellStart"/>
      <w:r w:rsidRPr="00A746F5">
        <w:rPr>
          <w:rFonts w:ascii="Arial" w:hAnsi="Arial" w:cs="Arial"/>
          <w:sz w:val="24"/>
          <w:szCs w:val="24"/>
        </w:rPr>
        <w:t>şicompletarile</w:t>
      </w:r>
      <w:proofErr w:type="spellEnd"/>
      <w:r w:rsidRPr="00A746F5">
        <w:rPr>
          <w:rFonts w:ascii="Arial" w:hAnsi="Arial" w:cs="Arial"/>
          <w:sz w:val="24"/>
          <w:szCs w:val="24"/>
        </w:rPr>
        <w:t xml:space="preserve"> </w:t>
      </w:r>
      <w:proofErr w:type="spellStart"/>
      <w:r w:rsidRPr="00A746F5">
        <w:rPr>
          <w:rFonts w:ascii="Arial" w:hAnsi="Arial" w:cs="Arial"/>
          <w:sz w:val="24"/>
          <w:szCs w:val="24"/>
        </w:rPr>
        <w:t>ulterioare</w:t>
      </w:r>
      <w:proofErr w:type="spellEnd"/>
      <w:r w:rsidRPr="00A746F5">
        <w:rPr>
          <w:rFonts w:ascii="Arial" w:hAnsi="Arial" w:cs="Arial"/>
          <w:sz w:val="24"/>
          <w:szCs w:val="24"/>
        </w:rPr>
        <w:t>;</w:t>
      </w:r>
    </w:p>
    <w:p w:rsidR="00233D4A" w:rsidRPr="00A746F5" w:rsidRDefault="00233D4A" w:rsidP="00233D4A">
      <w:pPr>
        <w:spacing w:before="120"/>
        <w:ind w:firstLine="720"/>
        <w:jc w:val="both"/>
        <w:rPr>
          <w:rFonts w:ascii="Arial" w:hAnsi="Arial" w:cs="Arial"/>
          <w:sz w:val="24"/>
          <w:szCs w:val="24"/>
          <w:lang w:val="it-IT"/>
        </w:rPr>
      </w:pPr>
      <w:r w:rsidRPr="00A746F5">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233D4A" w:rsidRPr="00A024DB" w:rsidRDefault="00233D4A" w:rsidP="00233D4A">
      <w:pPr>
        <w:autoSpaceDE w:val="0"/>
        <w:autoSpaceDN w:val="0"/>
        <w:adjustRightInd w:val="0"/>
        <w:spacing w:after="0" w:line="240" w:lineRule="auto"/>
        <w:jc w:val="both"/>
        <w:rPr>
          <w:rFonts w:ascii="Arial" w:hAnsi="Arial" w:cs="Arial"/>
          <w:b/>
          <w:noProof/>
          <w:sz w:val="24"/>
          <w:szCs w:val="24"/>
          <w:lang w:val="ro-RO"/>
        </w:rPr>
      </w:pPr>
      <w:r w:rsidRPr="00A024DB">
        <w:rPr>
          <w:rFonts w:ascii="Arial" w:eastAsia="Times New Roman" w:hAnsi="Arial" w:cs="Arial"/>
          <w:b/>
          <w:noProof/>
          <w:sz w:val="24"/>
          <w:szCs w:val="24"/>
          <w:lang w:val="ro-RO" w:eastAsia="en-GB"/>
        </w:rPr>
        <w:t>Caracteristicile proiectului şi/sau condiţiile de realizare a proiectului</w:t>
      </w:r>
      <w:r w:rsidRPr="00A024DB">
        <w:rPr>
          <w:rFonts w:ascii="Arial" w:hAnsi="Arial" w:cs="Arial"/>
          <w:b/>
          <w:noProof/>
          <w:sz w:val="24"/>
          <w:szCs w:val="24"/>
          <w:lang w:val="ro-RO"/>
        </w:rPr>
        <w:t>:</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Respectarea prevederilor art. 20 alin</w:t>
      </w:r>
      <w:r w:rsidRPr="000000D3">
        <w:rPr>
          <w:rFonts w:ascii="Arial" w:hAnsi="Arial" w:cs="Arial"/>
          <w:sz w:val="24"/>
          <w:szCs w:val="24"/>
          <w:lang w:val="ro-RO"/>
        </w:rPr>
        <w:t xml:space="preserve">. (1) din </w:t>
      </w:r>
      <w:r w:rsidRPr="000000D3">
        <w:rPr>
          <w:rFonts w:ascii="Arial" w:hAnsi="Arial" w:cs="Arial"/>
          <w:sz w:val="24"/>
          <w:szCs w:val="24"/>
          <w:lang w:val="ro-RO" w:eastAsia="ro-RO"/>
        </w:rPr>
        <w:t>Legea nr. 292/2018</w:t>
      </w:r>
      <w:r w:rsidRPr="000000D3">
        <w:rPr>
          <w:rFonts w:ascii="Arial" w:hAnsi="Arial" w:cs="Arial"/>
          <w:sz w:val="24"/>
          <w:szCs w:val="24"/>
          <w:lang w:val="ro-RO"/>
        </w:rPr>
        <w:t>: "</w:t>
      </w:r>
      <w:r w:rsidRPr="000000D3">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0000D3">
        <w:rPr>
          <w:rFonts w:ascii="Arial" w:hAnsi="Arial" w:cs="Arial"/>
          <w:sz w:val="24"/>
          <w:szCs w:val="24"/>
          <w:lang w:val="ro-RO"/>
        </w:rPr>
        <w:t>."</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sz w:val="24"/>
          <w:szCs w:val="24"/>
          <w:lang w:val="ro-RO"/>
        </w:rPr>
        <w:t>Respectarea prevederilor actelor/avizelor emise de alte autorităţi pentru prezentul proiect.</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sz w:val="24"/>
          <w:szCs w:val="24"/>
          <w:lang w:val="ro-RO"/>
        </w:rPr>
        <w:t>Respectarea prevederilor Ord. 119/2014, cu modificările ulterioare, privind nivelul de zgomot.</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sz w:val="24"/>
          <w:szCs w:val="24"/>
          <w:lang w:val="ro-RO"/>
        </w:rPr>
        <w:t>Înterzicerea depozitării direct pe sol a deşeurilor sau a materialelor cu pericol de poluare.</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sz w:val="24"/>
          <w:szCs w:val="24"/>
          <w:lang w:val="ro-RO"/>
        </w:rPr>
        <w:t xml:space="preserve">Conform art. 43, alin. 3-4 din anexa. nr. 5 la procedură, din </w:t>
      </w:r>
      <w:r w:rsidRPr="000000D3">
        <w:rPr>
          <w:rFonts w:ascii="Arial" w:hAnsi="Arial" w:cs="Arial"/>
          <w:sz w:val="24"/>
          <w:szCs w:val="24"/>
          <w:lang w:val="ro-RO" w:eastAsia="ro-RO"/>
        </w:rPr>
        <w:t xml:space="preserve">Legea nr. 292/2018 </w:t>
      </w:r>
      <w:r w:rsidRPr="000000D3">
        <w:rPr>
          <w:rFonts w:ascii="Arial" w:hAnsi="Arial" w:cs="Arial"/>
          <w:i/>
          <w:sz w:val="24"/>
          <w:szCs w:val="24"/>
          <w:lang w:val="ro-RO"/>
        </w:rPr>
        <w:t>privind evaluarea impactului anumitor proiecte publice şi private asupra mediului</w:t>
      </w:r>
      <w:r w:rsidRPr="000000D3">
        <w:rPr>
          <w:rFonts w:ascii="Arial" w:hAnsi="Arial" w:cs="Arial"/>
          <w:sz w:val="24"/>
          <w:szCs w:val="24"/>
          <w:lang w:val="ro-RO"/>
        </w:rPr>
        <w:t xml:space="preserve">: </w:t>
      </w:r>
      <w:r w:rsidRPr="000000D3">
        <w:rPr>
          <w:rFonts w:ascii="Arial" w:hAnsi="Arial" w:cs="Arial"/>
          <w:bCs/>
          <w:sz w:val="24"/>
          <w:szCs w:val="24"/>
          <w:lang w:val="ro-RO"/>
        </w:rPr>
        <w:t>(3)</w:t>
      </w:r>
      <w:r w:rsidRPr="000000D3">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0000D3">
        <w:rPr>
          <w:rFonts w:ascii="Arial" w:hAnsi="Arial" w:cs="Arial"/>
          <w:bCs/>
          <w:sz w:val="24"/>
          <w:szCs w:val="24"/>
          <w:lang w:val="ro-RO"/>
        </w:rPr>
        <w:t>(4)</w:t>
      </w:r>
      <w:r w:rsidRPr="000000D3">
        <w:rPr>
          <w:rFonts w:ascii="Arial" w:hAnsi="Arial" w:cs="Arial"/>
          <w:sz w:val="24"/>
          <w:szCs w:val="24"/>
          <w:lang w:val="ro-RO"/>
        </w:rPr>
        <w:t xml:space="preserve"> Procesul-verbal întocmit în situaţia prevăzută la alin. </w:t>
      </w:r>
      <w:r w:rsidRPr="000000D3">
        <w:rPr>
          <w:rFonts w:ascii="Arial" w:hAnsi="Arial" w:cs="Arial"/>
          <w:sz w:val="24"/>
          <w:szCs w:val="24"/>
          <w:lang w:val="fr-FR"/>
        </w:rPr>
        <w:t xml:space="preserve">(3) se </w:t>
      </w:r>
      <w:r w:rsidRPr="000000D3">
        <w:rPr>
          <w:rFonts w:ascii="Arial" w:hAnsi="Arial" w:cs="Arial"/>
          <w:noProof/>
          <w:sz w:val="24"/>
          <w:szCs w:val="24"/>
          <w:lang w:val="ro-RO"/>
        </w:rPr>
        <w:t>anexează şi face parte integrantă din procesul-verbal de recepţie la terminarea lucrărilor.</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Luarea tuturor măsurilor de prevenire eficientă a poluării, care să asigure că nicio poluare importantă nu va fi cauzată.</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lastRenderedPageBreak/>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Prevenirea accidentelor și limitarea consecințelor acesora.</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Să supravegheze desfășurarea activității, astfel încât să nu se producă fenomene de poluare.</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Se interzice depozitarea pe amplasament de substanțe și preparate periculoase.</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Menținerea în stare de curățenie a spațiului destinat implementării proiectului, fără depozitări necontrolate de deșeuri.</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(r</w:t>
      </w:r>
      <w:r w:rsidRPr="000000D3">
        <w:rPr>
          <w:rFonts w:ascii="Arial" w:hAnsi="Arial" w:cs="Arial"/>
          <w:noProof/>
          <w:sz w:val="24"/>
          <w:szCs w:val="24"/>
          <w:vertAlign w:val="subscript"/>
          <w:lang w:val="ro-RO"/>
        </w:rPr>
        <w:t>1</w:t>
      </w:r>
      <w:r w:rsidRPr="000000D3">
        <w:rPr>
          <w:rFonts w:ascii="Arial" w:hAnsi="Arial" w:cs="Arial"/>
          <w:noProof/>
          <w:sz w:val="24"/>
          <w:szCs w:val="24"/>
          <w:lang w:val="ro-RO"/>
        </w:rPr>
        <w:t>) privind regimul deșeurilor, cu modificările și completările ulterioare.</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Asigurarea refacerii mediului în toată zona de implementare a proiectului.</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Se impune respectarea cu strictețe a amplasamentului, fără extinderi sau modificări ulterioare.</w:t>
      </w:r>
    </w:p>
    <w:p w:rsidR="00233D4A" w:rsidRPr="000000D3" w:rsidRDefault="00233D4A" w:rsidP="00233D4A">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000D3">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233D4A" w:rsidRPr="004B61E8" w:rsidRDefault="00233D4A" w:rsidP="00233D4A">
      <w:pPr>
        <w:spacing w:after="0" w:line="240" w:lineRule="auto"/>
        <w:jc w:val="both"/>
        <w:rPr>
          <w:rFonts w:ascii="Arial" w:eastAsia="Times New Roman" w:hAnsi="Arial" w:cs="Arial"/>
          <w:noProof/>
          <w:color w:val="FF0000"/>
          <w:sz w:val="24"/>
          <w:szCs w:val="24"/>
          <w:lang w:val="ro-RO" w:eastAsia="en-GB"/>
        </w:rPr>
      </w:pPr>
      <w:r w:rsidRPr="004B61E8">
        <w:rPr>
          <w:rFonts w:ascii="Arial" w:eastAsia="Times New Roman" w:hAnsi="Arial" w:cs="Arial"/>
          <w:noProof/>
          <w:color w:val="FF0000"/>
          <w:sz w:val="24"/>
          <w:szCs w:val="24"/>
          <w:lang w:val="ro-RO" w:eastAsia="en-GB"/>
        </w:rPr>
        <w:t>    </w:t>
      </w:r>
    </w:p>
    <w:p w:rsidR="00233D4A" w:rsidRPr="004B61E8" w:rsidRDefault="00233D4A" w:rsidP="00233D4A">
      <w:pPr>
        <w:spacing w:after="0" w:line="240" w:lineRule="auto"/>
        <w:ind w:firstLine="360"/>
        <w:jc w:val="both"/>
        <w:rPr>
          <w:rFonts w:ascii="Arial" w:eastAsia="Times New Roman" w:hAnsi="Arial" w:cs="Arial"/>
          <w:noProof/>
          <w:color w:val="FF0000"/>
          <w:sz w:val="24"/>
          <w:szCs w:val="24"/>
          <w:lang w:val="ro-RO" w:eastAsia="en-GB"/>
        </w:rPr>
      </w:pPr>
    </w:p>
    <w:p w:rsidR="00233D4A" w:rsidRPr="000000D3" w:rsidRDefault="00233D4A" w:rsidP="00233D4A">
      <w:pPr>
        <w:spacing w:after="0" w:line="240" w:lineRule="auto"/>
        <w:ind w:firstLine="360"/>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33D4A" w:rsidRPr="000000D3" w:rsidRDefault="00233D4A" w:rsidP="00233D4A">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233D4A" w:rsidRPr="000000D3" w:rsidRDefault="00233D4A" w:rsidP="00233D4A">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0000D3">
        <w:rPr>
          <w:rFonts w:ascii="Arial" w:hAnsi="Arial" w:cs="Arial"/>
          <w:sz w:val="24"/>
          <w:szCs w:val="24"/>
          <w:lang w:val="ro-RO" w:eastAsia="ro-RO"/>
        </w:rPr>
        <w:t>Legea nr. 292/2018</w:t>
      </w:r>
      <w:r w:rsidRPr="000000D3">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233D4A" w:rsidRPr="000000D3" w:rsidRDefault="00233D4A" w:rsidP="00233D4A">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33D4A" w:rsidRPr="000000D3" w:rsidRDefault="00233D4A" w:rsidP="00233D4A">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0000D3">
        <w:rPr>
          <w:rFonts w:ascii="Arial" w:hAnsi="Arial" w:cs="Arial"/>
          <w:sz w:val="24"/>
          <w:szCs w:val="24"/>
          <w:lang w:val="ro-RO" w:eastAsia="ro-RO"/>
        </w:rPr>
        <w:t>Legea nr. 292/2018</w:t>
      </w:r>
      <w:r w:rsidRPr="000000D3">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233D4A" w:rsidRPr="000000D3" w:rsidRDefault="00233D4A" w:rsidP="00233D4A">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233D4A" w:rsidRPr="000000D3" w:rsidRDefault="00233D4A" w:rsidP="00233D4A">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233D4A" w:rsidRPr="000000D3" w:rsidRDefault="00233D4A" w:rsidP="00233D4A">
      <w:pPr>
        <w:autoSpaceDE w:val="0"/>
        <w:autoSpaceDN w:val="0"/>
        <w:adjustRightInd w:val="0"/>
        <w:spacing w:after="0" w:line="240" w:lineRule="auto"/>
        <w:jc w:val="both"/>
        <w:rPr>
          <w:rFonts w:ascii="Arial" w:hAnsi="Arial" w:cs="Arial"/>
          <w:noProof/>
          <w:sz w:val="24"/>
          <w:szCs w:val="24"/>
          <w:lang w:val="ro-RO"/>
        </w:rPr>
      </w:pPr>
      <w:r w:rsidRPr="000000D3">
        <w:rPr>
          <w:rFonts w:ascii="Arial" w:hAnsi="Arial" w:cs="Arial"/>
          <w:noProof/>
          <w:sz w:val="24"/>
          <w:szCs w:val="24"/>
          <w:lang w:val="ro-RO"/>
        </w:rPr>
        <w:lastRenderedPageBreak/>
        <w:t xml:space="preserve">    Prezenta decizie poate fi contestată în conformitate cu prevederile </w:t>
      </w:r>
      <w:r w:rsidRPr="000000D3">
        <w:rPr>
          <w:rFonts w:ascii="Arial" w:hAnsi="Arial" w:cs="Arial"/>
          <w:sz w:val="24"/>
          <w:szCs w:val="24"/>
          <w:lang w:val="ro-RO" w:eastAsia="ro-RO"/>
        </w:rPr>
        <w:t>Legii nr. 292/2018</w:t>
      </w:r>
      <w:r w:rsidRPr="000000D3">
        <w:rPr>
          <w:rFonts w:ascii="Arial" w:eastAsia="Times New Roman" w:hAnsi="Arial" w:cs="Arial"/>
          <w:noProof/>
          <w:sz w:val="24"/>
          <w:szCs w:val="24"/>
          <w:lang w:val="ro-RO" w:eastAsia="en-GB"/>
        </w:rPr>
        <w:t xml:space="preserve"> privind evaluarea impactului anumitor proiecte publice şi private asupra mediului</w:t>
      </w:r>
      <w:r w:rsidRPr="000000D3">
        <w:rPr>
          <w:rFonts w:ascii="Arial" w:hAnsi="Arial" w:cs="Arial"/>
          <w:b/>
          <w:sz w:val="24"/>
          <w:szCs w:val="24"/>
          <w:lang w:val="ro-RO" w:eastAsia="ro-RO"/>
        </w:rPr>
        <w:t xml:space="preserve"> </w:t>
      </w:r>
      <w:r w:rsidRPr="000000D3">
        <w:rPr>
          <w:rFonts w:ascii="Arial" w:hAnsi="Arial" w:cs="Arial"/>
          <w:noProof/>
          <w:sz w:val="24"/>
          <w:szCs w:val="24"/>
          <w:lang w:val="ro-RO"/>
        </w:rPr>
        <w:t>şi ale Legii contenciosului administrativ nr. 554/2004, cu modificările şi completările ulterioare.</w:t>
      </w:r>
    </w:p>
    <w:p w:rsidR="00233D4A" w:rsidRPr="000000D3" w:rsidRDefault="00233D4A" w:rsidP="00233D4A">
      <w:pPr>
        <w:autoSpaceDE w:val="0"/>
        <w:autoSpaceDN w:val="0"/>
        <w:adjustRightInd w:val="0"/>
        <w:spacing w:after="0" w:line="240" w:lineRule="auto"/>
        <w:jc w:val="both"/>
        <w:rPr>
          <w:rFonts w:ascii="Arial" w:hAnsi="Arial" w:cs="Arial"/>
          <w:noProof/>
          <w:sz w:val="24"/>
          <w:szCs w:val="24"/>
          <w:lang w:val="ro-RO"/>
        </w:rPr>
      </w:pPr>
      <w:r w:rsidRPr="000000D3">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233D4A" w:rsidRDefault="00233D4A" w:rsidP="00233D4A">
      <w:pPr>
        <w:spacing w:after="0" w:line="240" w:lineRule="auto"/>
        <w:rPr>
          <w:rFonts w:ascii="Arial" w:hAnsi="Arial" w:cs="Arial"/>
          <w:b/>
          <w:bCs/>
          <w:sz w:val="24"/>
          <w:szCs w:val="24"/>
          <w:lang w:val="ro-RO"/>
        </w:rPr>
      </w:pPr>
    </w:p>
    <w:p w:rsidR="00233D4A" w:rsidRDefault="00233D4A" w:rsidP="00233D4A">
      <w:pPr>
        <w:spacing w:after="0" w:line="240" w:lineRule="auto"/>
        <w:jc w:val="center"/>
        <w:rPr>
          <w:rFonts w:ascii="Arial" w:hAnsi="Arial" w:cs="Arial"/>
          <w:b/>
          <w:bCs/>
          <w:sz w:val="24"/>
          <w:szCs w:val="24"/>
          <w:lang w:val="ro-RO"/>
        </w:rPr>
      </w:pPr>
    </w:p>
    <w:p w:rsidR="00233D4A" w:rsidRPr="00945778" w:rsidRDefault="00233D4A" w:rsidP="00233D4A">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DIRECTOR EXECUTIV</w:t>
      </w:r>
    </w:p>
    <w:p w:rsidR="00233D4A" w:rsidRPr="00945778" w:rsidRDefault="00233D4A" w:rsidP="00233D4A">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dr. ing. Aurica GREC</w:t>
      </w:r>
    </w:p>
    <w:p w:rsidR="00233D4A" w:rsidRPr="00945778" w:rsidRDefault="00233D4A" w:rsidP="00233D4A">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rsidR="00233D4A" w:rsidRPr="00945778" w:rsidRDefault="00233D4A" w:rsidP="00233D4A">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rsidR="00233D4A" w:rsidRPr="00945778" w:rsidRDefault="00233D4A" w:rsidP="00233D4A">
      <w:pPr>
        <w:spacing w:after="0" w:line="240" w:lineRule="auto"/>
        <w:jc w:val="both"/>
        <w:outlineLvl w:val="0"/>
        <w:rPr>
          <w:rFonts w:ascii="Arial" w:hAnsi="Arial" w:cs="Arial"/>
          <w:bCs/>
          <w:sz w:val="24"/>
          <w:szCs w:val="24"/>
          <w:lang w:val="ro-RO"/>
        </w:rPr>
      </w:pPr>
    </w:p>
    <w:p w:rsidR="00233D4A" w:rsidRDefault="00233D4A" w:rsidP="00233D4A">
      <w:pPr>
        <w:spacing w:after="0" w:line="240" w:lineRule="auto"/>
        <w:jc w:val="both"/>
        <w:outlineLvl w:val="0"/>
        <w:rPr>
          <w:rFonts w:ascii="Arial" w:hAnsi="Arial" w:cs="Arial"/>
          <w:bCs/>
          <w:sz w:val="24"/>
          <w:szCs w:val="24"/>
          <w:lang w:val="ro-RO"/>
        </w:rPr>
      </w:pPr>
    </w:p>
    <w:p w:rsidR="00800CF6" w:rsidRDefault="00800CF6" w:rsidP="00233D4A">
      <w:pPr>
        <w:spacing w:after="0" w:line="240" w:lineRule="auto"/>
        <w:jc w:val="both"/>
        <w:outlineLvl w:val="0"/>
        <w:rPr>
          <w:rFonts w:ascii="Arial" w:hAnsi="Arial" w:cs="Arial"/>
          <w:bCs/>
          <w:sz w:val="24"/>
          <w:szCs w:val="24"/>
          <w:lang w:val="ro-RO"/>
        </w:rPr>
      </w:pPr>
    </w:p>
    <w:p w:rsidR="00800CF6" w:rsidRDefault="00800CF6" w:rsidP="00233D4A">
      <w:pPr>
        <w:spacing w:after="0" w:line="240" w:lineRule="auto"/>
        <w:jc w:val="both"/>
        <w:outlineLvl w:val="0"/>
        <w:rPr>
          <w:rFonts w:ascii="Arial" w:hAnsi="Arial" w:cs="Arial"/>
          <w:bCs/>
          <w:sz w:val="24"/>
          <w:szCs w:val="24"/>
          <w:lang w:val="ro-RO"/>
        </w:rPr>
      </w:pPr>
    </w:p>
    <w:p w:rsidR="00800CF6" w:rsidRDefault="00800CF6" w:rsidP="00233D4A">
      <w:pPr>
        <w:spacing w:after="0" w:line="240" w:lineRule="auto"/>
        <w:jc w:val="both"/>
        <w:outlineLvl w:val="0"/>
        <w:rPr>
          <w:rFonts w:ascii="Arial" w:hAnsi="Arial" w:cs="Arial"/>
          <w:bCs/>
          <w:sz w:val="24"/>
          <w:szCs w:val="24"/>
          <w:lang w:val="ro-RO"/>
        </w:rPr>
      </w:pPr>
    </w:p>
    <w:p w:rsidR="00800CF6" w:rsidRDefault="00800CF6" w:rsidP="00233D4A">
      <w:pPr>
        <w:spacing w:after="0" w:line="240" w:lineRule="auto"/>
        <w:jc w:val="both"/>
        <w:outlineLvl w:val="0"/>
        <w:rPr>
          <w:rFonts w:ascii="Arial" w:hAnsi="Arial" w:cs="Arial"/>
          <w:bCs/>
          <w:sz w:val="24"/>
          <w:szCs w:val="24"/>
          <w:lang w:val="ro-RO"/>
        </w:rPr>
      </w:pPr>
    </w:p>
    <w:p w:rsidR="00800CF6" w:rsidRDefault="00800CF6" w:rsidP="00233D4A">
      <w:pPr>
        <w:spacing w:after="0" w:line="240" w:lineRule="auto"/>
        <w:jc w:val="both"/>
        <w:outlineLvl w:val="0"/>
        <w:rPr>
          <w:rFonts w:ascii="Arial" w:hAnsi="Arial" w:cs="Arial"/>
          <w:bCs/>
          <w:sz w:val="24"/>
          <w:szCs w:val="24"/>
          <w:lang w:val="ro-RO"/>
        </w:rPr>
      </w:pPr>
    </w:p>
    <w:p w:rsidR="00800CF6" w:rsidRDefault="00800CF6" w:rsidP="00233D4A">
      <w:pPr>
        <w:spacing w:after="0" w:line="240" w:lineRule="auto"/>
        <w:jc w:val="both"/>
        <w:outlineLvl w:val="0"/>
        <w:rPr>
          <w:rFonts w:ascii="Arial" w:hAnsi="Arial" w:cs="Arial"/>
          <w:bCs/>
          <w:sz w:val="24"/>
          <w:szCs w:val="24"/>
          <w:lang w:val="ro-RO"/>
        </w:rPr>
      </w:pPr>
    </w:p>
    <w:p w:rsidR="00800CF6" w:rsidRPr="00945778" w:rsidRDefault="00800CF6" w:rsidP="00233D4A">
      <w:pPr>
        <w:spacing w:after="0" w:line="240" w:lineRule="auto"/>
        <w:jc w:val="both"/>
        <w:outlineLvl w:val="0"/>
        <w:rPr>
          <w:rFonts w:ascii="Arial" w:hAnsi="Arial" w:cs="Arial"/>
          <w:bCs/>
          <w:sz w:val="24"/>
          <w:szCs w:val="24"/>
          <w:lang w:val="ro-RO"/>
        </w:rPr>
      </w:pPr>
    </w:p>
    <w:p w:rsidR="00233D4A" w:rsidRDefault="00233D4A" w:rsidP="00233D4A">
      <w:pPr>
        <w:spacing w:after="0" w:line="240" w:lineRule="auto"/>
        <w:jc w:val="both"/>
        <w:outlineLvl w:val="0"/>
        <w:rPr>
          <w:rFonts w:ascii="Arial" w:hAnsi="Arial" w:cs="Arial"/>
          <w:bCs/>
          <w:sz w:val="24"/>
          <w:szCs w:val="24"/>
          <w:lang w:val="ro-RO"/>
        </w:rPr>
      </w:pPr>
    </w:p>
    <w:p w:rsidR="00233D4A" w:rsidRPr="00945778" w:rsidRDefault="00233D4A" w:rsidP="00233D4A">
      <w:pPr>
        <w:spacing w:after="0" w:line="240" w:lineRule="auto"/>
        <w:jc w:val="both"/>
        <w:outlineLvl w:val="0"/>
        <w:rPr>
          <w:rFonts w:ascii="Arial" w:hAnsi="Arial" w:cs="Arial"/>
          <w:bCs/>
          <w:sz w:val="24"/>
          <w:szCs w:val="24"/>
          <w:lang w:val="it-IT"/>
        </w:rPr>
      </w:pPr>
      <w:r w:rsidRPr="00945778">
        <w:rPr>
          <w:rFonts w:ascii="Arial" w:hAnsi="Arial" w:cs="Arial"/>
          <w:bCs/>
          <w:sz w:val="24"/>
          <w:szCs w:val="24"/>
          <w:lang w:val="ro-RO"/>
        </w:rPr>
        <w:t xml:space="preserve">Şef serviciu </w:t>
      </w:r>
      <w:r w:rsidRPr="00945778">
        <w:rPr>
          <w:rFonts w:ascii="Arial" w:hAnsi="Arial" w:cs="Arial"/>
          <w:bCs/>
          <w:sz w:val="24"/>
          <w:szCs w:val="24"/>
          <w:lang w:val="it-IT"/>
        </w:rPr>
        <w:t xml:space="preserve">Avize, Acorduri, Autorizații, </w:t>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t xml:space="preserve">                       </w:t>
      </w:r>
    </w:p>
    <w:p w:rsidR="00233D4A" w:rsidRPr="00945778" w:rsidRDefault="00233D4A" w:rsidP="00233D4A">
      <w:pPr>
        <w:spacing w:after="0" w:line="240" w:lineRule="auto"/>
        <w:jc w:val="both"/>
        <w:outlineLvl w:val="0"/>
        <w:rPr>
          <w:rFonts w:ascii="Arial" w:hAnsi="Arial" w:cs="Arial"/>
          <w:b/>
          <w:bCs/>
          <w:sz w:val="24"/>
          <w:szCs w:val="24"/>
          <w:lang w:val="ro-RO"/>
        </w:rPr>
      </w:pPr>
      <w:r w:rsidRPr="00945778">
        <w:rPr>
          <w:rFonts w:ascii="Arial" w:hAnsi="Arial" w:cs="Arial"/>
          <w:bCs/>
          <w:sz w:val="24"/>
          <w:szCs w:val="24"/>
          <w:lang w:val="it-IT"/>
        </w:rPr>
        <w:t>ing. Gizella BALINT</w:t>
      </w:r>
    </w:p>
    <w:p w:rsidR="00233D4A" w:rsidRPr="00945778" w:rsidRDefault="00233D4A" w:rsidP="00233D4A">
      <w:pPr>
        <w:spacing w:after="0" w:line="240" w:lineRule="auto"/>
        <w:jc w:val="both"/>
        <w:rPr>
          <w:rFonts w:ascii="Arial" w:hAnsi="Arial" w:cs="Arial"/>
          <w:bCs/>
          <w:sz w:val="24"/>
          <w:szCs w:val="24"/>
          <w:lang w:val="ro-RO"/>
        </w:rPr>
      </w:pPr>
    </w:p>
    <w:p w:rsidR="00233D4A" w:rsidRDefault="00233D4A" w:rsidP="00233D4A">
      <w:pPr>
        <w:spacing w:after="0" w:line="240" w:lineRule="auto"/>
        <w:jc w:val="both"/>
        <w:rPr>
          <w:rFonts w:ascii="Arial" w:hAnsi="Arial" w:cs="Arial"/>
          <w:bCs/>
          <w:sz w:val="24"/>
          <w:szCs w:val="24"/>
          <w:lang w:val="ro-RO"/>
        </w:rPr>
      </w:pPr>
    </w:p>
    <w:p w:rsidR="00800CF6" w:rsidRDefault="00800CF6" w:rsidP="00233D4A">
      <w:pPr>
        <w:spacing w:after="0" w:line="240" w:lineRule="auto"/>
        <w:jc w:val="both"/>
        <w:rPr>
          <w:rFonts w:ascii="Arial" w:hAnsi="Arial" w:cs="Arial"/>
          <w:bCs/>
          <w:sz w:val="24"/>
          <w:szCs w:val="24"/>
          <w:lang w:val="ro-RO"/>
        </w:rPr>
      </w:pPr>
    </w:p>
    <w:p w:rsidR="00800CF6" w:rsidRDefault="00800CF6" w:rsidP="00233D4A">
      <w:pPr>
        <w:spacing w:after="0" w:line="240" w:lineRule="auto"/>
        <w:jc w:val="both"/>
        <w:rPr>
          <w:rFonts w:ascii="Arial" w:hAnsi="Arial" w:cs="Arial"/>
          <w:bCs/>
          <w:sz w:val="24"/>
          <w:szCs w:val="24"/>
          <w:lang w:val="ro-RO"/>
        </w:rPr>
      </w:pPr>
    </w:p>
    <w:p w:rsidR="00800CF6" w:rsidRDefault="00800CF6" w:rsidP="00233D4A">
      <w:pPr>
        <w:spacing w:after="0" w:line="240" w:lineRule="auto"/>
        <w:jc w:val="both"/>
        <w:rPr>
          <w:rFonts w:ascii="Arial" w:hAnsi="Arial" w:cs="Arial"/>
          <w:bCs/>
          <w:sz w:val="24"/>
          <w:szCs w:val="24"/>
          <w:lang w:val="ro-RO"/>
        </w:rPr>
      </w:pPr>
    </w:p>
    <w:p w:rsidR="00D37592" w:rsidRDefault="00D37592" w:rsidP="00233D4A">
      <w:pPr>
        <w:spacing w:after="0" w:line="240" w:lineRule="auto"/>
        <w:jc w:val="both"/>
        <w:rPr>
          <w:rFonts w:ascii="Arial" w:hAnsi="Arial" w:cs="Arial"/>
          <w:bCs/>
          <w:sz w:val="24"/>
          <w:szCs w:val="24"/>
          <w:lang w:val="ro-RO"/>
        </w:rPr>
      </w:pPr>
    </w:p>
    <w:p w:rsidR="00D37592" w:rsidRDefault="00D37592" w:rsidP="00233D4A">
      <w:pPr>
        <w:spacing w:after="0" w:line="240" w:lineRule="auto"/>
        <w:jc w:val="both"/>
        <w:rPr>
          <w:rFonts w:ascii="Arial" w:hAnsi="Arial" w:cs="Arial"/>
          <w:bCs/>
          <w:sz w:val="24"/>
          <w:szCs w:val="24"/>
          <w:lang w:val="ro-RO"/>
        </w:rPr>
      </w:pPr>
    </w:p>
    <w:p w:rsidR="00D37592" w:rsidRDefault="00D37592" w:rsidP="00233D4A">
      <w:pPr>
        <w:spacing w:after="0" w:line="240" w:lineRule="auto"/>
        <w:jc w:val="both"/>
        <w:rPr>
          <w:rFonts w:ascii="Arial" w:hAnsi="Arial" w:cs="Arial"/>
          <w:bCs/>
          <w:sz w:val="24"/>
          <w:szCs w:val="24"/>
          <w:lang w:val="ro-RO"/>
        </w:rPr>
      </w:pPr>
    </w:p>
    <w:p w:rsidR="00D37592" w:rsidRDefault="00D37592" w:rsidP="00233D4A">
      <w:pPr>
        <w:spacing w:after="0" w:line="240" w:lineRule="auto"/>
        <w:jc w:val="both"/>
        <w:rPr>
          <w:rFonts w:ascii="Arial" w:hAnsi="Arial" w:cs="Arial"/>
          <w:bCs/>
          <w:sz w:val="24"/>
          <w:szCs w:val="24"/>
          <w:lang w:val="ro-RO"/>
        </w:rPr>
      </w:pPr>
    </w:p>
    <w:p w:rsidR="00D37592" w:rsidRDefault="00D37592" w:rsidP="00233D4A">
      <w:pPr>
        <w:spacing w:after="0" w:line="240" w:lineRule="auto"/>
        <w:jc w:val="both"/>
        <w:rPr>
          <w:rFonts w:ascii="Arial" w:hAnsi="Arial" w:cs="Arial"/>
          <w:bCs/>
          <w:sz w:val="24"/>
          <w:szCs w:val="24"/>
          <w:lang w:val="ro-RO"/>
        </w:rPr>
      </w:pPr>
    </w:p>
    <w:p w:rsidR="00800CF6" w:rsidRDefault="00800CF6" w:rsidP="00233D4A">
      <w:pPr>
        <w:spacing w:after="0" w:line="240" w:lineRule="auto"/>
        <w:jc w:val="both"/>
        <w:rPr>
          <w:rFonts w:ascii="Arial" w:hAnsi="Arial" w:cs="Arial"/>
          <w:bCs/>
          <w:sz w:val="24"/>
          <w:szCs w:val="24"/>
          <w:lang w:val="ro-RO"/>
        </w:rPr>
      </w:pPr>
    </w:p>
    <w:p w:rsidR="00800CF6" w:rsidRDefault="00800CF6" w:rsidP="00233D4A">
      <w:pPr>
        <w:spacing w:after="0" w:line="240" w:lineRule="auto"/>
        <w:jc w:val="both"/>
        <w:rPr>
          <w:rFonts w:ascii="Arial" w:hAnsi="Arial" w:cs="Arial"/>
          <w:bCs/>
          <w:sz w:val="24"/>
          <w:szCs w:val="24"/>
          <w:lang w:val="ro-RO"/>
        </w:rPr>
      </w:pPr>
    </w:p>
    <w:p w:rsidR="00800CF6" w:rsidRDefault="00800CF6" w:rsidP="00233D4A">
      <w:pPr>
        <w:spacing w:after="0" w:line="240" w:lineRule="auto"/>
        <w:jc w:val="both"/>
        <w:rPr>
          <w:rFonts w:ascii="Arial" w:hAnsi="Arial" w:cs="Arial"/>
          <w:bCs/>
          <w:sz w:val="24"/>
          <w:szCs w:val="24"/>
          <w:lang w:val="ro-RO"/>
        </w:rPr>
      </w:pPr>
    </w:p>
    <w:p w:rsidR="00233D4A" w:rsidRPr="00A746F5" w:rsidRDefault="00233D4A" w:rsidP="00233D4A">
      <w:pPr>
        <w:spacing w:after="0" w:line="240" w:lineRule="auto"/>
        <w:jc w:val="both"/>
        <w:rPr>
          <w:rFonts w:ascii="Arial" w:hAnsi="Arial" w:cs="Arial"/>
          <w:bCs/>
          <w:color w:val="000000" w:themeColor="text1"/>
          <w:sz w:val="24"/>
          <w:szCs w:val="24"/>
          <w:lang w:val="ro-RO"/>
        </w:rPr>
      </w:pPr>
      <w:r w:rsidRPr="00A746F5">
        <w:rPr>
          <w:rFonts w:ascii="Arial" w:hAnsi="Arial" w:cs="Arial"/>
          <w:bCs/>
          <w:color w:val="000000" w:themeColor="text1"/>
          <w:sz w:val="24"/>
          <w:szCs w:val="24"/>
          <w:lang w:val="ro-RO"/>
        </w:rPr>
        <w:t xml:space="preserve">Întocmit, </w:t>
      </w:r>
    </w:p>
    <w:p w:rsidR="00233D4A" w:rsidRPr="00A746F5" w:rsidRDefault="009105B4" w:rsidP="00233D4A">
      <w:pPr>
        <w:spacing w:after="0" w:line="360" w:lineRule="auto"/>
        <w:jc w:val="both"/>
        <w:rPr>
          <w:rFonts w:ascii="Arial" w:hAnsi="Arial" w:cs="Arial"/>
          <w:bCs/>
          <w:color w:val="000000" w:themeColor="text1"/>
          <w:sz w:val="24"/>
          <w:szCs w:val="24"/>
          <w:lang w:val="ro-RO"/>
        </w:rPr>
      </w:pPr>
      <w:r>
        <w:rPr>
          <w:rFonts w:ascii="Arial" w:hAnsi="Arial" w:cs="Arial"/>
          <w:bCs/>
          <w:color w:val="000000" w:themeColor="text1"/>
          <w:sz w:val="24"/>
          <w:szCs w:val="24"/>
          <w:lang w:val="ro-RO"/>
        </w:rPr>
        <w:t>Ing. Filomela Pop</w:t>
      </w:r>
    </w:p>
    <w:p w:rsidR="00413AD9" w:rsidRPr="004B61E8" w:rsidRDefault="00413AD9" w:rsidP="003F404A">
      <w:pPr>
        <w:autoSpaceDE w:val="0"/>
        <w:spacing w:after="0" w:line="240" w:lineRule="auto"/>
        <w:jc w:val="both"/>
        <w:rPr>
          <w:rFonts w:ascii="Arial" w:hAnsi="Arial" w:cs="Arial"/>
          <w:color w:val="FF0000"/>
          <w:sz w:val="24"/>
          <w:szCs w:val="24"/>
          <w:lang w:val="ro-RO"/>
        </w:rPr>
      </w:pPr>
    </w:p>
    <w:sectPr w:rsidR="00413AD9" w:rsidRPr="004B61E8"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D3E" w:rsidRDefault="00264D3E" w:rsidP="000B208E">
      <w:pPr>
        <w:spacing w:after="0" w:line="240" w:lineRule="auto"/>
      </w:pPr>
      <w:r>
        <w:separator/>
      </w:r>
    </w:p>
  </w:endnote>
  <w:endnote w:type="continuationSeparator" w:id="0">
    <w:p w:rsidR="00264D3E" w:rsidRDefault="00264D3E"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DC" w:rsidRDefault="00A4594F" w:rsidP="007E14DC">
    <w:pPr>
      <w:pStyle w:val="Footer"/>
      <w:framePr w:wrap="around" w:vAnchor="text" w:hAnchor="margin" w:xAlign="right" w:y="1"/>
      <w:rPr>
        <w:rStyle w:val="PageNumber"/>
      </w:rPr>
    </w:pPr>
    <w:r>
      <w:rPr>
        <w:rStyle w:val="PageNumber"/>
      </w:rPr>
      <w:fldChar w:fldCharType="begin"/>
    </w:r>
    <w:r w:rsidR="007E14DC">
      <w:rPr>
        <w:rStyle w:val="PageNumber"/>
      </w:rPr>
      <w:instrText xml:space="preserve">PAGE  </w:instrText>
    </w:r>
    <w:r>
      <w:rPr>
        <w:rStyle w:val="PageNumber"/>
      </w:rPr>
      <w:fldChar w:fldCharType="separate"/>
    </w:r>
    <w:r w:rsidR="007E14DC">
      <w:rPr>
        <w:rStyle w:val="PageNumber"/>
        <w:noProof/>
      </w:rPr>
      <w:t>2</w:t>
    </w:r>
    <w:r>
      <w:rPr>
        <w:rStyle w:val="PageNumber"/>
      </w:rPr>
      <w:fldChar w:fldCharType="end"/>
    </w:r>
  </w:p>
  <w:p w:rsidR="007E14DC" w:rsidRDefault="007E14DC"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7E14DC" w:rsidRPr="002367AC" w:rsidRDefault="005B43F0"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3FA16"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A70305">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50785961"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6EE1E"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7E14DC" w:rsidRPr="00907CE4">
          <w:rPr>
            <w:rFonts w:ascii="Times New Roman" w:hAnsi="Times New Roman"/>
            <w:b/>
            <w:sz w:val="24"/>
            <w:szCs w:val="24"/>
            <w:lang w:val="fr-FR"/>
          </w:rPr>
          <w:t>AGEN</w:t>
        </w:r>
        <w:r w:rsidR="007E14DC" w:rsidRPr="002367AC">
          <w:rPr>
            <w:rFonts w:ascii="Times New Roman" w:hAnsi="Times New Roman"/>
            <w:b/>
            <w:sz w:val="24"/>
            <w:szCs w:val="24"/>
            <w:lang w:val="ro-RO"/>
          </w:rPr>
          <w:t>ŢIA PENTRU PROTECŢIA MEDIULUI</w:t>
        </w:r>
        <w:r w:rsidR="007E14DC">
          <w:rPr>
            <w:rFonts w:ascii="Times New Roman" w:hAnsi="Times New Roman"/>
            <w:b/>
            <w:sz w:val="24"/>
            <w:szCs w:val="24"/>
            <w:lang w:val="ro-RO"/>
          </w:rPr>
          <w:t xml:space="preserve"> SĂLAJ</w:t>
        </w:r>
      </w:p>
      <w:p w:rsidR="007E14DC" w:rsidRPr="002367AC" w:rsidRDefault="007E14DC"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7E14DC" w:rsidRDefault="007E14DC"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E14DC" w:rsidRPr="003D79F6" w:rsidTr="007E14DC">
          <w:tc>
            <w:tcPr>
              <w:tcW w:w="8370" w:type="dxa"/>
              <w:shd w:val="clear" w:color="auto" w:fill="auto"/>
            </w:tcPr>
            <w:p w:rsidR="007E14DC" w:rsidRPr="003D79F6" w:rsidRDefault="007E14DC"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7E14DC" w:rsidRPr="00E674E1" w:rsidRDefault="005B43F0"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A70305">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7E14DC" w:rsidRPr="002367AC" w:rsidRDefault="005B43F0"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7F93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A70305">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650785963"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5CD5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7E14DC" w:rsidRPr="00907CE4">
          <w:rPr>
            <w:rFonts w:ascii="Times New Roman" w:hAnsi="Times New Roman"/>
            <w:b/>
            <w:sz w:val="24"/>
            <w:szCs w:val="24"/>
            <w:lang w:val="fr-FR"/>
          </w:rPr>
          <w:t>AGEN</w:t>
        </w:r>
        <w:r w:rsidR="007E14DC" w:rsidRPr="002367AC">
          <w:rPr>
            <w:rFonts w:ascii="Times New Roman" w:hAnsi="Times New Roman"/>
            <w:b/>
            <w:sz w:val="24"/>
            <w:szCs w:val="24"/>
            <w:lang w:val="ro-RO"/>
          </w:rPr>
          <w:t>ŢIA PENTRU PROTECŢIA MEDIULUI</w:t>
        </w:r>
        <w:r w:rsidR="007E14DC">
          <w:rPr>
            <w:rFonts w:ascii="Times New Roman" w:hAnsi="Times New Roman"/>
            <w:b/>
            <w:sz w:val="24"/>
            <w:szCs w:val="24"/>
            <w:lang w:val="ro-RO"/>
          </w:rPr>
          <w:t xml:space="preserve"> SĂLAJ</w:t>
        </w:r>
      </w:p>
      <w:p w:rsidR="007E14DC" w:rsidRPr="002367AC" w:rsidRDefault="007E14DC"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7E14DC" w:rsidRDefault="007E14DC"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E14DC" w:rsidRPr="003D79F6" w:rsidTr="007E14DC">
          <w:tc>
            <w:tcPr>
              <w:tcW w:w="8370" w:type="dxa"/>
              <w:shd w:val="clear" w:color="auto" w:fill="auto"/>
            </w:tcPr>
            <w:p w:rsidR="007E14DC" w:rsidRPr="003D79F6" w:rsidRDefault="007E14DC"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7E14DC" w:rsidRPr="00E674E1" w:rsidRDefault="00A70305"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D3E" w:rsidRDefault="00264D3E" w:rsidP="000B208E">
      <w:pPr>
        <w:spacing w:after="0" w:line="240" w:lineRule="auto"/>
      </w:pPr>
      <w:r>
        <w:separator/>
      </w:r>
    </w:p>
  </w:footnote>
  <w:footnote w:type="continuationSeparator" w:id="0">
    <w:p w:rsidR="00264D3E" w:rsidRDefault="00264D3E"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DC" w:rsidRDefault="005B43F0">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B43F0" w:rsidRDefault="005B43F0" w:rsidP="005B43F0">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B43F0" w:rsidRDefault="005B43F0" w:rsidP="005B43F0">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DC" w:rsidRDefault="00A70305"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65.75pt;margin-top:8.9pt;width:56.95pt;height:45.8pt;z-index:-251634688">
          <v:imagedata r:id="rId1" o:title=""/>
        </v:shape>
        <o:OLEObject Type="Embed" ProgID="CorelDRAW.Graphic.13" ShapeID="_x0000_s2070" DrawAspect="Content" ObjectID="_1650785962" r:id="rId2"/>
      </w:object>
    </w:r>
    <w:r w:rsidR="007E14DC">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7E14DC" w:rsidRPr="004B61E8" w:rsidRDefault="007E14DC" w:rsidP="00BD46ED">
    <w:pPr>
      <w:pStyle w:val="Header"/>
      <w:tabs>
        <w:tab w:val="clear" w:pos="4680"/>
        <w:tab w:val="clear" w:pos="9360"/>
        <w:tab w:val="left" w:pos="9000"/>
      </w:tabs>
      <w:rPr>
        <w:rFonts w:ascii="Times New Roman" w:hAnsi="Times New Roman"/>
        <w:noProof/>
        <w:color w:val="00214E"/>
        <w:sz w:val="36"/>
        <w:szCs w:val="36"/>
        <w:lang w:val="ro-RO"/>
      </w:rPr>
    </w:pPr>
    <w:r>
      <w:rPr>
        <w:rFonts w:ascii="Times New Roman" w:hAnsi="Times New Roman"/>
        <w:b/>
        <w:color w:val="00214E"/>
        <w:sz w:val="36"/>
        <w:szCs w:val="36"/>
      </w:rPr>
      <w:t xml:space="preserve">      </w:t>
    </w:r>
    <w:r w:rsidR="008109B7">
      <w:rPr>
        <w:rFonts w:ascii="Times New Roman" w:hAnsi="Times New Roman"/>
        <w:b/>
        <w:color w:val="00214E"/>
        <w:sz w:val="36"/>
        <w:szCs w:val="36"/>
      </w:rPr>
      <w:t xml:space="preserve">      </w:t>
    </w:r>
    <w:r w:rsidRPr="004B61E8">
      <w:rPr>
        <w:rFonts w:ascii="Times New Roman" w:hAnsi="Times New Roman"/>
        <w:b/>
        <w:noProof/>
        <w:color w:val="00214E"/>
        <w:sz w:val="36"/>
        <w:szCs w:val="36"/>
        <w:lang w:val="ro-RO"/>
      </w:rPr>
      <w:t>Ministerul Mediului</w:t>
    </w:r>
    <w:r w:rsidR="008109B7">
      <w:rPr>
        <w:rFonts w:ascii="Times New Roman" w:hAnsi="Times New Roman"/>
        <w:b/>
        <w:noProof/>
        <w:color w:val="00214E"/>
        <w:sz w:val="36"/>
        <w:szCs w:val="36"/>
        <w:lang w:val="ro-RO"/>
      </w:rPr>
      <w:t xml:space="preserve">, Apelor și Pădurilor </w:t>
    </w:r>
    <w:r w:rsidRPr="004B61E8">
      <w:rPr>
        <w:rFonts w:ascii="Times New Roman" w:hAnsi="Times New Roman"/>
        <w:b/>
        <w:noProof/>
        <w:color w:val="00214E"/>
        <w:sz w:val="36"/>
        <w:szCs w:val="36"/>
        <w:lang w:val="ro-RO"/>
      </w:rPr>
      <w:t xml:space="preserve"> </w:t>
    </w:r>
  </w:p>
  <w:p w:rsidR="007E14DC" w:rsidRPr="00B03B20" w:rsidRDefault="007E14DC" w:rsidP="00BD46ED">
    <w:pPr>
      <w:tabs>
        <w:tab w:val="left" w:pos="3270"/>
      </w:tabs>
      <w:rPr>
        <w:rFonts w:ascii="Times New Roman" w:hAnsi="Times New Roman"/>
        <w:sz w:val="36"/>
        <w:szCs w:val="36"/>
      </w:rPr>
    </w:pPr>
    <w:r w:rsidRPr="004B61E8">
      <w:rPr>
        <w:rFonts w:ascii="Times New Roman" w:hAnsi="Times New Roman"/>
        <w:b/>
        <w:noProof/>
        <w:color w:val="00214E"/>
        <w:sz w:val="36"/>
        <w:szCs w:val="36"/>
        <w:lang w:val="ro-RO"/>
      </w:rPr>
      <w:t xml:space="preserve">             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7E14DC" w:rsidRPr="006C777C" w:rsidTr="00512A58">
      <w:trPr>
        <w:trHeight w:val="226"/>
        <w:jc w:val="center"/>
      </w:trPr>
      <w:tc>
        <w:tcPr>
          <w:tcW w:w="9676" w:type="dxa"/>
          <w:shd w:val="clear" w:color="auto" w:fill="auto"/>
        </w:tcPr>
        <w:p w:rsidR="007E14DC" w:rsidRPr="00C63F5E" w:rsidRDefault="007E14DC"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7E14DC" w:rsidRPr="0090788F" w:rsidRDefault="007E14DC"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9"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1"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3"/>
  </w:num>
  <w:num w:numId="3">
    <w:abstractNumId w:val="18"/>
  </w:num>
  <w:num w:numId="4">
    <w:abstractNumId w:val="8"/>
  </w:num>
  <w:num w:numId="5">
    <w:abstractNumId w:val="6"/>
  </w:num>
  <w:num w:numId="6">
    <w:abstractNumId w:val="14"/>
  </w:num>
  <w:num w:numId="7">
    <w:abstractNumId w:val="9"/>
  </w:num>
  <w:num w:numId="8">
    <w:abstractNumId w:val="19"/>
  </w:num>
  <w:num w:numId="9">
    <w:abstractNumId w:val="11"/>
  </w:num>
  <w:num w:numId="10">
    <w:abstractNumId w:val="7"/>
  </w:num>
  <w:num w:numId="11">
    <w:abstractNumId w:val="2"/>
  </w:num>
  <w:num w:numId="12">
    <w:abstractNumId w:val="3"/>
  </w:num>
  <w:num w:numId="13">
    <w:abstractNumId w:val="17"/>
  </w:num>
  <w:num w:numId="14">
    <w:abstractNumId w:val="0"/>
  </w:num>
  <w:num w:numId="15">
    <w:abstractNumId w:val="1"/>
  </w:num>
  <w:num w:numId="16">
    <w:abstractNumId w:val="15"/>
  </w:num>
  <w:num w:numId="17">
    <w:abstractNumId w:val="21"/>
  </w:num>
  <w:num w:numId="18">
    <w:abstractNumId w:val="16"/>
  </w:num>
  <w:num w:numId="19">
    <w:abstractNumId w:val="20"/>
  </w:num>
  <w:num w:numId="20">
    <w:abstractNumId w:val="5"/>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2E78"/>
    <w:rsid w:val="000272B3"/>
    <w:rsid w:val="00032FEE"/>
    <w:rsid w:val="000409BE"/>
    <w:rsid w:val="000442F2"/>
    <w:rsid w:val="0004471D"/>
    <w:rsid w:val="000463A9"/>
    <w:rsid w:val="00047405"/>
    <w:rsid w:val="0004786E"/>
    <w:rsid w:val="0005072B"/>
    <w:rsid w:val="00051BD5"/>
    <w:rsid w:val="000521F6"/>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7E1"/>
    <w:rsid w:val="0007795D"/>
    <w:rsid w:val="00082C7D"/>
    <w:rsid w:val="0008392C"/>
    <w:rsid w:val="00083A89"/>
    <w:rsid w:val="0008573D"/>
    <w:rsid w:val="00085AED"/>
    <w:rsid w:val="00085E98"/>
    <w:rsid w:val="00086460"/>
    <w:rsid w:val="00090B9A"/>
    <w:rsid w:val="00091368"/>
    <w:rsid w:val="00092052"/>
    <w:rsid w:val="00092391"/>
    <w:rsid w:val="00093544"/>
    <w:rsid w:val="00093980"/>
    <w:rsid w:val="00093A91"/>
    <w:rsid w:val="000944FB"/>
    <w:rsid w:val="0009462B"/>
    <w:rsid w:val="00096D6E"/>
    <w:rsid w:val="00096D90"/>
    <w:rsid w:val="00096EDE"/>
    <w:rsid w:val="000A26FA"/>
    <w:rsid w:val="000A4484"/>
    <w:rsid w:val="000A455E"/>
    <w:rsid w:val="000A4FFA"/>
    <w:rsid w:val="000A650C"/>
    <w:rsid w:val="000A7B05"/>
    <w:rsid w:val="000A7D38"/>
    <w:rsid w:val="000A7D4B"/>
    <w:rsid w:val="000B0AA3"/>
    <w:rsid w:val="000B208E"/>
    <w:rsid w:val="000B210A"/>
    <w:rsid w:val="000B22BF"/>
    <w:rsid w:val="000B2C6C"/>
    <w:rsid w:val="000B2E2E"/>
    <w:rsid w:val="000B3DE5"/>
    <w:rsid w:val="000B6749"/>
    <w:rsid w:val="000B752D"/>
    <w:rsid w:val="000B761C"/>
    <w:rsid w:val="000C0E13"/>
    <w:rsid w:val="000C22B6"/>
    <w:rsid w:val="000C44B0"/>
    <w:rsid w:val="000C4C81"/>
    <w:rsid w:val="000C65B6"/>
    <w:rsid w:val="000C678F"/>
    <w:rsid w:val="000C6E65"/>
    <w:rsid w:val="000C789B"/>
    <w:rsid w:val="000C7DFB"/>
    <w:rsid w:val="000D000B"/>
    <w:rsid w:val="000D06E3"/>
    <w:rsid w:val="000D0B15"/>
    <w:rsid w:val="000D0CDB"/>
    <w:rsid w:val="000D0FA9"/>
    <w:rsid w:val="000D202C"/>
    <w:rsid w:val="000D3417"/>
    <w:rsid w:val="000D4FCE"/>
    <w:rsid w:val="000D52AD"/>
    <w:rsid w:val="000D5F35"/>
    <w:rsid w:val="000D62B4"/>
    <w:rsid w:val="000D7675"/>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2248"/>
    <w:rsid w:val="000F4326"/>
    <w:rsid w:val="000F5E78"/>
    <w:rsid w:val="0010020B"/>
    <w:rsid w:val="0010072B"/>
    <w:rsid w:val="001025AD"/>
    <w:rsid w:val="00102B1B"/>
    <w:rsid w:val="00105801"/>
    <w:rsid w:val="00105D6F"/>
    <w:rsid w:val="00106F3A"/>
    <w:rsid w:val="00110260"/>
    <w:rsid w:val="001113CC"/>
    <w:rsid w:val="001116F7"/>
    <w:rsid w:val="00111EE0"/>
    <w:rsid w:val="0011398C"/>
    <w:rsid w:val="00113C3D"/>
    <w:rsid w:val="00114271"/>
    <w:rsid w:val="00115017"/>
    <w:rsid w:val="001221C1"/>
    <w:rsid w:val="00122886"/>
    <w:rsid w:val="00122FA8"/>
    <w:rsid w:val="00123637"/>
    <w:rsid w:val="00123AEA"/>
    <w:rsid w:val="00123FDF"/>
    <w:rsid w:val="00124DD9"/>
    <w:rsid w:val="0012710C"/>
    <w:rsid w:val="001301D3"/>
    <w:rsid w:val="001306EB"/>
    <w:rsid w:val="00130BD2"/>
    <w:rsid w:val="00131EAD"/>
    <w:rsid w:val="001329A5"/>
    <w:rsid w:val="001334D5"/>
    <w:rsid w:val="00136790"/>
    <w:rsid w:val="001368D6"/>
    <w:rsid w:val="00136F6B"/>
    <w:rsid w:val="0013758F"/>
    <w:rsid w:val="001376B3"/>
    <w:rsid w:val="00137964"/>
    <w:rsid w:val="00137FC4"/>
    <w:rsid w:val="00140571"/>
    <w:rsid w:val="00140C57"/>
    <w:rsid w:val="00140D73"/>
    <w:rsid w:val="00141486"/>
    <w:rsid w:val="001415C4"/>
    <w:rsid w:val="001415CC"/>
    <w:rsid w:val="00142AC4"/>
    <w:rsid w:val="00143D27"/>
    <w:rsid w:val="00145EFA"/>
    <w:rsid w:val="00146E3B"/>
    <w:rsid w:val="00146FB1"/>
    <w:rsid w:val="00150956"/>
    <w:rsid w:val="001509D0"/>
    <w:rsid w:val="00152CA3"/>
    <w:rsid w:val="00153925"/>
    <w:rsid w:val="00155B3F"/>
    <w:rsid w:val="00155F31"/>
    <w:rsid w:val="0015656C"/>
    <w:rsid w:val="001569AE"/>
    <w:rsid w:val="00156F90"/>
    <w:rsid w:val="001576DC"/>
    <w:rsid w:val="001578AD"/>
    <w:rsid w:val="001605DA"/>
    <w:rsid w:val="00160BE9"/>
    <w:rsid w:val="00161DA7"/>
    <w:rsid w:val="0016256B"/>
    <w:rsid w:val="00166DC5"/>
    <w:rsid w:val="00166E50"/>
    <w:rsid w:val="00166EC1"/>
    <w:rsid w:val="00167111"/>
    <w:rsid w:val="00167D63"/>
    <w:rsid w:val="00170F1F"/>
    <w:rsid w:val="001757EB"/>
    <w:rsid w:val="00176276"/>
    <w:rsid w:val="00177396"/>
    <w:rsid w:val="00180B2A"/>
    <w:rsid w:val="00180C5C"/>
    <w:rsid w:val="001812E9"/>
    <w:rsid w:val="00181F95"/>
    <w:rsid w:val="00182039"/>
    <w:rsid w:val="001832D7"/>
    <w:rsid w:val="00183AFE"/>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72B9"/>
    <w:rsid w:val="001E5397"/>
    <w:rsid w:val="001E6082"/>
    <w:rsid w:val="001F0061"/>
    <w:rsid w:val="001F273B"/>
    <w:rsid w:val="001F27FF"/>
    <w:rsid w:val="001F463C"/>
    <w:rsid w:val="001F7EE2"/>
    <w:rsid w:val="00201405"/>
    <w:rsid w:val="0020298B"/>
    <w:rsid w:val="00202E3C"/>
    <w:rsid w:val="002033FC"/>
    <w:rsid w:val="002038B5"/>
    <w:rsid w:val="00203C9F"/>
    <w:rsid w:val="00203EF3"/>
    <w:rsid w:val="002041CC"/>
    <w:rsid w:val="00204FCD"/>
    <w:rsid w:val="002057B0"/>
    <w:rsid w:val="002070E7"/>
    <w:rsid w:val="00207D7D"/>
    <w:rsid w:val="002108DD"/>
    <w:rsid w:val="00212D1D"/>
    <w:rsid w:val="00214068"/>
    <w:rsid w:val="002160B4"/>
    <w:rsid w:val="0021757F"/>
    <w:rsid w:val="00217A53"/>
    <w:rsid w:val="00217A5A"/>
    <w:rsid w:val="00217C91"/>
    <w:rsid w:val="002202E1"/>
    <w:rsid w:val="00222266"/>
    <w:rsid w:val="00223C77"/>
    <w:rsid w:val="002265D5"/>
    <w:rsid w:val="00226E28"/>
    <w:rsid w:val="00227C35"/>
    <w:rsid w:val="002312EB"/>
    <w:rsid w:val="00231F64"/>
    <w:rsid w:val="0023383B"/>
    <w:rsid w:val="00233D4A"/>
    <w:rsid w:val="00234DFD"/>
    <w:rsid w:val="00236AD0"/>
    <w:rsid w:val="00237AED"/>
    <w:rsid w:val="002400A9"/>
    <w:rsid w:val="00243494"/>
    <w:rsid w:val="002449F1"/>
    <w:rsid w:val="00244AA4"/>
    <w:rsid w:val="00244CFD"/>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4D3E"/>
    <w:rsid w:val="00265CDE"/>
    <w:rsid w:val="00266C21"/>
    <w:rsid w:val="00266E24"/>
    <w:rsid w:val="00267409"/>
    <w:rsid w:val="00270B31"/>
    <w:rsid w:val="00271767"/>
    <w:rsid w:val="00273020"/>
    <w:rsid w:val="0027564A"/>
    <w:rsid w:val="00275873"/>
    <w:rsid w:val="002818C5"/>
    <w:rsid w:val="0028452F"/>
    <w:rsid w:val="00284E87"/>
    <w:rsid w:val="00286ED3"/>
    <w:rsid w:val="00287C76"/>
    <w:rsid w:val="00287CDE"/>
    <w:rsid w:val="00291165"/>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54E"/>
    <w:rsid w:val="002B77A7"/>
    <w:rsid w:val="002B7B04"/>
    <w:rsid w:val="002C0AE0"/>
    <w:rsid w:val="002C2F71"/>
    <w:rsid w:val="002C425D"/>
    <w:rsid w:val="002C47D1"/>
    <w:rsid w:val="002C4B37"/>
    <w:rsid w:val="002C5DD8"/>
    <w:rsid w:val="002C5FD6"/>
    <w:rsid w:val="002C6297"/>
    <w:rsid w:val="002C75EF"/>
    <w:rsid w:val="002D009F"/>
    <w:rsid w:val="002D1902"/>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5568"/>
    <w:rsid w:val="002E6257"/>
    <w:rsid w:val="002E7527"/>
    <w:rsid w:val="002F136A"/>
    <w:rsid w:val="002F1B98"/>
    <w:rsid w:val="002F21AC"/>
    <w:rsid w:val="002F3475"/>
    <w:rsid w:val="002F35BE"/>
    <w:rsid w:val="002F44D1"/>
    <w:rsid w:val="002F4680"/>
    <w:rsid w:val="002F6867"/>
    <w:rsid w:val="002F68D8"/>
    <w:rsid w:val="002F6DE0"/>
    <w:rsid w:val="00300603"/>
    <w:rsid w:val="003009F0"/>
    <w:rsid w:val="00300E4F"/>
    <w:rsid w:val="00300EC1"/>
    <w:rsid w:val="00302577"/>
    <w:rsid w:val="00302DD5"/>
    <w:rsid w:val="00303304"/>
    <w:rsid w:val="00303BEB"/>
    <w:rsid w:val="003040E7"/>
    <w:rsid w:val="00304110"/>
    <w:rsid w:val="0030428A"/>
    <w:rsid w:val="0030431B"/>
    <w:rsid w:val="00305CF9"/>
    <w:rsid w:val="0030618B"/>
    <w:rsid w:val="003062B2"/>
    <w:rsid w:val="003070B3"/>
    <w:rsid w:val="0030735F"/>
    <w:rsid w:val="00307532"/>
    <w:rsid w:val="00311DBD"/>
    <w:rsid w:val="003125D9"/>
    <w:rsid w:val="00320831"/>
    <w:rsid w:val="003214A4"/>
    <w:rsid w:val="00322F08"/>
    <w:rsid w:val="003230BA"/>
    <w:rsid w:val="003237E1"/>
    <w:rsid w:val="00324AA6"/>
    <w:rsid w:val="00324DEE"/>
    <w:rsid w:val="00324FD2"/>
    <w:rsid w:val="003305D5"/>
    <w:rsid w:val="00330DF2"/>
    <w:rsid w:val="003325A5"/>
    <w:rsid w:val="00332E1D"/>
    <w:rsid w:val="00333DDA"/>
    <w:rsid w:val="00333ED0"/>
    <w:rsid w:val="00335488"/>
    <w:rsid w:val="00335A6B"/>
    <w:rsid w:val="00340EFE"/>
    <w:rsid w:val="003413EE"/>
    <w:rsid w:val="00345401"/>
    <w:rsid w:val="00346A6D"/>
    <w:rsid w:val="003472B1"/>
    <w:rsid w:val="0034739E"/>
    <w:rsid w:val="00351254"/>
    <w:rsid w:val="0035148C"/>
    <w:rsid w:val="003519DE"/>
    <w:rsid w:val="00353C4B"/>
    <w:rsid w:val="003542DC"/>
    <w:rsid w:val="00354B1E"/>
    <w:rsid w:val="00355929"/>
    <w:rsid w:val="00355BE7"/>
    <w:rsid w:val="00356659"/>
    <w:rsid w:val="00356864"/>
    <w:rsid w:val="00356947"/>
    <w:rsid w:val="00356C75"/>
    <w:rsid w:val="00361191"/>
    <w:rsid w:val="003617C6"/>
    <w:rsid w:val="0036255D"/>
    <w:rsid w:val="00362A5F"/>
    <w:rsid w:val="00362D46"/>
    <w:rsid w:val="0036314B"/>
    <w:rsid w:val="003642A4"/>
    <w:rsid w:val="00366A5F"/>
    <w:rsid w:val="00367430"/>
    <w:rsid w:val="0037049E"/>
    <w:rsid w:val="0037125E"/>
    <w:rsid w:val="0037164C"/>
    <w:rsid w:val="00371E8D"/>
    <w:rsid w:val="003720B8"/>
    <w:rsid w:val="00372A79"/>
    <w:rsid w:val="003733B5"/>
    <w:rsid w:val="00374566"/>
    <w:rsid w:val="00375B16"/>
    <w:rsid w:val="00376CCF"/>
    <w:rsid w:val="00382306"/>
    <w:rsid w:val="00384BC7"/>
    <w:rsid w:val="00384D2A"/>
    <w:rsid w:val="00385587"/>
    <w:rsid w:val="003855D9"/>
    <w:rsid w:val="00386268"/>
    <w:rsid w:val="0038646F"/>
    <w:rsid w:val="0038727B"/>
    <w:rsid w:val="003875A7"/>
    <w:rsid w:val="00387639"/>
    <w:rsid w:val="0039012D"/>
    <w:rsid w:val="0039163F"/>
    <w:rsid w:val="00392583"/>
    <w:rsid w:val="003926FE"/>
    <w:rsid w:val="00395666"/>
    <w:rsid w:val="00395780"/>
    <w:rsid w:val="003A1251"/>
    <w:rsid w:val="003A282D"/>
    <w:rsid w:val="003A3E02"/>
    <w:rsid w:val="003A4325"/>
    <w:rsid w:val="003A7B98"/>
    <w:rsid w:val="003A7CA1"/>
    <w:rsid w:val="003B275F"/>
    <w:rsid w:val="003B2DC1"/>
    <w:rsid w:val="003B3C11"/>
    <w:rsid w:val="003B667C"/>
    <w:rsid w:val="003B6998"/>
    <w:rsid w:val="003B740D"/>
    <w:rsid w:val="003B749E"/>
    <w:rsid w:val="003C011F"/>
    <w:rsid w:val="003C1A3E"/>
    <w:rsid w:val="003C3C83"/>
    <w:rsid w:val="003C46B3"/>
    <w:rsid w:val="003C4C35"/>
    <w:rsid w:val="003C59E1"/>
    <w:rsid w:val="003C6CEB"/>
    <w:rsid w:val="003C6EC5"/>
    <w:rsid w:val="003D10BE"/>
    <w:rsid w:val="003D2273"/>
    <w:rsid w:val="003D2D80"/>
    <w:rsid w:val="003D4029"/>
    <w:rsid w:val="003D5607"/>
    <w:rsid w:val="003E21E7"/>
    <w:rsid w:val="003E34F5"/>
    <w:rsid w:val="003E462F"/>
    <w:rsid w:val="003E4740"/>
    <w:rsid w:val="003E685B"/>
    <w:rsid w:val="003E7F47"/>
    <w:rsid w:val="003F0678"/>
    <w:rsid w:val="003F0BBD"/>
    <w:rsid w:val="003F226E"/>
    <w:rsid w:val="003F2D80"/>
    <w:rsid w:val="003F32F9"/>
    <w:rsid w:val="003F3432"/>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11AB"/>
    <w:rsid w:val="00412AF3"/>
    <w:rsid w:val="00413395"/>
    <w:rsid w:val="00413AD9"/>
    <w:rsid w:val="00415A86"/>
    <w:rsid w:val="00423DC3"/>
    <w:rsid w:val="004242C5"/>
    <w:rsid w:val="004259BE"/>
    <w:rsid w:val="004265B0"/>
    <w:rsid w:val="00426B25"/>
    <w:rsid w:val="0042740B"/>
    <w:rsid w:val="004326DD"/>
    <w:rsid w:val="004329F3"/>
    <w:rsid w:val="00432F26"/>
    <w:rsid w:val="0043315D"/>
    <w:rsid w:val="004331D5"/>
    <w:rsid w:val="004349B4"/>
    <w:rsid w:val="00434D11"/>
    <w:rsid w:val="00435E66"/>
    <w:rsid w:val="00436067"/>
    <w:rsid w:val="00437C0B"/>
    <w:rsid w:val="004402CF"/>
    <w:rsid w:val="00440554"/>
    <w:rsid w:val="00440962"/>
    <w:rsid w:val="00441920"/>
    <w:rsid w:val="00441B09"/>
    <w:rsid w:val="00442D50"/>
    <w:rsid w:val="004435C2"/>
    <w:rsid w:val="0044588D"/>
    <w:rsid w:val="00445AD8"/>
    <w:rsid w:val="00450EFE"/>
    <w:rsid w:val="004522C9"/>
    <w:rsid w:val="00452815"/>
    <w:rsid w:val="00453055"/>
    <w:rsid w:val="0045389B"/>
    <w:rsid w:val="00453F14"/>
    <w:rsid w:val="004562A8"/>
    <w:rsid w:val="00456978"/>
    <w:rsid w:val="00457CF6"/>
    <w:rsid w:val="00460783"/>
    <w:rsid w:val="00460A78"/>
    <w:rsid w:val="004618BD"/>
    <w:rsid w:val="00461EDF"/>
    <w:rsid w:val="00461FD2"/>
    <w:rsid w:val="004634C3"/>
    <w:rsid w:val="00463830"/>
    <w:rsid w:val="0046463F"/>
    <w:rsid w:val="0046583B"/>
    <w:rsid w:val="00465910"/>
    <w:rsid w:val="00466300"/>
    <w:rsid w:val="00470433"/>
    <w:rsid w:val="0047051A"/>
    <w:rsid w:val="00471386"/>
    <w:rsid w:val="00472864"/>
    <w:rsid w:val="00473E3B"/>
    <w:rsid w:val="00473E88"/>
    <w:rsid w:val="004767AC"/>
    <w:rsid w:val="00477EAB"/>
    <w:rsid w:val="00480808"/>
    <w:rsid w:val="0048342B"/>
    <w:rsid w:val="0048688D"/>
    <w:rsid w:val="004871D5"/>
    <w:rsid w:val="0049055D"/>
    <w:rsid w:val="004908EF"/>
    <w:rsid w:val="00490EF4"/>
    <w:rsid w:val="0049142B"/>
    <w:rsid w:val="00491501"/>
    <w:rsid w:val="00493656"/>
    <w:rsid w:val="00493C8D"/>
    <w:rsid w:val="0049502B"/>
    <w:rsid w:val="00495160"/>
    <w:rsid w:val="00496953"/>
    <w:rsid w:val="00497517"/>
    <w:rsid w:val="004A0239"/>
    <w:rsid w:val="004A0683"/>
    <w:rsid w:val="004A157D"/>
    <w:rsid w:val="004A21F8"/>
    <w:rsid w:val="004A2E43"/>
    <w:rsid w:val="004A35E1"/>
    <w:rsid w:val="004A369C"/>
    <w:rsid w:val="004A4EAF"/>
    <w:rsid w:val="004A6217"/>
    <w:rsid w:val="004A71EE"/>
    <w:rsid w:val="004A7BC3"/>
    <w:rsid w:val="004A7C07"/>
    <w:rsid w:val="004A7C12"/>
    <w:rsid w:val="004A7C28"/>
    <w:rsid w:val="004B08A4"/>
    <w:rsid w:val="004B0C84"/>
    <w:rsid w:val="004B166A"/>
    <w:rsid w:val="004B26CF"/>
    <w:rsid w:val="004B2AFE"/>
    <w:rsid w:val="004B3DD8"/>
    <w:rsid w:val="004B61E8"/>
    <w:rsid w:val="004B62C5"/>
    <w:rsid w:val="004B6601"/>
    <w:rsid w:val="004B732D"/>
    <w:rsid w:val="004B7BE2"/>
    <w:rsid w:val="004B7CB5"/>
    <w:rsid w:val="004C0221"/>
    <w:rsid w:val="004C0AAC"/>
    <w:rsid w:val="004C1984"/>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30F"/>
    <w:rsid w:val="004E6183"/>
    <w:rsid w:val="004E649D"/>
    <w:rsid w:val="004F0325"/>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9D0"/>
    <w:rsid w:val="005111AE"/>
    <w:rsid w:val="00511896"/>
    <w:rsid w:val="00512A58"/>
    <w:rsid w:val="0051652F"/>
    <w:rsid w:val="005167E4"/>
    <w:rsid w:val="0052015B"/>
    <w:rsid w:val="00521562"/>
    <w:rsid w:val="00521999"/>
    <w:rsid w:val="005228E1"/>
    <w:rsid w:val="00522AB1"/>
    <w:rsid w:val="00523227"/>
    <w:rsid w:val="005237C6"/>
    <w:rsid w:val="00523C49"/>
    <w:rsid w:val="00525A79"/>
    <w:rsid w:val="005261B3"/>
    <w:rsid w:val="005306A8"/>
    <w:rsid w:val="00531007"/>
    <w:rsid w:val="00532667"/>
    <w:rsid w:val="00532A1D"/>
    <w:rsid w:val="0053429B"/>
    <w:rsid w:val="00534353"/>
    <w:rsid w:val="00534A00"/>
    <w:rsid w:val="005369A8"/>
    <w:rsid w:val="0054177B"/>
    <w:rsid w:val="005428ED"/>
    <w:rsid w:val="00544555"/>
    <w:rsid w:val="005448D5"/>
    <w:rsid w:val="00546C33"/>
    <w:rsid w:val="00546D1E"/>
    <w:rsid w:val="00547991"/>
    <w:rsid w:val="00547EAB"/>
    <w:rsid w:val="005524E1"/>
    <w:rsid w:val="005527B7"/>
    <w:rsid w:val="00552C10"/>
    <w:rsid w:val="00556567"/>
    <w:rsid w:val="00557F86"/>
    <w:rsid w:val="005606B9"/>
    <w:rsid w:val="00562E8D"/>
    <w:rsid w:val="0056445B"/>
    <w:rsid w:val="005670E1"/>
    <w:rsid w:val="00567107"/>
    <w:rsid w:val="0056781A"/>
    <w:rsid w:val="00570082"/>
    <w:rsid w:val="005703CB"/>
    <w:rsid w:val="005708D4"/>
    <w:rsid w:val="00571500"/>
    <w:rsid w:val="00571A2F"/>
    <w:rsid w:val="005723BA"/>
    <w:rsid w:val="00572BE7"/>
    <w:rsid w:val="005734C7"/>
    <w:rsid w:val="0057387A"/>
    <w:rsid w:val="00574078"/>
    <w:rsid w:val="005741D4"/>
    <w:rsid w:val="005750F9"/>
    <w:rsid w:val="005755C2"/>
    <w:rsid w:val="00575718"/>
    <w:rsid w:val="0057714A"/>
    <w:rsid w:val="00577873"/>
    <w:rsid w:val="00577A9A"/>
    <w:rsid w:val="00580D84"/>
    <w:rsid w:val="00581EB1"/>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2E5B"/>
    <w:rsid w:val="005B3071"/>
    <w:rsid w:val="005B30B0"/>
    <w:rsid w:val="005B3164"/>
    <w:rsid w:val="005B31BC"/>
    <w:rsid w:val="005B372E"/>
    <w:rsid w:val="005B37EF"/>
    <w:rsid w:val="005B43F0"/>
    <w:rsid w:val="005B5FE4"/>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185"/>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05D9"/>
    <w:rsid w:val="00620C33"/>
    <w:rsid w:val="00621337"/>
    <w:rsid w:val="006214B3"/>
    <w:rsid w:val="006227F0"/>
    <w:rsid w:val="00622D73"/>
    <w:rsid w:val="00622D91"/>
    <w:rsid w:val="00623AE3"/>
    <w:rsid w:val="006240F3"/>
    <w:rsid w:val="006243A0"/>
    <w:rsid w:val="0062600A"/>
    <w:rsid w:val="00626721"/>
    <w:rsid w:val="00626F97"/>
    <w:rsid w:val="00626FFC"/>
    <w:rsid w:val="0062749D"/>
    <w:rsid w:val="00627D8E"/>
    <w:rsid w:val="00630610"/>
    <w:rsid w:val="006308A1"/>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195C"/>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7683D"/>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515"/>
    <w:rsid w:val="006A571D"/>
    <w:rsid w:val="006A625E"/>
    <w:rsid w:val="006B0E6C"/>
    <w:rsid w:val="006B11F2"/>
    <w:rsid w:val="006B1C24"/>
    <w:rsid w:val="006B1D46"/>
    <w:rsid w:val="006B2549"/>
    <w:rsid w:val="006B3CB4"/>
    <w:rsid w:val="006B3D42"/>
    <w:rsid w:val="006B4867"/>
    <w:rsid w:val="006B509A"/>
    <w:rsid w:val="006B7540"/>
    <w:rsid w:val="006B7B9E"/>
    <w:rsid w:val="006C1CF9"/>
    <w:rsid w:val="006C35B6"/>
    <w:rsid w:val="006C383C"/>
    <w:rsid w:val="006C4188"/>
    <w:rsid w:val="006C56E0"/>
    <w:rsid w:val="006C6E19"/>
    <w:rsid w:val="006C777C"/>
    <w:rsid w:val="006D00AA"/>
    <w:rsid w:val="006D188D"/>
    <w:rsid w:val="006D1A2C"/>
    <w:rsid w:val="006D22ED"/>
    <w:rsid w:val="006D3854"/>
    <w:rsid w:val="006D5319"/>
    <w:rsid w:val="006D61F9"/>
    <w:rsid w:val="006D7060"/>
    <w:rsid w:val="006D733F"/>
    <w:rsid w:val="006D73D8"/>
    <w:rsid w:val="006D7AEB"/>
    <w:rsid w:val="006E0AEB"/>
    <w:rsid w:val="006E0DC6"/>
    <w:rsid w:val="006E17A5"/>
    <w:rsid w:val="006E5E4C"/>
    <w:rsid w:val="006E6025"/>
    <w:rsid w:val="006E6EA4"/>
    <w:rsid w:val="006E70E1"/>
    <w:rsid w:val="006E79A5"/>
    <w:rsid w:val="006F0BBD"/>
    <w:rsid w:val="006F1696"/>
    <w:rsid w:val="006F2E87"/>
    <w:rsid w:val="006F35CE"/>
    <w:rsid w:val="006F4036"/>
    <w:rsid w:val="006F4F6C"/>
    <w:rsid w:val="006F6240"/>
    <w:rsid w:val="006F6850"/>
    <w:rsid w:val="00700721"/>
    <w:rsid w:val="00700869"/>
    <w:rsid w:val="00700F6C"/>
    <w:rsid w:val="0070258E"/>
    <w:rsid w:val="007047F7"/>
    <w:rsid w:val="00704A0B"/>
    <w:rsid w:val="00704D59"/>
    <w:rsid w:val="007071B2"/>
    <w:rsid w:val="00707CB2"/>
    <w:rsid w:val="007111C9"/>
    <w:rsid w:val="00712CAD"/>
    <w:rsid w:val="0071439A"/>
    <w:rsid w:val="00714CD9"/>
    <w:rsid w:val="00716590"/>
    <w:rsid w:val="00720E06"/>
    <w:rsid w:val="007215EF"/>
    <w:rsid w:val="0072192A"/>
    <w:rsid w:val="0072493C"/>
    <w:rsid w:val="00726032"/>
    <w:rsid w:val="00726107"/>
    <w:rsid w:val="007301EA"/>
    <w:rsid w:val="00730923"/>
    <w:rsid w:val="0073338A"/>
    <w:rsid w:val="00733A8F"/>
    <w:rsid w:val="00733AB8"/>
    <w:rsid w:val="0073421F"/>
    <w:rsid w:val="00734EB1"/>
    <w:rsid w:val="007354DE"/>
    <w:rsid w:val="00735A78"/>
    <w:rsid w:val="00735EF8"/>
    <w:rsid w:val="00735F2F"/>
    <w:rsid w:val="00736A3C"/>
    <w:rsid w:val="0074012E"/>
    <w:rsid w:val="0074072B"/>
    <w:rsid w:val="0074074F"/>
    <w:rsid w:val="00741084"/>
    <w:rsid w:val="0074128D"/>
    <w:rsid w:val="007417FA"/>
    <w:rsid w:val="00742FF7"/>
    <w:rsid w:val="00743835"/>
    <w:rsid w:val="0074433C"/>
    <w:rsid w:val="00744AC8"/>
    <w:rsid w:val="00744F41"/>
    <w:rsid w:val="00745BF8"/>
    <w:rsid w:val="007467A4"/>
    <w:rsid w:val="00746852"/>
    <w:rsid w:val="00746A13"/>
    <w:rsid w:val="00750279"/>
    <w:rsid w:val="0075028F"/>
    <w:rsid w:val="0075082D"/>
    <w:rsid w:val="00750982"/>
    <w:rsid w:val="00750E33"/>
    <w:rsid w:val="00752342"/>
    <w:rsid w:val="00752A9D"/>
    <w:rsid w:val="00754533"/>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2766"/>
    <w:rsid w:val="00782FD0"/>
    <w:rsid w:val="00784054"/>
    <w:rsid w:val="0078620D"/>
    <w:rsid w:val="007864DC"/>
    <w:rsid w:val="00787217"/>
    <w:rsid w:val="00790F69"/>
    <w:rsid w:val="0079206F"/>
    <w:rsid w:val="007946F5"/>
    <w:rsid w:val="00797D3D"/>
    <w:rsid w:val="00797E92"/>
    <w:rsid w:val="007A07EB"/>
    <w:rsid w:val="007A0DE9"/>
    <w:rsid w:val="007A11F7"/>
    <w:rsid w:val="007A15BF"/>
    <w:rsid w:val="007A2220"/>
    <w:rsid w:val="007A2326"/>
    <w:rsid w:val="007A265F"/>
    <w:rsid w:val="007A308D"/>
    <w:rsid w:val="007A30A4"/>
    <w:rsid w:val="007A41F1"/>
    <w:rsid w:val="007A56F7"/>
    <w:rsid w:val="007A5A06"/>
    <w:rsid w:val="007A60A1"/>
    <w:rsid w:val="007A62E9"/>
    <w:rsid w:val="007A6AD1"/>
    <w:rsid w:val="007A6B54"/>
    <w:rsid w:val="007B03BF"/>
    <w:rsid w:val="007B1287"/>
    <w:rsid w:val="007B1B57"/>
    <w:rsid w:val="007B266A"/>
    <w:rsid w:val="007B293C"/>
    <w:rsid w:val="007B4C05"/>
    <w:rsid w:val="007B5A58"/>
    <w:rsid w:val="007B650E"/>
    <w:rsid w:val="007B6944"/>
    <w:rsid w:val="007B7EE1"/>
    <w:rsid w:val="007C0D7E"/>
    <w:rsid w:val="007C1669"/>
    <w:rsid w:val="007C21D9"/>
    <w:rsid w:val="007C24CE"/>
    <w:rsid w:val="007C26F7"/>
    <w:rsid w:val="007C28D5"/>
    <w:rsid w:val="007C303A"/>
    <w:rsid w:val="007C4162"/>
    <w:rsid w:val="007D12D4"/>
    <w:rsid w:val="007D1795"/>
    <w:rsid w:val="007D21DD"/>
    <w:rsid w:val="007D2900"/>
    <w:rsid w:val="007D3ACC"/>
    <w:rsid w:val="007D4349"/>
    <w:rsid w:val="007D52A7"/>
    <w:rsid w:val="007D571C"/>
    <w:rsid w:val="007D5E4B"/>
    <w:rsid w:val="007D6479"/>
    <w:rsid w:val="007D762D"/>
    <w:rsid w:val="007D7E9E"/>
    <w:rsid w:val="007E105A"/>
    <w:rsid w:val="007E14DC"/>
    <w:rsid w:val="007E1735"/>
    <w:rsid w:val="007E1C8F"/>
    <w:rsid w:val="007E2085"/>
    <w:rsid w:val="007E540D"/>
    <w:rsid w:val="007E54F3"/>
    <w:rsid w:val="007E5BCD"/>
    <w:rsid w:val="007F0639"/>
    <w:rsid w:val="007F0BF1"/>
    <w:rsid w:val="007F0E9D"/>
    <w:rsid w:val="007F1F32"/>
    <w:rsid w:val="007F536A"/>
    <w:rsid w:val="007F5EDD"/>
    <w:rsid w:val="007F6F8C"/>
    <w:rsid w:val="007F77C4"/>
    <w:rsid w:val="00800CF6"/>
    <w:rsid w:val="00801746"/>
    <w:rsid w:val="00802822"/>
    <w:rsid w:val="00802DF5"/>
    <w:rsid w:val="008036B2"/>
    <w:rsid w:val="00804057"/>
    <w:rsid w:val="00804444"/>
    <w:rsid w:val="00806486"/>
    <w:rsid w:val="008109B7"/>
    <w:rsid w:val="0081211D"/>
    <w:rsid w:val="008132C4"/>
    <w:rsid w:val="0081366A"/>
    <w:rsid w:val="008145BA"/>
    <w:rsid w:val="00815BA2"/>
    <w:rsid w:val="008162DF"/>
    <w:rsid w:val="00816838"/>
    <w:rsid w:val="008168F9"/>
    <w:rsid w:val="008175C5"/>
    <w:rsid w:val="008178E4"/>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C55"/>
    <w:rsid w:val="00844E6A"/>
    <w:rsid w:val="008451AA"/>
    <w:rsid w:val="0084553E"/>
    <w:rsid w:val="00846532"/>
    <w:rsid w:val="00847077"/>
    <w:rsid w:val="0084758E"/>
    <w:rsid w:val="0084786D"/>
    <w:rsid w:val="00851910"/>
    <w:rsid w:val="00853CDE"/>
    <w:rsid w:val="00853D8C"/>
    <w:rsid w:val="00853F4B"/>
    <w:rsid w:val="00854DEC"/>
    <w:rsid w:val="0085567E"/>
    <w:rsid w:val="00855992"/>
    <w:rsid w:val="008606D8"/>
    <w:rsid w:val="00861CE8"/>
    <w:rsid w:val="00862A2F"/>
    <w:rsid w:val="00863D33"/>
    <w:rsid w:val="00864544"/>
    <w:rsid w:val="00873D01"/>
    <w:rsid w:val="0087551C"/>
    <w:rsid w:val="008774D3"/>
    <w:rsid w:val="008807DF"/>
    <w:rsid w:val="00880B5E"/>
    <w:rsid w:val="008823F4"/>
    <w:rsid w:val="00883DE5"/>
    <w:rsid w:val="008840E9"/>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B3C"/>
    <w:rsid w:val="008B15C9"/>
    <w:rsid w:val="008B1DCB"/>
    <w:rsid w:val="008B34AE"/>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408E"/>
    <w:rsid w:val="008D5166"/>
    <w:rsid w:val="008D6503"/>
    <w:rsid w:val="008D7E14"/>
    <w:rsid w:val="008E0877"/>
    <w:rsid w:val="008E1DC0"/>
    <w:rsid w:val="008E3F77"/>
    <w:rsid w:val="008E7605"/>
    <w:rsid w:val="008E7717"/>
    <w:rsid w:val="008E78BB"/>
    <w:rsid w:val="008F1BDD"/>
    <w:rsid w:val="008F1EA0"/>
    <w:rsid w:val="008F2343"/>
    <w:rsid w:val="008F338C"/>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5B4"/>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0DF"/>
    <w:rsid w:val="00917532"/>
    <w:rsid w:val="00922976"/>
    <w:rsid w:val="0092378B"/>
    <w:rsid w:val="00923CDD"/>
    <w:rsid w:val="00925F1F"/>
    <w:rsid w:val="00926389"/>
    <w:rsid w:val="00926C75"/>
    <w:rsid w:val="009272FA"/>
    <w:rsid w:val="009324C2"/>
    <w:rsid w:val="00934B4C"/>
    <w:rsid w:val="0093589A"/>
    <w:rsid w:val="00936862"/>
    <w:rsid w:val="00936FA3"/>
    <w:rsid w:val="00941EEF"/>
    <w:rsid w:val="009430B4"/>
    <w:rsid w:val="00943B00"/>
    <w:rsid w:val="00944486"/>
    <w:rsid w:val="009452DE"/>
    <w:rsid w:val="0094537E"/>
    <w:rsid w:val="00945778"/>
    <w:rsid w:val="00945F0D"/>
    <w:rsid w:val="009460CA"/>
    <w:rsid w:val="00946CFE"/>
    <w:rsid w:val="00947D27"/>
    <w:rsid w:val="00947FAB"/>
    <w:rsid w:val="009521CA"/>
    <w:rsid w:val="0095260A"/>
    <w:rsid w:val="00953953"/>
    <w:rsid w:val="009577B2"/>
    <w:rsid w:val="00957E37"/>
    <w:rsid w:val="00960323"/>
    <w:rsid w:val="00960552"/>
    <w:rsid w:val="00963325"/>
    <w:rsid w:val="0096363F"/>
    <w:rsid w:val="00963AD0"/>
    <w:rsid w:val="009642E0"/>
    <w:rsid w:val="0096439B"/>
    <w:rsid w:val="00964899"/>
    <w:rsid w:val="00965A65"/>
    <w:rsid w:val="0096609C"/>
    <w:rsid w:val="00966AC5"/>
    <w:rsid w:val="0097298F"/>
    <w:rsid w:val="00972ACE"/>
    <w:rsid w:val="00974093"/>
    <w:rsid w:val="00974AEC"/>
    <w:rsid w:val="00974B4A"/>
    <w:rsid w:val="00975C06"/>
    <w:rsid w:val="00975C71"/>
    <w:rsid w:val="0097640C"/>
    <w:rsid w:val="009764E0"/>
    <w:rsid w:val="00977A1B"/>
    <w:rsid w:val="009823DD"/>
    <w:rsid w:val="0098469C"/>
    <w:rsid w:val="00984C52"/>
    <w:rsid w:val="00985A5A"/>
    <w:rsid w:val="00986230"/>
    <w:rsid w:val="00986670"/>
    <w:rsid w:val="0098781B"/>
    <w:rsid w:val="00987A97"/>
    <w:rsid w:val="009905DF"/>
    <w:rsid w:val="00991002"/>
    <w:rsid w:val="00992F52"/>
    <w:rsid w:val="0099337C"/>
    <w:rsid w:val="009933CF"/>
    <w:rsid w:val="00994838"/>
    <w:rsid w:val="00994FF1"/>
    <w:rsid w:val="00995F0A"/>
    <w:rsid w:val="00996C80"/>
    <w:rsid w:val="00996FA0"/>
    <w:rsid w:val="00997539"/>
    <w:rsid w:val="009A19D3"/>
    <w:rsid w:val="009A257C"/>
    <w:rsid w:val="009A26FD"/>
    <w:rsid w:val="009A2D99"/>
    <w:rsid w:val="009A301D"/>
    <w:rsid w:val="009A4A9F"/>
    <w:rsid w:val="009A4B19"/>
    <w:rsid w:val="009A4DF9"/>
    <w:rsid w:val="009A78EA"/>
    <w:rsid w:val="009A7DC2"/>
    <w:rsid w:val="009A7DC6"/>
    <w:rsid w:val="009B1658"/>
    <w:rsid w:val="009B27BB"/>
    <w:rsid w:val="009B2FE2"/>
    <w:rsid w:val="009B5FCC"/>
    <w:rsid w:val="009B617F"/>
    <w:rsid w:val="009B747E"/>
    <w:rsid w:val="009C064F"/>
    <w:rsid w:val="009C1A93"/>
    <w:rsid w:val="009C1E91"/>
    <w:rsid w:val="009C1F89"/>
    <w:rsid w:val="009C27D0"/>
    <w:rsid w:val="009C36BD"/>
    <w:rsid w:val="009C3FFA"/>
    <w:rsid w:val="009C55F9"/>
    <w:rsid w:val="009C67F4"/>
    <w:rsid w:val="009C69B5"/>
    <w:rsid w:val="009C73D9"/>
    <w:rsid w:val="009D0B68"/>
    <w:rsid w:val="009D202B"/>
    <w:rsid w:val="009D2634"/>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06FC"/>
    <w:rsid w:val="009F1550"/>
    <w:rsid w:val="009F158D"/>
    <w:rsid w:val="009F17EC"/>
    <w:rsid w:val="009F3B7D"/>
    <w:rsid w:val="009F43A2"/>
    <w:rsid w:val="009F6D49"/>
    <w:rsid w:val="009F7EC1"/>
    <w:rsid w:val="00A024DB"/>
    <w:rsid w:val="00A04633"/>
    <w:rsid w:val="00A04A29"/>
    <w:rsid w:val="00A05081"/>
    <w:rsid w:val="00A06CD1"/>
    <w:rsid w:val="00A074AE"/>
    <w:rsid w:val="00A07A8C"/>
    <w:rsid w:val="00A106FE"/>
    <w:rsid w:val="00A118B4"/>
    <w:rsid w:val="00A118F9"/>
    <w:rsid w:val="00A159AF"/>
    <w:rsid w:val="00A1723E"/>
    <w:rsid w:val="00A17737"/>
    <w:rsid w:val="00A178E3"/>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4676"/>
    <w:rsid w:val="00A45300"/>
    <w:rsid w:val="00A45422"/>
    <w:rsid w:val="00A4594F"/>
    <w:rsid w:val="00A467B9"/>
    <w:rsid w:val="00A47D84"/>
    <w:rsid w:val="00A506F7"/>
    <w:rsid w:val="00A50D09"/>
    <w:rsid w:val="00A511B2"/>
    <w:rsid w:val="00A5147C"/>
    <w:rsid w:val="00A52484"/>
    <w:rsid w:val="00A53100"/>
    <w:rsid w:val="00A53FA9"/>
    <w:rsid w:val="00A54181"/>
    <w:rsid w:val="00A54A3B"/>
    <w:rsid w:val="00A54B1A"/>
    <w:rsid w:val="00A54DDD"/>
    <w:rsid w:val="00A55575"/>
    <w:rsid w:val="00A55ACC"/>
    <w:rsid w:val="00A55C61"/>
    <w:rsid w:val="00A56076"/>
    <w:rsid w:val="00A56444"/>
    <w:rsid w:val="00A56D2E"/>
    <w:rsid w:val="00A6194B"/>
    <w:rsid w:val="00A6386A"/>
    <w:rsid w:val="00A65DEB"/>
    <w:rsid w:val="00A66761"/>
    <w:rsid w:val="00A66EA3"/>
    <w:rsid w:val="00A67ABA"/>
    <w:rsid w:val="00A70305"/>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2C4"/>
    <w:rsid w:val="00AA22C4"/>
    <w:rsid w:val="00AA34E3"/>
    <w:rsid w:val="00AA3641"/>
    <w:rsid w:val="00AA56A7"/>
    <w:rsid w:val="00AA6751"/>
    <w:rsid w:val="00AA6B16"/>
    <w:rsid w:val="00AA7BD8"/>
    <w:rsid w:val="00AB083F"/>
    <w:rsid w:val="00AB0E7C"/>
    <w:rsid w:val="00AB13A5"/>
    <w:rsid w:val="00AB2125"/>
    <w:rsid w:val="00AB297B"/>
    <w:rsid w:val="00AB29D1"/>
    <w:rsid w:val="00AB3C89"/>
    <w:rsid w:val="00AB40BE"/>
    <w:rsid w:val="00AB4C27"/>
    <w:rsid w:val="00AB4FEB"/>
    <w:rsid w:val="00AB5E9F"/>
    <w:rsid w:val="00AB734A"/>
    <w:rsid w:val="00AC1556"/>
    <w:rsid w:val="00AC23F0"/>
    <w:rsid w:val="00AC2B54"/>
    <w:rsid w:val="00AC380E"/>
    <w:rsid w:val="00AC58C1"/>
    <w:rsid w:val="00AC6653"/>
    <w:rsid w:val="00AC7E93"/>
    <w:rsid w:val="00AC7F1D"/>
    <w:rsid w:val="00AD0061"/>
    <w:rsid w:val="00AD043B"/>
    <w:rsid w:val="00AD31FB"/>
    <w:rsid w:val="00AD71E8"/>
    <w:rsid w:val="00AD7331"/>
    <w:rsid w:val="00AE0EF9"/>
    <w:rsid w:val="00AE1690"/>
    <w:rsid w:val="00AE1F83"/>
    <w:rsid w:val="00AE3738"/>
    <w:rsid w:val="00AE50B1"/>
    <w:rsid w:val="00AE524C"/>
    <w:rsid w:val="00AE58BA"/>
    <w:rsid w:val="00AE604F"/>
    <w:rsid w:val="00AE6281"/>
    <w:rsid w:val="00AE6DBB"/>
    <w:rsid w:val="00AE6E81"/>
    <w:rsid w:val="00AF145D"/>
    <w:rsid w:val="00AF46B7"/>
    <w:rsid w:val="00B03925"/>
    <w:rsid w:val="00B059CA"/>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2001"/>
    <w:rsid w:val="00B32F8F"/>
    <w:rsid w:val="00B333B2"/>
    <w:rsid w:val="00B357DB"/>
    <w:rsid w:val="00B3605B"/>
    <w:rsid w:val="00B3682A"/>
    <w:rsid w:val="00B37123"/>
    <w:rsid w:val="00B44177"/>
    <w:rsid w:val="00B45487"/>
    <w:rsid w:val="00B4634C"/>
    <w:rsid w:val="00B466D9"/>
    <w:rsid w:val="00B4671D"/>
    <w:rsid w:val="00B47977"/>
    <w:rsid w:val="00B509B0"/>
    <w:rsid w:val="00B50E11"/>
    <w:rsid w:val="00B51FA1"/>
    <w:rsid w:val="00B53CB8"/>
    <w:rsid w:val="00B540D6"/>
    <w:rsid w:val="00B54429"/>
    <w:rsid w:val="00B54566"/>
    <w:rsid w:val="00B56077"/>
    <w:rsid w:val="00B561F5"/>
    <w:rsid w:val="00B57151"/>
    <w:rsid w:val="00B57E6D"/>
    <w:rsid w:val="00B6002B"/>
    <w:rsid w:val="00B6141F"/>
    <w:rsid w:val="00B6339D"/>
    <w:rsid w:val="00B65B38"/>
    <w:rsid w:val="00B66014"/>
    <w:rsid w:val="00B664E7"/>
    <w:rsid w:val="00B672F0"/>
    <w:rsid w:val="00B67442"/>
    <w:rsid w:val="00B67741"/>
    <w:rsid w:val="00B67A37"/>
    <w:rsid w:val="00B703B8"/>
    <w:rsid w:val="00B73185"/>
    <w:rsid w:val="00B737ED"/>
    <w:rsid w:val="00B75D4A"/>
    <w:rsid w:val="00B773BA"/>
    <w:rsid w:val="00B81BCD"/>
    <w:rsid w:val="00B8431B"/>
    <w:rsid w:val="00B843F1"/>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0ABD"/>
    <w:rsid w:val="00BA15BB"/>
    <w:rsid w:val="00BA175A"/>
    <w:rsid w:val="00BA235E"/>
    <w:rsid w:val="00BA24A0"/>
    <w:rsid w:val="00BA3E79"/>
    <w:rsid w:val="00BA446A"/>
    <w:rsid w:val="00BA54A5"/>
    <w:rsid w:val="00BA5F95"/>
    <w:rsid w:val="00BA6FEF"/>
    <w:rsid w:val="00BB02B9"/>
    <w:rsid w:val="00BB0D05"/>
    <w:rsid w:val="00BB1E59"/>
    <w:rsid w:val="00BB2B57"/>
    <w:rsid w:val="00BB3DF8"/>
    <w:rsid w:val="00BB412E"/>
    <w:rsid w:val="00BB4974"/>
    <w:rsid w:val="00BB5D06"/>
    <w:rsid w:val="00BB7CA6"/>
    <w:rsid w:val="00BC18C0"/>
    <w:rsid w:val="00BC1D93"/>
    <w:rsid w:val="00BC2DF4"/>
    <w:rsid w:val="00BC3661"/>
    <w:rsid w:val="00BC423C"/>
    <w:rsid w:val="00BC57AE"/>
    <w:rsid w:val="00BC671F"/>
    <w:rsid w:val="00BC676C"/>
    <w:rsid w:val="00BC76D1"/>
    <w:rsid w:val="00BD042A"/>
    <w:rsid w:val="00BD04D7"/>
    <w:rsid w:val="00BD205B"/>
    <w:rsid w:val="00BD23B9"/>
    <w:rsid w:val="00BD3604"/>
    <w:rsid w:val="00BD3F7B"/>
    <w:rsid w:val="00BD46ED"/>
    <w:rsid w:val="00BD4742"/>
    <w:rsid w:val="00BD4889"/>
    <w:rsid w:val="00BD4ACB"/>
    <w:rsid w:val="00BD57BC"/>
    <w:rsid w:val="00BD7E1A"/>
    <w:rsid w:val="00BD7F21"/>
    <w:rsid w:val="00BE019B"/>
    <w:rsid w:val="00BE293B"/>
    <w:rsid w:val="00BE2B29"/>
    <w:rsid w:val="00BE54BA"/>
    <w:rsid w:val="00BE5AA3"/>
    <w:rsid w:val="00BE694B"/>
    <w:rsid w:val="00BE7635"/>
    <w:rsid w:val="00BE765E"/>
    <w:rsid w:val="00BF319F"/>
    <w:rsid w:val="00BF3DB8"/>
    <w:rsid w:val="00BF45A4"/>
    <w:rsid w:val="00BF6105"/>
    <w:rsid w:val="00BF728D"/>
    <w:rsid w:val="00C007FE"/>
    <w:rsid w:val="00C02212"/>
    <w:rsid w:val="00C02CB0"/>
    <w:rsid w:val="00C032A3"/>
    <w:rsid w:val="00C0356C"/>
    <w:rsid w:val="00C050EE"/>
    <w:rsid w:val="00C05AB9"/>
    <w:rsid w:val="00C063E9"/>
    <w:rsid w:val="00C064DB"/>
    <w:rsid w:val="00C116FF"/>
    <w:rsid w:val="00C12698"/>
    <w:rsid w:val="00C12839"/>
    <w:rsid w:val="00C13E87"/>
    <w:rsid w:val="00C16080"/>
    <w:rsid w:val="00C17917"/>
    <w:rsid w:val="00C216EF"/>
    <w:rsid w:val="00C21B6F"/>
    <w:rsid w:val="00C21E91"/>
    <w:rsid w:val="00C221F0"/>
    <w:rsid w:val="00C2443F"/>
    <w:rsid w:val="00C24483"/>
    <w:rsid w:val="00C24BD6"/>
    <w:rsid w:val="00C26E02"/>
    <w:rsid w:val="00C27AFF"/>
    <w:rsid w:val="00C30AB5"/>
    <w:rsid w:val="00C31139"/>
    <w:rsid w:val="00C32390"/>
    <w:rsid w:val="00C32B6F"/>
    <w:rsid w:val="00C32C6F"/>
    <w:rsid w:val="00C3475C"/>
    <w:rsid w:val="00C3532C"/>
    <w:rsid w:val="00C353A7"/>
    <w:rsid w:val="00C35EB0"/>
    <w:rsid w:val="00C4188B"/>
    <w:rsid w:val="00C42D25"/>
    <w:rsid w:val="00C42E5C"/>
    <w:rsid w:val="00C44437"/>
    <w:rsid w:val="00C4568C"/>
    <w:rsid w:val="00C47180"/>
    <w:rsid w:val="00C47CBA"/>
    <w:rsid w:val="00C50E8C"/>
    <w:rsid w:val="00C5183C"/>
    <w:rsid w:val="00C53AAD"/>
    <w:rsid w:val="00C53BF9"/>
    <w:rsid w:val="00C53E63"/>
    <w:rsid w:val="00C548B0"/>
    <w:rsid w:val="00C61DB0"/>
    <w:rsid w:val="00C62724"/>
    <w:rsid w:val="00C6331D"/>
    <w:rsid w:val="00C64566"/>
    <w:rsid w:val="00C64E72"/>
    <w:rsid w:val="00C65C8A"/>
    <w:rsid w:val="00C6633C"/>
    <w:rsid w:val="00C666F5"/>
    <w:rsid w:val="00C66CB8"/>
    <w:rsid w:val="00C70369"/>
    <w:rsid w:val="00C71DA2"/>
    <w:rsid w:val="00C77C6E"/>
    <w:rsid w:val="00C80356"/>
    <w:rsid w:val="00C8069C"/>
    <w:rsid w:val="00C80E09"/>
    <w:rsid w:val="00C82450"/>
    <w:rsid w:val="00C82C02"/>
    <w:rsid w:val="00C833F9"/>
    <w:rsid w:val="00C834CB"/>
    <w:rsid w:val="00C83A49"/>
    <w:rsid w:val="00C866D0"/>
    <w:rsid w:val="00C87B06"/>
    <w:rsid w:val="00C9055F"/>
    <w:rsid w:val="00C9266F"/>
    <w:rsid w:val="00C92A5C"/>
    <w:rsid w:val="00C931F2"/>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B7BBA"/>
    <w:rsid w:val="00CC0059"/>
    <w:rsid w:val="00CC08A1"/>
    <w:rsid w:val="00CC12AB"/>
    <w:rsid w:val="00CC288B"/>
    <w:rsid w:val="00CC2BD6"/>
    <w:rsid w:val="00CC3817"/>
    <w:rsid w:val="00CC409F"/>
    <w:rsid w:val="00CC59FB"/>
    <w:rsid w:val="00CC5DEC"/>
    <w:rsid w:val="00CD01CD"/>
    <w:rsid w:val="00CD0746"/>
    <w:rsid w:val="00CD14CD"/>
    <w:rsid w:val="00CD183C"/>
    <w:rsid w:val="00CD3472"/>
    <w:rsid w:val="00CD3976"/>
    <w:rsid w:val="00CD3BC4"/>
    <w:rsid w:val="00CD3E82"/>
    <w:rsid w:val="00CD5201"/>
    <w:rsid w:val="00CD533A"/>
    <w:rsid w:val="00CD5A10"/>
    <w:rsid w:val="00CD61EB"/>
    <w:rsid w:val="00CD6B40"/>
    <w:rsid w:val="00CD76A6"/>
    <w:rsid w:val="00CE3F1E"/>
    <w:rsid w:val="00CE4015"/>
    <w:rsid w:val="00CE4A28"/>
    <w:rsid w:val="00CE6ABE"/>
    <w:rsid w:val="00CE792E"/>
    <w:rsid w:val="00CF03C4"/>
    <w:rsid w:val="00CF087F"/>
    <w:rsid w:val="00CF0F05"/>
    <w:rsid w:val="00CF22DF"/>
    <w:rsid w:val="00CF264C"/>
    <w:rsid w:val="00CF29EA"/>
    <w:rsid w:val="00CF2F65"/>
    <w:rsid w:val="00CF52B5"/>
    <w:rsid w:val="00CF5D2C"/>
    <w:rsid w:val="00CF721E"/>
    <w:rsid w:val="00CF7F16"/>
    <w:rsid w:val="00CF7FBD"/>
    <w:rsid w:val="00D01A75"/>
    <w:rsid w:val="00D02B3A"/>
    <w:rsid w:val="00D03CD9"/>
    <w:rsid w:val="00D056D7"/>
    <w:rsid w:val="00D0679D"/>
    <w:rsid w:val="00D06833"/>
    <w:rsid w:val="00D07793"/>
    <w:rsid w:val="00D07FDC"/>
    <w:rsid w:val="00D105A1"/>
    <w:rsid w:val="00D13388"/>
    <w:rsid w:val="00D137AE"/>
    <w:rsid w:val="00D14DBC"/>
    <w:rsid w:val="00D15963"/>
    <w:rsid w:val="00D167E5"/>
    <w:rsid w:val="00D171F4"/>
    <w:rsid w:val="00D17730"/>
    <w:rsid w:val="00D203FC"/>
    <w:rsid w:val="00D21C6E"/>
    <w:rsid w:val="00D21ECA"/>
    <w:rsid w:val="00D2262A"/>
    <w:rsid w:val="00D2339E"/>
    <w:rsid w:val="00D25055"/>
    <w:rsid w:val="00D25D17"/>
    <w:rsid w:val="00D2738E"/>
    <w:rsid w:val="00D27907"/>
    <w:rsid w:val="00D308B5"/>
    <w:rsid w:val="00D31C1A"/>
    <w:rsid w:val="00D32517"/>
    <w:rsid w:val="00D33918"/>
    <w:rsid w:val="00D33E96"/>
    <w:rsid w:val="00D344CD"/>
    <w:rsid w:val="00D34B2F"/>
    <w:rsid w:val="00D3525E"/>
    <w:rsid w:val="00D353E5"/>
    <w:rsid w:val="00D3574C"/>
    <w:rsid w:val="00D36D7E"/>
    <w:rsid w:val="00D36EF3"/>
    <w:rsid w:val="00D37592"/>
    <w:rsid w:val="00D3767A"/>
    <w:rsid w:val="00D37B80"/>
    <w:rsid w:val="00D37D53"/>
    <w:rsid w:val="00D40F02"/>
    <w:rsid w:val="00D4340D"/>
    <w:rsid w:val="00D466A4"/>
    <w:rsid w:val="00D51BE2"/>
    <w:rsid w:val="00D5547E"/>
    <w:rsid w:val="00D60CE1"/>
    <w:rsid w:val="00D6308A"/>
    <w:rsid w:val="00D6367B"/>
    <w:rsid w:val="00D66B2D"/>
    <w:rsid w:val="00D70273"/>
    <w:rsid w:val="00D70B65"/>
    <w:rsid w:val="00D70DA2"/>
    <w:rsid w:val="00D7273A"/>
    <w:rsid w:val="00D73031"/>
    <w:rsid w:val="00D74DAB"/>
    <w:rsid w:val="00D7524F"/>
    <w:rsid w:val="00D75B25"/>
    <w:rsid w:val="00D80932"/>
    <w:rsid w:val="00D8149E"/>
    <w:rsid w:val="00D82A9B"/>
    <w:rsid w:val="00D82DEB"/>
    <w:rsid w:val="00D85A52"/>
    <w:rsid w:val="00D86B2A"/>
    <w:rsid w:val="00D86F64"/>
    <w:rsid w:val="00D873F6"/>
    <w:rsid w:val="00D879B1"/>
    <w:rsid w:val="00D902C2"/>
    <w:rsid w:val="00D90950"/>
    <w:rsid w:val="00D90A3C"/>
    <w:rsid w:val="00D90C21"/>
    <w:rsid w:val="00D91529"/>
    <w:rsid w:val="00D94241"/>
    <w:rsid w:val="00D94465"/>
    <w:rsid w:val="00D945DB"/>
    <w:rsid w:val="00D947CD"/>
    <w:rsid w:val="00D954B1"/>
    <w:rsid w:val="00D955C1"/>
    <w:rsid w:val="00D972EB"/>
    <w:rsid w:val="00DA1F34"/>
    <w:rsid w:val="00DA25A2"/>
    <w:rsid w:val="00DA2C70"/>
    <w:rsid w:val="00DA2CB1"/>
    <w:rsid w:val="00DA39AD"/>
    <w:rsid w:val="00DA3EDE"/>
    <w:rsid w:val="00DA52C6"/>
    <w:rsid w:val="00DA52F8"/>
    <w:rsid w:val="00DA651C"/>
    <w:rsid w:val="00DA7DE6"/>
    <w:rsid w:val="00DB01A3"/>
    <w:rsid w:val="00DB0B71"/>
    <w:rsid w:val="00DB1629"/>
    <w:rsid w:val="00DB666B"/>
    <w:rsid w:val="00DB787C"/>
    <w:rsid w:val="00DC1A06"/>
    <w:rsid w:val="00DC214B"/>
    <w:rsid w:val="00DC65B9"/>
    <w:rsid w:val="00DC68E1"/>
    <w:rsid w:val="00DC7A92"/>
    <w:rsid w:val="00DC7CC4"/>
    <w:rsid w:val="00DD0BF0"/>
    <w:rsid w:val="00DD3A2B"/>
    <w:rsid w:val="00DD6531"/>
    <w:rsid w:val="00DD7189"/>
    <w:rsid w:val="00DE48CE"/>
    <w:rsid w:val="00DE4B36"/>
    <w:rsid w:val="00DE7F3F"/>
    <w:rsid w:val="00DF0657"/>
    <w:rsid w:val="00DF06B9"/>
    <w:rsid w:val="00DF0B22"/>
    <w:rsid w:val="00DF2855"/>
    <w:rsid w:val="00DF2AD4"/>
    <w:rsid w:val="00DF3C4C"/>
    <w:rsid w:val="00DF4310"/>
    <w:rsid w:val="00DF51EE"/>
    <w:rsid w:val="00DF53BA"/>
    <w:rsid w:val="00DF5C99"/>
    <w:rsid w:val="00DF5E85"/>
    <w:rsid w:val="00DF6FE1"/>
    <w:rsid w:val="00DF74C3"/>
    <w:rsid w:val="00DF751C"/>
    <w:rsid w:val="00E00A1B"/>
    <w:rsid w:val="00E01625"/>
    <w:rsid w:val="00E0163E"/>
    <w:rsid w:val="00E03CAC"/>
    <w:rsid w:val="00E03DB0"/>
    <w:rsid w:val="00E04392"/>
    <w:rsid w:val="00E073A1"/>
    <w:rsid w:val="00E07B61"/>
    <w:rsid w:val="00E10488"/>
    <w:rsid w:val="00E11881"/>
    <w:rsid w:val="00E12A6D"/>
    <w:rsid w:val="00E12B1F"/>
    <w:rsid w:val="00E133FA"/>
    <w:rsid w:val="00E168AE"/>
    <w:rsid w:val="00E176DD"/>
    <w:rsid w:val="00E17DAD"/>
    <w:rsid w:val="00E20849"/>
    <w:rsid w:val="00E210C0"/>
    <w:rsid w:val="00E21227"/>
    <w:rsid w:val="00E22936"/>
    <w:rsid w:val="00E22B58"/>
    <w:rsid w:val="00E26F93"/>
    <w:rsid w:val="00E275D5"/>
    <w:rsid w:val="00E3000B"/>
    <w:rsid w:val="00E31EA5"/>
    <w:rsid w:val="00E33CC8"/>
    <w:rsid w:val="00E36219"/>
    <w:rsid w:val="00E36A5F"/>
    <w:rsid w:val="00E36B68"/>
    <w:rsid w:val="00E3729E"/>
    <w:rsid w:val="00E40FAB"/>
    <w:rsid w:val="00E4202D"/>
    <w:rsid w:val="00E424F1"/>
    <w:rsid w:val="00E43303"/>
    <w:rsid w:val="00E43A06"/>
    <w:rsid w:val="00E455EF"/>
    <w:rsid w:val="00E466DC"/>
    <w:rsid w:val="00E46BDE"/>
    <w:rsid w:val="00E46DC1"/>
    <w:rsid w:val="00E500C3"/>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69C8"/>
    <w:rsid w:val="00E67726"/>
    <w:rsid w:val="00E67D86"/>
    <w:rsid w:val="00E70097"/>
    <w:rsid w:val="00E70219"/>
    <w:rsid w:val="00E70DA1"/>
    <w:rsid w:val="00E726CA"/>
    <w:rsid w:val="00E72CE6"/>
    <w:rsid w:val="00E72FEA"/>
    <w:rsid w:val="00E73BCC"/>
    <w:rsid w:val="00E75329"/>
    <w:rsid w:val="00E762BE"/>
    <w:rsid w:val="00E7724C"/>
    <w:rsid w:val="00E774CB"/>
    <w:rsid w:val="00E801D1"/>
    <w:rsid w:val="00E81234"/>
    <w:rsid w:val="00E81CA7"/>
    <w:rsid w:val="00E83E42"/>
    <w:rsid w:val="00E844C5"/>
    <w:rsid w:val="00E85310"/>
    <w:rsid w:val="00E91477"/>
    <w:rsid w:val="00E91BCB"/>
    <w:rsid w:val="00E925E4"/>
    <w:rsid w:val="00E94B0E"/>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5BE9"/>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145A"/>
    <w:rsid w:val="00EF3055"/>
    <w:rsid w:val="00EF3789"/>
    <w:rsid w:val="00EF7CCA"/>
    <w:rsid w:val="00EF7CFD"/>
    <w:rsid w:val="00F0082B"/>
    <w:rsid w:val="00F0191A"/>
    <w:rsid w:val="00F027DB"/>
    <w:rsid w:val="00F031C5"/>
    <w:rsid w:val="00F03BC8"/>
    <w:rsid w:val="00F065F3"/>
    <w:rsid w:val="00F071F9"/>
    <w:rsid w:val="00F10F22"/>
    <w:rsid w:val="00F112D0"/>
    <w:rsid w:val="00F129DE"/>
    <w:rsid w:val="00F15779"/>
    <w:rsid w:val="00F15AAA"/>
    <w:rsid w:val="00F15F32"/>
    <w:rsid w:val="00F20007"/>
    <w:rsid w:val="00F2288B"/>
    <w:rsid w:val="00F233F5"/>
    <w:rsid w:val="00F23749"/>
    <w:rsid w:val="00F2416F"/>
    <w:rsid w:val="00F24DAC"/>
    <w:rsid w:val="00F25BE4"/>
    <w:rsid w:val="00F25FE6"/>
    <w:rsid w:val="00F2620F"/>
    <w:rsid w:val="00F271AD"/>
    <w:rsid w:val="00F310B3"/>
    <w:rsid w:val="00F311BA"/>
    <w:rsid w:val="00F31359"/>
    <w:rsid w:val="00F319D5"/>
    <w:rsid w:val="00F337D8"/>
    <w:rsid w:val="00F346B6"/>
    <w:rsid w:val="00F34A4C"/>
    <w:rsid w:val="00F3608A"/>
    <w:rsid w:val="00F365F1"/>
    <w:rsid w:val="00F36CE5"/>
    <w:rsid w:val="00F37A91"/>
    <w:rsid w:val="00F37CBE"/>
    <w:rsid w:val="00F40431"/>
    <w:rsid w:val="00F40759"/>
    <w:rsid w:val="00F40CC5"/>
    <w:rsid w:val="00F42E7B"/>
    <w:rsid w:val="00F45ED5"/>
    <w:rsid w:val="00F4718D"/>
    <w:rsid w:val="00F475D1"/>
    <w:rsid w:val="00F477DC"/>
    <w:rsid w:val="00F47B2F"/>
    <w:rsid w:val="00F50313"/>
    <w:rsid w:val="00F5046F"/>
    <w:rsid w:val="00F50498"/>
    <w:rsid w:val="00F50BE1"/>
    <w:rsid w:val="00F52683"/>
    <w:rsid w:val="00F548EA"/>
    <w:rsid w:val="00F553D4"/>
    <w:rsid w:val="00F60EC2"/>
    <w:rsid w:val="00F61026"/>
    <w:rsid w:val="00F61193"/>
    <w:rsid w:val="00F614DB"/>
    <w:rsid w:val="00F6166E"/>
    <w:rsid w:val="00F64D9D"/>
    <w:rsid w:val="00F67E4F"/>
    <w:rsid w:val="00F67EF4"/>
    <w:rsid w:val="00F67FE8"/>
    <w:rsid w:val="00F70F10"/>
    <w:rsid w:val="00F72B6E"/>
    <w:rsid w:val="00F733E7"/>
    <w:rsid w:val="00F734BB"/>
    <w:rsid w:val="00F749E0"/>
    <w:rsid w:val="00F7579A"/>
    <w:rsid w:val="00F7618A"/>
    <w:rsid w:val="00F76797"/>
    <w:rsid w:val="00F76FCE"/>
    <w:rsid w:val="00F77433"/>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66A"/>
    <w:rsid w:val="00F9486F"/>
    <w:rsid w:val="00F94BF6"/>
    <w:rsid w:val="00F961A2"/>
    <w:rsid w:val="00F97425"/>
    <w:rsid w:val="00FA057C"/>
    <w:rsid w:val="00FA13D5"/>
    <w:rsid w:val="00FA1E67"/>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487C"/>
    <w:rsid w:val="00FC52A3"/>
    <w:rsid w:val="00FC59FD"/>
    <w:rsid w:val="00FC66A1"/>
    <w:rsid w:val="00FC67F7"/>
    <w:rsid w:val="00FC6B24"/>
    <w:rsid w:val="00FC6C0F"/>
    <w:rsid w:val="00FC7390"/>
    <w:rsid w:val="00FC7E69"/>
    <w:rsid w:val="00FD0021"/>
    <w:rsid w:val="00FD2265"/>
    <w:rsid w:val="00FD35A9"/>
    <w:rsid w:val="00FD69B0"/>
    <w:rsid w:val="00FD6D64"/>
    <w:rsid w:val="00FD71A5"/>
    <w:rsid w:val="00FE12E7"/>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7DB2FBAB"/>
  <w15:docId w15:val="{EB61C6DD-6977-4C65-9DB9-29BB8103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1"/>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character" w:customStyle="1" w:styleId="tpa1">
    <w:name w:val="tpa1"/>
    <w:rsid w:val="00233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DFCE8-2BE6-45EA-847D-837DFCE0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10</Pages>
  <Words>4622</Words>
  <Characters>26347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POP FILOMELA</cp:lastModifiedBy>
  <cp:revision>18</cp:revision>
  <cp:lastPrinted>2020-05-05T11:40:00Z</cp:lastPrinted>
  <dcterms:created xsi:type="dcterms:W3CDTF">2020-05-04T09:49:00Z</dcterms:created>
  <dcterms:modified xsi:type="dcterms:W3CDTF">2020-05-12T07:53:00Z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