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03103B">
        <w:rPr>
          <w:rFonts w:ascii="Arial" w:hAnsi="Arial" w:cs="Arial"/>
          <w:sz w:val="24"/>
          <w:szCs w:val="24"/>
          <w:lang w:val="ro-RO"/>
        </w:rPr>
        <w:t xml:space="preserve"> </w:t>
      </w:r>
      <w:r w:rsidR="00340EE5">
        <w:rPr>
          <w:rFonts w:ascii="Arial" w:hAnsi="Arial" w:cs="Arial"/>
          <w:b/>
          <w:sz w:val="24"/>
          <w:szCs w:val="24"/>
          <w:lang w:val="ro-RO"/>
        </w:rPr>
        <w:t xml:space="preserve">COMUNA LOZNA </w:t>
      </w:r>
      <w:r w:rsidR="002C08FC">
        <w:rPr>
          <w:rFonts w:ascii="Arial" w:hAnsi="Arial" w:cs="Arial"/>
          <w:sz w:val="24"/>
          <w:szCs w:val="24"/>
          <w:lang w:val="ro-RO"/>
        </w:rPr>
        <w:t xml:space="preserve">, </w:t>
      </w:r>
      <w:r w:rsidR="002C08FC" w:rsidRPr="002C08FC">
        <w:rPr>
          <w:rFonts w:ascii="Arial" w:hAnsi="Arial" w:cs="Arial"/>
          <w:sz w:val="24"/>
          <w:szCs w:val="24"/>
          <w:lang w:val="ro-RO"/>
        </w:rPr>
        <w:t xml:space="preserve">cu </w:t>
      </w:r>
      <w:r w:rsidR="003A6905">
        <w:rPr>
          <w:rFonts w:ascii="Arial" w:hAnsi="Arial" w:cs="Arial"/>
          <w:sz w:val="24"/>
          <w:szCs w:val="24"/>
          <w:lang w:val="ro-RO"/>
        </w:rPr>
        <w:t xml:space="preserve">sediul </w:t>
      </w:r>
      <w:r w:rsidR="002C08FC">
        <w:rPr>
          <w:rFonts w:ascii="Arial" w:hAnsi="Arial" w:cs="Arial"/>
          <w:sz w:val="24"/>
          <w:szCs w:val="24"/>
          <w:lang w:val="ro-RO"/>
        </w:rPr>
        <w:t>în județul</w:t>
      </w:r>
      <w:r w:rsidR="00340EE5">
        <w:rPr>
          <w:rFonts w:ascii="Arial" w:hAnsi="Arial" w:cs="Arial"/>
          <w:sz w:val="24"/>
          <w:szCs w:val="24"/>
          <w:lang w:val="ro-RO"/>
        </w:rPr>
        <w:t xml:space="preserve"> Sălaj, com. Lozna</w:t>
      </w:r>
      <w:r w:rsidR="00994F6A">
        <w:rPr>
          <w:rFonts w:ascii="Arial" w:hAnsi="Arial" w:cs="Arial"/>
          <w:sz w:val="24"/>
          <w:szCs w:val="24"/>
          <w:lang w:val="ro-RO"/>
        </w:rPr>
        <w:t xml:space="preserve"> </w:t>
      </w:r>
      <w:r w:rsidR="003A6905">
        <w:rPr>
          <w:rFonts w:ascii="Arial" w:hAnsi="Arial" w:cs="Arial"/>
          <w:sz w:val="24"/>
          <w:szCs w:val="24"/>
          <w:lang w:val="ro-RO"/>
        </w:rPr>
        <w:t xml:space="preserve">, </w:t>
      </w:r>
      <w:r w:rsidR="00340EE5">
        <w:rPr>
          <w:rFonts w:ascii="Arial" w:hAnsi="Arial" w:cs="Arial"/>
          <w:sz w:val="24"/>
          <w:szCs w:val="24"/>
          <w:lang w:val="ro-RO"/>
        </w:rPr>
        <w:t>satul Lozna</w:t>
      </w:r>
      <w:r w:rsidR="00994F6A">
        <w:rPr>
          <w:rFonts w:ascii="Arial" w:hAnsi="Arial" w:cs="Arial"/>
          <w:sz w:val="24"/>
          <w:szCs w:val="24"/>
          <w:lang w:val="ro-RO"/>
        </w:rPr>
        <w:t>,</w:t>
      </w:r>
      <w:r w:rsidR="00340EE5">
        <w:rPr>
          <w:rFonts w:ascii="Arial" w:hAnsi="Arial" w:cs="Arial"/>
          <w:sz w:val="24"/>
          <w:szCs w:val="24"/>
          <w:lang w:val="ro-RO"/>
        </w:rPr>
        <w:t>str. Principală nr. 108</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340EE5">
        <w:rPr>
          <w:rFonts w:ascii="Arial" w:hAnsi="Arial" w:cs="Arial"/>
          <w:b/>
          <w:i/>
          <w:sz w:val="24"/>
          <w:szCs w:val="24"/>
          <w:lang w:val="ro-RO"/>
        </w:rPr>
        <w:t xml:space="preserve">Alimentare cu energie electrica a statiei de tratare a apei în comuna Lozna, județul Sălaj </w:t>
      </w:r>
      <w:r w:rsidR="0003103B">
        <w:rPr>
          <w:rFonts w:ascii="Arial" w:hAnsi="Arial" w:cs="Arial"/>
          <w:b/>
          <w:i/>
          <w:sz w:val="24"/>
          <w:szCs w:val="24"/>
          <w:lang w:val="ro-RO"/>
        </w:rPr>
        <w:t>"</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w:t>
      </w:r>
      <w:r w:rsidR="00233E6E">
        <w:rPr>
          <w:rFonts w:ascii="Arial" w:hAnsi="Arial" w:cs="Arial"/>
          <w:sz w:val="24"/>
          <w:szCs w:val="24"/>
          <w:lang w:val="ro-RO"/>
        </w:rPr>
        <w:t xml:space="preserve"> </w:t>
      </w:r>
      <w:r w:rsidR="00340EE5">
        <w:rPr>
          <w:rFonts w:ascii="Arial" w:hAnsi="Arial" w:cs="Arial"/>
          <w:sz w:val="24"/>
          <w:szCs w:val="24"/>
          <w:lang w:val="ro-RO"/>
        </w:rPr>
        <w:t xml:space="preserve">com. Lozna, satul Lozna  </w:t>
      </w:r>
      <w:r w:rsidR="0003103B">
        <w:rPr>
          <w:rFonts w:ascii="Arial" w:hAnsi="Arial" w:cs="Arial"/>
          <w:sz w:val="24"/>
          <w:szCs w:val="24"/>
          <w:lang w:val="ro-RO"/>
        </w:rPr>
        <w:t xml:space="preserve">, </w:t>
      </w:r>
      <w:r w:rsidR="00B87F61" w:rsidRPr="00B87F61">
        <w:rPr>
          <w:rFonts w:ascii="Arial" w:hAnsi="Arial" w:cs="Arial"/>
          <w:sz w:val="24"/>
          <w:szCs w:val="24"/>
          <w:lang w:val="ro-RO"/>
        </w:rPr>
        <w:t xml:space="preserve"> înregistrată la APM Sălaj cu nr.</w:t>
      </w:r>
      <w:r w:rsidR="00F52B38">
        <w:rPr>
          <w:rFonts w:ascii="Arial" w:hAnsi="Arial" w:cs="Arial"/>
          <w:sz w:val="24"/>
          <w:szCs w:val="24"/>
          <w:lang w:val="ro-RO"/>
        </w:rPr>
        <w:t xml:space="preserve"> </w:t>
      </w:r>
      <w:r w:rsidR="00340EE5">
        <w:rPr>
          <w:rFonts w:ascii="Arial" w:hAnsi="Arial" w:cs="Arial"/>
          <w:sz w:val="24"/>
          <w:szCs w:val="24"/>
          <w:lang w:val="ro-RO"/>
        </w:rPr>
        <w:t>486</w:t>
      </w:r>
      <w:r w:rsidR="003A6905">
        <w:rPr>
          <w:rFonts w:ascii="Arial" w:hAnsi="Arial" w:cs="Arial"/>
          <w:sz w:val="24"/>
          <w:szCs w:val="24"/>
          <w:lang w:val="ro-RO"/>
        </w:rPr>
        <w:t xml:space="preserve"> </w:t>
      </w:r>
      <w:r w:rsidR="00F52B38">
        <w:rPr>
          <w:rFonts w:ascii="Arial" w:hAnsi="Arial" w:cs="Arial"/>
          <w:sz w:val="24"/>
          <w:szCs w:val="24"/>
          <w:lang w:val="ro-RO"/>
        </w:rPr>
        <w:t>din</w:t>
      </w:r>
      <w:r w:rsidR="0003103B">
        <w:rPr>
          <w:rFonts w:ascii="Arial" w:hAnsi="Arial" w:cs="Arial"/>
          <w:sz w:val="24"/>
          <w:szCs w:val="24"/>
          <w:lang w:val="ro-RO"/>
        </w:rPr>
        <w:t xml:space="preserve"> 2</w:t>
      </w:r>
      <w:r w:rsidR="00340EE5">
        <w:rPr>
          <w:rFonts w:ascii="Arial" w:hAnsi="Arial" w:cs="Arial"/>
          <w:sz w:val="24"/>
          <w:szCs w:val="24"/>
          <w:lang w:val="ro-RO"/>
        </w:rPr>
        <w:t>3</w:t>
      </w:r>
      <w:r w:rsidR="0003103B">
        <w:rPr>
          <w:rFonts w:ascii="Arial" w:hAnsi="Arial" w:cs="Arial"/>
          <w:sz w:val="24"/>
          <w:szCs w:val="24"/>
          <w:lang w:val="ro-RO"/>
        </w:rPr>
        <w:t>.</w:t>
      </w:r>
      <w:r w:rsidR="00340EE5">
        <w:rPr>
          <w:rFonts w:ascii="Arial" w:hAnsi="Arial" w:cs="Arial"/>
          <w:sz w:val="24"/>
          <w:szCs w:val="24"/>
          <w:lang w:val="ro-RO"/>
        </w:rPr>
        <w:t>01</w:t>
      </w:r>
      <w:r w:rsidR="0003103B">
        <w:rPr>
          <w:rFonts w:ascii="Arial" w:hAnsi="Arial" w:cs="Arial"/>
          <w:sz w:val="24"/>
          <w:szCs w:val="24"/>
          <w:lang w:val="ro-RO"/>
        </w:rPr>
        <w:t>.</w:t>
      </w:r>
      <w:r w:rsidR="00F52B38">
        <w:rPr>
          <w:rFonts w:ascii="Arial" w:hAnsi="Arial" w:cs="Arial"/>
          <w:sz w:val="24"/>
          <w:szCs w:val="24"/>
          <w:lang w:val="ro-RO"/>
        </w:rPr>
        <w:t>20</w:t>
      </w:r>
      <w:r w:rsidR="003A6905">
        <w:rPr>
          <w:rFonts w:ascii="Arial" w:hAnsi="Arial" w:cs="Arial"/>
          <w:sz w:val="24"/>
          <w:szCs w:val="24"/>
          <w:lang w:val="ro-RO"/>
        </w:rPr>
        <w:t>20</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F7177A"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w:t>
      </w:r>
      <w:r w:rsidR="00001D16">
        <w:rPr>
          <w:rFonts w:ascii="Arial" w:hAnsi="Arial" w:cs="Arial"/>
          <w:sz w:val="24"/>
          <w:szCs w:val="24"/>
          <w:lang w:val="ro-RO"/>
        </w:rPr>
        <w:t>interne din data de 30</w:t>
      </w:r>
      <w:r w:rsidR="00A64DF6">
        <w:rPr>
          <w:rFonts w:ascii="Arial" w:hAnsi="Arial" w:cs="Arial"/>
          <w:sz w:val="24"/>
          <w:szCs w:val="24"/>
          <w:lang w:val="ro-RO"/>
        </w:rPr>
        <w:t>.06</w:t>
      </w:r>
      <w:r w:rsidR="003A6905">
        <w:rPr>
          <w:rFonts w:ascii="Arial" w:hAnsi="Arial" w:cs="Arial"/>
          <w:sz w:val="24"/>
          <w:szCs w:val="24"/>
          <w:lang w:val="ro-RO"/>
        </w:rPr>
        <w:t>.2020 pe baza punctelor de vedere a membriilor CAT, transmise prin e-mail</w:t>
      </w:r>
      <w:r w:rsidRPr="00863440">
        <w:rPr>
          <w:rFonts w:ascii="Arial" w:hAnsi="Arial" w:cs="Arial"/>
          <w:sz w:val="24"/>
          <w:szCs w:val="24"/>
          <w:lang w:val="ro-RO"/>
        </w:rPr>
        <w:t>, că proiectul:</w:t>
      </w:r>
      <w:r w:rsidR="0003103B" w:rsidRPr="00D97611">
        <w:rPr>
          <w:rFonts w:ascii="Arial" w:hAnsi="Arial" w:cs="Arial"/>
          <w:b/>
          <w:sz w:val="24"/>
          <w:szCs w:val="24"/>
          <w:lang w:val="ro-RO"/>
        </w:rPr>
        <w:t>„</w:t>
      </w:r>
      <w:r w:rsidR="00340EE5">
        <w:rPr>
          <w:rFonts w:ascii="Arial" w:hAnsi="Arial" w:cs="Arial"/>
          <w:b/>
          <w:i/>
          <w:sz w:val="24"/>
          <w:szCs w:val="24"/>
          <w:lang w:val="ro-RO"/>
        </w:rPr>
        <w:t>Alimentare cu energie electrica a stației de tratare a apei în comuna Lozna, județul Sălaj</w:t>
      </w:r>
      <w:r w:rsidR="00A64DF6">
        <w:rPr>
          <w:rFonts w:ascii="Arial" w:hAnsi="Arial" w:cs="Arial"/>
          <w:b/>
          <w:i/>
          <w:sz w:val="24"/>
          <w:szCs w:val="24"/>
          <w:lang w:val="ro-RO"/>
        </w:rPr>
        <w:t xml:space="preserve"> </w:t>
      </w:r>
      <w:r w:rsidR="003A6905" w:rsidRPr="00F7177A">
        <w:rPr>
          <w:rFonts w:ascii="Arial" w:hAnsi="Arial" w:cs="Arial"/>
          <w:sz w:val="24"/>
          <w:szCs w:val="24"/>
          <w:lang w:val="ro-RO"/>
        </w:rPr>
        <w:t xml:space="preserve"> </w:t>
      </w:r>
      <w:r w:rsidR="0003103B" w:rsidRPr="00F7177A">
        <w:rPr>
          <w:rFonts w:ascii="Arial" w:hAnsi="Arial" w:cs="Arial"/>
          <w:sz w:val="24"/>
          <w:szCs w:val="24"/>
          <w:lang w:val="ro-RO"/>
        </w:rPr>
        <w:t>"</w:t>
      </w:r>
      <w:r w:rsidR="0003103B" w:rsidRPr="00B87F61">
        <w:rPr>
          <w:rFonts w:ascii="Arial" w:hAnsi="Arial" w:cs="Arial"/>
          <w:b/>
          <w:i/>
          <w:sz w:val="24"/>
          <w:szCs w:val="24"/>
          <w:lang w:val="ro-RO"/>
        </w:rPr>
        <w:t xml:space="preserve">, </w:t>
      </w:r>
      <w:r w:rsidR="0003103B" w:rsidRPr="00B87F61">
        <w:rPr>
          <w:rFonts w:ascii="Arial" w:hAnsi="Arial" w:cs="Arial"/>
          <w:sz w:val="24"/>
          <w:szCs w:val="24"/>
          <w:lang w:val="ro-RO"/>
        </w:rPr>
        <w:t>propus a fi amplasat în jud</w:t>
      </w:r>
      <w:r w:rsidR="0003103B">
        <w:rPr>
          <w:rFonts w:ascii="Arial" w:hAnsi="Arial" w:cs="Arial"/>
          <w:sz w:val="24"/>
          <w:szCs w:val="24"/>
          <w:lang w:val="ro-RO"/>
        </w:rPr>
        <w:t xml:space="preserve">ețul Sălaj, </w:t>
      </w:r>
      <w:r w:rsidR="00340EE5">
        <w:rPr>
          <w:rFonts w:ascii="Arial" w:hAnsi="Arial" w:cs="Arial"/>
          <w:sz w:val="24"/>
          <w:szCs w:val="24"/>
          <w:lang w:val="ro-RO"/>
        </w:rPr>
        <w:t xml:space="preserve">com. Lozna, satul Lozna, </w:t>
      </w:r>
      <w:r w:rsidR="00020D9F">
        <w:rPr>
          <w:rFonts w:ascii="Arial" w:hAnsi="Arial" w:cs="Arial"/>
          <w:sz w:val="24"/>
          <w:szCs w:val="24"/>
          <w:lang w:val="ro-RO"/>
        </w:rPr>
        <w:t xml:space="preserve"> jud. Sălaj</w:t>
      </w:r>
    </w:p>
    <w:p w:rsidR="005A3896" w:rsidRDefault="005A3896" w:rsidP="00750634">
      <w:pPr>
        <w:spacing w:after="0" w:line="240" w:lineRule="auto"/>
        <w:ind w:firstLine="720"/>
        <w:jc w:val="center"/>
        <w:rPr>
          <w:rFonts w:ascii="Arial" w:hAnsi="Arial" w:cs="Arial"/>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w:t>
      </w:r>
      <w:r w:rsidR="00340EE5">
        <w:rPr>
          <w:rFonts w:ascii="Arial" w:hAnsi="Arial" w:cs="Arial"/>
          <w:b/>
          <w:sz w:val="24"/>
          <w:szCs w:val="24"/>
          <w:lang w:val="ro-RO"/>
        </w:rPr>
        <w:t xml:space="preserve">, nu se supune evaluării adecvate și nu se supune evaluării impactului asupra corpurilor de apa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5A3896" w:rsidRDefault="00F52B38" w:rsidP="00F52B38">
      <w:pPr>
        <w:spacing w:after="0" w:line="240" w:lineRule="auto"/>
        <w:jc w:val="both"/>
        <w:rPr>
          <w:rFonts w:ascii="Arial" w:eastAsia="Times New Roman" w:hAnsi="Arial" w:cs="Arial"/>
          <w:i/>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w:t>
      </w:r>
      <w:r w:rsidR="00302577" w:rsidRPr="005A3896">
        <w:rPr>
          <w:rFonts w:ascii="Arial" w:hAnsi="Arial" w:cs="Arial"/>
          <w:sz w:val="24"/>
          <w:szCs w:val="24"/>
          <w:lang w:val="ro-RO"/>
        </w:rPr>
        <w:t>,</w:t>
      </w:r>
      <w:r w:rsidR="00A64DF6">
        <w:rPr>
          <w:rFonts w:ascii="Arial" w:eastAsia="Times New Roman" w:hAnsi="Arial" w:cs="Arial"/>
          <w:color w:val="000000"/>
          <w:sz w:val="24"/>
          <w:szCs w:val="24"/>
          <w:u w:val="single"/>
          <w:lang w:val="ro-RO" w:eastAsia="en-GB"/>
        </w:rPr>
        <w:t xml:space="preserve"> Anexa 2, la </w:t>
      </w:r>
      <w:r w:rsidR="005A3896" w:rsidRPr="005A3896">
        <w:rPr>
          <w:rFonts w:ascii="Arial" w:eastAsia="Times New Roman" w:hAnsi="Arial" w:cs="Arial"/>
          <w:color w:val="000000"/>
          <w:sz w:val="24"/>
          <w:szCs w:val="24"/>
          <w:lang w:val="ro-RO" w:eastAsia="en-GB"/>
        </w:rPr>
        <w:t xml:space="preserve"> pct. </w:t>
      </w:r>
      <w:r w:rsidR="00340EE5">
        <w:rPr>
          <w:rFonts w:ascii="Arial" w:eastAsia="Times New Roman" w:hAnsi="Arial" w:cs="Arial"/>
          <w:color w:val="000000"/>
          <w:sz w:val="24"/>
          <w:szCs w:val="24"/>
          <w:lang w:val="ro-RO" w:eastAsia="en-GB"/>
        </w:rPr>
        <w:t>13, lit a) – orice modificări</w:t>
      </w:r>
      <w:r w:rsidR="008B63E7">
        <w:rPr>
          <w:rFonts w:ascii="Arial" w:eastAsia="Times New Roman" w:hAnsi="Arial" w:cs="Arial"/>
          <w:color w:val="000000"/>
          <w:sz w:val="24"/>
          <w:szCs w:val="24"/>
          <w:lang w:val="ro-RO" w:eastAsia="en-GB"/>
        </w:rPr>
        <w:t xml:space="preserve"> sau extinderi altele decat cele prevăzute la pct. 24, din anexa nr. 1 ale proiectelor prevazute în anexa nr. 1, sau în prezenta anexa , deja autorizate , executate sau în curs de a fi executate , care pot avea efecte semnificative negative asupra mediului </w:t>
      </w:r>
      <w:r w:rsidR="005A3896" w:rsidRPr="005A3896">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prezenta solicitare a fost mediatizată prin publicare anunţ în ziarul</w:t>
      </w:r>
      <w:r w:rsidR="005A3896">
        <w:rPr>
          <w:rFonts w:ascii="Arial" w:hAnsi="Arial" w:cs="Arial"/>
          <w:color w:val="000000" w:themeColor="text1"/>
          <w:sz w:val="24"/>
          <w:szCs w:val="24"/>
          <w:lang w:val="ro-RO"/>
        </w:rPr>
        <w:t xml:space="preserve"> </w:t>
      </w:r>
      <w:r w:rsidR="00001D16">
        <w:rPr>
          <w:rFonts w:ascii="Arial" w:hAnsi="Arial" w:cs="Arial"/>
          <w:color w:val="FF0000"/>
          <w:sz w:val="24"/>
          <w:szCs w:val="24"/>
          <w:lang w:val="ro-RO"/>
        </w:rPr>
        <w:t>Graiul Sălajului</w:t>
      </w:r>
      <w:r w:rsidRPr="00F52B38">
        <w:rPr>
          <w:rFonts w:ascii="Arial" w:hAnsi="Arial" w:cs="Arial"/>
          <w:color w:val="000000" w:themeColor="text1"/>
          <w:sz w:val="24"/>
          <w:szCs w:val="24"/>
          <w:lang w:val="ro-RO"/>
        </w:rPr>
        <w:t xml:space="preserve">, afişare şi înregistrare anunţ la sediul </w:t>
      </w:r>
      <w:r w:rsidR="00A64DF6">
        <w:rPr>
          <w:rFonts w:ascii="Arial" w:hAnsi="Arial" w:cs="Arial"/>
          <w:color w:val="000000" w:themeColor="text1"/>
          <w:sz w:val="24"/>
          <w:szCs w:val="24"/>
          <w:lang w:val="ro-RO"/>
        </w:rPr>
        <w:t>Prim</w:t>
      </w:r>
      <w:r w:rsidR="00BE01DA">
        <w:rPr>
          <w:rFonts w:ascii="Arial" w:hAnsi="Arial" w:cs="Arial"/>
          <w:color w:val="000000" w:themeColor="text1"/>
          <w:sz w:val="24"/>
          <w:szCs w:val="24"/>
          <w:lang w:val="ro-RO"/>
        </w:rPr>
        <w:t xml:space="preserve">ăriei Comunei Lozna </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F35547" w:rsidRPr="00F35547" w:rsidRDefault="00885F85" w:rsidP="003B09E9">
      <w:pPr>
        <w:spacing w:after="0" w:line="312" w:lineRule="auto"/>
        <w:rPr>
          <w:rFonts w:ascii="Arial" w:hAnsi="Arial" w:cs="Arial"/>
          <w:sz w:val="24"/>
          <w:szCs w:val="24"/>
          <w:lang w:val="ro-RO"/>
        </w:rPr>
      </w:pPr>
      <w:r w:rsidRPr="00B1787F">
        <w:rPr>
          <w:rFonts w:ascii="Arial" w:hAnsi="Arial" w:cs="Arial"/>
          <w:bCs/>
          <w:noProof/>
          <w:color w:val="000000" w:themeColor="text1"/>
          <w:sz w:val="24"/>
          <w:szCs w:val="24"/>
          <w:lang w:val="ro-RO"/>
        </w:rPr>
        <w:lastRenderedPageBreak/>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91169B" w:rsidRPr="00F35547">
        <w:rPr>
          <w:rFonts w:ascii="Arial" w:hAnsi="Arial" w:cs="Arial"/>
          <w:noProof/>
          <w:color w:val="000000" w:themeColor="text1"/>
          <w:sz w:val="24"/>
          <w:szCs w:val="24"/>
          <w:lang w:val="ro-RO"/>
        </w:rPr>
        <w:t>:</w:t>
      </w:r>
      <w:r w:rsidR="0091169B">
        <w:rPr>
          <w:rFonts w:ascii="Arial" w:hAnsi="Arial" w:cs="Arial"/>
          <w:noProof/>
          <w:color w:val="000000" w:themeColor="text1"/>
          <w:sz w:val="24"/>
          <w:szCs w:val="24"/>
          <w:lang w:val="ro-RO"/>
        </w:rPr>
        <w:t xml:space="preserve"> Prin pr</w:t>
      </w:r>
      <w:r w:rsidR="003B09E9">
        <w:rPr>
          <w:rFonts w:ascii="Arial" w:hAnsi="Arial" w:cs="Arial"/>
          <w:noProof/>
          <w:color w:val="000000" w:themeColor="text1"/>
          <w:sz w:val="24"/>
          <w:szCs w:val="24"/>
          <w:lang w:val="ro-RO"/>
        </w:rPr>
        <w:t>oiect se propune</w:t>
      </w:r>
      <w:r w:rsidR="00CC5760">
        <w:rPr>
          <w:rFonts w:ascii="Arial" w:hAnsi="Arial" w:cs="Arial"/>
          <w:noProof/>
          <w:color w:val="000000" w:themeColor="text1"/>
          <w:sz w:val="24"/>
          <w:szCs w:val="24"/>
          <w:lang w:val="ro-RO"/>
        </w:rPr>
        <w:t xml:space="preserve">, </w:t>
      </w:r>
      <w:r w:rsidR="003B09E9">
        <w:rPr>
          <w:rFonts w:ascii="Arial" w:hAnsi="Arial" w:cs="Arial"/>
          <w:noProof/>
          <w:color w:val="000000" w:themeColor="text1"/>
          <w:sz w:val="24"/>
          <w:szCs w:val="24"/>
          <w:lang w:val="ro-RO"/>
        </w:rPr>
        <w:t xml:space="preserve"> </w:t>
      </w:r>
      <w:r w:rsidR="00A64DF6">
        <w:rPr>
          <w:rFonts w:ascii="Arial" w:hAnsi="Arial" w:cs="Arial"/>
          <w:noProof/>
          <w:color w:val="000000" w:themeColor="text1"/>
          <w:sz w:val="24"/>
          <w:szCs w:val="24"/>
          <w:lang w:val="ro-RO"/>
        </w:rPr>
        <w:t xml:space="preserve"> centrala fotovoltaica Simex , care prevede instalarea panourilor fotovol</w:t>
      </w:r>
      <w:r w:rsidR="003B09E9">
        <w:rPr>
          <w:rFonts w:ascii="Arial" w:hAnsi="Arial" w:cs="Arial"/>
          <w:noProof/>
          <w:color w:val="000000" w:themeColor="text1"/>
          <w:sz w:val="24"/>
          <w:szCs w:val="24"/>
          <w:lang w:val="ro-RO"/>
        </w:rPr>
        <w:t xml:space="preserve">taice pe acoperișul  halei de productie C29 în planul de situație aflate în proprietatea Simex cu capacittea de 409 KWp puterea instalata a invertoarelor  </w:t>
      </w:r>
      <w:r w:rsidR="00A64DF6">
        <w:rPr>
          <w:rFonts w:ascii="Arial" w:hAnsi="Arial" w:cs="Arial"/>
          <w:noProof/>
          <w:color w:val="000000" w:themeColor="text1"/>
          <w:sz w:val="24"/>
          <w:szCs w:val="24"/>
          <w:lang w:val="ro-RO"/>
        </w:rPr>
        <w:t xml:space="preserve"> </w:t>
      </w:r>
    </w:p>
    <w:p w:rsidR="0091169B" w:rsidRDefault="0091169B" w:rsidP="000F24F4">
      <w:pPr>
        <w:spacing w:after="0" w:line="240" w:lineRule="auto"/>
        <w:jc w:val="both"/>
        <w:rPr>
          <w:rFonts w:ascii="Arial" w:hAnsi="Arial" w:cs="Arial"/>
          <w:sz w:val="24"/>
          <w:szCs w:val="24"/>
          <w:lang w:val="pt-BR"/>
        </w:rPr>
      </w:pPr>
      <w:r>
        <w:rPr>
          <w:rFonts w:ascii="Arial" w:hAnsi="Arial" w:cs="Arial"/>
          <w:sz w:val="24"/>
          <w:szCs w:val="24"/>
          <w:lang w:val="pt-BR"/>
        </w:rPr>
        <w:t>Investiția propusă presupune:</w:t>
      </w:r>
    </w:p>
    <w:p w:rsidR="00EA1A29" w:rsidRDefault="00BE01DA" w:rsidP="00EF1093">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 </w:t>
      </w:r>
      <w:proofErr w:type="spellStart"/>
      <w:r>
        <w:rPr>
          <w:rFonts w:ascii="Arial" w:eastAsia="Times New Roman" w:hAnsi="Arial" w:cs="Arial"/>
          <w:sz w:val="24"/>
          <w:szCs w:val="24"/>
        </w:rPr>
        <w:t>Înlocuirea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stalpului</w:t>
      </w:r>
      <w:proofErr w:type="spellEnd"/>
      <w:r>
        <w:rPr>
          <w:rFonts w:ascii="Arial" w:eastAsia="Times New Roman" w:hAnsi="Arial" w:cs="Arial"/>
          <w:sz w:val="24"/>
          <w:szCs w:val="24"/>
        </w:rPr>
        <w:t xml:space="preserve"> de tip SE1 </w:t>
      </w:r>
      <w:proofErr w:type="spellStart"/>
      <w:r>
        <w:rPr>
          <w:rFonts w:ascii="Arial" w:eastAsia="Times New Roman" w:hAnsi="Arial" w:cs="Arial"/>
          <w:sz w:val="24"/>
          <w:szCs w:val="24"/>
        </w:rPr>
        <w:t>nr</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14 ,</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ce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apartine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racordului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Preluci</w:t>
      </w:r>
      <w:proofErr w:type="spellEnd"/>
      <w:r>
        <w:rPr>
          <w:rFonts w:ascii="Arial" w:eastAsia="Times New Roman" w:hAnsi="Arial" w:cs="Arial"/>
          <w:sz w:val="24"/>
          <w:szCs w:val="24"/>
        </w:rPr>
        <w:t xml:space="preserve"> sat cu </w:t>
      </w:r>
      <w:proofErr w:type="spellStart"/>
      <w:r>
        <w:rPr>
          <w:rFonts w:ascii="Arial" w:eastAsia="Times New Roman" w:hAnsi="Arial" w:cs="Arial"/>
          <w:sz w:val="24"/>
          <w:szCs w:val="24"/>
        </w:rPr>
        <w:t>stalp</w:t>
      </w:r>
      <w:proofErr w:type="spellEnd"/>
      <w:r>
        <w:rPr>
          <w:rFonts w:ascii="Arial" w:eastAsia="Times New Roman" w:hAnsi="Arial" w:cs="Arial"/>
          <w:sz w:val="24"/>
          <w:szCs w:val="24"/>
        </w:rPr>
        <w:t xml:space="preserve"> de MT </w:t>
      </w:r>
      <w:proofErr w:type="spellStart"/>
      <w:r>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fundație</w:t>
      </w:r>
      <w:proofErr w:type="spellEnd"/>
      <w:r>
        <w:rPr>
          <w:rFonts w:ascii="Arial" w:eastAsia="Times New Roman" w:hAnsi="Arial" w:cs="Arial"/>
          <w:sz w:val="24"/>
          <w:szCs w:val="24"/>
        </w:rPr>
        <w:t xml:space="preserve"> SC 15015 . Se </w:t>
      </w:r>
      <w:proofErr w:type="spellStart"/>
      <w:r>
        <w:rPr>
          <w:rFonts w:ascii="Arial" w:eastAsia="Times New Roman" w:hAnsi="Arial" w:cs="Arial"/>
          <w:sz w:val="24"/>
          <w:szCs w:val="24"/>
        </w:rPr>
        <w:t>monteaza</w:t>
      </w:r>
      <w:proofErr w:type="spellEnd"/>
      <w:r>
        <w:rPr>
          <w:rFonts w:ascii="Arial" w:eastAsia="Times New Roman" w:hAnsi="Arial" w:cs="Arial"/>
          <w:sz w:val="24"/>
          <w:szCs w:val="24"/>
        </w:rPr>
        <w:t xml:space="preserve"> console </w:t>
      </w:r>
      <w:proofErr w:type="spellStart"/>
      <w:r>
        <w:rPr>
          <w:rFonts w:ascii="Arial" w:eastAsia="Times New Roman" w:hAnsi="Arial" w:cs="Arial"/>
          <w:sz w:val="24"/>
          <w:szCs w:val="24"/>
        </w:rPr>
        <w:t>pentru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legatura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întindere</w:t>
      </w:r>
      <w:proofErr w:type="spellEnd"/>
      <w:r>
        <w:rPr>
          <w:rFonts w:ascii="Arial" w:eastAsia="Times New Roman" w:hAnsi="Arial" w:cs="Arial"/>
          <w:sz w:val="24"/>
          <w:szCs w:val="24"/>
        </w:rPr>
        <w:t xml:space="preserve"> cu </w:t>
      </w:r>
      <w:proofErr w:type="spellStart"/>
      <w:r>
        <w:rPr>
          <w:rFonts w:ascii="Arial" w:eastAsia="Times New Roman" w:hAnsi="Arial" w:cs="Arial"/>
          <w:sz w:val="24"/>
          <w:szCs w:val="24"/>
        </w:rPr>
        <w:t>izolatori</w:t>
      </w:r>
      <w:proofErr w:type="spellEnd"/>
      <w:r>
        <w:rPr>
          <w:rFonts w:ascii="Arial" w:eastAsia="Times New Roman" w:hAnsi="Arial" w:cs="Arial"/>
          <w:sz w:val="24"/>
          <w:szCs w:val="24"/>
        </w:rPr>
        <w:t xml:space="preserve"> din material </w:t>
      </w:r>
      <w:proofErr w:type="spellStart"/>
      <w:r>
        <w:rPr>
          <w:rFonts w:ascii="Arial" w:eastAsia="Times New Roman" w:hAnsi="Arial" w:cs="Arial"/>
          <w:sz w:val="24"/>
          <w:szCs w:val="24"/>
        </w:rPr>
        <w:t>compozit</w:t>
      </w:r>
      <w:proofErr w:type="spellEnd"/>
      <w:r>
        <w:rPr>
          <w:rFonts w:ascii="Arial" w:eastAsia="Times New Roman" w:hAnsi="Arial" w:cs="Arial"/>
          <w:sz w:val="24"/>
          <w:szCs w:val="24"/>
        </w:rPr>
        <w:t xml:space="preserve"> respective separator vertical </w:t>
      </w:r>
      <w:proofErr w:type="spellStart"/>
      <w:r>
        <w:rPr>
          <w:rFonts w:ascii="Arial" w:eastAsia="Times New Roman" w:hAnsi="Arial" w:cs="Arial"/>
          <w:sz w:val="24"/>
          <w:szCs w:val="24"/>
        </w:rPr>
        <w:t>tripolar</w:t>
      </w:r>
      <w:proofErr w:type="spellEnd"/>
      <w:r>
        <w:rPr>
          <w:rFonts w:ascii="Arial" w:eastAsia="Times New Roman" w:hAnsi="Arial" w:cs="Arial"/>
          <w:sz w:val="24"/>
          <w:szCs w:val="24"/>
        </w:rPr>
        <w:t xml:space="preserve"> de </w:t>
      </w:r>
      <w:proofErr w:type="gramStart"/>
      <w:r>
        <w:rPr>
          <w:rFonts w:ascii="Arial" w:eastAsia="Times New Roman" w:hAnsi="Arial" w:cs="Arial"/>
          <w:sz w:val="24"/>
          <w:szCs w:val="24"/>
        </w:rPr>
        <w:t>exterior ,</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p.p</w:t>
      </w:r>
      <w:proofErr w:type="spellEnd"/>
      <w:r>
        <w:rPr>
          <w:rFonts w:ascii="Arial" w:eastAsia="Times New Roman" w:hAnsi="Arial" w:cs="Arial"/>
          <w:sz w:val="24"/>
          <w:szCs w:val="24"/>
        </w:rPr>
        <w:t>󠆷 ≤ 4Ω</w:t>
      </w:r>
    </w:p>
    <w:p w:rsidR="00BE01DA" w:rsidRDefault="00BE01DA" w:rsidP="00EF1093">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Racordul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aerian</w:t>
      </w:r>
      <w:proofErr w:type="spellEnd"/>
      <w:r>
        <w:rPr>
          <w:rFonts w:ascii="Arial" w:eastAsia="Times New Roman" w:hAnsi="Arial" w:cs="Arial"/>
          <w:sz w:val="24"/>
          <w:szCs w:val="24"/>
        </w:rPr>
        <w:t xml:space="preserve"> 20 </w:t>
      </w:r>
      <w:proofErr w:type="spellStart"/>
      <w:r>
        <w:rPr>
          <w:rFonts w:ascii="Arial" w:eastAsia="Times New Roman" w:hAnsi="Arial" w:cs="Arial"/>
          <w:sz w:val="24"/>
          <w:szCs w:val="24"/>
        </w:rPr>
        <w:t>Kv</w:t>
      </w:r>
      <w:proofErr w:type="spellEnd"/>
      <w:r>
        <w:rPr>
          <w:rFonts w:ascii="Arial" w:eastAsia="Times New Roman" w:hAnsi="Arial" w:cs="Arial"/>
          <w:sz w:val="24"/>
          <w:szCs w:val="24"/>
        </w:rPr>
        <w:t xml:space="preserve"> din </w:t>
      </w:r>
      <w:proofErr w:type="spellStart"/>
      <w:r>
        <w:rPr>
          <w:rFonts w:ascii="Arial" w:eastAsia="Times New Roman" w:hAnsi="Arial" w:cs="Arial"/>
          <w:sz w:val="24"/>
          <w:szCs w:val="24"/>
        </w:rPr>
        <w:t>stalp</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înlocuit</w:t>
      </w:r>
      <w:proofErr w:type="spellEnd"/>
      <w:r>
        <w:rPr>
          <w:rFonts w:ascii="Arial" w:eastAsia="Times New Roman" w:hAnsi="Arial" w:cs="Arial"/>
          <w:sz w:val="24"/>
          <w:szCs w:val="24"/>
        </w:rPr>
        <w:t xml:space="preserve"> L= 20 m cu con</w:t>
      </w:r>
      <w:r w:rsidR="00022210">
        <w:rPr>
          <w:rFonts w:ascii="Arial" w:eastAsia="Times New Roman" w:hAnsi="Arial" w:cs="Arial"/>
          <w:sz w:val="24"/>
          <w:szCs w:val="24"/>
        </w:rPr>
        <w:t>d</w:t>
      </w:r>
      <w:r>
        <w:rPr>
          <w:rFonts w:ascii="Arial" w:eastAsia="Times New Roman" w:hAnsi="Arial" w:cs="Arial"/>
          <w:sz w:val="24"/>
          <w:szCs w:val="24"/>
        </w:rPr>
        <w:t xml:space="preserve">. O1a1 35/6 </w:t>
      </w:r>
      <w:proofErr w:type="spellStart"/>
      <w:proofErr w:type="gramStart"/>
      <w:r>
        <w:rPr>
          <w:rFonts w:ascii="Arial" w:eastAsia="Times New Roman" w:hAnsi="Arial" w:cs="Arial"/>
          <w:sz w:val="24"/>
          <w:szCs w:val="24"/>
        </w:rPr>
        <w:t>mmp</w:t>
      </w:r>
      <w:proofErr w:type="spellEnd"/>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montare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stalp</w:t>
      </w:r>
      <w:proofErr w:type="spellEnd"/>
      <w:r>
        <w:rPr>
          <w:rFonts w:ascii="Arial" w:eastAsia="Times New Roman" w:hAnsi="Arial" w:cs="Arial"/>
          <w:sz w:val="24"/>
          <w:szCs w:val="24"/>
        </w:rPr>
        <w:t xml:space="preserve"> special </w:t>
      </w:r>
      <w:proofErr w:type="spellStart"/>
      <w:r>
        <w:rPr>
          <w:rFonts w:ascii="Arial" w:eastAsia="Times New Roman" w:hAnsi="Arial" w:cs="Arial"/>
          <w:sz w:val="24"/>
          <w:szCs w:val="24"/>
        </w:rPr>
        <w:t>în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fundație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turnată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nr</w:t>
      </w:r>
      <w:proofErr w:type="spellEnd"/>
      <w:r>
        <w:rPr>
          <w:rFonts w:ascii="Arial" w:eastAsia="Times New Roman" w:hAnsi="Arial" w:cs="Arial"/>
          <w:sz w:val="24"/>
          <w:szCs w:val="24"/>
        </w:rPr>
        <w:t xml:space="preserve">. 1A </w:t>
      </w:r>
      <w:r w:rsidR="006D1CE5">
        <w:rPr>
          <w:rFonts w:ascii="Arial" w:eastAsia="Times New Roman" w:hAnsi="Arial" w:cs="Arial"/>
          <w:sz w:val="24"/>
          <w:szCs w:val="24"/>
        </w:rPr>
        <w:t xml:space="preserve"> </w:t>
      </w:r>
      <w:proofErr w:type="spellStart"/>
      <w:r w:rsidR="006D1CE5">
        <w:rPr>
          <w:rFonts w:ascii="Arial" w:eastAsia="Times New Roman" w:hAnsi="Arial" w:cs="Arial"/>
          <w:sz w:val="24"/>
          <w:szCs w:val="24"/>
        </w:rPr>
        <w:t>pentru</w:t>
      </w:r>
      <w:proofErr w:type="spellEnd"/>
      <w:r w:rsidR="006D1CE5">
        <w:rPr>
          <w:rFonts w:ascii="Arial" w:eastAsia="Times New Roman" w:hAnsi="Arial" w:cs="Arial"/>
          <w:sz w:val="24"/>
          <w:szCs w:val="24"/>
        </w:rPr>
        <w:t xml:space="preserve"> </w:t>
      </w:r>
      <w:proofErr w:type="spellStart"/>
      <w:r w:rsidR="006D1CE5">
        <w:rPr>
          <w:rFonts w:ascii="Arial" w:eastAsia="Times New Roman" w:hAnsi="Arial" w:cs="Arial"/>
          <w:sz w:val="24"/>
          <w:szCs w:val="24"/>
        </w:rPr>
        <w:t>legătură</w:t>
      </w:r>
      <w:proofErr w:type="spellEnd"/>
      <w:r w:rsidR="006D1CE5">
        <w:rPr>
          <w:rFonts w:ascii="Arial" w:eastAsia="Times New Roman" w:hAnsi="Arial" w:cs="Arial"/>
          <w:sz w:val="24"/>
          <w:szCs w:val="24"/>
        </w:rPr>
        <w:t xml:space="preserve"> de </w:t>
      </w:r>
      <w:proofErr w:type="spellStart"/>
      <w:r w:rsidR="006D1CE5">
        <w:rPr>
          <w:rFonts w:ascii="Arial" w:eastAsia="Times New Roman" w:hAnsi="Arial" w:cs="Arial"/>
          <w:sz w:val="24"/>
          <w:szCs w:val="24"/>
        </w:rPr>
        <w:t>întindere</w:t>
      </w:r>
      <w:proofErr w:type="spellEnd"/>
      <w:r w:rsidR="006D1CE5">
        <w:rPr>
          <w:rFonts w:ascii="Arial" w:eastAsia="Times New Roman" w:hAnsi="Arial" w:cs="Arial"/>
          <w:sz w:val="24"/>
          <w:szCs w:val="24"/>
        </w:rPr>
        <w:t xml:space="preserve"> , </w:t>
      </w:r>
      <w:proofErr w:type="spellStart"/>
      <w:r w:rsidR="006D1CE5">
        <w:rPr>
          <w:rFonts w:ascii="Arial" w:eastAsia="Times New Roman" w:hAnsi="Arial" w:cs="Arial"/>
          <w:sz w:val="24"/>
          <w:szCs w:val="24"/>
        </w:rPr>
        <w:t>izolatori</w:t>
      </w:r>
      <w:proofErr w:type="spellEnd"/>
      <w:r w:rsidR="006D1CE5">
        <w:rPr>
          <w:rFonts w:ascii="Arial" w:eastAsia="Times New Roman" w:hAnsi="Arial" w:cs="Arial"/>
          <w:sz w:val="24"/>
          <w:szCs w:val="24"/>
        </w:rPr>
        <w:t xml:space="preserve"> din material </w:t>
      </w:r>
      <w:proofErr w:type="spellStart"/>
      <w:r w:rsidR="006D1CE5">
        <w:rPr>
          <w:rFonts w:ascii="Arial" w:eastAsia="Times New Roman" w:hAnsi="Arial" w:cs="Arial"/>
          <w:sz w:val="24"/>
          <w:szCs w:val="24"/>
        </w:rPr>
        <w:t>compoz</w:t>
      </w:r>
      <w:r w:rsidR="008D5C90">
        <w:rPr>
          <w:rFonts w:ascii="Arial" w:eastAsia="Times New Roman" w:hAnsi="Arial" w:cs="Arial"/>
          <w:sz w:val="24"/>
          <w:szCs w:val="24"/>
        </w:rPr>
        <w:t>it</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cadru</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si</w:t>
      </w:r>
      <w:proofErr w:type="spellEnd"/>
      <w:r w:rsidR="008D5C90">
        <w:rPr>
          <w:rFonts w:ascii="Arial" w:eastAsia="Times New Roman" w:hAnsi="Arial" w:cs="Arial"/>
          <w:sz w:val="24"/>
          <w:szCs w:val="24"/>
        </w:rPr>
        <w:t xml:space="preserve"> sig. MT PTA 20/0,4 KV </w:t>
      </w:r>
      <w:proofErr w:type="spellStart"/>
      <w:r w:rsidR="008D5C90">
        <w:rPr>
          <w:rFonts w:ascii="Arial" w:eastAsia="Times New Roman" w:hAnsi="Arial" w:cs="Arial"/>
          <w:sz w:val="24"/>
          <w:szCs w:val="24"/>
        </w:rPr>
        <w:t>trafo</w:t>
      </w:r>
      <w:proofErr w:type="spellEnd"/>
      <w:r w:rsidR="008D5C90">
        <w:rPr>
          <w:rFonts w:ascii="Arial" w:eastAsia="Times New Roman" w:hAnsi="Arial" w:cs="Arial"/>
          <w:sz w:val="24"/>
          <w:szCs w:val="24"/>
        </w:rPr>
        <w:t xml:space="preserve"> 63 KVA CD JT de tip </w:t>
      </w:r>
      <w:proofErr w:type="spellStart"/>
      <w:r w:rsidR="008D5C90">
        <w:rPr>
          <w:rFonts w:ascii="Arial" w:eastAsia="Times New Roman" w:hAnsi="Arial" w:cs="Arial"/>
          <w:sz w:val="24"/>
          <w:szCs w:val="24"/>
        </w:rPr>
        <w:t>abonat</w:t>
      </w:r>
      <w:proofErr w:type="spellEnd"/>
      <w:r w:rsidR="008D5C90">
        <w:rPr>
          <w:rFonts w:ascii="Arial" w:eastAsia="Times New Roman" w:hAnsi="Arial" w:cs="Arial"/>
          <w:sz w:val="24"/>
          <w:szCs w:val="24"/>
        </w:rPr>
        <w:t xml:space="preserve"> cu </w:t>
      </w:r>
      <w:proofErr w:type="spellStart"/>
      <w:r w:rsidR="008D5C90">
        <w:rPr>
          <w:rFonts w:ascii="Arial" w:eastAsia="Times New Roman" w:hAnsi="Arial" w:cs="Arial"/>
          <w:sz w:val="24"/>
          <w:szCs w:val="24"/>
        </w:rPr>
        <w:t>compartiment</w:t>
      </w:r>
      <w:proofErr w:type="spellEnd"/>
      <w:r w:rsidR="008D5C90">
        <w:rPr>
          <w:rFonts w:ascii="Arial" w:eastAsia="Times New Roman" w:hAnsi="Arial" w:cs="Arial"/>
          <w:sz w:val="24"/>
          <w:szCs w:val="24"/>
        </w:rPr>
        <w:t xml:space="preserve"> </w:t>
      </w:r>
      <w:proofErr w:type="spellStart"/>
      <w:r w:rsidR="00022210">
        <w:rPr>
          <w:rFonts w:ascii="Arial" w:eastAsia="Times New Roman" w:hAnsi="Arial" w:cs="Arial"/>
          <w:sz w:val="24"/>
          <w:szCs w:val="24"/>
        </w:rPr>
        <w:t>separat</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si</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vizor</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pentru</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grupul</w:t>
      </w:r>
      <w:proofErr w:type="spellEnd"/>
      <w:r w:rsidR="008D5C90">
        <w:rPr>
          <w:rFonts w:ascii="Arial" w:eastAsia="Times New Roman" w:hAnsi="Arial" w:cs="Arial"/>
          <w:sz w:val="24"/>
          <w:szCs w:val="24"/>
        </w:rPr>
        <w:t xml:space="preserve"> de </w:t>
      </w:r>
      <w:proofErr w:type="spellStart"/>
      <w:r w:rsidR="008D5C90">
        <w:rPr>
          <w:rFonts w:ascii="Arial" w:eastAsia="Times New Roman" w:hAnsi="Arial" w:cs="Arial"/>
          <w:sz w:val="24"/>
          <w:szCs w:val="24"/>
        </w:rPr>
        <w:t>masura</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în</w:t>
      </w:r>
      <w:proofErr w:type="spellEnd"/>
      <w:r w:rsidR="008D5C90">
        <w:rPr>
          <w:rFonts w:ascii="Arial" w:eastAsia="Times New Roman" w:hAnsi="Arial" w:cs="Arial"/>
          <w:sz w:val="24"/>
          <w:szCs w:val="24"/>
        </w:rPr>
        <w:t xml:space="preserve"> zona </w:t>
      </w:r>
      <w:proofErr w:type="spellStart"/>
      <w:r w:rsidR="008D5C90">
        <w:rPr>
          <w:rFonts w:ascii="Arial" w:eastAsia="Times New Roman" w:hAnsi="Arial" w:cs="Arial"/>
          <w:sz w:val="24"/>
          <w:szCs w:val="24"/>
        </w:rPr>
        <w:t>statiei</w:t>
      </w:r>
      <w:proofErr w:type="spellEnd"/>
      <w:r w:rsidR="008D5C90">
        <w:rPr>
          <w:rFonts w:ascii="Arial" w:eastAsia="Times New Roman" w:hAnsi="Arial" w:cs="Arial"/>
          <w:sz w:val="24"/>
          <w:szCs w:val="24"/>
        </w:rPr>
        <w:t xml:space="preserve"> de </w:t>
      </w:r>
      <w:proofErr w:type="spellStart"/>
      <w:r w:rsidR="008D5C90">
        <w:rPr>
          <w:rFonts w:ascii="Arial" w:eastAsia="Times New Roman" w:hAnsi="Arial" w:cs="Arial"/>
          <w:sz w:val="24"/>
          <w:szCs w:val="24"/>
        </w:rPr>
        <w:t>tratare</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apa</w:t>
      </w:r>
      <w:proofErr w:type="spellEnd"/>
      <w:r w:rsidR="008D5C90">
        <w:rPr>
          <w:rFonts w:ascii="Arial" w:eastAsia="Times New Roman" w:hAnsi="Arial" w:cs="Arial"/>
          <w:sz w:val="24"/>
          <w:szCs w:val="24"/>
        </w:rPr>
        <w:t xml:space="preserve"> </w:t>
      </w:r>
      <w:proofErr w:type="spellStart"/>
      <w:r w:rsidR="008D5C90">
        <w:rPr>
          <w:rFonts w:ascii="Arial" w:eastAsia="Times New Roman" w:hAnsi="Arial" w:cs="Arial"/>
          <w:sz w:val="24"/>
          <w:szCs w:val="24"/>
        </w:rPr>
        <w:t>p.p</w:t>
      </w:r>
      <w:proofErr w:type="spellEnd"/>
      <w:r w:rsidR="008D5C90">
        <w:rPr>
          <w:rFonts w:ascii="Arial" w:eastAsia="Times New Roman" w:hAnsi="Arial" w:cs="Arial"/>
          <w:sz w:val="24"/>
          <w:szCs w:val="24"/>
        </w:rPr>
        <w:t>󠆷 ≤ 4Ω ( minim 20 m fata de P.P a PTA)</w:t>
      </w:r>
    </w:p>
    <w:p w:rsidR="008D5C90" w:rsidRDefault="008D5C90" w:rsidP="00EF1093">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Coloana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legatura</w:t>
      </w:r>
      <w:proofErr w:type="spellEnd"/>
      <w:r>
        <w:rPr>
          <w:rFonts w:ascii="Arial" w:eastAsia="Times New Roman" w:hAnsi="Arial" w:cs="Arial"/>
          <w:sz w:val="24"/>
          <w:szCs w:val="24"/>
        </w:rPr>
        <w:t xml:space="preserve"> CD </w:t>
      </w:r>
      <w:proofErr w:type="spellStart"/>
      <w:r>
        <w:rPr>
          <w:rFonts w:ascii="Arial" w:eastAsia="Times New Roman" w:hAnsi="Arial" w:cs="Arial"/>
          <w:sz w:val="24"/>
          <w:szCs w:val="24"/>
        </w:rPr>
        <w:t>abonat</w:t>
      </w:r>
      <w:proofErr w:type="spellEnd"/>
      <w:r>
        <w:rPr>
          <w:rFonts w:ascii="Arial" w:eastAsia="Times New Roman" w:hAnsi="Arial" w:cs="Arial"/>
          <w:sz w:val="24"/>
          <w:szCs w:val="24"/>
        </w:rPr>
        <w:t xml:space="preserve"> TD </w:t>
      </w:r>
      <w:proofErr w:type="spellStart"/>
      <w:r>
        <w:rPr>
          <w:rFonts w:ascii="Arial" w:eastAsia="Times New Roman" w:hAnsi="Arial" w:cs="Arial"/>
          <w:sz w:val="24"/>
          <w:szCs w:val="24"/>
        </w:rPr>
        <w:t>utilizatori</w:t>
      </w:r>
      <w:proofErr w:type="spellEnd"/>
      <w:r>
        <w:rPr>
          <w:rFonts w:ascii="Arial" w:eastAsia="Times New Roman" w:hAnsi="Arial" w:cs="Arial"/>
          <w:sz w:val="24"/>
          <w:szCs w:val="24"/>
        </w:rPr>
        <w:t xml:space="preserve"> </w:t>
      </w:r>
    </w:p>
    <w:p w:rsidR="008D5C90" w:rsidRPr="008D5C90" w:rsidRDefault="008D5C90" w:rsidP="00EF1093">
      <w:pPr>
        <w:spacing w:after="0" w:line="240" w:lineRule="auto"/>
        <w:jc w:val="both"/>
        <w:rPr>
          <w:rFonts w:ascii="Arial" w:eastAsia="Times New Roman" w:hAnsi="Arial" w:cs="Arial"/>
          <w:sz w:val="24"/>
          <w:szCs w:val="24"/>
          <w:lang w:val="ro-RO"/>
        </w:rPr>
      </w:pPr>
      <w:proofErr w:type="spellStart"/>
      <w:r>
        <w:rPr>
          <w:rFonts w:ascii="Arial" w:eastAsia="Times New Roman" w:hAnsi="Arial" w:cs="Arial"/>
          <w:sz w:val="24"/>
          <w:szCs w:val="24"/>
        </w:rPr>
        <w:t>Contor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trifazat</w:t>
      </w:r>
      <w:proofErr w:type="spellEnd"/>
      <w:r>
        <w:rPr>
          <w:rFonts w:ascii="Arial" w:eastAsia="Times New Roman" w:hAnsi="Arial" w:cs="Arial"/>
          <w:sz w:val="24"/>
          <w:szCs w:val="24"/>
        </w:rPr>
        <w:t xml:space="preserve"> electronic active </w:t>
      </w:r>
      <w:proofErr w:type="spellStart"/>
      <w:proofErr w:type="gramStart"/>
      <w:r w:rsidR="00022210">
        <w:rPr>
          <w:rFonts w:ascii="Arial" w:eastAsia="Times New Roman" w:hAnsi="Arial" w:cs="Arial"/>
          <w:sz w:val="24"/>
          <w:szCs w:val="24"/>
        </w:rPr>
        <w:t>reactiv</w:t>
      </w:r>
      <w:proofErr w:type="spellEnd"/>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curba</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sarcina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posibilitate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citire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transmitere</w:t>
      </w:r>
      <w:proofErr w:type="spellEnd"/>
      <w:r>
        <w:rPr>
          <w:rFonts w:ascii="Arial" w:eastAsia="Times New Roman" w:hAnsi="Arial" w:cs="Arial"/>
          <w:sz w:val="24"/>
          <w:szCs w:val="24"/>
        </w:rPr>
        <w:t xml:space="preserve"> date 100 A </w:t>
      </w:r>
      <w:proofErr w:type="spellStart"/>
      <w:r>
        <w:rPr>
          <w:rFonts w:ascii="Arial" w:eastAsia="Times New Roman" w:hAnsi="Arial" w:cs="Arial"/>
          <w:sz w:val="24"/>
          <w:szCs w:val="24"/>
        </w:rPr>
        <w:t>montat</w:t>
      </w:r>
      <w:proofErr w:type="spellEnd"/>
      <w:r>
        <w:rPr>
          <w:rFonts w:ascii="Arial" w:eastAsia="Times New Roman" w:hAnsi="Arial" w:cs="Arial"/>
          <w:sz w:val="24"/>
          <w:szCs w:val="24"/>
        </w:rPr>
        <w:t xml:space="preserve"> de COR </w:t>
      </w:r>
      <w:proofErr w:type="spellStart"/>
      <w:r>
        <w:rPr>
          <w:rFonts w:ascii="Arial" w:eastAsia="Times New Roman" w:hAnsi="Arial" w:cs="Arial"/>
          <w:sz w:val="24"/>
          <w:szCs w:val="24"/>
        </w:rPr>
        <w:t>Zalau</w:t>
      </w:r>
      <w:proofErr w:type="spellEnd"/>
      <w:r>
        <w:rPr>
          <w:rFonts w:ascii="Arial" w:eastAsia="Times New Roman" w:hAnsi="Arial" w:cs="Arial"/>
          <w:sz w:val="24"/>
          <w:szCs w:val="24"/>
        </w:rPr>
        <w:t xml:space="preserve"> </w:t>
      </w:r>
      <w:r>
        <w:rPr>
          <w:rFonts w:ascii="Arial" w:eastAsia="Times New Roman" w:hAnsi="Arial" w:cs="Arial"/>
          <w:sz w:val="24"/>
          <w:szCs w:val="24"/>
          <w:lang w:val="ro-RO"/>
        </w:rPr>
        <w:t>în CD a PTA tarif de distributie a energiei electrice M.</w:t>
      </w:r>
      <w:r w:rsidR="00022210">
        <w:rPr>
          <w:rFonts w:ascii="Arial" w:eastAsia="Times New Roman" w:hAnsi="Arial" w:cs="Arial"/>
          <w:sz w:val="24"/>
          <w:szCs w:val="24"/>
          <w:lang w:val="ro-RO"/>
        </w:rPr>
        <w:t>T.</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0F24F4">
        <w:rPr>
          <w:rFonts w:ascii="Arial" w:hAnsi="Arial" w:cs="Arial"/>
          <w:noProof/>
          <w:color w:val="000000" w:themeColor="text1"/>
          <w:sz w:val="24"/>
          <w:szCs w:val="24"/>
          <w:lang w:val="ro-RO"/>
        </w:rPr>
        <w:t>nu este cazul</w:t>
      </w:r>
      <w:r w:rsidR="00D14FD8">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AF15EA" w:rsidRPr="00197C22" w:rsidRDefault="007E2A84" w:rsidP="008456B9">
      <w:pPr>
        <w:spacing w:after="0" w:line="312" w:lineRule="auto"/>
        <w:jc w:val="both"/>
        <w:rPr>
          <w:rFonts w:ascii="Arial" w:hAnsi="Arial" w:cs="Arial"/>
          <w:b/>
          <w:bCs/>
          <w:iCs/>
          <w:sz w:val="24"/>
          <w:szCs w:val="24"/>
        </w:rPr>
      </w:pPr>
      <w:proofErr w:type="spellStart"/>
      <w:r w:rsidRPr="00197C22">
        <w:rPr>
          <w:rFonts w:ascii="Arial" w:hAnsi="Arial" w:cs="Arial"/>
          <w:b/>
          <w:bCs/>
          <w:iCs/>
          <w:sz w:val="24"/>
          <w:szCs w:val="24"/>
        </w:rPr>
        <w:t>Organizarea</w:t>
      </w:r>
      <w:proofErr w:type="spellEnd"/>
      <w:r w:rsidRPr="00197C22">
        <w:rPr>
          <w:rFonts w:ascii="Arial" w:hAnsi="Arial" w:cs="Arial"/>
          <w:b/>
          <w:bCs/>
          <w:iCs/>
          <w:sz w:val="24"/>
          <w:szCs w:val="24"/>
        </w:rPr>
        <w:t xml:space="preserve"> de </w:t>
      </w:r>
      <w:proofErr w:type="spellStart"/>
      <w:proofErr w:type="gramStart"/>
      <w:r w:rsidRPr="00197C22">
        <w:rPr>
          <w:rFonts w:ascii="Arial" w:hAnsi="Arial" w:cs="Arial"/>
          <w:b/>
          <w:bCs/>
          <w:iCs/>
          <w:sz w:val="24"/>
          <w:szCs w:val="24"/>
        </w:rPr>
        <w:t>santier</w:t>
      </w:r>
      <w:proofErr w:type="spellEnd"/>
      <w:r w:rsidRPr="00197C22">
        <w:rPr>
          <w:rFonts w:ascii="Arial" w:hAnsi="Arial" w:cs="Arial"/>
          <w:b/>
          <w:bCs/>
          <w:iCs/>
          <w:sz w:val="24"/>
          <w:szCs w:val="24"/>
        </w:rPr>
        <w:t xml:space="preserve"> </w:t>
      </w:r>
      <w:r w:rsidR="008456B9" w:rsidRPr="00197C22">
        <w:rPr>
          <w:rFonts w:ascii="Arial" w:hAnsi="Arial" w:cs="Arial"/>
          <w:b/>
          <w:bCs/>
          <w:iCs/>
          <w:sz w:val="24"/>
          <w:szCs w:val="24"/>
        </w:rPr>
        <w:t>:</w:t>
      </w:r>
      <w:proofErr w:type="gramEnd"/>
    </w:p>
    <w:p w:rsidR="008456B9" w:rsidRDefault="004B2B61" w:rsidP="008456B9">
      <w:pPr>
        <w:spacing w:after="0" w:line="312" w:lineRule="auto"/>
        <w:jc w:val="both"/>
        <w:rPr>
          <w:rFonts w:ascii="Arial" w:hAnsi="Arial" w:cs="Arial"/>
          <w:bCs/>
          <w:iCs/>
          <w:sz w:val="24"/>
          <w:szCs w:val="24"/>
        </w:rPr>
      </w:pPr>
      <w:proofErr w:type="spellStart"/>
      <w:r>
        <w:rPr>
          <w:rFonts w:ascii="Arial" w:hAnsi="Arial" w:cs="Arial"/>
          <w:bCs/>
          <w:iCs/>
          <w:sz w:val="24"/>
          <w:szCs w:val="24"/>
        </w:rPr>
        <w:t>Stalpii</w:t>
      </w:r>
      <w:proofErr w:type="spellEnd"/>
      <w:r>
        <w:rPr>
          <w:rFonts w:ascii="Arial" w:hAnsi="Arial" w:cs="Arial"/>
          <w:bCs/>
          <w:iCs/>
          <w:sz w:val="24"/>
          <w:szCs w:val="24"/>
        </w:rPr>
        <w:t xml:space="preserve"> </w:t>
      </w:r>
      <w:proofErr w:type="spellStart"/>
      <w:r>
        <w:rPr>
          <w:rFonts w:ascii="Arial" w:hAnsi="Arial" w:cs="Arial"/>
          <w:bCs/>
          <w:iCs/>
          <w:sz w:val="24"/>
          <w:szCs w:val="24"/>
        </w:rPr>
        <w:t>ce</w:t>
      </w:r>
      <w:proofErr w:type="spellEnd"/>
      <w:r>
        <w:rPr>
          <w:rFonts w:ascii="Arial" w:hAnsi="Arial" w:cs="Arial"/>
          <w:bCs/>
          <w:iCs/>
          <w:sz w:val="24"/>
          <w:szCs w:val="24"/>
        </w:rPr>
        <w:t xml:space="preserve"> </w:t>
      </w:r>
      <w:proofErr w:type="spellStart"/>
      <w:r>
        <w:rPr>
          <w:rFonts w:ascii="Arial" w:hAnsi="Arial" w:cs="Arial"/>
          <w:bCs/>
          <w:iCs/>
          <w:sz w:val="24"/>
          <w:szCs w:val="24"/>
        </w:rPr>
        <w:t>urmeaza</w:t>
      </w:r>
      <w:proofErr w:type="spellEnd"/>
      <w:r>
        <w:rPr>
          <w:rFonts w:ascii="Arial" w:hAnsi="Arial" w:cs="Arial"/>
          <w:bCs/>
          <w:iCs/>
          <w:sz w:val="24"/>
          <w:szCs w:val="24"/>
        </w:rPr>
        <w:t xml:space="preserve"> a fi </w:t>
      </w:r>
      <w:proofErr w:type="spellStart"/>
      <w:r>
        <w:rPr>
          <w:rFonts w:ascii="Arial" w:hAnsi="Arial" w:cs="Arial"/>
          <w:bCs/>
          <w:iCs/>
          <w:sz w:val="24"/>
          <w:szCs w:val="24"/>
        </w:rPr>
        <w:t>montati</w:t>
      </w:r>
      <w:proofErr w:type="spellEnd"/>
      <w:r>
        <w:rPr>
          <w:rFonts w:ascii="Arial" w:hAnsi="Arial" w:cs="Arial"/>
          <w:bCs/>
          <w:iCs/>
          <w:sz w:val="24"/>
          <w:szCs w:val="24"/>
        </w:rPr>
        <w:t xml:space="preserve"> se </w:t>
      </w:r>
      <w:proofErr w:type="spellStart"/>
      <w:r>
        <w:rPr>
          <w:rFonts w:ascii="Arial" w:hAnsi="Arial" w:cs="Arial"/>
          <w:bCs/>
          <w:iCs/>
          <w:sz w:val="24"/>
          <w:szCs w:val="24"/>
        </w:rPr>
        <w:t>depoziteaza</w:t>
      </w:r>
      <w:proofErr w:type="spellEnd"/>
      <w:r>
        <w:rPr>
          <w:rFonts w:ascii="Arial" w:hAnsi="Arial" w:cs="Arial"/>
          <w:bCs/>
          <w:iCs/>
          <w:sz w:val="24"/>
          <w:szCs w:val="24"/>
        </w:rPr>
        <w:t xml:space="preserve"> </w:t>
      </w:r>
      <w:proofErr w:type="spellStart"/>
      <w:r>
        <w:rPr>
          <w:rFonts w:ascii="Arial" w:hAnsi="Arial" w:cs="Arial"/>
          <w:bCs/>
          <w:iCs/>
          <w:sz w:val="24"/>
          <w:szCs w:val="24"/>
        </w:rPr>
        <w:t>langa</w:t>
      </w:r>
      <w:proofErr w:type="spellEnd"/>
      <w:r>
        <w:rPr>
          <w:rFonts w:ascii="Arial" w:hAnsi="Arial" w:cs="Arial"/>
          <w:bCs/>
          <w:iCs/>
          <w:sz w:val="24"/>
          <w:szCs w:val="24"/>
        </w:rPr>
        <w:t xml:space="preserve"> </w:t>
      </w:r>
      <w:proofErr w:type="spellStart"/>
      <w:r>
        <w:rPr>
          <w:rFonts w:ascii="Arial" w:hAnsi="Arial" w:cs="Arial"/>
          <w:bCs/>
          <w:iCs/>
          <w:sz w:val="24"/>
          <w:szCs w:val="24"/>
        </w:rPr>
        <w:t>gropile</w:t>
      </w:r>
      <w:proofErr w:type="spellEnd"/>
      <w:r>
        <w:rPr>
          <w:rFonts w:ascii="Arial" w:hAnsi="Arial" w:cs="Arial"/>
          <w:bCs/>
          <w:iCs/>
          <w:sz w:val="24"/>
          <w:szCs w:val="24"/>
        </w:rPr>
        <w:t xml:space="preserve"> care </w:t>
      </w:r>
      <w:proofErr w:type="spellStart"/>
      <w:r>
        <w:rPr>
          <w:rFonts w:ascii="Arial" w:hAnsi="Arial" w:cs="Arial"/>
          <w:bCs/>
          <w:iCs/>
          <w:sz w:val="24"/>
          <w:szCs w:val="24"/>
        </w:rPr>
        <w:t>urmeaza</w:t>
      </w:r>
      <w:proofErr w:type="spellEnd"/>
      <w:r>
        <w:rPr>
          <w:rFonts w:ascii="Arial" w:hAnsi="Arial" w:cs="Arial"/>
          <w:bCs/>
          <w:iCs/>
          <w:sz w:val="24"/>
          <w:szCs w:val="24"/>
        </w:rPr>
        <w:t xml:space="preserve"> </w:t>
      </w:r>
      <w:proofErr w:type="spellStart"/>
      <w:r>
        <w:rPr>
          <w:rFonts w:ascii="Arial" w:hAnsi="Arial" w:cs="Arial"/>
          <w:bCs/>
          <w:iCs/>
          <w:sz w:val="24"/>
          <w:szCs w:val="24"/>
        </w:rPr>
        <w:t>sa</w:t>
      </w:r>
      <w:proofErr w:type="spellEnd"/>
      <w:r>
        <w:rPr>
          <w:rFonts w:ascii="Arial" w:hAnsi="Arial" w:cs="Arial"/>
          <w:bCs/>
          <w:iCs/>
          <w:sz w:val="24"/>
          <w:szCs w:val="24"/>
        </w:rPr>
        <w:t xml:space="preserve"> fie </w:t>
      </w:r>
      <w:proofErr w:type="spellStart"/>
      <w:proofErr w:type="gramStart"/>
      <w:r>
        <w:rPr>
          <w:rFonts w:ascii="Arial" w:hAnsi="Arial" w:cs="Arial"/>
          <w:bCs/>
          <w:iCs/>
          <w:sz w:val="24"/>
          <w:szCs w:val="24"/>
        </w:rPr>
        <w:t>montati</w:t>
      </w:r>
      <w:proofErr w:type="spellEnd"/>
      <w:r>
        <w:rPr>
          <w:rFonts w:ascii="Arial" w:hAnsi="Arial" w:cs="Arial"/>
          <w:bCs/>
          <w:iCs/>
          <w:sz w:val="24"/>
          <w:szCs w:val="24"/>
        </w:rPr>
        <w:t xml:space="preserve"> ,</w:t>
      </w:r>
      <w:proofErr w:type="gramEnd"/>
      <w:r>
        <w:rPr>
          <w:rFonts w:ascii="Arial" w:hAnsi="Arial" w:cs="Arial"/>
          <w:bCs/>
          <w:iCs/>
          <w:sz w:val="24"/>
          <w:szCs w:val="24"/>
        </w:rPr>
        <w:t xml:space="preserve"> </w:t>
      </w:r>
      <w:proofErr w:type="spellStart"/>
      <w:r>
        <w:rPr>
          <w:rFonts w:ascii="Arial" w:hAnsi="Arial" w:cs="Arial"/>
          <w:bCs/>
          <w:iCs/>
          <w:sz w:val="24"/>
          <w:szCs w:val="24"/>
        </w:rPr>
        <w:t>montarea</w:t>
      </w:r>
      <w:proofErr w:type="spellEnd"/>
      <w:r>
        <w:rPr>
          <w:rFonts w:ascii="Arial" w:hAnsi="Arial" w:cs="Arial"/>
          <w:bCs/>
          <w:iCs/>
          <w:sz w:val="24"/>
          <w:szCs w:val="24"/>
        </w:rPr>
        <w:t xml:space="preserve"> </w:t>
      </w:r>
      <w:proofErr w:type="spellStart"/>
      <w:r>
        <w:rPr>
          <w:rFonts w:ascii="Arial" w:hAnsi="Arial" w:cs="Arial"/>
          <w:bCs/>
          <w:iCs/>
          <w:sz w:val="24"/>
          <w:szCs w:val="24"/>
        </w:rPr>
        <w:t>acestora</w:t>
      </w:r>
      <w:proofErr w:type="spellEnd"/>
      <w:r>
        <w:rPr>
          <w:rFonts w:ascii="Arial" w:hAnsi="Arial" w:cs="Arial"/>
          <w:bCs/>
          <w:iCs/>
          <w:sz w:val="24"/>
          <w:szCs w:val="24"/>
        </w:rPr>
        <w:t xml:space="preserve"> se face </w:t>
      </w:r>
      <w:proofErr w:type="spellStart"/>
      <w:r>
        <w:rPr>
          <w:rFonts w:ascii="Arial" w:hAnsi="Arial" w:cs="Arial"/>
          <w:bCs/>
          <w:iCs/>
          <w:sz w:val="24"/>
          <w:szCs w:val="24"/>
        </w:rPr>
        <w:t>în</w:t>
      </w:r>
      <w:proofErr w:type="spellEnd"/>
      <w:r>
        <w:rPr>
          <w:rFonts w:ascii="Arial" w:hAnsi="Arial" w:cs="Arial"/>
          <w:bCs/>
          <w:iCs/>
          <w:sz w:val="24"/>
          <w:szCs w:val="24"/>
        </w:rPr>
        <w:t xml:space="preserve"> </w:t>
      </w:r>
      <w:proofErr w:type="spellStart"/>
      <w:r>
        <w:rPr>
          <w:rFonts w:ascii="Arial" w:hAnsi="Arial" w:cs="Arial"/>
          <w:bCs/>
          <w:iCs/>
          <w:sz w:val="24"/>
          <w:szCs w:val="24"/>
        </w:rPr>
        <w:t>ziua</w:t>
      </w:r>
      <w:proofErr w:type="spellEnd"/>
      <w:r>
        <w:rPr>
          <w:rFonts w:ascii="Arial" w:hAnsi="Arial" w:cs="Arial"/>
          <w:bCs/>
          <w:iCs/>
          <w:sz w:val="24"/>
          <w:szCs w:val="24"/>
        </w:rPr>
        <w:t xml:space="preserve"> </w:t>
      </w:r>
      <w:proofErr w:type="spellStart"/>
      <w:r>
        <w:rPr>
          <w:rFonts w:ascii="Arial" w:hAnsi="Arial" w:cs="Arial"/>
          <w:bCs/>
          <w:iCs/>
          <w:sz w:val="24"/>
          <w:szCs w:val="24"/>
        </w:rPr>
        <w:t>în</w:t>
      </w:r>
      <w:proofErr w:type="spellEnd"/>
      <w:r>
        <w:rPr>
          <w:rFonts w:ascii="Arial" w:hAnsi="Arial" w:cs="Arial"/>
          <w:bCs/>
          <w:iCs/>
          <w:sz w:val="24"/>
          <w:szCs w:val="24"/>
        </w:rPr>
        <w:t xml:space="preserve"> care </w:t>
      </w:r>
      <w:proofErr w:type="spellStart"/>
      <w:r>
        <w:rPr>
          <w:rFonts w:ascii="Arial" w:hAnsi="Arial" w:cs="Arial"/>
          <w:bCs/>
          <w:iCs/>
          <w:sz w:val="24"/>
          <w:szCs w:val="24"/>
        </w:rPr>
        <w:t>ei</w:t>
      </w:r>
      <w:proofErr w:type="spellEnd"/>
      <w:r>
        <w:rPr>
          <w:rFonts w:ascii="Arial" w:hAnsi="Arial" w:cs="Arial"/>
          <w:bCs/>
          <w:iCs/>
          <w:sz w:val="24"/>
          <w:szCs w:val="24"/>
        </w:rPr>
        <w:t xml:space="preserve"> </w:t>
      </w:r>
      <w:proofErr w:type="spellStart"/>
      <w:r>
        <w:rPr>
          <w:rFonts w:ascii="Arial" w:hAnsi="Arial" w:cs="Arial"/>
          <w:bCs/>
          <w:iCs/>
          <w:sz w:val="24"/>
          <w:szCs w:val="24"/>
        </w:rPr>
        <w:t>sunt</w:t>
      </w:r>
      <w:proofErr w:type="spellEnd"/>
      <w:r>
        <w:rPr>
          <w:rFonts w:ascii="Arial" w:hAnsi="Arial" w:cs="Arial"/>
          <w:bCs/>
          <w:iCs/>
          <w:sz w:val="24"/>
          <w:szCs w:val="24"/>
        </w:rPr>
        <w:t xml:space="preserve"> </w:t>
      </w:r>
      <w:proofErr w:type="spellStart"/>
      <w:r>
        <w:rPr>
          <w:rFonts w:ascii="Arial" w:hAnsi="Arial" w:cs="Arial"/>
          <w:bCs/>
          <w:iCs/>
          <w:sz w:val="24"/>
          <w:szCs w:val="24"/>
        </w:rPr>
        <w:t>adusi</w:t>
      </w:r>
      <w:proofErr w:type="spellEnd"/>
      <w:r>
        <w:rPr>
          <w:rFonts w:ascii="Arial" w:hAnsi="Arial" w:cs="Arial"/>
          <w:bCs/>
          <w:iCs/>
          <w:sz w:val="24"/>
          <w:szCs w:val="24"/>
        </w:rPr>
        <w:t xml:space="preserve"> la </w:t>
      </w:r>
      <w:proofErr w:type="spellStart"/>
      <w:r>
        <w:rPr>
          <w:rFonts w:ascii="Arial" w:hAnsi="Arial" w:cs="Arial"/>
          <w:bCs/>
          <w:iCs/>
          <w:sz w:val="24"/>
          <w:szCs w:val="24"/>
        </w:rPr>
        <w:t>lucrarea</w:t>
      </w:r>
      <w:proofErr w:type="spellEnd"/>
      <w:r>
        <w:rPr>
          <w:rFonts w:ascii="Arial" w:hAnsi="Arial" w:cs="Arial"/>
          <w:bCs/>
          <w:iCs/>
          <w:sz w:val="24"/>
          <w:szCs w:val="24"/>
        </w:rPr>
        <w:t xml:space="preserve"> de fata</w:t>
      </w:r>
      <w:r w:rsidR="00EE089F">
        <w:rPr>
          <w:rFonts w:ascii="Arial" w:hAnsi="Arial" w:cs="Arial"/>
          <w:bCs/>
          <w:iCs/>
          <w:sz w:val="24"/>
          <w:szCs w:val="24"/>
        </w:rPr>
        <w:t>.</w:t>
      </w:r>
      <w:r>
        <w:rPr>
          <w:rFonts w:ascii="Arial" w:hAnsi="Arial" w:cs="Arial"/>
          <w:bCs/>
          <w:iCs/>
          <w:sz w:val="24"/>
          <w:szCs w:val="24"/>
        </w:rPr>
        <w:t xml:space="preserve"> </w:t>
      </w:r>
    </w:p>
    <w:p w:rsidR="00197C22" w:rsidRDefault="00197C22" w:rsidP="008456B9">
      <w:pPr>
        <w:spacing w:after="0" w:line="312" w:lineRule="auto"/>
        <w:jc w:val="both"/>
        <w:rPr>
          <w:rFonts w:ascii="Arial" w:hAnsi="Arial" w:cs="Arial"/>
          <w:b/>
          <w:bCs/>
          <w:iCs/>
          <w:sz w:val="24"/>
          <w:szCs w:val="24"/>
        </w:rPr>
      </w:pPr>
      <w:r>
        <w:rPr>
          <w:rFonts w:ascii="Arial" w:hAnsi="Arial" w:cs="Arial"/>
          <w:bCs/>
          <w:iCs/>
          <w:sz w:val="24"/>
          <w:szCs w:val="24"/>
        </w:rPr>
        <w:t xml:space="preserve"> </w:t>
      </w:r>
      <w:proofErr w:type="spellStart"/>
      <w:r w:rsidRPr="00197C22">
        <w:rPr>
          <w:rFonts w:ascii="Arial" w:hAnsi="Arial" w:cs="Arial"/>
          <w:b/>
          <w:bCs/>
          <w:iCs/>
          <w:sz w:val="24"/>
          <w:szCs w:val="24"/>
        </w:rPr>
        <w:t>Lucrari</w:t>
      </w:r>
      <w:proofErr w:type="spellEnd"/>
      <w:r w:rsidRPr="00197C22">
        <w:rPr>
          <w:rFonts w:ascii="Arial" w:hAnsi="Arial" w:cs="Arial"/>
          <w:b/>
          <w:bCs/>
          <w:iCs/>
          <w:sz w:val="24"/>
          <w:szCs w:val="24"/>
        </w:rPr>
        <w:t xml:space="preserve"> de </w:t>
      </w:r>
      <w:proofErr w:type="spellStart"/>
      <w:r w:rsidRPr="00197C22">
        <w:rPr>
          <w:rFonts w:ascii="Arial" w:hAnsi="Arial" w:cs="Arial"/>
          <w:b/>
          <w:bCs/>
          <w:iCs/>
          <w:sz w:val="24"/>
          <w:szCs w:val="24"/>
        </w:rPr>
        <w:t>refacere</w:t>
      </w:r>
      <w:proofErr w:type="spellEnd"/>
      <w:r w:rsidRPr="00197C22">
        <w:rPr>
          <w:rFonts w:ascii="Arial" w:hAnsi="Arial" w:cs="Arial"/>
          <w:b/>
          <w:bCs/>
          <w:iCs/>
          <w:sz w:val="24"/>
          <w:szCs w:val="24"/>
        </w:rPr>
        <w:t xml:space="preserve"> </w:t>
      </w:r>
      <w:proofErr w:type="gramStart"/>
      <w:r w:rsidRPr="00197C22">
        <w:rPr>
          <w:rFonts w:ascii="Arial" w:hAnsi="Arial" w:cs="Arial"/>
          <w:b/>
          <w:bCs/>
          <w:iCs/>
          <w:sz w:val="24"/>
          <w:szCs w:val="24"/>
        </w:rPr>
        <w:t>a</w:t>
      </w:r>
      <w:proofErr w:type="gramEnd"/>
      <w:r w:rsidRPr="00197C22">
        <w:rPr>
          <w:rFonts w:ascii="Arial" w:hAnsi="Arial" w:cs="Arial"/>
          <w:b/>
          <w:bCs/>
          <w:iCs/>
          <w:sz w:val="24"/>
          <w:szCs w:val="24"/>
        </w:rPr>
        <w:t xml:space="preserve"> </w:t>
      </w:r>
      <w:proofErr w:type="spellStart"/>
      <w:r w:rsidRPr="00197C22">
        <w:rPr>
          <w:rFonts w:ascii="Arial" w:hAnsi="Arial" w:cs="Arial"/>
          <w:b/>
          <w:bCs/>
          <w:iCs/>
          <w:sz w:val="24"/>
          <w:szCs w:val="24"/>
        </w:rPr>
        <w:t>amplasamentului</w:t>
      </w:r>
      <w:proofErr w:type="spellEnd"/>
      <w:r w:rsidRPr="00197C22">
        <w:rPr>
          <w:rFonts w:ascii="Arial" w:hAnsi="Arial" w:cs="Arial"/>
          <w:b/>
          <w:bCs/>
          <w:iCs/>
          <w:sz w:val="24"/>
          <w:szCs w:val="24"/>
        </w:rPr>
        <w:t xml:space="preserve"> la </w:t>
      </w:r>
      <w:proofErr w:type="spellStart"/>
      <w:r w:rsidRPr="00197C22">
        <w:rPr>
          <w:rFonts w:ascii="Arial" w:hAnsi="Arial" w:cs="Arial"/>
          <w:b/>
          <w:bCs/>
          <w:iCs/>
          <w:sz w:val="24"/>
          <w:szCs w:val="24"/>
        </w:rPr>
        <w:t>finalizarea</w:t>
      </w:r>
      <w:proofErr w:type="spellEnd"/>
      <w:r w:rsidRPr="00197C22">
        <w:rPr>
          <w:rFonts w:ascii="Arial" w:hAnsi="Arial" w:cs="Arial"/>
          <w:b/>
          <w:bCs/>
          <w:iCs/>
          <w:sz w:val="24"/>
          <w:szCs w:val="24"/>
        </w:rPr>
        <w:t xml:space="preserve"> </w:t>
      </w:r>
      <w:proofErr w:type="spellStart"/>
      <w:r w:rsidRPr="00197C22">
        <w:rPr>
          <w:rFonts w:ascii="Arial" w:hAnsi="Arial" w:cs="Arial"/>
          <w:b/>
          <w:bCs/>
          <w:iCs/>
          <w:sz w:val="24"/>
          <w:szCs w:val="24"/>
        </w:rPr>
        <w:t>investitiei</w:t>
      </w:r>
      <w:proofErr w:type="spellEnd"/>
      <w:r w:rsidRPr="00197C22">
        <w:rPr>
          <w:rFonts w:ascii="Arial" w:hAnsi="Arial" w:cs="Arial"/>
          <w:b/>
          <w:bCs/>
          <w:iCs/>
          <w:sz w:val="24"/>
          <w:szCs w:val="24"/>
        </w:rPr>
        <w:t xml:space="preserve"> </w:t>
      </w:r>
    </w:p>
    <w:p w:rsidR="00197C22" w:rsidRDefault="004B2B61" w:rsidP="008456B9">
      <w:pPr>
        <w:spacing w:after="0" w:line="312" w:lineRule="auto"/>
        <w:jc w:val="both"/>
        <w:rPr>
          <w:rFonts w:ascii="Arial" w:hAnsi="Arial" w:cs="Arial"/>
          <w:bCs/>
          <w:iCs/>
          <w:sz w:val="24"/>
          <w:szCs w:val="24"/>
        </w:rPr>
      </w:pPr>
      <w:r>
        <w:rPr>
          <w:rFonts w:ascii="Arial" w:hAnsi="Arial" w:cs="Arial"/>
          <w:bCs/>
          <w:iCs/>
          <w:sz w:val="24"/>
          <w:szCs w:val="24"/>
        </w:rPr>
        <w:t xml:space="preserve"> </w:t>
      </w:r>
      <w:proofErr w:type="spellStart"/>
      <w:r>
        <w:rPr>
          <w:rFonts w:ascii="Arial" w:hAnsi="Arial" w:cs="Arial"/>
          <w:bCs/>
          <w:iCs/>
          <w:sz w:val="24"/>
          <w:szCs w:val="24"/>
        </w:rPr>
        <w:t>Instruirea</w:t>
      </w:r>
      <w:proofErr w:type="spellEnd"/>
      <w:r>
        <w:rPr>
          <w:rFonts w:ascii="Arial" w:hAnsi="Arial" w:cs="Arial"/>
          <w:bCs/>
          <w:iCs/>
          <w:sz w:val="24"/>
          <w:szCs w:val="24"/>
        </w:rPr>
        <w:t xml:space="preserve"> </w:t>
      </w:r>
      <w:proofErr w:type="spellStart"/>
      <w:r>
        <w:rPr>
          <w:rFonts w:ascii="Arial" w:hAnsi="Arial" w:cs="Arial"/>
          <w:bCs/>
          <w:iCs/>
          <w:sz w:val="24"/>
          <w:szCs w:val="24"/>
        </w:rPr>
        <w:t>personalului</w:t>
      </w:r>
      <w:proofErr w:type="spellEnd"/>
      <w:r>
        <w:rPr>
          <w:rFonts w:ascii="Arial" w:hAnsi="Arial" w:cs="Arial"/>
          <w:bCs/>
          <w:iCs/>
          <w:sz w:val="24"/>
          <w:szCs w:val="24"/>
        </w:rPr>
        <w:t xml:space="preserve"> care </w:t>
      </w:r>
      <w:proofErr w:type="spellStart"/>
      <w:r>
        <w:rPr>
          <w:rFonts w:ascii="Arial" w:hAnsi="Arial" w:cs="Arial"/>
          <w:bCs/>
          <w:iCs/>
          <w:sz w:val="24"/>
          <w:szCs w:val="24"/>
        </w:rPr>
        <w:t>executa</w:t>
      </w:r>
      <w:proofErr w:type="spellEnd"/>
      <w:r>
        <w:rPr>
          <w:rFonts w:ascii="Arial" w:hAnsi="Arial" w:cs="Arial"/>
          <w:bCs/>
          <w:iCs/>
          <w:sz w:val="24"/>
          <w:szCs w:val="24"/>
        </w:rPr>
        <w:t xml:space="preserve"> </w:t>
      </w:r>
      <w:proofErr w:type="spellStart"/>
      <w:proofErr w:type="gramStart"/>
      <w:r>
        <w:rPr>
          <w:rFonts w:ascii="Arial" w:hAnsi="Arial" w:cs="Arial"/>
          <w:bCs/>
          <w:iCs/>
          <w:sz w:val="24"/>
          <w:szCs w:val="24"/>
        </w:rPr>
        <w:t>lucrarea</w:t>
      </w:r>
      <w:proofErr w:type="spellEnd"/>
      <w:r>
        <w:rPr>
          <w:rFonts w:ascii="Arial" w:hAnsi="Arial" w:cs="Arial"/>
          <w:bCs/>
          <w:iCs/>
          <w:sz w:val="24"/>
          <w:szCs w:val="24"/>
        </w:rPr>
        <w:t xml:space="preserve"> ,</w:t>
      </w:r>
      <w:proofErr w:type="gramEnd"/>
      <w:r>
        <w:rPr>
          <w:rFonts w:ascii="Arial" w:hAnsi="Arial" w:cs="Arial"/>
          <w:bCs/>
          <w:iCs/>
          <w:sz w:val="24"/>
          <w:szCs w:val="24"/>
        </w:rPr>
        <w:t xml:space="preserve"> la </w:t>
      </w:r>
      <w:proofErr w:type="spellStart"/>
      <w:r>
        <w:rPr>
          <w:rFonts w:ascii="Arial" w:hAnsi="Arial" w:cs="Arial"/>
          <w:bCs/>
          <w:iCs/>
          <w:sz w:val="24"/>
          <w:szCs w:val="24"/>
        </w:rPr>
        <w:t>realizarea</w:t>
      </w:r>
      <w:proofErr w:type="spellEnd"/>
      <w:r>
        <w:rPr>
          <w:rFonts w:ascii="Arial" w:hAnsi="Arial" w:cs="Arial"/>
          <w:bCs/>
          <w:iCs/>
          <w:sz w:val="24"/>
          <w:szCs w:val="24"/>
        </w:rPr>
        <w:t xml:space="preserve"> </w:t>
      </w:r>
      <w:proofErr w:type="spellStart"/>
      <w:r>
        <w:rPr>
          <w:rFonts w:ascii="Arial" w:hAnsi="Arial" w:cs="Arial"/>
          <w:bCs/>
          <w:iCs/>
          <w:sz w:val="24"/>
          <w:szCs w:val="24"/>
        </w:rPr>
        <w:t>proiectului</w:t>
      </w:r>
      <w:proofErr w:type="spellEnd"/>
      <w:r>
        <w:rPr>
          <w:rFonts w:ascii="Arial" w:hAnsi="Arial" w:cs="Arial"/>
          <w:bCs/>
          <w:iCs/>
          <w:sz w:val="24"/>
          <w:szCs w:val="24"/>
        </w:rPr>
        <w:t xml:space="preserve"> se </w:t>
      </w:r>
      <w:proofErr w:type="spellStart"/>
      <w:r>
        <w:rPr>
          <w:rFonts w:ascii="Arial" w:hAnsi="Arial" w:cs="Arial"/>
          <w:bCs/>
          <w:iCs/>
          <w:sz w:val="24"/>
          <w:szCs w:val="24"/>
        </w:rPr>
        <w:t>vor</w:t>
      </w:r>
      <w:proofErr w:type="spellEnd"/>
      <w:r>
        <w:rPr>
          <w:rFonts w:ascii="Arial" w:hAnsi="Arial" w:cs="Arial"/>
          <w:bCs/>
          <w:iCs/>
          <w:sz w:val="24"/>
          <w:szCs w:val="24"/>
        </w:rPr>
        <w:t xml:space="preserve"> </w:t>
      </w:r>
      <w:proofErr w:type="spellStart"/>
      <w:r>
        <w:rPr>
          <w:rFonts w:ascii="Arial" w:hAnsi="Arial" w:cs="Arial"/>
          <w:bCs/>
          <w:iCs/>
          <w:sz w:val="24"/>
          <w:szCs w:val="24"/>
        </w:rPr>
        <w:t>lua</w:t>
      </w:r>
      <w:proofErr w:type="spellEnd"/>
      <w:r>
        <w:rPr>
          <w:rFonts w:ascii="Arial" w:hAnsi="Arial" w:cs="Arial"/>
          <w:bCs/>
          <w:iCs/>
          <w:sz w:val="24"/>
          <w:szCs w:val="24"/>
        </w:rPr>
        <w:t xml:space="preserve"> </w:t>
      </w:r>
      <w:proofErr w:type="spellStart"/>
      <w:r>
        <w:rPr>
          <w:rFonts w:ascii="Arial" w:hAnsi="Arial" w:cs="Arial"/>
          <w:bCs/>
          <w:iCs/>
          <w:sz w:val="24"/>
          <w:szCs w:val="24"/>
        </w:rPr>
        <w:t>masuri</w:t>
      </w:r>
      <w:proofErr w:type="spellEnd"/>
      <w:r>
        <w:rPr>
          <w:rFonts w:ascii="Arial" w:hAnsi="Arial" w:cs="Arial"/>
          <w:bCs/>
          <w:iCs/>
          <w:sz w:val="24"/>
          <w:szCs w:val="24"/>
        </w:rPr>
        <w:t xml:space="preserve"> de </w:t>
      </w:r>
      <w:proofErr w:type="spellStart"/>
      <w:r>
        <w:rPr>
          <w:rFonts w:ascii="Arial" w:hAnsi="Arial" w:cs="Arial"/>
          <w:bCs/>
          <w:iCs/>
          <w:sz w:val="24"/>
          <w:szCs w:val="24"/>
        </w:rPr>
        <w:t>prevenirea</w:t>
      </w:r>
      <w:proofErr w:type="spellEnd"/>
      <w:r>
        <w:rPr>
          <w:rFonts w:ascii="Arial" w:hAnsi="Arial" w:cs="Arial"/>
          <w:bCs/>
          <w:iCs/>
          <w:sz w:val="24"/>
          <w:szCs w:val="24"/>
        </w:rPr>
        <w:t xml:space="preserve"> </w:t>
      </w:r>
      <w:proofErr w:type="spellStart"/>
      <w:r>
        <w:rPr>
          <w:rFonts w:ascii="Arial" w:hAnsi="Arial" w:cs="Arial"/>
          <w:bCs/>
          <w:iCs/>
          <w:sz w:val="24"/>
          <w:szCs w:val="24"/>
        </w:rPr>
        <w:t>riscurilor</w:t>
      </w:r>
      <w:proofErr w:type="spellEnd"/>
      <w:r>
        <w:rPr>
          <w:rFonts w:ascii="Arial" w:hAnsi="Arial" w:cs="Arial"/>
          <w:bCs/>
          <w:iCs/>
          <w:sz w:val="24"/>
          <w:szCs w:val="24"/>
        </w:rPr>
        <w:t xml:space="preserve"> </w:t>
      </w:r>
      <w:proofErr w:type="spellStart"/>
      <w:r>
        <w:rPr>
          <w:rFonts w:ascii="Arial" w:hAnsi="Arial" w:cs="Arial"/>
          <w:bCs/>
          <w:iCs/>
          <w:sz w:val="24"/>
          <w:szCs w:val="24"/>
        </w:rPr>
        <w:t>producerii</w:t>
      </w:r>
      <w:proofErr w:type="spellEnd"/>
      <w:r>
        <w:rPr>
          <w:rFonts w:ascii="Arial" w:hAnsi="Arial" w:cs="Arial"/>
          <w:bCs/>
          <w:iCs/>
          <w:sz w:val="24"/>
          <w:szCs w:val="24"/>
        </w:rPr>
        <w:t xml:space="preserve"> </w:t>
      </w:r>
      <w:proofErr w:type="spellStart"/>
      <w:r>
        <w:rPr>
          <w:rFonts w:ascii="Arial" w:hAnsi="Arial" w:cs="Arial"/>
          <w:bCs/>
          <w:iCs/>
          <w:sz w:val="24"/>
          <w:szCs w:val="24"/>
        </w:rPr>
        <w:t>unor</w:t>
      </w:r>
      <w:proofErr w:type="spellEnd"/>
      <w:r>
        <w:rPr>
          <w:rFonts w:ascii="Arial" w:hAnsi="Arial" w:cs="Arial"/>
          <w:bCs/>
          <w:iCs/>
          <w:sz w:val="24"/>
          <w:szCs w:val="24"/>
        </w:rPr>
        <w:t xml:space="preserve"> </w:t>
      </w:r>
      <w:proofErr w:type="spellStart"/>
      <w:r>
        <w:rPr>
          <w:rFonts w:ascii="Arial" w:hAnsi="Arial" w:cs="Arial"/>
          <w:bCs/>
          <w:iCs/>
          <w:sz w:val="24"/>
          <w:szCs w:val="24"/>
        </w:rPr>
        <w:t>accidente</w:t>
      </w:r>
      <w:proofErr w:type="spellEnd"/>
      <w:r>
        <w:rPr>
          <w:rFonts w:ascii="Arial" w:hAnsi="Arial" w:cs="Arial"/>
          <w:bCs/>
          <w:iCs/>
          <w:sz w:val="24"/>
          <w:szCs w:val="24"/>
        </w:rPr>
        <w:t xml:space="preserve"> </w:t>
      </w:r>
      <w:proofErr w:type="spellStart"/>
      <w:r>
        <w:rPr>
          <w:rFonts w:ascii="Arial" w:hAnsi="Arial" w:cs="Arial"/>
          <w:bCs/>
          <w:iCs/>
          <w:sz w:val="24"/>
          <w:szCs w:val="24"/>
        </w:rPr>
        <w:t>prin</w:t>
      </w:r>
      <w:proofErr w:type="spellEnd"/>
      <w:r>
        <w:rPr>
          <w:rFonts w:ascii="Arial" w:hAnsi="Arial" w:cs="Arial"/>
          <w:bCs/>
          <w:iCs/>
          <w:sz w:val="24"/>
          <w:szCs w:val="24"/>
        </w:rPr>
        <w:t xml:space="preserve">: </w:t>
      </w:r>
    </w:p>
    <w:p w:rsidR="004B2B61" w:rsidRDefault="004B2B61" w:rsidP="008456B9">
      <w:pPr>
        <w:spacing w:after="0" w:line="312" w:lineRule="auto"/>
        <w:jc w:val="both"/>
        <w:rPr>
          <w:rFonts w:ascii="Arial" w:hAnsi="Arial" w:cs="Arial"/>
          <w:bCs/>
          <w:iCs/>
          <w:sz w:val="24"/>
          <w:szCs w:val="24"/>
        </w:rPr>
      </w:pPr>
      <w:proofErr w:type="spellStart"/>
      <w:r>
        <w:rPr>
          <w:rFonts w:ascii="Arial" w:hAnsi="Arial" w:cs="Arial"/>
          <w:bCs/>
          <w:iCs/>
          <w:sz w:val="24"/>
          <w:szCs w:val="24"/>
        </w:rPr>
        <w:t>Respectarea</w:t>
      </w:r>
      <w:proofErr w:type="spellEnd"/>
      <w:r>
        <w:rPr>
          <w:rFonts w:ascii="Arial" w:hAnsi="Arial" w:cs="Arial"/>
          <w:bCs/>
          <w:iCs/>
          <w:sz w:val="24"/>
          <w:szCs w:val="24"/>
        </w:rPr>
        <w:t xml:space="preserve"> </w:t>
      </w:r>
      <w:proofErr w:type="spellStart"/>
      <w:r>
        <w:rPr>
          <w:rFonts w:ascii="Arial" w:hAnsi="Arial" w:cs="Arial"/>
          <w:bCs/>
          <w:iCs/>
          <w:sz w:val="24"/>
          <w:szCs w:val="24"/>
        </w:rPr>
        <w:t>prevederilor</w:t>
      </w:r>
      <w:proofErr w:type="spellEnd"/>
      <w:r>
        <w:rPr>
          <w:rFonts w:ascii="Arial" w:hAnsi="Arial" w:cs="Arial"/>
          <w:bCs/>
          <w:iCs/>
          <w:sz w:val="24"/>
          <w:szCs w:val="24"/>
        </w:rPr>
        <w:t xml:space="preserve"> </w:t>
      </w:r>
      <w:proofErr w:type="spellStart"/>
      <w:r>
        <w:rPr>
          <w:rFonts w:ascii="Arial" w:hAnsi="Arial" w:cs="Arial"/>
          <w:bCs/>
          <w:iCs/>
          <w:sz w:val="24"/>
          <w:szCs w:val="24"/>
        </w:rPr>
        <w:t>normativului</w:t>
      </w:r>
      <w:proofErr w:type="spellEnd"/>
      <w:r>
        <w:rPr>
          <w:rFonts w:ascii="Arial" w:hAnsi="Arial" w:cs="Arial"/>
          <w:bCs/>
          <w:iCs/>
          <w:sz w:val="24"/>
          <w:szCs w:val="24"/>
        </w:rPr>
        <w:t xml:space="preserve"> C300/94 </w:t>
      </w:r>
      <w:proofErr w:type="spellStart"/>
      <w:r>
        <w:rPr>
          <w:rFonts w:ascii="Arial" w:hAnsi="Arial" w:cs="Arial"/>
          <w:bCs/>
          <w:iCs/>
          <w:sz w:val="24"/>
          <w:szCs w:val="24"/>
        </w:rPr>
        <w:t>Normativ</w:t>
      </w:r>
      <w:proofErr w:type="spellEnd"/>
      <w:r>
        <w:rPr>
          <w:rFonts w:ascii="Arial" w:hAnsi="Arial" w:cs="Arial"/>
          <w:bCs/>
          <w:iCs/>
          <w:sz w:val="24"/>
          <w:szCs w:val="24"/>
        </w:rPr>
        <w:t xml:space="preserve"> de </w:t>
      </w:r>
      <w:proofErr w:type="spellStart"/>
      <w:r>
        <w:rPr>
          <w:rFonts w:ascii="Arial" w:hAnsi="Arial" w:cs="Arial"/>
          <w:bCs/>
          <w:iCs/>
          <w:sz w:val="24"/>
          <w:szCs w:val="24"/>
        </w:rPr>
        <w:t>prevenire</w:t>
      </w:r>
      <w:proofErr w:type="spellEnd"/>
      <w:r>
        <w:rPr>
          <w:rFonts w:ascii="Arial" w:hAnsi="Arial" w:cs="Arial"/>
          <w:bCs/>
          <w:iCs/>
          <w:sz w:val="24"/>
          <w:szCs w:val="24"/>
        </w:rPr>
        <w:t xml:space="preserve"> </w:t>
      </w:r>
      <w:proofErr w:type="spellStart"/>
      <w:r>
        <w:rPr>
          <w:rFonts w:ascii="Arial" w:hAnsi="Arial" w:cs="Arial"/>
          <w:bCs/>
          <w:iCs/>
          <w:sz w:val="24"/>
          <w:szCs w:val="24"/>
        </w:rPr>
        <w:t>si</w:t>
      </w:r>
      <w:proofErr w:type="spellEnd"/>
      <w:r>
        <w:rPr>
          <w:rFonts w:ascii="Arial" w:hAnsi="Arial" w:cs="Arial"/>
          <w:bCs/>
          <w:iCs/>
          <w:sz w:val="24"/>
          <w:szCs w:val="24"/>
        </w:rPr>
        <w:t xml:space="preserve"> </w:t>
      </w:r>
      <w:proofErr w:type="spellStart"/>
      <w:r>
        <w:rPr>
          <w:rFonts w:ascii="Arial" w:hAnsi="Arial" w:cs="Arial"/>
          <w:bCs/>
          <w:iCs/>
          <w:sz w:val="24"/>
          <w:szCs w:val="24"/>
        </w:rPr>
        <w:t>stingere</w:t>
      </w:r>
      <w:proofErr w:type="spellEnd"/>
      <w:r>
        <w:rPr>
          <w:rFonts w:ascii="Arial" w:hAnsi="Arial" w:cs="Arial"/>
          <w:bCs/>
          <w:iCs/>
          <w:sz w:val="24"/>
          <w:szCs w:val="24"/>
        </w:rPr>
        <w:t xml:space="preserve"> </w:t>
      </w:r>
      <w:proofErr w:type="gramStart"/>
      <w:r>
        <w:rPr>
          <w:rFonts w:ascii="Arial" w:hAnsi="Arial" w:cs="Arial"/>
          <w:bCs/>
          <w:iCs/>
          <w:sz w:val="24"/>
          <w:szCs w:val="24"/>
        </w:rPr>
        <w:t>a</w:t>
      </w:r>
      <w:proofErr w:type="gramEnd"/>
      <w:r>
        <w:rPr>
          <w:rFonts w:ascii="Arial" w:hAnsi="Arial" w:cs="Arial"/>
          <w:bCs/>
          <w:iCs/>
          <w:sz w:val="24"/>
          <w:szCs w:val="24"/>
        </w:rPr>
        <w:t xml:space="preserve"> </w:t>
      </w:r>
      <w:proofErr w:type="spellStart"/>
      <w:r>
        <w:rPr>
          <w:rFonts w:ascii="Arial" w:hAnsi="Arial" w:cs="Arial"/>
          <w:bCs/>
          <w:iCs/>
          <w:sz w:val="24"/>
          <w:szCs w:val="24"/>
        </w:rPr>
        <w:t>incendiilor</w:t>
      </w:r>
      <w:proofErr w:type="spellEnd"/>
      <w:r>
        <w:rPr>
          <w:rFonts w:ascii="Arial" w:hAnsi="Arial" w:cs="Arial"/>
          <w:bCs/>
          <w:iCs/>
          <w:sz w:val="24"/>
          <w:szCs w:val="24"/>
        </w:rPr>
        <w:t xml:space="preserve"> </w:t>
      </w:r>
      <w:proofErr w:type="spellStart"/>
      <w:r>
        <w:rPr>
          <w:rFonts w:ascii="Arial" w:hAnsi="Arial" w:cs="Arial"/>
          <w:bCs/>
          <w:iCs/>
          <w:sz w:val="24"/>
          <w:szCs w:val="24"/>
        </w:rPr>
        <w:t>pe</w:t>
      </w:r>
      <w:proofErr w:type="spellEnd"/>
      <w:r>
        <w:rPr>
          <w:rFonts w:ascii="Arial" w:hAnsi="Arial" w:cs="Arial"/>
          <w:bCs/>
          <w:iCs/>
          <w:sz w:val="24"/>
          <w:szCs w:val="24"/>
        </w:rPr>
        <w:t xml:space="preserve"> </w:t>
      </w:r>
      <w:proofErr w:type="spellStart"/>
      <w:r>
        <w:rPr>
          <w:rFonts w:ascii="Arial" w:hAnsi="Arial" w:cs="Arial"/>
          <w:bCs/>
          <w:iCs/>
          <w:sz w:val="24"/>
          <w:szCs w:val="24"/>
        </w:rPr>
        <w:t>durata</w:t>
      </w:r>
      <w:proofErr w:type="spellEnd"/>
      <w:r>
        <w:rPr>
          <w:rFonts w:ascii="Arial" w:hAnsi="Arial" w:cs="Arial"/>
          <w:bCs/>
          <w:iCs/>
          <w:sz w:val="24"/>
          <w:szCs w:val="24"/>
        </w:rPr>
        <w:t xml:space="preserve"> </w:t>
      </w:r>
      <w:proofErr w:type="spellStart"/>
      <w:r>
        <w:rPr>
          <w:rFonts w:ascii="Arial" w:hAnsi="Arial" w:cs="Arial"/>
          <w:bCs/>
          <w:iCs/>
          <w:sz w:val="24"/>
          <w:szCs w:val="24"/>
        </w:rPr>
        <w:t>executiei</w:t>
      </w:r>
      <w:proofErr w:type="spellEnd"/>
      <w:r>
        <w:rPr>
          <w:rFonts w:ascii="Arial" w:hAnsi="Arial" w:cs="Arial"/>
          <w:bCs/>
          <w:iCs/>
          <w:sz w:val="24"/>
          <w:szCs w:val="24"/>
        </w:rPr>
        <w:t xml:space="preserve"> </w:t>
      </w:r>
      <w:proofErr w:type="spellStart"/>
      <w:r>
        <w:rPr>
          <w:rFonts w:ascii="Arial" w:hAnsi="Arial" w:cs="Arial"/>
          <w:bCs/>
          <w:iCs/>
          <w:sz w:val="24"/>
          <w:szCs w:val="24"/>
        </w:rPr>
        <w:t>lucrarilor</w:t>
      </w:r>
      <w:proofErr w:type="spellEnd"/>
      <w:r>
        <w:rPr>
          <w:rFonts w:ascii="Arial" w:hAnsi="Arial" w:cs="Arial"/>
          <w:bCs/>
          <w:iCs/>
          <w:sz w:val="24"/>
          <w:szCs w:val="24"/>
        </w:rPr>
        <w:t xml:space="preserve"> </w:t>
      </w:r>
      <w:r w:rsidR="00BE5C2D">
        <w:rPr>
          <w:rFonts w:ascii="Arial" w:hAnsi="Arial" w:cs="Arial"/>
          <w:bCs/>
          <w:iCs/>
          <w:sz w:val="24"/>
          <w:szCs w:val="24"/>
        </w:rPr>
        <w:t xml:space="preserve">de </w:t>
      </w:r>
      <w:proofErr w:type="spellStart"/>
      <w:r w:rsidR="00BE5C2D">
        <w:rPr>
          <w:rFonts w:ascii="Arial" w:hAnsi="Arial" w:cs="Arial"/>
          <w:bCs/>
          <w:iCs/>
          <w:sz w:val="24"/>
          <w:szCs w:val="24"/>
        </w:rPr>
        <w:t>constructii</w:t>
      </w:r>
      <w:proofErr w:type="spellEnd"/>
      <w:r w:rsidR="00BE5C2D">
        <w:rPr>
          <w:rFonts w:ascii="Arial" w:hAnsi="Arial" w:cs="Arial"/>
          <w:bCs/>
          <w:iCs/>
          <w:sz w:val="24"/>
          <w:szCs w:val="24"/>
        </w:rPr>
        <w:t xml:space="preserve"> </w:t>
      </w:r>
      <w:proofErr w:type="spellStart"/>
      <w:r w:rsidR="00BE5C2D">
        <w:rPr>
          <w:rFonts w:ascii="Arial" w:hAnsi="Arial" w:cs="Arial"/>
          <w:bCs/>
          <w:iCs/>
          <w:sz w:val="24"/>
          <w:szCs w:val="24"/>
        </w:rPr>
        <w:t>si</w:t>
      </w:r>
      <w:proofErr w:type="spellEnd"/>
      <w:r w:rsidR="00BE5C2D">
        <w:rPr>
          <w:rFonts w:ascii="Arial" w:hAnsi="Arial" w:cs="Arial"/>
          <w:bCs/>
          <w:iCs/>
          <w:sz w:val="24"/>
          <w:szCs w:val="24"/>
        </w:rPr>
        <w:t xml:space="preserve"> </w:t>
      </w:r>
      <w:proofErr w:type="spellStart"/>
      <w:r w:rsidR="00BE5C2D">
        <w:rPr>
          <w:rFonts w:ascii="Arial" w:hAnsi="Arial" w:cs="Arial"/>
          <w:bCs/>
          <w:iCs/>
          <w:sz w:val="24"/>
          <w:szCs w:val="24"/>
        </w:rPr>
        <w:t>instalatii</w:t>
      </w:r>
      <w:proofErr w:type="spellEnd"/>
      <w:r w:rsidR="00BE5C2D">
        <w:rPr>
          <w:rFonts w:ascii="Arial" w:hAnsi="Arial" w:cs="Arial"/>
          <w:bCs/>
          <w:iCs/>
          <w:sz w:val="24"/>
          <w:szCs w:val="24"/>
        </w:rPr>
        <w:t xml:space="preserve"> </w:t>
      </w:r>
      <w:proofErr w:type="spellStart"/>
      <w:r w:rsidR="00BE5C2D">
        <w:rPr>
          <w:rFonts w:ascii="Arial" w:hAnsi="Arial" w:cs="Arial"/>
          <w:bCs/>
          <w:iCs/>
          <w:sz w:val="24"/>
          <w:szCs w:val="24"/>
        </w:rPr>
        <w:t>aferente</w:t>
      </w:r>
      <w:proofErr w:type="spellEnd"/>
      <w:r w:rsidR="00BE5C2D">
        <w:rPr>
          <w:rFonts w:ascii="Arial" w:hAnsi="Arial" w:cs="Arial"/>
          <w:bCs/>
          <w:iCs/>
          <w:sz w:val="24"/>
          <w:szCs w:val="24"/>
        </w:rPr>
        <w:t xml:space="preserve"> </w:t>
      </w:r>
      <w:proofErr w:type="spellStart"/>
      <w:r w:rsidR="00BE5C2D">
        <w:rPr>
          <w:rFonts w:ascii="Arial" w:hAnsi="Arial" w:cs="Arial"/>
          <w:bCs/>
          <w:iCs/>
          <w:sz w:val="24"/>
          <w:szCs w:val="24"/>
        </w:rPr>
        <w:t>acestora</w:t>
      </w:r>
      <w:proofErr w:type="spellEnd"/>
      <w:r w:rsidR="00BE5C2D">
        <w:rPr>
          <w:rFonts w:ascii="Arial" w:hAnsi="Arial" w:cs="Arial"/>
          <w:bCs/>
          <w:iCs/>
          <w:sz w:val="24"/>
          <w:szCs w:val="24"/>
        </w:rPr>
        <w:t xml:space="preserve"> </w:t>
      </w:r>
    </w:p>
    <w:p w:rsidR="00EE089F" w:rsidRDefault="00EE089F" w:rsidP="008456B9">
      <w:pPr>
        <w:spacing w:after="0" w:line="312" w:lineRule="auto"/>
        <w:jc w:val="both"/>
        <w:rPr>
          <w:rFonts w:ascii="Arial" w:hAnsi="Arial" w:cs="Arial"/>
          <w:bCs/>
          <w:iCs/>
          <w:sz w:val="24"/>
          <w:szCs w:val="24"/>
        </w:rPr>
      </w:pPr>
      <w:proofErr w:type="spellStart"/>
      <w:r>
        <w:rPr>
          <w:rFonts w:ascii="Arial" w:hAnsi="Arial" w:cs="Arial"/>
          <w:bCs/>
          <w:iCs/>
          <w:sz w:val="24"/>
          <w:szCs w:val="24"/>
        </w:rPr>
        <w:t>Executia</w:t>
      </w:r>
      <w:proofErr w:type="spellEnd"/>
      <w:r>
        <w:rPr>
          <w:rFonts w:ascii="Arial" w:hAnsi="Arial" w:cs="Arial"/>
          <w:bCs/>
          <w:iCs/>
          <w:sz w:val="24"/>
          <w:szCs w:val="24"/>
        </w:rPr>
        <w:t xml:space="preserve"> </w:t>
      </w:r>
      <w:proofErr w:type="spellStart"/>
      <w:r>
        <w:rPr>
          <w:rFonts w:ascii="Arial" w:hAnsi="Arial" w:cs="Arial"/>
          <w:bCs/>
          <w:iCs/>
          <w:sz w:val="24"/>
          <w:szCs w:val="24"/>
        </w:rPr>
        <w:t>lucrării</w:t>
      </w:r>
      <w:proofErr w:type="spellEnd"/>
      <w:r>
        <w:rPr>
          <w:rFonts w:ascii="Arial" w:hAnsi="Arial" w:cs="Arial"/>
          <w:bCs/>
          <w:iCs/>
          <w:sz w:val="24"/>
          <w:szCs w:val="24"/>
        </w:rPr>
        <w:t xml:space="preserve"> se </w:t>
      </w:r>
      <w:proofErr w:type="spellStart"/>
      <w:proofErr w:type="gramStart"/>
      <w:r>
        <w:rPr>
          <w:rFonts w:ascii="Arial" w:hAnsi="Arial" w:cs="Arial"/>
          <w:bCs/>
          <w:iCs/>
          <w:sz w:val="24"/>
          <w:szCs w:val="24"/>
        </w:rPr>
        <w:t>va</w:t>
      </w:r>
      <w:proofErr w:type="spellEnd"/>
      <w:proofErr w:type="gramEnd"/>
      <w:r>
        <w:rPr>
          <w:rFonts w:ascii="Arial" w:hAnsi="Arial" w:cs="Arial"/>
          <w:bCs/>
          <w:iCs/>
          <w:sz w:val="24"/>
          <w:szCs w:val="24"/>
        </w:rPr>
        <w:t xml:space="preserve"> face cu </w:t>
      </w:r>
      <w:proofErr w:type="spellStart"/>
      <w:r>
        <w:rPr>
          <w:rFonts w:ascii="Arial" w:hAnsi="Arial" w:cs="Arial"/>
          <w:bCs/>
          <w:iCs/>
          <w:sz w:val="24"/>
          <w:szCs w:val="24"/>
        </w:rPr>
        <w:t>respectarea</w:t>
      </w:r>
      <w:proofErr w:type="spellEnd"/>
      <w:r>
        <w:rPr>
          <w:rFonts w:ascii="Arial" w:hAnsi="Arial" w:cs="Arial"/>
          <w:bCs/>
          <w:iCs/>
          <w:sz w:val="24"/>
          <w:szCs w:val="24"/>
        </w:rPr>
        <w:t xml:space="preserve"> </w:t>
      </w:r>
      <w:proofErr w:type="spellStart"/>
      <w:r>
        <w:rPr>
          <w:rFonts w:ascii="Arial" w:hAnsi="Arial" w:cs="Arial"/>
          <w:bCs/>
          <w:iCs/>
          <w:sz w:val="24"/>
          <w:szCs w:val="24"/>
        </w:rPr>
        <w:t>riguroasa</w:t>
      </w:r>
      <w:proofErr w:type="spellEnd"/>
      <w:r>
        <w:rPr>
          <w:rFonts w:ascii="Arial" w:hAnsi="Arial" w:cs="Arial"/>
          <w:bCs/>
          <w:iCs/>
          <w:sz w:val="24"/>
          <w:szCs w:val="24"/>
        </w:rPr>
        <w:t xml:space="preserve"> a </w:t>
      </w:r>
      <w:proofErr w:type="spellStart"/>
      <w:r>
        <w:rPr>
          <w:rFonts w:ascii="Arial" w:hAnsi="Arial" w:cs="Arial"/>
          <w:bCs/>
          <w:iCs/>
          <w:sz w:val="24"/>
          <w:szCs w:val="24"/>
        </w:rPr>
        <w:t>proiectului</w:t>
      </w:r>
      <w:proofErr w:type="spellEnd"/>
      <w:r>
        <w:rPr>
          <w:rFonts w:ascii="Arial" w:hAnsi="Arial" w:cs="Arial"/>
          <w:bCs/>
          <w:iCs/>
          <w:sz w:val="24"/>
          <w:szCs w:val="24"/>
        </w:rPr>
        <w:t xml:space="preserve"> </w:t>
      </w:r>
    </w:p>
    <w:p w:rsidR="00EE089F" w:rsidRPr="00EE089F" w:rsidRDefault="00EE089F" w:rsidP="008456B9">
      <w:pPr>
        <w:spacing w:after="0" w:line="312" w:lineRule="auto"/>
        <w:jc w:val="both"/>
        <w:rPr>
          <w:rFonts w:ascii="Arial" w:hAnsi="Arial" w:cs="Arial"/>
          <w:bCs/>
          <w:iCs/>
          <w:sz w:val="24"/>
          <w:szCs w:val="24"/>
          <w:lang w:val="ro-RO"/>
        </w:rPr>
      </w:pPr>
      <w:r>
        <w:rPr>
          <w:rFonts w:ascii="Arial" w:hAnsi="Arial" w:cs="Arial"/>
          <w:bCs/>
          <w:iCs/>
          <w:sz w:val="24"/>
          <w:szCs w:val="24"/>
          <w:lang w:val="ro-RO"/>
        </w:rPr>
        <w:t>E</w:t>
      </w:r>
      <w:r w:rsidR="008E1A83">
        <w:rPr>
          <w:rFonts w:ascii="Arial" w:hAnsi="Arial" w:cs="Arial"/>
          <w:bCs/>
          <w:iCs/>
          <w:sz w:val="24"/>
          <w:szCs w:val="24"/>
          <w:lang w:val="ro-RO"/>
        </w:rPr>
        <w:t xml:space="preserve">xecuția lucrării pe stalpii se va face numai cu personal autorizat sub supravegherea responsabilului </w:t>
      </w:r>
      <w:r>
        <w:rPr>
          <w:rFonts w:ascii="Arial" w:hAnsi="Arial" w:cs="Arial"/>
          <w:bCs/>
          <w:iCs/>
          <w:sz w:val="24"/>
          <w:szCs w:val="24"/>
          <w:lang w:val="ro-RO"/>
        </w:rPr>
        <w:t xml:space="preserve"> Electrica </w:t>
      </w:r>
    </w:p>
    <w:p w:rsidR="00197C22" w:rsidRDefault="00197C22" w:rsidP="008456B9">
      <w:pPr>
        <w:spacing w:after="0" w:line="312" w:lineRule="auto"/>
        <w:jc w:val="both"/>
        <w:rPr>
          <w:rFonts w:ascii="Arial" w:hAnsi="Arial" w:cs="Arial"/>
          <w:bCs/>
          <w:iCs/>
          <w:sz w:val="24"/>
          <w:szCs w:val="24"/>
        </w:rPr>
      </w:pPr>
      <w:proofErr w:type="spellStart"/>
      <w:r>
        <w:rPr>
          <w:rFonts w:ascii="Arial" w:hAnsi="Arial" w:cs="Arial"/>
          <w:bCs/>
          <w:iCs/>
          <w:sz w:val="24"/>
          <w:szCs w:val="24"/>
        </w:rPr>
        <w:t>Luc</w:t>
      </w:r>
      <w:r w:rsidR="00DE28D7">
        <w:rPr>
          <w:rFonts w:ascii="Arial" w:hAnsi="Arial" w:cs="Arial"/>
          <w:bCs/>
          <w:iCs/>
          <w:sz w:val="24"/>
          <w:szCs w:val="24"/>
        </w:rPr>
        <w:t>rari</w:t>
      </w:r>
      <w:proofErr w:type="spellEnd"/>
      <w:r w:rsidR="00DE28D7">
        <w:rPr>
          <w:rFonts w:ascii="Arial" w:hAnsi="Arial" w:cs="Arial"/>
          <w:bCs/>
          <w:iCs/>
          <w:sz w:val="24"/>
          <w:szCs w:val="24"/>
        </w:rPr>
        <w:t xml:space="preserve"> de </w:t>
      </w:r>
      <w:proofErr w:type="spellStart"/>
      <w:r w:rsidR="00DE28D7">
        <w:rPr>
          <w:rFonts w:ascii="Arial" w:hAnsi="Arial" w:cs="Arial"/>
          <w:bCs/>
          <w:iCs/>
          <w:sz w:val="24"/>
          <w:szCs w:val="24"/>
        </w:rPr>
        <w:t>demolare</w:t>
      </w:r>
      <w:proofErr w:type="spellEnd"/>
      <w:r w:rsidR="00DE28D7">
        <w:rPr>
          <w:rFonts w:ascii="Arial" w:hAnsi="Arial" w:cs="Arial"/>
          <w:bCs/>
          <w:iCs/>
          <w:sz w:val="24"/>
          <w:szCs w:val="24"/>
        </w:rPr>
        <w:t xml:space="preserve"> – se </w:t>
      </w:r>
      <w:proofErr w:type="spellStart"/>
      <w:proofErr w:type="gramStart"/>
      <w:r w:rsidR="00DE28D7">
        <w:rPr>
          <w:rFonts w:ascii="Arial" w:hAnsi="Arial" w:cs="Arial"/>
          <w:bCs/>
          <w:iCs/>
          <w:sz w:val="24"/>
          <w:szCs w:val="24"/>
        </w:rPr>
        <w:t>va</w:t>
      </w:r>
      <w:proofErr w:type="spellEnd"/>
      <w:proofErr w:type="gramEnd"/>
      <w:r w:rsidR="00DE28D7">
        <w:rPr>
          <w:rFonts w:ascii="Arial" w:hAnsi="Arial" w:cs="Arial"/>
          <w:bCs/>
          <w:iCs/>
          <w:sz w:val="24"/>
          <w:szCs w:val="24"/>
        </w:rPr>
        <w:t xml:space="preserve"> face </w:t>
      </w:r>
      <w:proofErr w:type="spellStart"/>
      <w:r w:rsidR="00DE28D7">
        <w:rPr>
          <w:rFonts w:ascii="Arial" w:hAnsi="Arial" w:cs="Arial"/>
          <w:bCs/>
          <w:iCs/>
          <w:sz w:val="24"/>
          <w:szCs w:val="24"/>
        </w:rPr>
        <w:t>înlocuirea</w:t>
      </w:r>
      <w:proofErr w:type="spellEnd"/>
      <w:r w:rsidR="00DE28D7">
        <w:rPr>
          <w:rFonts w:ascii="Arial" w:hAnsi="Arial" w:cs="Arial"/>
          <w:bCs/>
          <w:iCs/>
          <w:sz w:val="24"/>
          <w:szCs w:val="24"/>
        </w:rPr>
        <w:t xml:space="preserve"> </w:t>
      </w:r>
      <w:proofErr w:type="spellStart"/>
      <w:r w:rsidR="00DE28D7">
        <w:rPr>
          <w:rFonts w:ascii="Arial" w:hAnsi="Arial" w:cs="Arial"/>
          <w:bCs/>
          <w:iCs/>
          <w:sz w:val="24"/>
          <w:szCs w:val="24"/>
        </w:rPr>
        <w:t>stalpului</w:t>
      </w:r>
      <w:proofErr w:type="spellEnd"/>
      <w:r w:rsidR="00DE28D7">
        <w:rPr>
          <w:rFonts w:ascii="Arial" w:hAnsi="Arial" w:cs="Arial"/>
          <w:bCs/>
          <w:iCs/>
          <w:sz w:val="24"/>
          <w:szCs w:val="24"/>
        </w:rPr>
        <w:t xml:space="preserve"> de tip SEI </w:t>
      </w:r>
      <w:proofErr w:type="spellStart"/>
      <w:r w:rsidR="00DE28D7">
        <w:rPr>
          <w:rFonts w:ascii="Arial" w:hAnsi="Arial" w:cs="Arial"/>
          <w:bCs/>
          <w:iCs/>
          <w:sz w:val="24"/>
          <w:szCs w:val="24"/>
        </w:rPr>
        <w:t>nr</w:t>
      </w:r>
      <w:proofErr w:type="spellEnd"/>
      <w:r w:rsidR="00DE28D7">
        <w:rPr>
          <w:rFonts w:ascii="Arial" w:hAnsi="Arial" w:cs="Arial"/>
          <w:bCs/>
          <w:iCs/>
          <w:sz w:val="24"/>
          <w:szCs w:val="24"/>
        </w:rPr>
        <w:t xml:space="preserve">. 14 </w:t>
      </w:r>
      <w:proofErr w:type="spellStart"/>
      <w:proofErr w:type="gramStart"/>
      <w:r w:rsidR="00DE28D7">
        <w:rPr>
          <w:rFonts w:ascii="Arial" w:hAnsi="Arial" w:cs="Arial"/>
          <w:bCs/>
          <w:iCs/>
          <w:sz w:val="24"/>
          <w:szCs w:val="24"/>
        </w:rPr>
        <w:t>ce</w:t>
      </w:r>
      <w:proofErr w:type="spellEnd"/>
      <w:proofErr w:type="gramEnd"/>
      <w:r w:rsidR="00DE28D7">
        <w:rPr>
          <w:rFonts w:ascii="Arial" w:hAnsi="Arial" w:cs="Arial"/>
          <w:bCs/>
          <w:iCs/>
          <w:sz w:val="24"/>
          <w:szCs w:val="24"/>
        </w:rPr>
        <w:t xml:space="preserve"> </w:t>
      </w:r>
      <w:proofErr w:type="spellStart"/>
      <w:r w:rsidR="00DE28D7">
        <w:rPr>
          <w:rFonts w:ascii="Arial" w:hAnsi="Arial" w:cs="Arial"/>
          <w:bCs/>
          <w:iCs/>
          <w:sz w:val="24"/>
          <w:szCs w:val="24"/>
        </w:rPr>
        <w:t>apartine</w:t>
      </w:r>
      <w:proofErr w:type="spellEnd"/>
      <w:r w:rsidR="00DE28D7">
        <w:rPr>
          <w:rFonts w:ascii="Arial" w:hAnsi="Arial" w:cs="Arial"/>
          <w:bCs/>
          <w:iCs/>
          <w:sz w:val="24"/>
          <w:szCs w:val="24"/>
        </w:rPr>
        <w:t xml:space="preserve"> </w:t>
      </w:r>
      <w:proofErr w:type="spellStart"/>
      <w:r w:rsidR="00DE28D7">
        <w:rPr>
          <w:rFonts w:ascii="Arial" w:hAnsi="Arial" w:cs="Arial"/>
          <w:bCs/>
          <w:iCs/>
          <w:sz w:val="24"/>
          <w:szCs w:val="24"/>
        </w:rPr>
        <w:t>Racordului</w:t>
      </w:r>
      <w:proofErr w:type="spellEnd"/>
      <w:r w:rsidR="00DE28D7">
        <w:rPr>
          <w:rFonts w:ascii="Arial" w:hAnsi="Arial" w:cs="Arial"/>
          <w:bCs/>
          <w:iCs/>
          <w:sz w:val="24"/>
          <w:szCs w:val="24"/>
        </w:rPr>
        <w:t xml:space="preserve"> </w:t>
      </w:r>
      <w:proofErr w:type="spellStart"/>
      <w:r w:rsidR="00DE28D7">
        <w:rPr>
          <w:rFonts w:ascii="Arial" w:hAnsi="Arial" w:cs="Arial"/>
          <w:bCs/>
          <w:iCs/>
          <w:sz w:val="24"/>
          <w:szCs w:val="24"/>
        </w:rPr>
        <w:t>Preluci</w:t>
      </w:r>
      <w:proofErr w:type="spellEnd"/>
      <w:r w:rsidR="00DE28D7">
        <w:rPr>
          <w:rFonts w:ascii="Arial" w:hAnsi="Arial" w:cs="Arial"/>
          <w:bCs/>
          <w:iCs/>
          <w:sz w:val="24"/>
          <w:szCs w:val="24"/>
        </w:rPr>
        <w:t xml:space="preserve"> sat </w:t>
      </w:r>
      <w:r>
        <w:rPr>
          <w:rFonts w:ascii="Arial" w:hAnsi="Arial" w:cs="Arial"/>
          <w:bCs/>
          <w:iCs/>
          <w:sz w:val="24"/>
          <w:szCs w:val="24"/>
        </w:rPr>
        <w:t xml:space="preserve"> </w:t>
      </w:r>
    </w:p>
    <w:p w:rsidR="00CB3EF4" w:rsidRPr="00197C22" w:rsidRDefault="00DE28D7" w:rsidP="008456B9">
      <w:pPr>
        <w:spacing w:after="0" w:line="312" w:lineRule="auto"/>
        <w:jc w:val="both"/>
        <w:rPr>
          <w:rFonts w:ascii="Arial" w:hAnsi="Arial" w:cs="Arial"/>
          <w:bCs/>
          <w:iCs/>
          <w:sz w:val="24"/>
          <w:szCs w:val="24"/>
        </w:rPr>
      </w:pPr>
      <w:r>
        <w:rPr>
          <w:rFonts w:ascii="Arial" w:hAnsi="Arial" w:cs="Arial"/>
          <w:bCs/>
          <w:iCs/>
          <w:sz w:val="24"/>
          <w:szCs w:val="24"/>
        </w:rPr>
        <w:lastRenderedPageBreak/>
        <w:t xml:space="preserve"> </w:t>
      </w:r>
      <w:proofErr w:type="spellStart"/>
      <w:r>
        <w:rPr>
          <w:rFonts w:ascii="Arial" w:hAnsi="Arial" w:cs="Arial"/>
          <w:bCs/>
          <w:iCs/>
          <w:sz w:val="24"/>
          <w:szCs w:val="24"/>
        </w:rPr>
        <w:t>Pe</w:t>
      </w:r>
      <w:proofErr w:type="spellEnd"/>
      <w:r>
        <w:rPr>
          <w:rFonts w:ascii="Arial" w:hAnsi="Arial" w:cs="Arial"/>
          <w:bCs/>
          <w:iCs/>
          <w:sz w:val="24"/>
          <w:szCs w:val="24"/>
        </w:rPr>
        <w:t xml:space="preserve"> </w:t>
      </w:r>
      <w:proofErr w:type="spellStart"/>
      <w:r>
        <w:rPr>
          <w:rFonts w:ascii="Arial" w:hAnsi="Arial" w:cs="Arial"/>
          <w:bCs/>
          <w:iCs/>
          <w:sz w:val="24"/>
          <w:szCs w:val="24"/>
        </w:rPr>
        <w:t>toata</w:t>
      </w:r>
      <w:proofErr w:type="spellEnd"/>
      <w:r>
        <w:rPr>
          <w:rFonts w:ascii="Arial" w:hAnsi="Arial" w:cs="Arial"/>
          <w:bCs/>
          <w:iCs/>
          <w:sz w:val="24"/>
          <w:szCs w:val="24"/>
        </w:rPr>
        <w:t xml:space="preserve"> </w:t>
      </w:r>
      <w:proofErr w:type="spellStart"/>
      <w:r>
        <w:rPr>
          <w:rFonts w:ascii="Arial" w:hAnsi="Arial" w:cs="Arial"/>
          <w:bCs/>
          <w:iCs/>
          <w:sz w:val="24"/>
          <w:szCs w:val="24"/>
        </w:rPr>
        <w:t>lungimea</w:t>
      </w:r>
      <w:proofErr w:type="spellEnd"/>
      <w:r>
        <w:rPr>
          <w:rFonts w:ascii="Arial" w:hAnsi="Arial" w:cs="Arial"/>
          <w:bCs/>
          <w:iCs/>
          <w:sz w:val="24"/>
          <w:szCs w:val="24"/>
        </w:rPr>
        <w:t xml:space="preserve"> </w:t>
      </w:r>
      <w:proofErr w:type="spellStart"/>
      <w:r>
        <w:rPr>
          <w:rFonts w:ascii="Arial" w:hAnsi="Arial" w:cs="Arial"/>
          <w:bCs/>
          <w:iCs/>
          <w:sz w:val="24"/>
          <w:szCs w:val="24"/>
        </w:rPr>
        <w:t>traseului</w:t>
      </w:r>
      <w:proofErr w:type="spellEnd"/>
      <w:r>
        <w:rPr>
          <w:rFonts w:ascii="Arial" w:hAnsi="Arial" w:cs="Arial"/>
          <w:bCs/>
          <w:iCs/>
          <w:sz w:val="24"/>
          <w:szCs w:val="24"/>
        </w:rPr>
        <w:t xml:space="preserve"> </w:t>
      </w:r>
      <w:proofErr w:type="spellStart"/>
      <w:r>
        <w:rPr>
          <w:rFonts w:ascii="Arial" w:hAnsi="Arial" w:cs="Arial"/>
          <w:bCs/>
          <w:iCs/>
          <w:sz w:val="24"/>
          <w:szCs w:val="24"/>
        </w:rPr>
        <w:t>terenul</w:t>
      </w:r>
      <w:proofErr w:type="spellEnd"/>
      <w:r>
        <w:rPr>
          <w:rFonts w:ascii="Arial" w:hAnsi="Arial" w:cs="Arial"/>
          <w:bCs/>
          <w:iCs/>
          <w:sz w:val="24"/>
          <w:szCs w:val="24"/>
        </w:rPr>
        <w:t xml:space="preserve"> </w:t>
      </w:r>
      <w:proofErr w:type="spellStart"/>
      <w:proofErr w:type="gramStart"/>
      <w:r>
        <w:rPr>
          <w:rFonts w:ascii="Arial" w:hAnsi="Arial" w:cs="Arial"/>
          <w:bCs/>
          <w:iCs/>
          <w:sz w:val="24"/>
          <w:szCs w:val="24"/>
        </w:rPr>
        <w:t>va</w:t>
      </w:r>
      <w:proofErr w:type="spellEnd"/>
      <w:proofErr w:type="gramEnd"/>
      <w:r>
        <w:rPr>
          <w:rFonts w:ascii="Arial" w:hAnsi="Arial" w:cs="Arial"/>
          <w:bCs/>
          <w:iCs/>
          <w:sz w:val="24"/>
          <w:szCs w:val="24"/>
        </w:rPr>
        <w:t xml:space="preserve"> fi </w:t>
      </w:r>
      <w:proofErr w:type="spellStart"/>
      <w:r>
        <w:rPr>
          <w:rFonts w:ascii="Arial" w:hAnsi="Arial" w:cs="Arial"/>
          <w:bCs/>
          <w:iCs/>
          <w:sz w:val="24"/>
          <w:szCs w:val="24"/>
        </w:rPr>
        <w:t>adus</w:t>
      </w:r>
      <w:proofErr w:type="spellEnd"/>
      <w:r>
        <w:rPr>
          <w:rFonts w:ascii="Arial" w:hAnsi="Arial" w:cs="Arial"/>
          <w:bCs/>
          <w:iCs/>
          <w:sz w:val="24"/>
          <w:szCs w:val="24"/>
        </w:rPr>
        <w:t xml:space="preserve"> la forma initial de </w:t>
      </w:r>
      <w:proofErr w:type="spellStart"/>
      <w:r>
        <w:rPr>
          <w:rFonts w:ascii="Arial" w:hAnsi="Arial" w:cs="Arial"/>
          <w:bCs/>
          <w:iCs/>
          <w:sz w:val="24"/>
          <w:szCs w:val="24"/>
        </w:rPr>
        <w:t>dinainte</w:t>
      </w:r>
      <w:proofErr w:type="spellEnd"/>
      <w:r>
        <w:rPr>
          <w:rFonts w:ascii="Arial" w:hAnsi="Arial" w:cs="Arial"/>
          <w:bCs/>
          <w:iCs/>
          <w:sz w:val="24"/>
          <w:szCs w:val="24"/>
        </w:rPr>
        <w:t xml:space="preserve"> de </w:t>
      </w:r>
      <w:proofErr w:type="spellStart"/>
      <w:r>
        <w:rPr>
          <w:rFonts w:ascii="Arial" w:hAnsi="Arial" w:cs="Arial"/>
          <w:bCs/>
          <w:iCs/>
          <w:sz w:val="24"/>
          <w:szCs w:val="24"/>
        </w:rPr>
        <w:t>executarea</w:t>
      </w:r>
      <w:proofErr w:type="spellEnd"/>
      <w:r>
        <w:rPr>
          <w:rFonts w:ascii="Arial" w:hAnsi="Arial" w:cs="Arial"/>
          <w:bCs/>
          <w:iCs/>
          <w:sz w:val="24"/>
          <w:szCs w:val="24"/>
        </w:rPr>
        <w:t xml:space="preserve"> </w:t>
      </w:r>
      <w:proofErr w:type="spellStart"/>
      <w:r>
        <w:rPr>
          <w:rFonts w:ascii="Arial" w:hAnsi="Arial" w:cs="Arial"/>
          <w:bCs/>
          <w:iCs/>
          <w:sz w:val="24"/>
          <w:szCs w:val="24"/>
        </w:rPr>
        <w:t>proiectului</w:t>
      </w:r>
      <w:proofErr w:type="spellEnd"/>
      <w:r>
        <w:rPr>
          <w:rFonts w:ascii="Arial" w:hAnsi="Arial" w:cs="Arial"/>
          <w:bCs/>
          <w:iCs/>
          <w:sz w:val="24"/>
          <w:szCs w:val="24"/>
        </w:rPr>
        <w:t xml:space="preserve"> </w:t>
      </w:r>
      <w:proofErr w:type="spellStart"/>
      <w:r>
        <w:rPr>
          <w:rFonts w:ascii="Arial" w:hAnsi="Arial" w:cs="Arial"/>
          <w:bCs/>
          <w:iCs/>
          <w:sz w:val="24"/>
          <w:szCs w:val="24"/>
        </w:rPr>
        <w:t>propus</w:t>
      </w:r>
      <w:proofErr w:type="spellEnd"/>
      <w:r>
        <w:rPr>
          <w:rFonts w:ascii="Arial" w:hAnsi="Arial" w:cs="Arial"/>
          <w:bCs/>
          <w:iCs/>
          <w:sz w:val="24"/>
          <w:szCs w:val="24"/>
        </w:rPr>
        <w:t xml:space="preserve">. </w:t>
      </w:r>
      <w:proofErr w:type="spellStart"/>
      <w:r>
        <w:rPr>
          <w:rFonts w:ascii="Arial" w:hAnsi="Arial" w:cs="Arial"/>
          <w:bCs/>
          <w:iCs/>
          <w:sz w:val="24"/>
          <w:szCs w:val="24"/>
        </w:rPr>
        <w:t>Transportul</w:t>
      </w:r>
      <w:proofErr w:type="spellEnd"/>
      <w:r>
        <w:rPr>
          <w:rFonts w:ascii="Arial" w:hAnsi="Arial" w:cs="Arial"/>
          <w:bCs/>
          <w:iCs/>
          <w:sz w:val="24"/>
          <w:szCs w:val="24"/>
        </w:rPr>
        <w:t xml:space="preserve"> </w:t>
      </w:r>
      <w:proofErr w:type="spellStart"/>
      <w:r>
        <w:rPr>
          <w:rFonts w:ascii="Arial" w:hAnsi="Arial" w:cs="Arial"/>
          <w:bCs/>
          <w:iCs/>
          <w:sz w:val="24"/>
          <w:szCs w:val="24"/>
        </w:rPr>
        <w:t>deseurilor</w:t>
      </w:r>
      <w:proofErr w:type="spellEnd"/>
      <w:r>
        <w:rPr>
          <w:rFonts w:ascii="Arial" w:hAnsi="Arial" w:cs="Arial"/>
          <w:bCs/>
          <w:iCs/>
          <w:sz w:val="24"/>
          <w:szCs w:val="24"/>
        </w:rPr>
        <w:t xml:space="preserve"> </w:t>
      </w:r>
      <w:proofErr w:type="spellStart"/>
      <w:r>
        <w:rPr>
          <w:rFonts w:ascii="Arial" w:hAnsi="Arial" w:cs="Arial"/>
          <w:bCs/>
          <w:iCs/>
          <w:sz w:val="24"/>
          <w:szCs w:val="24"/>
        </w:rPr>
        <w:t>rezultate</w:t>
      </w:r>
      <w:proofErr w:type="spellEnd"/>
      <w:r>
        <w:rPr>
          <w:rFonts w:ascii="Arial" w:hAnsi="Arial" w:cs="Arial"/>
          <w:bCs/>
          <w:iCs/>
          <w:sz w:val="24"/>
          <w:szCs w:val="24"/>
        </w:rPr>
        <w:t xml:space="preserve"> </w:t>
      </w:r>
      <w:proofErr w:type="spellStart"/>
      <w:r>
        <w:rPr>
          <w:rFonts w:ascii="Arial" w:hAnsi="Arial" w:cs="Arial"/>
          <w:bCs/>
          <w:iCs/>
          <w:sz w:val="24"/>
          <w:szCs w:val="24"/>
        </w:rPr>
        <w:t>în</w:t>
      </w:r>
      <w:proofErr w:type="spellEnd"/>
      <w:r>
        <w:rPr>
          <w:rFonts w:ascii="Arial" w:hAnsi="Arial" w:cs="Arial"/>
          <w:bCs/>
          <w:iCs/>
          <w:sz w:val="24"/>
          <w:szCs w:val="24"/>
        </w:rPr>
        <w:t xml:space="preserve"> </w:t>
      </w:r>
      <w:proofErr w:type="spellStart"/>
      <w:r>
        <w:rPr>
          <w:rFonts w:ascii="Arial" w:hAnsi="Arial" w:cs="Arial"/>
          <w:bCs/>
          <w:iCs/>
          <w:sz w:val="24"/>
          <w:szCs w:val="24"/>
        </w:rPr>
        <w:t>urma</w:t>
      </w:r>
      <w:proofErr w:type="spellEnd"/>
      <w:r>
        <w:rPr>
          <w:rFonts w:ascii="Arial" w:hAnsi="Arial" w:cs="Arial"/>
          <w:bCs/>
          <w:iCs/>
          <w:sz w:val="24"/>
          <w:szCs w:val="24"/>
        </w:rPr>
        <w:t xml:space="preserve"> </w:t>
      </w:r>
      <w:proofErr w:type="spellStart"/>
      <w:r>
        <w:rPr>
          <w:rFonts w:ascii="Arial" w:hAnsi="Arial" w:cs="Arial"/>
          <w:bCs/>
          <w:iCs/>
          <w:sz w:val="24"/>
          <w:szCs w:val="24"/>
        </w:rPr>
        <w:t>lucrarilor</w:t>
      </w:r>
      <w:proofErr w:type="spellEnd"/>
      <w:r>
        <w:rPr>
          <w:rFonts w:ascii="Arial" w:hAnsi="Arial" w:cs="Arial"/>
          <w:bCs/>
          <w:iCs/>
          <w:sz w:val="24"/>
          <w:szCs w:val="24"/>
        </w:rPr>
        <w:t xml:space="preserve"> de </w:t>
      </w:r>
      <w:proofErr w:type="spellStart"/>
      <w:proofErr w:type="gramStart"/>
      <w:r>
        <w:rPr>
          <w:rFonts w:ascii="Arial" w:hAnsi="Arial" w:cs="Arial"/>
          <w:bCs/>
          <w:iCs/>
          <w:sz w:val="24"/>
          <w:szCs w:val="24"/>
        </w:rPr>
        <w:t>constructii</w:t>
      </w:r>
      <w:proofErr w:type="spellEnd"/>
      <w:r>
        <w:rPr>
          <w:rFonts w:ascii="Arial" w:hAnsi="Arial" w:cs="Arial"/>
          <w:bCs/>
          <w:iCs/>
          <w:sz w:val="24"/>
          <w:szCs w:val="24"/>
        </w:rPr>
        <w:t xml:space="preserve">  </w:t>
      </w:r>
      <w:proofErr w:type="spellStart"/>
      <w:r>
        <w:rPr>
          <w:rFonts w:ascii="Arial" w:hAnsi="Arial" w:cs="Arial"/>
          <w:bCs/>
          <w:iCs/>
          <w:sz w:val="24"/>
          <w:szCs w:val="24"/>
        </w:rPr>
        <w:t>montaj</w:t>
      </w:r>
      <w:proofErr w:type="spellEnd"/>
      <w:proofErr w:type="gramEnd"/>
      <w:r>
        <w:rPr>
          <w:rFonts w:ascii="Arial" w:hAnsi="Arial" w:cs="Arial"/>
          <w:bCs/>
          <w:iCs/>
          <w:sz w:val="24"/>
          <w:szCs w:val="24"/>
        </w:rPr>
        <w:t xml:space="preserve"> </w:t>
      </w:r>
      <w:r w:rsidR="00FF0012">
        <w:rPr>
          <w:rFonts w:ascii="Arial" w:hAnsi="Arial" w:cs="Arial"/>
          <w:bCs/>
          <w:iCs/>
          <w:sz w:val="24"/>
          <w:szCs w:val="24"/>
        </w:rPr>
        <w:t xml:space="preserve"> se </w:t>
      </w:r>
      <w:proofErr w:type="spellStart"/>
      <w:r w:rsidR="00FF0012">
        <w:rPr>
          <w:rFonts w:ascii="Arial" w:hAnsi="Arial" w:cs="Arial"/>
          <w:bCs/>
          <w:iCs/>
          <w:sz w:val="24"/>
          <w:szCs w:val="24"/>
        </w:rPr>
        <w:t>va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efectua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în</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asa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fel</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încat</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sa</w:t>
      </w:r>
      <w:proofErr w:type="spellEnd"/>
      <w:r w:rsidR="00FF0012">
        <w:rPr>
          <w:rFonts w:ascii="Arial" w:hAnsi="Arial" w:cs="Arial"/>
          <w:bCs/>
          <w:iCs/>
          <w:sz w:val="24"/>
          <w:szCs w:val="24"/>
        </w:rPr>
        <w:t xml:space="preserve"> nu </w:t>
      </w:r>
      <w:proofErr w:type="spellStart"/>
      <w:r w:rsidR="00FF0012">
        <w:rPr>
          <w:rFonts w:ascii="Arial" w:hAnsi="Arial" w:cs="Arial"/>
          <w:bCs/>
          <w:iCs/>
          <w:sz w:val="24"/>
          <w:szCs w:val="24"/>
        </w:rPr>
        <w:t>existe</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pierderi</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scurgeri</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sau</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sa</w:t>
      </w:r>
      <w:proofErr w:type="spellEnd"/>
      <w:r w:rsidR="00FF0012">
        <w:rPr>
          <w:rFonts w:ascii="Arial" w:hAnsi="Arial" w:cs="Arial"/>
          <w:bCs/>
          <w:iCs/>
          <w:sz w:val="24"/>
          <w:szCs w:val="24"/>
        </w:rPr>
        <w:t xml:space="preserve"> fie </w:t>
      </w:r>
      <w:proofErr w:type="spellStart"/>
      <w:r w:rsidR="00FF0012">
        <w:rPr>
          <w:rFonts w:ascii="Arial" w:hAnsi="Arial" w:cs="Arial"/>
          <w:bCs/>
          <w:iCs/>
          <w:sz w:val="24"/>
          <w:szCs w:val="24"/>
        </w:rPr>
        <w:t>antrenate</w:t>
      </w:r>
      <w:proofErr w:type="spellEnd"/>
      <w:r w:rsidR="00FF0012">
        <w:rPr>
          <w:rFonts w:ascii="Arial" w:hAnsi="Arial" w:cs="Arial"/>
          <w:bCs/>
          <w:iCs/>
          <w:sz w:val="24"/>
          <w:szCs w:val="24"/>
        </w:rPr>
        <w:t xml:space="preserve"> de </w:t>
      </w:r>
      <w:proofErr w:type="spellStart"/>
      <w:r w:rsidR="00FF0012">
        <w:rPr>
          <w:rFonts w:ascii="Arial" w:hAnsi="Arial" w:cs="Arial"/>
          <w:bCs/>
          <w:iCs/>
          <w:sz w:val="24"/>
          <w:szCs w:val="24"/>
        </w:rPr>
        <w:t>vant</w:t>
      </w:r>
      <w:proofErr w:type="spellEnd"/>
      <w:r w:rsidR="00FF0012">
        <w:rPr>
          <w:rFonts w:ascii="Arial" w:hAnsi="Arial" w:cs="Arial"/>
          <w:bCs/>
          <w:iCs/>
          <w:sz w:val="24"/>
          <w:szCs w:val="24"/>
        </w:rPr>
        <w:t xml:space="preserve"> . </w:t>
      </w:r>
      <w:proofErr w:type="spellStart"/>
      <w:r w:rsidR="00FF0012">
        <w:rPr>
          <w:rFonts w:ascii="Arial" w:hAnsi="Arial" w:cs="Arial"/>
          <w:bCs/>
          <w:iCs/>
          <w:sz w:val="24"/>
          <w:szCs w:val="24"/>
        </w:rPr>
        <w:t>Terenul</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utilizat</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temporar</w:t>
      </w:r>
      <w:proofErr w:type="spellEnd"/>
      <w:r w:rsidR="00FF0012">
        <w:rPr>
          <w:rFonts w:ascii="Arial" w:hAnsi="Arial" w:cs="Arial"/>
          <w:bCs/>
          <w:iCs/>
          <w:sz w:val="24"/>
          <w:szCs w:val="24"/>
        </w:rPr>
        <w:t xml:space="preserve"> la </w:t>
      </w:r>
      <w:proofErr w:type="spellStart"/>
      <w:r w:rsidR="00FF0012">
        <w:rPr>
          <w:rFonts w:ascii="Arial" w:hAnsi="Arial" w:cs="Arial"/>
          <w:bCs/>
          <w:iCs/>
          <w:sz w:val="24"/>
          <w:szCs w:val="24"/>
        </w:rPr>
        <w:t>realizarea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lucrarilor</w:t>
      </w:r>
      <w:proofErr w:type="spellEnd"/>
      <w:r w:rsidR="00FF0012">
        <w:rPr>
          <w:rFonts w:ascii="Arial" w:hAnsi="Arial" w:cs="Arial"/>
          <w:bCs/>
          <w:iCs/>
          <w:sz w:val="24"/>
          <w:szCs w:val="24"/>
        </w:rPr>
        <w:t xml:space="preserve"> de </w:t>
      </w:r>
      <w:proofErr w:type="spellStart"/>
      <w:r w:rsidR="00FF0012">
        <w:rPr>
          <w:rFonts w:ascii="Arial" w:hAnsi="Arial" w:cs="Arial"/>
          <w:bCs/>
          <w:iCs/>
          <w:sz w:val="24"/>
          <w:szCs w:val="24"/>
        </w:rPr>
        <w:t>constructii</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montaj</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sau</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terenurile</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eliberate</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prin</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demontarea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retellelor</w:t>
      </w:r>
      <w:proofErr w:type="spellEnd"/>
      <w:r w:rsidR="00FF0012">
        <w:rPr>
          <w:rFonts w:ascii="Arial" w:hAnsi="Arial" w:cs="Arial"/>
          <w:bCs/>
          <w:iCs/>
          <w:sz w:val="24"/>
          <w:szCs w:val="24"/>
        </w:rPr>
        <w:t xml:space="preserve"> </w:t>
      </w:r>
      <w:proofErr w:type="spellStart"/>
      <w:proofErr w:type="gramStart"/>
      <w:r w:rsidR="00FF0012">
        <w:rPr>
          <w:rFonts w:ascii="Arial" w:hAnsi="Arial" w:cs="Arial"/>
          <w:bCs/>
          <w:iCs/>
          <w:sz w:val="24"/>
          <w:szCs w:val="24"/>
        </w:rPr>
        <w:t>existente</w:t>
      </w:r>
      <w:proofErr w:type="spellEnd"/>
      <w:r w:rsidR="00FF0012">
        <w:rPr>
          <w:rFonts w:ascii="Arial" w:hAnsi="Arial" w:cs="Arial"/>
          <w:bCs/>
          <w:iCs/>
          <w:sz w:val="24"/>
          <w:szCs w:val="24"/>
        </w:rPr>
        <w:t xml:space="preserve"> ,</w:t>
      </w:r>
      <w:proofErr w:type="gramEnd"/>
      <w:r w:rsidR="00FF0012">
        <w:rPr>
          <w:rFonts w:ascii="Arial" w:hAnsi="Arial" w:cs="Arial"/>
          <w:bCs/>
          <w:iCs/>
          <w:sz w:val="24"/>
          <w:szCs w:val="24"/>
        </w:rPr>
        <w:t xml:space="preserve"> se </w:t>
      </w:r>
      <w:proofErr w:type="spellStart"/>
      <w:r w:rsidR="00FF0012">
        <w:rPr>
          <w:rFonts w:ascii="Arial" w:hAnsi="Arial" w:cs="Arial"/>
          <w:bCs/>
          <w:iCs/>
          <w:sz w:val="24"/>
          <w:szCs w:val="24"/>
        </w:rPr>
        <w:t>vor</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reda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circuitului</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agricol</w:t>
      </w:r>
      <w:proofErr w:type="spellEnd"/>
      <w:r w:rsidR="00C44204">
        <w:rPr>
          <w:rFonts w:ascii="Arial" w:hAnsi="Arial" w:cs="Arial"/>
          <w:bCs/>
          <w:iCs/>
          <w:sz w:val="24"/>
          <w:szCs w:val="24"/>
        </w:rPr>
        <w:t xml:space="preserve"> </w:t>
      </w:r>
      <w:proofErr w:type="spellStart"/>
      <w:r w:rsidR="00FF0012">
        <w:rPr>
          <w:rFonts w:ascii="Arial" w:hAnsi="Arial" w:cs="Arial"/>
          <w:bCs/>
          <w:iCs/>
          <w:sz w:val="24"/>
          <w:szCs w:val="24"/>
        </w:rPr>
        <w:t>fara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ramana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pe</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suprafata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terenului</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sau</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în</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subteran</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diferite</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deseuri</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sau</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elemente</w:t>
      </w:r>
      <w:proofErr w:type="spellEnd"/>
      <w:r w:rsidR="00FF0012">
        <w:rPr>
          <w:rFonts w:ascii="Arial" w:hAnsi="Arial" w:cs="Arial"/>
          <w:bCs/>
          <w:iCs/>
          <w:sz w:val="24"/>
          <w:szCs w:val="24"/>
        </w:rPr>
        <w:t xml:space="preserve"> de </w:t>
      </w:r>
      <w:proofErr w:type="spellStart"/>
      <w:r w:rsidR="00FF0012">
        <w:rPr>
          <w:rFonts w:ascii="Arial" w:hAnsi="Arial" w:cs="Arial"/>
          <w:bCs/>
          <w:iCs/>
          <w:sz w:val="24"/>
          <w:szCs w:val="24"/>
        </w:rPr>
        <w:t>fundatie</w:t>
      </w:r>
      <w:proofErr w:type="spellEnd"/>
      <w:r w:rsidR="00FF0012">
        <w:rPr>
          <w:rFonts w:ascii="Arial" w:hAnsi="Arial" w:cs="Arial"/>
          <w:bCs/>
          <w:iCs/>
          <w:sz w:val="24"/>
          <w:szCs w:val="24"/>
        </w:rPr>
        <w:t xml:space="preserve"> . </w:t>
      </w:r>
      <w:proofErr w:type="spellStart"/>
      <w:r w:rsidR="00FF0012">
        <w:rPr>
          <w:rFonts w:ascii="Arial" w:hAnsi="Arial" w:cs="Arial"/>
          <w:bCs/>
          <w:iCs/>
          <w:sz w:val="24"/>
          <w:szCs w:val="24"/>
        </w:rPr>
        <w:t>Surplusul</w:t>
      </w:r>
      <w:proofErr w:type="spellEnd"/>
      <w:r w:rsidR="00FF0012">
        <w:rPr>
          <w:rFonts w:ascii="Arial" w:hAnsi="Arial" w:cs="Arial"/>
          <w:bCs/>
          <w:iCs/>
          <w:sz w:val="24"/>
          <w:szCs w:val="24"/>
        </w:rPr>
        <w:t xml:space="preserve"> de </w:t>
      </w:r>
      <w:proofErr w:type="spellStart"/>
      <w:r w:rsidR="00FF0012">
        <w:rPr>
          <w:rFonts w:ascii="Arial" w:hAnsi="Arial" w:cs="Arial"/>
          <w:bCs/>
          <w:iCs/>
          <w:sz w:val="24"/>
          <w:szCs w:val="24"/>
        </w:rPr>
        <w:t>pamant</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rezultat</w:t>
      </w:r>
      <w:proofErr w:type="spellEnd"/>
      <w:r w:rsidR="00FF0012">
        <w:rPr>
          <w:rFonts w:ascii="Arial" w:hAnsi="Arial" w:cs="Arial"/>
          <w:bCs/>
          <w:iCs/>
          <w:sz w:val="24"/>
          <w:szCs w:val="24"/>
        </w:rPr>
        <w:t xml:space="preserve"> la </w:t>
      </w:r>
      <w:proofErr w:type="spellStart"/>
      <w:r w:rsidR="00FF0012">
        <w:rPr>
          <w:rFonts w:ascii="Arial" w:hAnsi="Arial" w:cs="Arial"/>
          <w:bCs/>
          <w:iCs/>
          <w:sz w:val="24"/>
          <w:szCs w:val="24"/>
        </w:rPr>
        <w:t>executarea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fundatiilor</w:t>
      </w:r>
      <w:proofErr w:type="spellEnd"/>
      <w:r w:rsidR="00FF0012">
        <w:rPr>
          <w:rFonts w:ascii="Arial" w:hAnsi="Arial" w:cs="Arial"/>
          <w:bCs/>
          <w:iCs/>
          <w:sz w:val="24"/>
          <w:szCs w:val="24"/>
        </w:rPr>
        <w:t xml:space="preserve"> se </w:t>
      </w:r>
      <w:proofErr w:type="spellStart"/>
      <w:proofErr w:type="gramStart"/>
      <w:r w:rsidR="00FF0012">
        <w:rPr>
          <w:rFonts w:ascii="Arial" w:hAnsi="Arial" w:cs="Arial"/>
          <w:bCs/>
          <w:iCs/>
          <w:sz w:val="24"/>
          <w:szCs w:val="24"/>
        </w:rPr>
        <w:t>va</w:t>
      </w:r>
      <w:proofErr w:type="spellEnd"/>
      <w:proofErr w:type="gramEnd"/>
      <w:r w:rsidR="00FF0012">
        <w:rPr>
          <w:rFonts w:ascii="Arial" w:hAnsi="Arial" w:cs="Arial"/>
          <w:bCs/>
          <w:iCs/>
          <w:sz w:val="24"/>
          <w:szCs w:val="24"/>
        </w:rPr>
        <w:t xml:space="preserve"> </w:t>
      </w:r>
      <w:proofErr w:type="spellStart"/>
      <w:r w:rsidR="00FF0012">
        <w:rPr>
          <w:rFonts w:ascii="Arial" w:hAnsi="Arial" w:cs="Arial"/>
          <w:bCs/>
          <w:iCs/>
          <w:sz w:val="24"/>
          <w:szCs w:val="24"/>
        </w:rPr>
        <w:t>transporta</w:t>
      </w:r>
      <w:proofErr w:type="spellEnd"/>
      <w:r w:rsidR="00FF0012">
        <w:rPr>
          <w:rFonts w:ascii="Arial" w:hAnsi="Arial" w:cs="Arial"/>
          <w:bCs/>
          <w:iCs/>
          <w:sz w:val="24"/>
          <w:szCs w:val="24"/>
        </w:rPr>
        <w:t xml:space="preserve"> </w:t>
      </w:r>
      <w:proofErr w:type="spellStart"/>
      <w:r w:rsidR="00FF0012">
        <w:rPr>
          <w:rFonts w:ascii="Arial" w:hAnsi="Arial" w:cs="Arial"/>
          <w:bCs/>
          <w:iCs/>
          <w:sz w:val="24"/>
          <w:szCs w:val="24"/>
        </w:rPr>
        <w:t>într</w:t>
      </w:r>
      <w:proofErr w:type="spellEnd"/>
      <w:r w:rsidR="00FF0012">
        <w:rPr>
          <w:rFonts w:ascii="Arial" w:hAnsi="Arial" w:cs="Arial"/>
          <w:bCs/>
          <w:iCs/>
          <w:sz w:val="24"/>
          <w:szCs w:val="24"/>
        </w:rPr>
        <w:t xml:space="preserve">-un </w:t>
      </w:r>
      <w:proofErr w:type="spellStart"/>
      <w:r w:rsidR="00FF0012">
        <w:rPr>
          <w:rFonts w:ascii="Arial" w:hAnsi="Arial" w:cs="Arial"/>
          <w:bCs/>
          <w:iCs/>
          <w:sz w:val="24"/>
          <w:szCs w:val="24"/>
        </w:rPr>
        <w:t>loc</w:t>
      </w:r>
      <w:proofErr w:type="spellEnd"/>
      <w:r w:rsidR="00FF0012">
        <w:rPr>
          <w:rFonts w:ascii="Arial" w:hAnsi="Arial" w:cs="Arial"/>
          <w:bCs/>
          <w:iCs/>
          <w:sz w:val="24"/>
          <w:szCs w:val="24"/>
        </w:rPr>
        <w:t xml:space="preserve"> </w:t>
      </w:r>
      <w:proofErr w:type="spellStart"/>
      <w:r w:rsidR="00B46A6D">
        <w:rPr>
          <w:rFonts w:ascii="Arial" w:hAnsi="Arial" w:cs="Arial"/>
          <w:bCs/>
          <w:iCs/>
          <w:sz w:val="24"/>
          <w:szCs w:val="24"/>
        </w:rPr>
        <w:t>stabilit</w:t>
      </w:r>
      <w:proofErr w:type="spellEnd"/>
      <w:r w:rsidR="00FF0012">
        <w:rPr>
          <w:rFonts w:ascii="Arial" w:hAnsi="Arial" w:cs="Arial"/>
          <w:bCs/>
          <w:iCs/>
          <w:sz w:val="24"/>
          <w:szCs w:val="24"/>
        </w:rPr>
        <w:t xml:space="preserve"> de </w:t>
      </w:r>
      <w:proofErr w:type="spellStart"/>
      <w:r w:rsidR="00FF0012">
        <w:rPr>
          <w:rFonts w:ascii="Arial" w:hAnsi="Arial" w:cs="Arial"/>
          <w:bCs/>
          <w:iCs/>
          <w:sz w:val="24"/>
          <w:szCs w:val="24"/>
        </w:rPr>
        <w:t>comun</w:t>
      </w:r>
      <w:proofErr w:type="spellEnd"/>
      <w:r w:rsidR="00FF0012">
        <w:rPr>
          <w:rFonts w:ascii="Arial" w:hAnsi="Arial" w:cs="Arial"/>
          <w:bCs/>
          <w:iCs/>
          <w:sz w:val="24"/>
          <w:szCs w:val="24"/>
        </w:rPr>
        <w:t xml:space="preserve"> </w:t>
      </w:r>
      <w:r w:rsidR="00B46A6D">
        <w:rPr>
          <w:rFonts w:ascii="Arial" w:hAnsi="Arial" w:cs="Arial"/>
          <w:bCs/>
          <w:iCs/>
          <w:sz w:val="24"/>
          <w:szCs w:val="24"/>
        </w:rPr>
        <w:t xml:space="preserve">accord cu </w:t>
      </w:r>
      <w:proofErr w:type="spellStart"/>
      <w:r w:rsidR="00B46A6D">
        <w:rPr>
          <w:rFonts w:ascii="Arial" w:hAnsi="Arial" w:cs="Arial"/>
          <w:bCs/>
          <w:iCs/>
          <w:sz w:val="24"/>
          <w:szCs w:val="24"/>
        </w:rPr>
        <w:t>Primaria</w:t>
      </w:r>
      <w:proofErr w:type="spellEnd"/>
      <w:r w:rsidR="00B46A6D">
        <w:rPr>
          <w:rFonts w:ascii="Arial" w:hAnsi="Arial" w:cs="Arial"/>
          <w:bCs/>
          <w:iCs/>
          <w:sz w:val="24"/>
          <w:szCs w:val="24"/>
        </w:rPr>
        <w:t xml:space="preserve"> </w:t>
      </w:r>
      <w:proofErr w:type="spellStart"/>
      <w:r w:rsidR="00B46A6D">
        <w:rPr>
          <w:rFonts w:ascii="Arial" w:hAnsi="Arial" w:cs="Arial"/>
          <w:bCs/>
          <w:iCs/>
          <w:sz w:val="24"/>
          <w:szCs w:val="24"/>
        </w:rPr>
        <w:t>Lozna</w:t>
      </w:r>
      <w:proofErr w:type="spellEnd"/>
      <w:r w:rsidR="00B46A6D">
        <w:rPr>
          <w:rFonts w:ascii="Arial" w:hAnsi="Arial" w:cs="Arial"/>
          <w:bCs/>
          <w:iCs/>
          <w:sz w:val="24"/>
          <w:szCs w:val="24"/>
        </w:rPr>
        <w:t xml:space="preserve"> </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325EFA">
        <w:rPr>
          <w:rFonts w:ascii="Arial" w:hAnsi="Arial" w:cs="Arial"/>
          <w:color w:val="000000" w:themeColor="text1"/>
          <w:sz w:val="24"/>
          <w:szCs w:val="24"/>
          <w:lang w:val="ro-RO"/>
        </w:rPr>
        <w:t>9</w:t>
      </w:r>
      <w:r w:rsidR="007E2A84">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5442BF" w:rsidRPr="005442BF">
        <w:rPr>
          <w:rFonts w:ascii="Arial" w:hAnsi="Arial" w:cs="Arial"/>
          <w:color w:val="000000" w:themeColor="text1"/>
          <w:sz w:val="24"/>
          <w:szCs w:val="24"/>
          <w:lang w:val="ro-RO"/>
        </w:rPr>
        <w:t xml:space="preserve"> </w:t>
      </w:r>
      <w:r w:rsidR="00325EFA">
        <w:rPr>
          <w:rFonts w:ascii="Arial" w:hAnsi="Arial" w:cs="Arial"/>
          <w:color w:val="000000" w:themeColor="text1"/>
          <w:sz w:val="24"/>
          <w:szCs w:val="24"/>
          <w:lang w:val="ro-RO"/>
        </w:rPr>
        <w:t>14.11.2019</w:t>
      </w:r>
      <w:r w:rsidR="00C10E87">
        <w:rPr>
          <w:rFonts w:ascii="Arial" w:hAnsi="Arial" w:cs="Arial"/>
          <w:color w:val="000000" w:themeColor="text1"/>
          <w:sz w:val="24"/>
          <w:szCs w:val="24"/>
          <w:lang w:val="ro-RO"/>
        </w:rPr>
        <w:t>.</w:t>
      </w:r>
      <w:r w:rsidR="00343E32">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emis de</w:t>
      </w:r>
      <w:r w:rsidR="00C10E87">
        <w:rPr>
          <w:rFonts w:ascii="Arial" w:hAnsi="Arial" w:cs="Arial"/>
          <w:color w:val="000000" w:themeColor="text1"/>
          <w:sz w:val="24"/>
          <w:szCs w:val="24"/>
          <w:lang w:val="ro-RO"/>
        </w:rPr>
        <w:t xml:space="preserve"> Pri</w:t>
      </w:r>
      <w:r w:rsidR="00325EFA">
        <w:rPr>
          <w:rFonts w:ascii="Arial" w:hAnsi="Arial" w:cs="Arial"/>
          <w:color w:val="000000" w:themeColor="text1"/>
          <w:sz w:val="24"/>
          <w:szCs w:val="24"/>
          <w:lang w:val="ro-RO"/>
        </w:rPr>
        <w:t>maria comunei Lozna</w:t>
      </w:r>
      <w:r w:rsidR="007E2A84">
        <w:rPr>
          <w:rFonts w:ascii="Arial" w:hAnsi="Arial" w:cs="Arial"/>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425FF2" w:rsidRDefault="004E6183" w:rsidP="00F31527">
      <w:pPr>
        <w:pStyle w:val="ListParagraph"/>
        <w:numPr>
          <w:ilvl w:val="0"/>
          <w:numId w:val="13"/>
        </w:numPr>
        <w:spacing w:after="0" w:line="240" w:lineRule="auto"/>
        <w:ind w:left="1134" w:hanging="425"/>
        <w:jc w:val="both"/>
        <w:rPr>
          <w:rFonts w:ascii="Arial" w:hAnsi="Arial" w:cs="Arial"/>
          <w:noProof/>
          <w:color w:val="FF0000"/>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022210">
        <w:rPr>
          <w:rFonts w:ascii="Arial" w:hAnsi="Arial" w:cs="Arial"/>
          <w:noProof/>
          <w:color w:val="000000" w:themeColor="text1"/>
          <w:sz w:val="24"/>
          <w:szCs w:val="24"/>
          <w:lang w:val="ro-RO"/>
        </w:rPr>
        <w:t xml:space="preserve">:  </w:t>
      </w:r>
      <w:r w:rsidR="00022210" w:rsidRPr="00425FF2">
        <w:rPr>
          <w:rFonts w:ascii="Arial" w:hAnsi="Arial" w:cs="Arial"/>
          <w:noProof/>
          <w:color w:val="FF0000"/>
          <w:sz w:val="24"/>
          <w:szCs w:val="24"/>
          <w:lang w:val="ro-RO"/>
        </w:rPr>
        <w:t xml:space="preserve">Amplasamentul investitiei este situat la limita </w:t>
      </w:r>
      <w:r w:rsidR="00425FF2">
        <w:rPr>
          <w:rFonts w:ascii="Arial" w:hAnsi="Arial" w:cs="Arial"/>
          <w:noProof/>
          <w:color w:val="FF0000"/>
          <w:sz w:val="24"/>
          <w:szCs w:val="24"/>
          <w:lang w:val="ro-RO"/>
        </w:rPr>
        <w:t xml:space="preserve">conturului Ariei Speciale de Protectie Avifaunistica – Cursul Mijlociu al Somesului ROSPA0114  </w:t>
      </w:r>
      <w:r w:rsidR="005167E4" w:rsidRPr="00425FF2">
        <w:rPr>
          <w:rFonts w:ascii="Arial" w:hAnsi="Arial" w:cs="Arial"/>
          <w:noProof/>
          <w:color w:val="FF0000"/>
          <w:sz w:val="24"/>
          <w:szCs w:val="24"/>
          <w:lang w:val="ro-RO"/>
        </w:rPr>
        <w:t>;</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cu o densitate mare a populaţiei:</w:t>
      </w:r>
      <w:r w:rsidR="00D14FD8">
        <w:rPr>
          <w:rFonts w:ascii="Arial" w:hAnsi="Arial" w:cs="Arial"/>
          <w:noProof/>
          <w:color w:val="000000" w:themeColor="text1"/>
          <w:sz w:val="24"/>
          <w:szCs w:val="24"/>
          <w:lang w:val="ro-RO"/>
        </w:rPr>
        <w:t xml:space="preserve"> nu este cazul</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325EFA" w:rsidRDefault="002A4331" w:rsidP="00325EFA">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 xml:space="preserve">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w:t>
      </w:r>
      <w:r w:rsidR="00325EFA">
        <w:rPr>
          <w:rFonts w:ascii="Arial" w:hAnsi="Arial" w:cs="Arial"/>
          <w:color w:val="000000" w:themeColor="text1"/>
          <w:sz w:val="24"/>
          <w:szCs w:val="24"/>
          <w:lang w:val="ro-RO"/>
        </w:rPr>
        <w:t xml:space="preserve">ce amplasamentul proiectului </w:t>
      </w:r>
      <w:r w:rsidRPr="00F47015">
        <w:rPr>
          <w:rFonts w:ascii="Arial" w:hAnsi="Arial" w:cs="Arial"/>
          <w:color w:val="000000" w:themeColor="text1"/>
          <w:sz w:val="24"/>
          <w:szCs w:val="24"/>
          <w:lang w:val="ro-RO"/>
        </w:rPr>
        <w:t>este situat ȋn arii protejate de interes naţional, comunitar sau internațional;</w:t>
      </w:r>
    </w:p>
    <w:p w:rsidR="00C13857" w:rsidRDefault="00325EFA" w:rsidP="00C13857">
      <w:pPr>
        <w:autoSpaceDE w:val="0"/>
        <w:autoSpaceDN w:val="0"/>
        <w:adjustRightInd w:val="0"/>
        <w:spacing w:after="0" w:line="240" w:lineRule="auto"/>
        <w:ind w:firstLine="720"/>
        <w:jc w:val="both"/>
        <w:rPr>
          <w:rFonts w:ascii="Arial" w:hAnsi="Arial" w:cs="Arial"/>
          <w:noProof/>
          <w:color w:val="FF0000"/>
          <w:sz w:val="24"/>
          <w:szCs w:val="24"/>
          <w:lang w:val="ro-RO"/>
        </w:rPr>
      </w:pPr>
      <w:r>
        <w:rPr>
          <w:rFonts w:ascii="Arial" w:hAnsi="Arial" w:cs="Arial"/>
          <w:color w:val="000000" w:themeColor="text1"/>
          <w:sz w:val="24"/>
          <w:szCs w:val="24"/>
          <w:lang w:val="ro-RO"/>
        </w:rPr>
        <w:t xml:space="preserve">Situl Natura 2000 </w:t>
      </w:r>
      <w:r w:rsidRPr="00325EFA">
        <w:rPr>
          <w:rFonts w:ascii="Arial" w:hAnsi="Arial" w:cs="Arial"/>
          <w:color w:val="FF0000"/>
          <w:sz w:val="24"/>
          <w:szCs w:val="24"/>
          <w:lang w:val="ro-RO"/>
        </w:rPr>
        <w:t xml:space="preserve">Situl </w:t>
      </w:r>
      <w:r>
        <w:rPr>
          <w:rFonts w:ascii="Arial" w:hAnsi="Arial" w:cs="Arial"/>
          <w:color w:val="000000" w:themeColor="text1"/>
          <w:sz w:val="24"/>
          <w:szCs w:val="24"/>
          <w:lang w:val="ro-RO"/>
        </w:rPr>
        <w:t xml:space="preserve"> </w:t>
      </w:r>
      <w:r>
        <w:rPr>
          <w:rFonts w:ascii="Arial" w:hAnsi="Arial" w:cs="Arial"/>
          <w:noProof/>
          <w:color w:val="FF0000"/>
          <w:sz w:val="24"/>
          <w:szCs w:val="24"/>
          <w:lang w:val="ro-RO"/>
        </w:rPr>
        <w:t xml:space="preserve">ROSPA0114  Cursul Mijlociu al Somesului </w:t>
      </w:r>
    </w:p>
    <w:p w:rsidR="004327DE" w:rsidRPr="0050482F" w:rsidRDefault="004327DE"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50482F">
        <w:rPr>
          <w:rFonts w:ascii="Arial" w:hAnsi="Arial" w:cs="Arial"/>
          <w:noProof/>
          <w:color w:val="000000" w:themeColor="text1"/>
          <w:sz w:val="24"/>
          <w:szCs w:val="24"/>
          <w:lang w:val="ro-RO"/>
        </w:rPr>
        <w:t xml:space="preserve">Realizarea proiectului va asigura accesul facil ]n orice conditii meteorologice a personalului care se va ocupa de gestionarea sitului de importanta comunitara precum si a personalului care se va ocupa cu situatiile de urgenta ]n cazul aparitiei unor evenimente imprevizibile </w:t>
      </w:r>
    </w:p>
    <w:p w:rsidR="004327DE" w:rsidRPr="0050482F" w:rsidRDefault="004327DE"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50482F">
        <w:rPr>
          <w:rFonts w:ascii="Arial" w:hAnsi="Arial" w:cs="Arial"/>
          <w:noProof/>
          <w:color w:val="000000" w:themeColor="text1"/>
          <w:sz w:val="24"/>
          <w:szCs w:val="24"/>
          <w:lang w:val="ro-RO"/>
        </w:rPr>
        <w:t xml:space="preserve">Realizarea proiectului nu afecteaza habitatele si speciile de interes comunitar care traiesc ]n aria naturala protejata </w:t>
      </w:r>
    </w:p>
    <w:p w:rsidR="004327DE" w:rsidRPr="0050482F" w:rsidRDefault="004327DE"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50482F">
        <w:rPr>
          <w:rFonts w:ascii="Arial" w:hAnsi="Arial" w:cs="Arial"/>
          <w:noProof/>
          <w:color w:val="000000" w:themeColor="text1"/>
          <w:sz w:val="24"/>
          <w:szCs w:val="24"/>
          <w:lang w:val="ro-RO"/>
        </w:rPr>
        <w:t xml:space="preserve">Se considera ca prin respectarea conditiilor mentionate ]n avizul emis proiectul propus nu va conduce la fragmentarea habitatelor de interes comunitar si nu va avea un impact semnificativ asupra factorilor care determina mentinerea starii favorabile de conservare a obiectivelor de desemnare a sitului </w:t>
      </w:r>
      <w:r w:rsidRPr="0050482F">
        <w:rPr>
          <w:rFonts w:ascii="Arial" w:hAnsi="Arial" w:cs="Arial"/>
          <w:color w:val="000000" w:themeColor="text1"/>
          <w:sz w:val="24"/>
          <w:szCs w:val="24"/>
          <w:lang w:val="ro-RO"/>
        </w:rPr>
        <w:t xml:space="preserve">Situl Natura 2000 Situl  </w:t>
      </w:r>
      <w:r w:rsidRPr="0050482F">
        <w:rPr>
          <w:rFonts w:ascii="Arial" w:hAnsi="Arial" w:cs="Arial"/>
          <w:noProof/>
          <w:color w:val="000000" w:themeColor="text1"/>
          <w:sz w:val="24"/>
          <w:szCs w:val="24"/>
          <w:lang w:val="ro-RO"/>
        </w:rPr>
        <w:t xml:space="preserve">ROSPA0114  Cursul Mijlociu al Somesului </w:t>
      </w:r>
      <w:r w:rsidRPr="0050482F">
        <w:rPr>
          <w:rFonts w:ascii="Arial" w:hAnsi="Arial" w:cs="Arial"/>
          <w:noProof/>
          <w:color w:val="000000" w:themeColor="text1"/>
          <w:sz w:val="24"/>
          <w:szCs w:val="24"/>
          <w:lang w:val="ro-RO"/>
        </w:rPr>
        <w:t xml:space="preserve">sau asupra integritatii acestuia </w:t>
      </w:r>
    </w:p>
    <w:p w:rsidR="004327DE" w:rsidRPr="0050482F" w:rsidRDefault="004327DE" w:rsidP="004327DE">
      <w:pPr>
        <w:pStyle w:val="ListParagraph"/>
        <w:numPr>
          <w:ilvl w:val="0"/>
          <w:numId w:val="27"/>
        </w:numPr>
        <w:autoSpaceDE w:val="0"/>
        <w:autoSpaceDN w:val="0"/>
        <w:adjustRightInd w:val="0"/>
        <w:spacing w:after="0" w:line="240" w:lineRule="auto"/>
        <w:jc w:val="both"/>
        <w:rPr>
          <w:rFonts w:ascii="Arial" w:hAnsi="Arial" w:cs="Arial"/>
          <w:noProof/>
          <w:color w:val="000000" w:themeColor="text1"/>
          <w:sz w:val="24"/>
          <w:szCs w:val="24"/>
          <w:lang w:val="ro-RO"/>
        </w:rPr>
      </w:pPr>
      <w:r w:rsidRPr="0050482F">
        <w:rPr>
          <w:rFonts w:ascii="Arial" w:hAnsi="Arial" w:cs="Arial"/>
          <w:noProof/>
          <w:color w:val="000000" w:themeColor="text1"/>
          <w:sz w:val="24"/>
          <w:szCs w:val="24"/>
          <w:lang w:val="ro-RO"/>
        </w:rPr>
        <w:t xml:space="preserve">În urma întocmirii listei de control privind etapa de încadrare cf. Ord 19/2010 pentru aprobarea Ghidului metodologic privind evaluarea adecvata a efectelor potentiale ale planurilor sau proiectelor asupra ariilor natural de interes comunitar întocmita în urma analizei memoriului de prezentare depus la documentatie s-a constatat ca impactul lucrarilor propuse prin proiect asupra speciilor , habitatelor si asupra integritatii ariei naturale </w:t>
      </w:r>
      <w:r w:rsidR="00077483" w:rsidRPr="0050482F">
        <w:rPr>
          <w:rFonts w:ascii="Arial" w:hAnsi="Arial" w:cs="Arial"/>
          <w:noProof/>
          <w:color w:val="000000" w:themeColor="text1"/>
          <w:sz w:val="24"/>
          <w:szCs w:val="24"/>
          <w:lang w:val="ro-RO"/>
        </w:rPr>
        <w:t>de interes comunitar este nesemnificativ . Acest impact este nesimnificativ luand în considerare si faptul ca acest proiect urmeaza a fi implementat</w:t>
      </w:r>
    </w:p>
    <w:p w:rsidR="00077483" w:rsidRPr="004327DE" w:rsidRDefault="00077483" w:rsidP="004327DE">
      <w:pPr>
        <w:pStyle w:val="ListParagraph"/>
        <w:numPr>
          <w:ilvl w:val="0"/>
          <w:numId w:val="27"/>
        </w:numPr>
        <w:autoSpaceDE w:val="0"/>
        <w:autoSpaceDN w:val="0"/>
        <w:adjustRightInd w:val="0"/>
        <w:spacing w:after="0" w:line="240" w:lineRule="auto"/>
        <w:jc w:val="both"/>
        <w:rPr>
          <w:rFonts w:ascii="Arial" w:hAnsi="Arial" w:cs="Arial"/>
          <w:noProof/>
          <w:color w:val="FF0000"/>
          <w:sz w:val="24"/>
          <w:szCs w:val="24"/>
          <w:lang w:val="ro-RO"/>
        </w:rPr>
      </w:pPr>
      <w:r>
        <w:rPr>
          <w:rFonts w:ascii="Arial" w:hAnsi="Arial" w:cs="Arial"/>
          <w:noProof/>
          <w:color w:val="FF0000"/>
          <w:sz w:val="24"/>
          <w:szCs w:val="24"/>
          <w:lang w:val="ro-RO"/>
        </w:rPr>
        <w:t xml:space="preserve">S-a obtinut aviz nr. 19/S.T. din  23.07.2020 eliberat de Agentia Nationala pentru Arii Naturale protejate </w:t>
      </w:r>
      <w:r w:rsidR="007129E4">
        <w:rPr>
          <w:rFonts w:ascii="Arial" w:hAnsi="Arial" w:cs="Arial"/>
          <w:noProof/>
          <w:color w:val="FF0000"/>
          <w:sz w:val="24"/>
          <w:szCs w:val="24"/>
          <w:lang w:val="ro-RO"/>
        </w:rPr>
        <w:t>s</w:t>
      </w:r>
      <w:bookmarkStart w:id="0" w:name="_GoBack"/>
      <w:bookmarkEnd w:id="0"/>
      <w:r w:rsidR="0050482F">
        <w:rPr>
          <w:rFonts w:ascii="Arial" w:hAnsi="Arial" w:cs="Arial"/>
          <w:noProof/>
          <w:color w:val="FF0000"/>
          <w:sz w:val="24"/>
          <w:szCs w:val="24"/>
          <w:lang w:val="ro-RO"/>
        </w:rPr>
        <w:t xml:space="preserve">erviciul teritorial Sălaj aviz ce face parte integranta din prezenta decizie </w:t>
      </w:r>
    </w:p>
    <w:p w:rsidR="004327DE" w:rsidRPr="004327DE" w:rsidRDefault="004327DE" w:rsidP="004327DE">
      <w:pPr>
        <w:autoSpaceDE w:val="0"/>
        <w:autoSpaceDN w:val="0"/>
        <w:adjustRightInd w:val="0"/>
        <w:spacing w:after="0" w:line="240" w:lineRule="auto"/>
        <w:ind w:firstLine="720"/>
        <w:jc w:val="both"/>
        <w:rPr>
          <w:rFonts w:ascii="Arial" w:hAnsi="Arial" w:cs="Arial"/>
          <w:noProof/>
          <w:color w:val="FF0000"/>
          <w:sz w:val="24"/>
          <w:szCs w:val="24"/>
          <w:lang w:val="ro-RO"/>
        </w:rPr>
      </w:pPr>
    </w:p>
    <w:p w:rsidR="00C13857" w:rsidRPr="00B4671D" w:rsidRDefault="00C13857" w:rsidP="00C13857">
      <w:pPr>
        <w:autoSpaceDE w:val="0"/>
        <w:autoSpaceDN w:val="0"/>
        <w:adjustRightInd w:val="0"/>
        <w:spacing w:after="0" w:line="240" w:lineRule="auto"/>
        <w:jc w:val="both"/>
        <w:rPr>
          <w:rFonts w:ascii="Arial" w:hAnsi="Arial" w:cs="Arial"/>
          <w:b/>
          <w:sz w:val="24"/>
          <w:szCs w:val="24"/>
          <w:lang w:val="ro-RO"/>
        </w:rPr>
      </w:pPr>
      <w:r w:rsidRPr="00B4671D">
        <w:rPr>
          <w:rFonts w:ascii="Arial" w:hAnsi="Arial" w:cs="Arial"/>
          <w:b/>
          <w:sz w:val="24"/>
          <w:szCs w:val="24"/>
          <w:lang w:val="ro-RO"/>
        </w:rPr>
        <w:t xml:space="preserve">III. </w:t>
      </w:r>
      <w:r w:rsidRPr="00B4671D">
        <w:rPr>
          <w:rFonts w:ascii="Arial" w:hAnsi="Arial" w:cs="Arial"/>
          <w:b/>
          <w:noProof/>
          <w:sz w:val="24"/>
          <w:szCs w:val="24"/>
          <w:lang w:val="ro-RO"/>
        </w:rPr>
        <w:t xml:space="preserve">Motivele pe baza cărora s-a stabilit necesitatea neefectuării </w:t>
      </w:r>
      <w:r w:rsidRPr="00B4671D">
        <w:rPr>
          <w:rFonts w:ascii="Arial" w:hAnsi="Arial" w:cs="Arial"/>
          <w:b/>
          <w:i/>
          <w:noProof/>
          <w:sz w:val="24"/>
          <w:szCs w:val="24"/>
          <w:lang w:val="ro-RO"/>
        </w:rPr>
        <w:t>evaluării impactului asupra corpurilor de apă</w:t>
      </w:r>
      <w:r w:rsidRPr="00B4671D">
        <w:rPr>
          <w:rFonts w:ascii="Arial" w:hAnsi="Arial" w:cs="Arial"/>
          <w:b/>
          <w:noProof/>
          <w:sz w:val="24"/>
          <w:szCs w:val="24"/>
          <w:lang w:val="ro-RO"/>
        </w:rPr>
        <w:t xml:space="preserve"> sunt următoarele:</w:t>
      </w:r>
    </w:p>
    <w:p w:rsidR="00C13857" w:rsidRPr="00B4671D" w:rsidRDefault="00C13857" w:rsidP="00C13857">
      <w:pPr>
        <w:autoSpaceDE w:val="0"/>
        <w:autoSpaceDN w:val="0"/>
        <w:adjustRightInd w:val="0"/>
        <w:spacing w:after="0" w:line="240" w:lineRule="auto"/>
        <w:ind w:firstLine="720"/>
        <w:jc w:val="both"/>
        <w:rPr>
          <w:rFonts w:ascii="Arial" w:hAnsi="Arial" w:cs="Arial"/>
          <w:sz w:val="24"/>
          <w:szCs w:val="24"/>
          <w:lang w:val="ro-RO"/>
        </w:rPr>
      </w:pPr>
      <w:r w:rsidRPr="00B4671D">
        <w:rPr>
          <w:rFonts w:ascii="Arial" w:hAnsi="Arial" w:cs="Arial"/>
          <w:sz w:val="24"/>
          <w:szCs w:val="24"/>
          <w:lang w:val="ro-RO"/>
        </w:rPr>
        <w:t xml:space="preserve">- proiectul propus </w:t>
      </w:r>
      <w:r w:rsidRPr="00B4671D">
        <w:rPr>
          <w:rFonts w:ascii="Arial" w:hAnsi="Arial" w:cs="Arial"/>
          <w:b/>
          <w:sz w:val="24"/>
          <w:szCs w:val="24"/>
          <w:u w:val="single"/>
          <w:lang w:val="ro-RO"/>
        </w:rPr>
        <w:t>intră</w:t>
      </w:r>
      <w:r w:rsidRPr="00B4671D">
        <w:rPr>
          <w:rFonts w:ascii="Arial" w:hAnsi="Arial" w:cs="Arial"/>
          <w:sz w:val="24"/>
          <w:szCs w:val="24"/>
          <w:lang w:val="ro-RO"/>
        </w:rPr>
        <w:t xml:space="preserve"> sub incidenţa prevederilor art. 48 şi 54 din Legea apelor nr. 107/1996, cu modificările şi completările ulterioare;</w:t>
      </w:r>
    </w:p>
    <w:p w:rsidR="00325EFA" w:rsidRPr="009753C4" w:rsidRDefault="00325EFA" w:rsidP="00C13857">
      <w:pPr>
        <w:autoSpaceDE w:val="0"/>
        <w:autoSpaceDN w:val="0"/>
        <w:adjustRightInd w:val="0"/>
        <w:spacing w:after="0" w:line="240" w:lineRule="auto"/>
        <w:jc w:val="both"/>
        <w:rPr>
          <w:rFonts w:ascii="Arial" w:hAnsi="Arial" w:cs="Arial"/>
          <w:color w:val="000000" w:themeColor="text1"/>
          <w:sz w:val="24"/>
          <w:szCs w:val="24"/>
          <w:lang w:val="ro-RO"/>
        </w:rPr>
      </w:pP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Orice persoană care face parte din publicul interesat şi care se consideră vătămată într-un drept al său ori într-un interes legitim se poate adresa instanţei de contencios administrativ </w:t>
      </w:r>
      <w:r w:rsidRPr="009753C4">
        <w:rPr>
          <w:rFonts w:ascii="Arial" w:eastAsia="Times New Roman" w:hAnsi="Arial" w:cs="Arial"/>
          <w:noProof/>
          <w:color w:val="000000" w:themeColor="text1"/>
          <w:sz w:val="24"/>
          <w:szCs w:val="24"/>
          <w:lang w:val="ro-RO" w:eastAsia="en-GB"/>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CC5760" w:rsidRPr="007129E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CC5760" w:rsidRPr="009753C4" w:rsidRDefault="00CC5760"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CC5760" w:rsidRPr="007129E4" w:rsidRDefault="00DC65B9" w:rsidP="007129E4">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w:t>
      </w:r>
      <w:r w:rsidR="00531BD4" w:rsidRPr="009753C4">
        <w:rPr>
          <w:rFonts w:ascii="Arial" w:hAnsi="Arial" w:cs="Arial"/>
          <w:bCs/>
          <w:color w:val="000000" w:themeColor="text1"/>
          <w:sz w:val="24"/>
          <w:szCs w:val="24"/>
          <w:lang w:val="ro-RO"/>
        </w:rPr>
        <w:t xml:space="preserve">ALINT        </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CC5760" w:rsidRDefault="00CC5760"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CC5760" w:rsidRDefault="00CC5760" w:rsidP="00DC65B9">
      <w:pPr>
        <w:spacing w:after="0" w:line="240" w:lineRule="auto"/>
        <w:jc w:val="both"/>
        <w:rPr>
          <w:rFonts w:ascii="Arial" w:hAnsi="Arial" w:cs="Arial"/>
          <w:bCs/>
          <w:color w:val="000000" w:themeColor="text1"/>
          <w:sz w:val="24"/>
          <w:szCs w:val="24"/>
          <w:lang w:val="ro-RO"/>
        </w:rPr>
      </w:pPr>
    </w:p>
    <w:p w:rsidR="00020D9F" w:rsidRPr="009753C4" w:rsidRDefault="00020D9F"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020D9F">
        <w:rPr>
          <w:rFonts w:ascii="Arial" w:hAnsi="Arial" w:cs="Arial"/>
          <w:bCs/>
          <w:color w:val="000000" w:themeColor="text1"/>
          <w:sz w:val="24"/>
          <w:szCs w:val="24"/>
          <w:lang w:val="ro-RO"/>
        </w:rPr>
        <w:t>Filomela Pop</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9C" w:rsidRDefault="00CE749C" w:rsidP="000B208E">
      <w:pPr>
        <w:spacing w:after="0" w:line="240" w:lineRule="auto"/>
      </w:pPr>
      <w:r>
        <w:separator/>
      </w:r>
    </w:p>
  </w:endnote>
  <w:endnote w:type="continuationSeparator" w:id="0">
    <w:p w:rsidR="00CE749C" w:rsidRDefault="00CE749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9753C4"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F313EF"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ECD40"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CE749C">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8748189"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B79D3"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F313EF"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35DFE"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CE749C"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7129E4">
          <w:rPr>
            <w:rFonts w:ascii="Arial" w:hAnsi="Arial" w:cs="Arial"/>
            <w:noProof/>
            <w:sz w:val="20"/>
            <w:szCs w:val="20"/>
          </w:rPr>
          <w:t>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F313EF"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4B99D"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CE749C">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8748191"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3BB07"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F313EF"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DAEF3"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CE749C" w:rsidP="00D97611">
            <w:pPr>
              <w:pStyle w:val="Header"/>
              <w:tabs>
                <w:tab w:val="clear" w:pos="4680"/>
              </w:tabs>
              <w:jc w:val="center"/>
              <w:rPr>
                <w:rFonts w:ascii="Arial" w:hAnsi="Arial" w:cs="Arial"/>
                <w:sz w:val="20"/>
                <w:szCs w:val="20"/>
                <w:lang w:val="ro-RO"/>
              </w:rPr>
            </w:pPr>
          </w:p>
        </w:sdtContent>
      </w:sdt>
      <w:p w:rsidR="009753C4" w:rsidRPr="00781993" w:rsidRDefault="009753C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129E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9C" w:rsidRDefault="00CE749C" w:rsidP="000B208E">
      <w:pPr>
        <w:spacing w:after="0" w:line="240" w:lineRule="auto"/>
      </w:pPr>
      <w:r>
        <w:separator/>
      </w:r>
    </w:p>
  </w:footnote>
  <w:footnote w:type="continuationSeparator" w:id="0">
    <w:p w:rsidR="00CE749C" w:rsidRDefault="00CE749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CE749C"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60.55pt;margin-top:1.9pt;width:52pt;height:43.8pt;z-index:-251633664">
          <v:imagedata r:id="rId1" o:title=""/>
        </v:shape>
        <o:OLEObject Type="Embed" ProgID="CorelDRAW.Graphic.13" ShapeID="_x0000_s2071" DrawAspect="Content" ObjectID="_1658748190"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9" w15:restartNumberingAfterBreak="0">
    <w:nsid w:val="109E3C80"/>
    <w:multiLevelType w:val="hybridMultilevel"/>
    <w:tmpl w:val="59B84C3C"/>
    <w:lvl w:ilvl="0" w:tplc="AF7E15C0">
      <w:numFmt w:val="bullet"/>
      <w:lvlText w:val="-"/>
      <w:lvlJc w:val="left"/>
      <w:pPr>
        <w:ind w:left="720" w:hanging="360"/>
      </w:pPr>
      <w:rPr>
        <w:rFonts w:ascii="Arial" w:eastAsia="Arial Unicode MS" w:hAnsi="Arial" w:cs="Aria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4"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5620D85"/>
    <w:multiLevelType w:val="hybridMultilevel"/>
    <w:tmpl w:val="2E746CE8"/>
    <w:lvl w:ilvl="0" w:tplc="1452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20"/>
  </w:num>
  <w:num w:numId="4">
    <w:abstractNumId w:val="7"/>
  </w:num>
  <w:num w:numId="5">
    <w:abstractNumId w:val="5"/>
  </w:num>
  <w:num w:numId="6">
    <w:abstractNumId w:val="16"/>
  </w:num>
  <w:num w:numId="7">
    <w:abstractNumId w:val="11"/>
  </w:num>
  <w:num w:numId="8">
    <w:abstractNumId w:val="22"/>
  </w:num>
  <w:num w:numId="9">
    <w:abstractNumId w:val="12"/>
  </w:num>
  <w:num w:numId="10">
    <w:abstractNumId w:val="6"/>
  </w:num>
  <w:num w:numId="11">
    <w:abstractNumId w:val="2"/>
  </w:num>
  <w:num w:numId="12">
    <w:abstractNumId w:val="3"/>
  </w:num>
  <w:num w:numId="13">
    <w:abstractNumId w:val="19"/>
  </w:num>
  <w:num w:numId="14">
    <w:abstractNumId w:val="0"/>
  </w:num>
  <w:num w:numId="15">
    <w:abstractNumId w:val="1"/>
  </w:num>
  <w:num w:numId="16">
    <w:abstractNumId w:val="17"/>
  </w:num>
  <w:num w:numId="17">
    <w:abstractNumId w:val="18"/>
  </w:num>
  <w:num w:numId="18">
    <w:abstractNumId w:val="13"/>
  </w:num>
  <w:num w:numId="19">
    <w:abstractNumId w:val="24"/>
  </w:num>
  <w:num w:numId="20">
    <w:abstractNumId w:val="4"/>
  </w:num>
  <w:num w:numId="21">
    <w:abstractNumId w:val="23"/>
  </w:num>
  <w:num w:numId="22">
    <w:abstractNumId w:val="10"/>
  </w:num>
  <w:num w:numId="23">
    <w:abstractNumId w:val="21"/>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D16"/>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D9F"/>
    <w:rsid w:val="00020E2D"/>
    <w:rsid w:val="000215DD"/>
    <w:rsid w:val="00022210"/>
    <w:rsid w:val="000272B3"/>
    <w:rsid w:val="0003103B"/>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483"/>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97C22"/>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5925"/>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19AA"/>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3983"/>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25EFA"/>
    <w:rsid w:val="00330DF2"/>
    <w:rsid w:val="003325A5"/>
    <w:rsid w:val="00332D60"/>
    <w:rsid w:val="00332E1D"/>
    <w:rsid w:val="00333DDA"/>
    <w:rsid w:val="00333ED0"/>
    <w:rsid w:val="00335A6B"/>
    <w:rsid w:val="00340EE5"/>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6905"/>
    <w:rsid w:val="003A7B98"/>
    <w:rsid w:val="003A7CA1"/>
    <w:rsid w:val="003B09E9"/>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B0B"/>
    <w:rsid w:val="00423DC3"/>
    <w:rsid w:val="004242C5"/>
    <w:rsid w:val="004259BE"/>
    <w:rsid w:val="00425FF2"/>
    <w:rsid w:val="004265B0"/>
    <w:rsid w:val="00426B25"/>
    <w:rsid w:val="0042740B"/>
    <w:rsid w:val="004326DD"/>
    <w:rsid w:val="004327DE"/>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571B1"/>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D26"/>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2B61"/>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482F"/>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1BD4"/>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3896"/>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2F0B"/>
    <w:rsid w:val="006333FB"/>
    <w:rsid w:val="006340F4"/>
    <w:rsid w:val="0063442D"/>
    <w:rsid w:val="00635592"/>
    <w:rsid w:val="00636A3C"/>
    <w:rsid w:val="00637730"/>
    <w:rsid w:val="00640345"/>
    <w:rsid w:val="00640569"/>
    <w:rsid w:val="006416B0"/>
    <w:rsid w:val="006421C4"/>
    <w:rsid w:val="00642877"/>
    <w:rsid w:val="0064421C"/>
    <w:rsid w:val="00644B83"/>
    <w:rsid w:val="00646431"/>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9FF"/>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3CC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2F22"/>
    <w:rsid w:val="006C383C"/>
    <w:rsid w:val="006C4188"/>
    <w:rsid w:val="006C56E0"/>
    <w:rsid w:val="006C6E19"/>
    <w:rsid w:val="006D00AA"/>
    <w:rsid w:val="006D0ECF"/>
    <w:rsid w:val="006D188D"/>
    <w:rsid w:val="006D197A"/>
    <w:rsid w:val="006D1A2C"/>
    <w:rsid w:val="006D1CE5"/>
    <w:rsid w:val="006D22ED"/>
    <w:rsid w:val="006D3854"/>
    <w:rsid w:val="006D393B"/>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29E4"/>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1E6B"/>
    <w:rsid w:val="007E2A84"/>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07DEF"/>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56B9"/>
    <w:rsid w:val="00846532"/>
    <w:rsid w:val="00847077"/>
    <w:rsid w:val="0084786D"/>
    <w:rsid w:val="00851910"/>
    <w:rsid w:val="00853CDE"/>
    <w:rsid w:val="00853D8C"/>
    <w:rsid w:val="00853F4B"/>
    <w:rsid w:val="00854DEC"/>
    <w:rsid w:val="0085567E"/>
    <w:rsid w:val="00855992"/>
    <w:rsid w:val="008606D8"/>
    <w:rsid w:val="00861253"/>
    <w:rsid w:val="00862A2F"/>
    <w:rsid w:val="00863440"/>
    <w:rsid w:val="00864544"/>
    <w:rsid w:val="00873D01"/>
    <w:rsid w:val="0087551C"/>
    <w:rsid w:val="008774D3"/>
    <w:rsid w:val="008808BB"/>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3E7"/>
    <w:rsid w:val="008B6B5E"/>
    <w:rsid w:val="008B753D"/>
    <w:rsid w:val="008C11FD"/>
    <w:rsid w:val="008C2DB3"/>
    <w:rsid w:val="008C3DB8"/>
    <w:rsid w:val="008C4937"/>
    <w:rsid w:val="008C5882"/>
    <w:rsid w:val="008C793B"/>
    <w:rsid w:val="008D247C"/>
    <w:rsid w:val="008D3427"/>
    <w:rsid w:val="008D5166"/>
    <w:rsid w:val="008D5C90"/>
    <w:rsid w:val="008D7364"/>
    <w:rsid w:val="008E0877"/>
    <w:rsid w:val="008E1A83"/>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69B"/>
    <w:rsid w:val="00911CCE"/>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6A"/>
    <w:rsid w:val="00994FF1"/>
    <w:rsid w:val="00995F0A"/>
    <w:rsid w:val="00996C80"/>
    <w:rsid w:val="00996FA0"/>
    <w:rsid w:val="009A011B"/>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1689"/>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E33"/>
    <w:rsid w:val="00A53FA9"/>
    <w:rsid w:val="00A54A3B"/>
    <w:rsid w:val="00A54B1A"/>
    <w:rsid w:val="00A54DDD"/>
    <w:rsid w:val="00A55575"/>
    <w:rsid w:val="00A55ACC"/>
    <w:rsid w:val="00A55C61"/>
    <w:rsid w:val="00A56444"/>
    <w:rsid w:val="00A56D2E"/>
    <w:rsid w:val="00A6386A"/>
    <w:rsid w:val="00A64DF6"/>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6A6D"/>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4D4C"/>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316"/>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01DA"/>
    <w:rsid w:val="00BE293B"/>
    <w:rsid w:val="00BE2B29"/>
    <w:rsid w:val="00BE37A3"/>
    <w:rsid w:val="00BE54BA"/>
    <w:rsid w:val="00BE5AA3"/>
    <w:rsid w:val="00BE5C2D"/>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0E87"/>
    <w:rsid w:val="00C116FF"/>
    <w:rsid w:val="00C12698"/>
    <w:rsid w:val="00C12839"/>
    <w:rsid w:val="00C13857"/>
    <w:rsid w:val="00C13E87"/>
    <w:rsid w:val="00C16080"/>
    <w:rsid w:val="00C17917"/>
    <w:rsid w:val="00C212F0"/>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585"/>
    <w:rsid w:val="00C35EB0"/>
    <w:rsid w:val="00C4188B"/>
    <w:rsid w:val="00C42D25"/>
    <w:rsid w:val="00C42E5C"/>
    <w:rsid w:val="00C44204"/>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3EF4"/>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760"/>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49C"/>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6CB4"/>
    <w:rsid w:val="00DB787C"/>
    <w:rsid w:val="00DC1A06"/>
    <w:rsid w:val="00DC214B"/>
    <w:rsid w:val="00DC65B9"/>
    <w:rsid w:val="00DC68E1"/>
    <w:rsid w:val="00DC7A92"/>
    <w:rsid w:val="00DC7CC4"/>
    <w:rsid w:val="00DD3006"/>
    <w:rsid w:val="00DD3A2B"/>
    <w:rsid w:val="00DD7189"/>
    <w:rsid w:val="00DE28D7"/>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A29"/>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89F"/>
    <w:rsid w:val="00EE0BB7"/>
    <w:rsid w:val="00EE192C"/>
    <w:rsid w:val="00EE196E"/>
    <w:rsid w:val="00EE1BD4"/>
    <w:rsid w:val="00EE2396"/>
    <w:rsid w:val="00EE24B7"/>
    <w:rsid w:val="00EE3D71"/>
    <w:rsid w:val="00EE425A"/>
    <w:rsid w:val="00EE50E4"/>
    <w:rsid w:val="00EE539D"/>
    <w:rsid w:val="00EE5675"/>
    <w:rsid w:val="00EE7984"/>
    <w:rsid w:val="00EE7A10"/>
    <w:rsid w:val="00EF1093"/>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3EF"/>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A05"/>
    <w:rsid w:val="00F47015"/>
    <w:rsid w:val="00F475D1"/>
    <w:rsid w:val="00F477DC"/>
    <w:rsid w:val="00F47B2F"/>
    <w:rsid w:val="00F50313"/>
    <w:rsid w:val="00F5046F"/>
    <w:rsid w:val="00F50498"/>
    <w:rsid w:val="00F52683"/>
    <w:rsid w:val="00F52B38"/>
    <w:rsid w:val="00F54A37"/>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0012"/>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0DA27FCE"/>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character" w:styleId="CommentReference">
    <w:name w:val="annotation reference"/>
    <w:basedOn w:val="DefaultParagraphFont"/>
    <w:uiPriority w:val="99"/>
    <w:semiHidden/>
    <w:unhideWhenUsed/>
    <w:rsid w:val="006C2F22"/>
    <w:rPr>
      <w:sz w:val="16"/>
      <w:szCs w:val="16"/>
    </w:rPr>
  </w:style>
  <w:style w:type="paragraph" w:styleId="CommentText">
    <w:name w:val="annotation text"/>
    <w:basedOn w:val="Normal"/>
    <w:link w:val="CommentTextChar"/>
    <w:uiPriority w:val="99"/>
    <w:semiHidden/>
    <w:unhideWhenUsed/>
    <w:rsid w:val="006C2F22"/>
    <w:pPr>
      <w:spacing w:line="240" w:lineRule="auto"/>
    </w:pPr>
    <w:rPr>
      <w:sz w:val="20"/>
      <w:szCs w:val="20"/>
    </w:rPr>
  </w:style>
  <w:style w:type="character" w:customStyle="1" w:styleId="CommentTextChar">
    <w:name w:val="Comment Text Char"/>
    <w:basedOn w:val="DefaultParagraphFont"/>
    <w:link w:val="CommentText"/>
    <w:uiPriority w:val="99"/>
    <w:semiHidden/>
    <w:rsid w:val="006C2F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2F22"/>
    <w:rPr>
      <w:b/>
      <w:bCs/>
    </w:rPr>
  </w:style>
  <w:style w:type="character" w:customStyle="1" w:styleId="CommentSubjectChar">
    <w:name w:val="Comment Subject Char"/>
    <w:basedOn w:val="CommentTextChar"/>
    <w:link w:val="CommentSubject"/>
    <w:uiPriority w:val="99"/>
    <w:semiHidden/>
    <w:rsid w:val="006C2F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865">
      <w:bodyDiv w:val="1"/>
      <w:marLeft w:val="0"/>
      <w:marRight w:val="0"/>
      <w:marTop w:val="0"/>
      <w:marBottom w:val="0"/>
      <w:divBdr>
        <w:top w:val="none" w:sz="0" w:space="0" w:color="auto"/>
        <w:left w:val="none" w:sz="0" w:space="0" w:color="auto"/>
        <w:bottom w:val="none" w:sz="0" w:space="0" w:color="auto"/>
        <w:right w:val="none" w:sz="0" w:space="0" w:color="auto"/>
      </w:divBdr>
    </w:div>
    <w:div w:id="38870361">
      <w:bodyDiv w:val="1"/>
      <w:marLeft w:val="0"/>
      <w:marRight w:val="0"/>
      <w:marTop w:val="0"/>
      <w:marBottom w:val="0"/>
      <w:divBdr>
        <w:top w:val="none" w:sz="0" w:space="0" w:color="auto"/>
        <w:left w:val="none" w:sz="0" w:space="0" w:color="auto"/>
        <w:bottom w:val="none" w:sz="0" w:space="0" w:color="auto"/>
        <w:right w:val="none" w:sz="0" w:space="0" w:color="auto"/>
      </w:divBdr>
    </w:div>
    <w:div w:id="68550755">
      <w:bodyDiv w:val="1"/>
      <w:marLeft w:val="0"/>
      <w:marRight w:val="0"/>
      <w:marTop w:val="0"/>
      <w:marBottom w:val="0"/>
      <w:divBdr>
        <w:top w:val="none" w:sz="0" w:space="0" w:color="auto"/>
        <w:left w:val="none" w:sz="0" w:space="0" w:color="auto"/>
        <w:bottom w:val="none" w:sz="0" w:space="0" w:color="auto"/>
        <w:right w:val="none" w:sz="0" w:space="0" w:color="auto"/>
      </w:divBdr>
    </w:div>
    <w:div w:id="84763890">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494184048">
      <w:bodyDiv w:val="1"/>
      <w:marLeft w:val="0"/>
      <w:marRight w:val="0"/>
      <w:marTop w:val="0"/>
      <w:marBottom w:val="0"/>
      <w:divBdr>
        <w:top w:val="none" w:sz="0" w:space="0" w:color="auto"/>
        <w:left w:val="none" w:sz="0" w:space="0" w:color="auto"/>
        <w:bottom w:val="none" w:sz="0" w:space="0" w:color="auto"/>
        <w:right w:val="none" w:sz="0" w:space="0" w:color="auto"/>
      </w:divBdr>
    </w:div>
    <w:div w:id="1498494438">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57556-5B81-4F7E-BE2D-A8E898F7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16</cp:revision>
  <cp:lastPrinted>2020-01-08T07:52:00Z</cp:lastPrinted>
  <dcterms:created xsi:type="dcterms:W3CDTF">2020-06-16T08:00:00Z</dcterms:created>
  <dcterms:modified xsi:type="dcterms:W3CDTF">2020-08-12T11:36:00Z</dcterms:modified>
</cp:coreProperties>
</file>