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3F404A" w:rsidRPr="009A7BD4" w:rsidRDefault="009A7BD4" w:rsidP="003F404A">
      <w:pPr>
        <w:autoSpaceDE w:val="0"/>
        <w:spacing w:after="0" w:line="240" w:lineRule="auto"/>
        <w:jc w:val="both"/>
        <w:rPr>
          <w:rFonts w:ascii="Arial" w:hAnsi="Arial" w:cs="Arial"/>
          <w:b/>
          <w:color w:val="000000" w:themeColor="text1"/>
          <w:sz w:val="24"/>
          <w:szCs w:val="24"/>
          <w:lang w:val="ro-RO"/>
        </w:rPr>
      </w:pPr>
      <w:r w:rsidRPr="009A7BD4">
        <w:rPr>
          <w:rFonts w:ascii="Arial" w:hAnsi="Arial" w:cs="Arial"/>
          <w:b/>
          <w:color w:val="000000" w:themeColor="text1"/>
          <w:sz w:val="24"/>
          <w:szCs w:val="24"/>
          <w:lang w:val="ro-RO"/>
        </w:rPr>
        <w:t xml:space="preserve">                                                               Nr. </w:t>
      </w:r>
      <w:r w:rsidR="00D85189">
        <w:rPr>
          <w:rFonts w:ascii="Arial" w:hAnsi="Arial" w:cs="Arial"/>
          <w:b/>
          <w:color w:val="000000" w:themeColor="text1"/>
          <w:sz w:val="24"/>
          <w:szCs w:val="24"/>
          <w:lang w:val="ro-RO"/>
        </w:rPr>
        <w:t xml:space="preserve">   </w:t>
      </w:r>
      <w:r w:rsidR="00724030">
        <w:rPr>
          <w:rFonts w:ascii="Arial" w:hAnsi="Arial" w:cs="Arial"/>
          <w:b/>
          <w:color w:val="000000" w:themeColor="text1"/>
          <w:sz w:val="24"/>
          <w:szCs w:val="24"/>
          <w:lang w:val="ro-RO"/>
        </w:rPr>
        <w:t xml:space="preserve">din </w:t>
      </w:r>
      <w:r w:rsidR="00721120">
        <w:rPr>
          <w:rFonts w:ascii="Arial" w:hAnsi="Arial" w:cs="Arial"/>
          <w:b/>
          <w:color w:val="000000" w:themeColor="text1"/>
          <w:sz w:val="24"/>
          <w:szCs w:val="24"/>
          <w:lang w:val="ro-RO"/>
        </w:rPr>
        <w:t xml:space="preserve">  </w:t>
      </w:r>
      <w:r w:rsidR="00724030">
        <w:rPr>
          <w:rFonts w:ascii="Arial" w:hAnsi="Arial" w:cs="Arial"/>
          <w:b/>
          <w:color w:val="000000" w:themeColor="text1"/>
          <w:sz w:val="24"/>
          <w:szCs w:val="24"/>
          <w:lang w:val="ro-RO"/>
        </w:rPr>
        <w:t>00.06</w:t>
      </w:r>
      <w:r w:rsidRPr="009A7BD4">
        <w:rPr>
          <w:rFonts w:ascii="Arial" w:hAnsi="Arial" w:cs="Arial"/>
          <w:b/>
          <w:color w:val="000000" w:themeColor="text1"/>
          <w:sz w:val="24"/>
          <w:szCs w:val="24"/>
          <w:lang w:val="ro-RO"/>
        </w:rPr>
        <w:t>.2020</w:t>
      </w: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8256B1">
        <w:rPr>
          <w:rFonts w:ascii="Arial" w:hAnsi="Arial" w:cs="Arial"/>
          <w:sz w:val="24"/>
          <w:szCs w:val="24"/>
          <w:lang w:val="ro-RO"/>
        </w:rPr>
        <w:t xml:space="preserve"> </w:t>
      </w:r>
      <w:r w:rsidR="008256B1" w:rsidRPr="00CA5169">
        <w:rPr>
          <w:rFonts w:ascii="Arial" w:hAnsi="Arial" w:cs="Arial"/>
          <w:b/>
          <w:sz w:val="24"/>
          <w:szCs w:val="24"/>
          <w:lang w:val="ro-RO"/>
        </w:rPr>
        <w:t>Verdes George Ciprian si sotia Verdes Reka - Monika</w:t>
      </w:r>
      <w:r w:rsidR="002C08FC" w:rsidRPr="00CA5169">
        <w:rPr>
          <w:rFonts w:ascii="Arial" w:hAnsi="Arial" w:cs="Arial"/>
          <w:b/>
          <w:sz w:val="24"/>
          <w:szCs w:val="24"/>
          <w:lang w:val="ro-RO"/>
        </w:rPr>
        <w:t xml:space="preserve">, </w:t>
      </w:r>
      <w:r w:rsidR="005008FC" w:rsidRPr="00CA5169">
        <w:rPr>
          <w:rFonts w:ascii="Arial" w:hAnsi="Arial" w:cs="Arial"/>
          <w:b/>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în județu</w:t>
      </w:r>
      <w:r w:rsidR="00815E65">
        <w:rPr>
          <w:rFonts w:ascii="Arial" w:hAnsi="Arial" w:cs="Arial"/>
          <w:sz w:val="24"/>
          <w:szCs w:val="24"/>
          <w:lang w:val="ro-RO"/>
        </w:rPr>
        <w:t>l Sălaj, loc. Zalau, b-dul. Mihai Viteazul, nr. 7, bl. D, sc. A, Et. 8, ap. 32, jud. Salaj</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A411AD">
        <w:rPr>
          <w:rFonts w:ascii="Arial" w:hAnsi="Arial" w:cs="Arial"/>
          <w:b/>
          <w:sz w:val="24"/>
          <w:szCs w:val="24"/>
          <w:lang w:val="ro-RO"/>
        </w:rPr>
        <w:t xml:space="preserve"> </w:t>
      </w:r>
      <w:r w:rsidR="002C08FC" w:rsidRPr="002C08FC">
        <w:rPr>
          <w:rFonts w:ascii="Arial" w:hAnsi="Arial" w:cs="Arial"/>
          <w:b/>
          <w:i/>
          <w:sz w:val="24"/>
          <w:szCs w:val="24"/>
          <w:lang w:val="ro-RO"/>
        </w:rPr>
        <w:t>Construire h</w:t>
      </w:r>
      <w:r w:rsidR="00F36079">
        <w:rPr>
          <w:rFonts w:ascii="Arial" w:hAnsi="Arial" w:cs="Arial"/>
          <w:b/>
          <w:i/>
          <w:sz w:val="24"/>
          <w:szCs w:val="24"/>
          <w:lang w:val="ro-RO"/>
        </w:rPr>
        <w:t>ală cu destinatia atelier mecanic</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DA1AEE">
        <w:rPr>
          <w:rFonts w:ascii="Arial" w:hAnsi="Arial" w:cs="Arial"/>
          <w:sz w:val="24"/>
          <w:szCs w:val="24"/>
          <w:lang w:val="ro-RO"/>
        </w:rPr>
        <w:t xml:space="preserve">ețul Sălaj, loc. Zalau, str. Fabricii, PUZ </w:t>
      </w:r>
      <w:r w:rsidR="00331D69">
        <w:rPr>
          <w:rFonts w:ascii="Arial" w:hAnsi="Arial" w:cs="Arial"/>
          <w:sz w:val="24"/>
          <w:szCs w:val="24"/>
          <w:lang w:val="ro-RO"/>
        </w:rPr>
        <w:t>î</w:t>
      </w:r>
      <w:r w:rsidR="00DA1AEE">
        <w:rPr>
          <w:rFonts w:ascii="Arial" w:hAnsi="Arial" w:cs="Arial"/>
          <w:sz w:val="24"/>
          <w:szCs w:val="24"/>
          <w:lang w:val="ro-RO"/>
        </w:rPr>
        <w:t>n vederea schimbarii UTR din SV</w:t>
      </w:r>
      <w:r w:rsidR="00331D69">
        <w:rPr>
          <w:rFonts w:ascii="Arial" w:hAnsi="Arial" w:cs="Arial"/>
          <w:sz w:val="24"/>
          <w:szCs w:val="24"/>
          <w:lang w:val="ro-RO"/>
        </w:rPr>
        <w:t xml:space="preserve"> 3 î</w:t>
      </w:r>
      <w:r w:rsidR="00DA1AEE">
        <w:rPr>
          <w:rFonts w:ascii="Arial" w:hAnsi="Arial" w:cs="Arial"/>
          <w:sz w:val="24"/>
          <w:szCs w:val="24"/>
          <w:lang w:val="ro-RO"/>
        </w:rPr>
        <w:t>n UIDI</w:t>
      </w:r>
      <w:r w:rsidR="00B87F61" w:rsidRPr="00B87F61">
        <w:rPr>
          <w:rFonts w:ascii="Arial" w:hAnsi="Arial" w:cs="Arial"/>
          <w:sz w:val="24"/>
          <w:szCs w:val="24"/>
          <w:lang w:val="ro-RO"/>
        </w:rPr>
        <w:t>, înregistrată la A</w:t>
      </w:r>
      <w:r w:rsidR="006438FD">
        <w:rPr>
          <w:rFonts w:ascii="Arial" w:hAnsi="Arial" w:cs="Arial"/>
          <w:sz w:val="24"/>
          <w:szCs w:val="24"/>
          <w:lang w:val="ro-RO"/>
        </w:rPr>
        <w:t>.</w:t>
      </w:r>
      <w:r w:rsidR="00B87F61" w:rsidRPr="00B87F61">
        <w:rPr>
          <w:rFonts w:ascii="Arial" w:hAnsi="Arial" w:cs="Arial"/>
          <w:sz w:val="24"/>
          <w:szCs w:val="24"/>
          <w:lang w:val="ro-RO"/>
        </w:rPr>
        <w:t>P</w:t>
      </w:r>
      <w:r w:rsidR="006438FD">
        <w:rPr>
          <w:rFonts w:ascii="Arial" w:hAnsi="Arial" w:cs="Arial"/>
          <w:sz w:val="24"/>
          <w:szCs w:val="24"/>
          <w:lang w:val="ro-RO"/>
        </w:rPr>
        <w:t>.</w:t>
      </w:r>
      <w:r w:rsidR="00B87F61" w:rsidRPr="00B87F61">
        <w:rPr>
          <w:rFonts w:ascii="Arial" w:hAnsi="Arial" w:cs="Arial"/>
          <w:sz w:val="24"/>
          <w:szCs w:val="24"/>
          <w:lang w:val="ro-RO"/>
        </w:rPr>
        <w:t>M</w:t>
      </w:r>
      <w:r w:rsidR="006438FD">
        <w:rPr>
          <w:rFonts w:ascii="Arial" w:hAnsi="Arial" w:cs="Arial"/>
          <w:sz w:val="24"/>
          <w:szCs w:val="24"/>
          <w:lang w:val="ro-RO"/>
        </w:rPr>
        <w:t>.</w:t>
      </w:r>
      <w:r w:rsidR="00B87F61" w:rsidRPr="00B87F61">
        <w:rPr>
          <w:rFonts w:ascii="Arial" w:hAnsi="Arial" w:cs="Arial"/>
          <w:sz w:val="24"/>
          <w:szCs w:val="24"/>
          <w:lang w:val="ro-RO"/>
        </w:rPr>
        <w:t xml:space="preserve"> Sălaj cu nr.</w:t>
      </w:r>
      <w:r w:rsidR="00177659">
        <w:rPr>
          <w:rFonts w:ascii="Arial" w:hAnsi="Arial" w:cs="Arial"/>
          <w:sz w:val="24"/>
          <w:szCs w:val="24"/>
          <w:lang w:val="ro-RO"/>
        </w:rPr>
        <w:t xml:space="preserve"> 1754 din 16.03.2020</w:t>
      </w:r>
      <w:r w:rsidR="00604C3F">
        <w:rPr>
          <w:rFonts w:ascii="Arial" w:hAnsi="Arial" w:cs="Arial"/>
          <w:sz w:val="24"/>
          <w:szCs w:val="24"/>
          <w:lang w:val="ro-RO"/>
        </w:rPr>
        <w:t xml:space="preserve"> și completări</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w:t>
      </w:r>
      <w:r w:rsidR="00604C3F">
        <w:rPr>
          <w:rFonts w:ascii="Arial" w:hAnsi="Arial" w:cs="Arial"/>
          <w:sz w:val="24"/>
          <w:szCs w:val="24"/>
          <w:lang w:val="ro-RO"/>
        </w:rPr>
        <w:t>.</w:t>
      </w:r>
      <w:r w:rsidRPr="00863440">
        <w:rPr>
          <w:rFonts w:ascii="Arial" w:hAnsi="Arial" w:cs="Arial"/>
          <w:sz w:val="24"/>
          <w:szCs w:val="24"/>
          <w:lang w:val="ro-RO"/>
        </w:rPr>
        <w:t>P</w:t>
      </w:r>
      <w:r w:rsidR="00604C3F">
        <w:rPr>
          <w:rFonts w:ascii="Arial" w:hAnsi="Arial" w:cs="Arial"/>
          <w:sz w:val="24"/>
          <w:szCs w:val="24"/>
          <w:lang w:val="ro-RO"/>
        </w:rPr>
        <w:t>.</w:t>
      </w:r>
      <w:r w:rsidRPr="00863440">
        <w:rPr>
          <w:rFonts w:ascii="Arial" w:hAnsi="Arial" w:cs="Arial"/>
          <w:sz w:val="24"/>
          <w:szCs w:val="24"/>
          <w:lang w:val="ro-RO"/>
        </w:rPr>
        <w:t>M</w:t>
      </w:r>
      <w:r w:rsidR="00604C3F">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 xml:space="preserve">desfăşurate în </w:t>
      </w:r>
      <w:r w:rsidR="00D32418">
        <w:rPr>
          <w:rFonts w:ascii="Arial" w:hAnsi="Arial" w:cs="Arial"/>
          <w:sz w:val="24"/>
          <w:szCs w:val="24"/>
          <w:lang w:val="ro-RO"/>
        </w:rPr>
        <w:t xml:space="preserve"> baza procesului verbal nr</w:t>
      </w:r>
      <w:r w:rsidR="00D46081">
        <w:rPr>
          <w:rFonts w:ascii="Arial" w:hAnsi="Arial" w:cs="Arial"/>
          <w:sz w:val="24"/>
          <w:szCs w:val="24"/>
          <w:lang w:val="ro-RO"/>
        </w:rPr>
        <w:t>. 17 din 02.06.2020</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D97611" w:rsidRPr="00D97611">
        <w:rPr>
          <w:rFonts w:ascii="Arial" w:hAnsi="Arial" w:cs="Arial"/>
          <w:b/>
          <w:sz w:val="24"/>
          <w:szCs w:val="24"/>
          <w:lang w:val="ro-RO"/>
        </w:rPr>
        <w:t>„</w:t>
      </w:r>
      <w:r w:rsidR="00F52B38" w:rsidRPr="002C08FC">
        <w:rPr>
          <w:rFonts w:ascii="Arial" w:hAnsi="Arial" w:cs="Arial"/>
          <w:b/>
          <w:i/>
          <w:sz w:val="24"/>
          <w:szCs w:val="24"/>
          <w:lang w:val="ro-RO"/>
        </w:rPr>
        <w:t>Co</w:t>
      </w:r>
      <w:r w:rsidR="001E2C47">
        <w:rPr>
          <w:rFonts w:ascii="Arial" w:hAnsi="Arial" w:cs="Arial"/>
          <w:b/>
          <w:i/>
          <w:sz w:val="24"/>
          <w:szCs w:val="24"/>
          <w:lang w:val="ro-RO"/>
        </w:rPr>
        <w:t>nstruire hală cu destinatia atelier mecanic</w:t>
      </w:r>
      <w:r w:rsidR="00F52B38">
        <w:rPr>
          <w:rFonts w:ascii="Arial" w:hAnsi="Arial" w:cs="Arial"/>
          <w:b/>
          <w:i/>
          <w:sz w:val="24"/>
          <w:szCs w:val="24"/>
          <w:lang w:val="ro-RO"/>
        </w:rPr>
        <w:t>ʺ</w:t>
      </w:r>
      <w:r w:rsidR="00F52B38" w:rsidRPr="00B87F61">
        <w:rPr>
          <w:rFonts w:ascii="Arial" w:hAnsi="Arial" w:cs="Arial"/>
          <w:b/>
          <w:i/>
          <w:sz w:val="24"/>
          <w:szCs w:val="24"/>
          <w:lang w:val="ro-RO"/>
        </w:rPr>
        <w:t xml:space="preserve">, </w:t>
      </w:r>
      <w:r w:rsidR="00F52B38" w:rsidRPr="00B87F61">
        <w:rPr>
          <w:rFonts w:ascii="Arial" w:hAnsi="Arial" w:cs="Arial"/>
          <w:sz w:val="24"/>
          <w:szCs w:val="24"/>
          <w:lang w:val="ro-RO"/>
        </w:rPr>
        <w:t>propus a fi amplasat în jud</w:t>
      </w:r>
      <w:r w:rsidR="006A5A08">
        <w:rPr>
          <w:rFonts w:ascii="Arial" w:hAnsi="Arial" w:cs="Arial"/>
          <w:sz w:val="24"/>
          <w:szCs w:val="24"/>
          <w:lang w:val="ro-RO"/>
        </w:rPr>
        <w:t xml:space="preserve">ețul Sălaj, </w:t>
      </w:r>
      <w:r w:rsidR="0011002F">
        <w:rPr>
          <w:rFonts w:ascii="Arial" w:hAnsi="Arial" w:cs="Arial"/>
          <w:sz w:val="24"/>
          <w:szCs w:val="24"/>
          <w:lang w:val="ro-RO"/>
        </w:rPr>
        <w:t>loc. Zalau, str. Fabricii, PUZ î</w:t>
      </w:r>
      <w:r w:rsidR="006A5A08">
        <w:rPr>
          <w:rFonts w:ascii="Arial" w:hAnsi="Arial" w:cs="Arial"/>
          <w:sz w:val="24"/>
          <w:szCs w:val="24"/>
          <w:lang w:val="ro-RO"/>
        </w:rPr>
        <w:t>n v</w:t>
      </w:r>
      <w:r w:rsidR="0058319A">
        <w:rPr>
          <w:rFonts w:ascii="Arial" w:hAnsi="Arial" w:cs="Arial"/>
          <w:sz w:val="24"/>
          <w:szCs w:val="24"/>
          <w:lang w:val="ro-RO"/>
        </w:rPr>
        <w:t>ederea schimbarii UTR din SV 3 î</w:t>
      </w:r>
      <w:r w:rsidR="006A5A08">
        <w:rPr>
          <w:rFonts w:ascii="Arial" w:hAnsi="Arial" w:cs="Arial"/>
          <w:sz w:val="24"/>
          <w:szCs w:val="24"/>
          <w:lang w:val="ro-RO"/>
        </w:rPr>
        <w:t>n UIDI</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p>
    <w:p w:rsidR="009A7BD4" w:rsidRDefault="009A7BD4" w:rsidP="00750634">
      <w:pPr>
        <w:spacing w:after="0" w:line="240" w:lineRule="auto"/>
        <w:ind w:firstLine="720"/>
        <w:jc w:val="both"/>
        <w:rPr>
          <w:rFonts w:ascii="Times New Roman" w:hAnsi="Times New Roman"/>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w:t>
      </w:r>
      <w:r w:rsidR="002D1025">
        <w:rPr>
          <w:rFonts w:ascii="Arial" w:eastAsia="Times New Roman" w:hAnsi="Arial" w:cs="Arial"/>
          <w:color w:val="000000"/>
          <w:sz w:val="24"/>
          <w:szCs w:val="24"/>
          <w:lang w:val="ro-RO" w:eastAsia="en-GB"/>
        </w:rPr>
        <w:t xml:space="preserve">xa 2, la pct. 10, lit. a) </w:t>
      </w:r>
      <w:r w:rsidRPr="00F52B38">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Graiul Sălajului</w:t>
      </w:r>
      <w:r w:rsidRPr="00F52B38">
        <w:rPr>
          <w:rFonts w:ascii="Arial" w:hAnsi="Arial" w:cs="Arial"/>
          <w:color w:val="000000" w:themeColor="text1"/>
          <w:sz w:val="24"/>
          <w:szCs w:val="24"/>
          <w:lang w:val="ro-RO"/>
        </w:rPr>
        <w:t>, afişare şi înregistrare anunţ la s</w:t>
      </w:r>
      <w:r w:rsidR="00733BF1">
        <w:rPr>
          <w:rFonts w:ascii="Arial" w:hAnsi="Arial" w:cs="Arial"/>
          <w:color w:val="000000" w:themeColor="text1"/>
          <w:sz w:val="24"/>
          <w:szCs w:val="24"/>
          <w:lang w:val="ro-RO"/>
        </w:rPr>
        <w:t>ediul Primăriei Municipiului Zalau</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în urma mediatizării nu au fost înregistrate observaţii/obiecţii din partea publicului privind </w:t>
      </w:r>
      <w:r w:rsidR="008A0CD5">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9A7BD4" w:rsidRDefault="003F404A" w:rsidP="006438FD">
      <w:pPr>
        <w:spacing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8732CE" w:rsidRDefault="00885F85" w:rsidP="006438FD">
      <w:pPr>
        <w:spacing w:after="0" w:line="240" w:lineRule="auto"/>
        <w:jc w:val="both"/>
        <w:rPr>
          <w:rFonts w:ascii="Arial" w:hAnsi="Arial" w:cs="Arial"/>
          <w:noProof/>
          <w:color w:val="FF0000"/>
          <w:sz w:val="24"/>
          <w:szCs w:val="24"/>
          <w:lang w:val="ro-RO"/>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FB4970">
        <w:rPr>
          <w:rFonts w:ascii="Arial" w:hAnsi="Arial" w:cs="Arial"/>
          <w:noProof/>
          <w:color w:val="000000" w:themeColor="text1"/>
          <w:sz w:val="24"/>
          <w:szCs w:val="24"/>
          <w:lang w:val="ro-RO"/>
        </w:rPr>
        <w:t xml:space="preserve"> Prin proiect se propune</w:t>
      </w:r>
      <w:r w:rsidR="00B80705">
        <w:rPr>
          <w:rFonts w:ascii="Arial" w:hAnsi="Arial" w:cs="Arial"/>
          <w:noProof/>
          <w:color w:val="000000" w:themeColor="text1"/>
          <w:sz w:val="24"/>
          <w:szCs w:val="24"/>
          <w:lang w:val="ro-RO"/>
        </w:rPr>
        <w:t xml:space="preserve"> construirea unei hale </w:t>
      </w:r>
      <w:r w:rsidR="008744F1">
        <w:rPr>
          <w:rFonts w:ascii="Arial" w:hAnsi="Arial" w:cs="Arial"/>
          <w:noProof/>
          <w:color w:val="000000" w:themeColor="text1"/>
          <w:sz w:val="24"/>
          <w:szCs w:val="24"/>
          <w:lang w:val="ro-RO"/>
        </w:rPr>
        <w:t>cu s</w:t>
      </w:r>
      <w:r w:rsidR="00C61574">
        <w:rPr>
          <w:rFonts w:ascii="Arial" w:hAnsi="Arial" w:cs="Arial"/>
          <w:noProof/>
          <w:color w:val="000000" w:themeColor="text1"/>
          <w:sz w:val="24"/>
          <w:szCs w:val="24"/>
          <w:lang w:val="ro-RO"/>
        </w:rPr>
        <w:t>tructu</w:t>
      </w:r>
      <w:r w:rsidR="008744F1">
        <w:rPr>
          <w:rFonts w:ascii="Arial" w:hAnsi="Arial" w:cs="Arial"/>
          <w:noProof/>
          <w:color w:val="000000" w:themeColor="text1"/>
          <w:sz w:val="24"/>
          <w:szCs w:val="24"/>
          <w:lang w:val="ro-RO"/>
        </w:rPr>
        <w:t>ra din pereti portanti realizati din zidarie tip BCA cu samburi si centuri de beton armat. Peretii exteriori vor avea grosimea de 30 cm ( zidarie ), iar peretii interiori vor avea grosimea de 15 cm.</w:t>
      </w:r>
    </w:p>
    <w:p w:rsidR="00C10704" w:rsidRDefault="008744F1" w:rsidP="006438FD">
      <w:pPr>
        <w:spacing w:after="0" w:line="240" w:lineRule="auto"/>
        <w:jc w:val="both"/>
        <w:rPr>
          <w:rFonts w:ascii="Arial" w:hAnsi="Arial" w:cs="Arial"/>
          <w:noProof/>
          <w:sz w:val="24"/>
          <w:szCs w:val="24"/>
          <w:lang w:val="ro-RO"/>
        </w:rPr>
      </w:pPr>
      <w:r w:rsidRPr="00DF2C97">
        <w:rPr>
          <w:rFonts w:ascii="Arial" w:hAnsi="Arial" w:cs="Arial"/>
          <w:noProof/>
          <w:sz w:val="24"/>
          <w:szCs w:val="24"/>
          <w:lang w:val="ro-RO"/>
        </w:rPr>
        <w:lastRenderedPageBreak/>
        <w:t xml:space="preserve">Constructia va avea </w:t>
      </w:r>
      <w:r w:rsidR="00CB3891">
        <w:rPr>
          <w:rFonts w:ascii="Arial" w:hAnsi="Arial" w:cs="Arial"/>
          <w:noProof/>
          <w:sz w:val="24"/>
          <w:szCs w:val="24"/>
          <w:lang w:val="ro-RO"/>
        </w:rPr>
        <w:t>î</w:t>
      </w:r>
      <w:r w:rsidR="001A40BE" w:rsidRPr="00DF2C97">
        <w:rPr>
          <w:rFonts w:ascii="Arial" w:hAnsi="Arial" w:cs="Arial"/>
          <w:noProof/>
          <w:sz w:val="24"/>
          <w:szCs w:val="24"/>
          <w:lang w:val="ro-RO"/>
        </w:rPr>
        <w:t>n plan forma poligonala, cu dimensiuni maxime ale laturilor de 25, 35 x</w:t>
      </w:r>
      <w:r w:rsidR="008A0CD5">
        <w:rPr>
          <w:rFonts w:ascii="Arial" w:hAnsi="Arial" w:cs="Arial"/>
          <w:noProof/>
          <w:sz w:val="24"/>
          <w:szCs w:val="24"/>
          <w:lang w:val="ro-RO"/>
        </w:rPr>
        <w:t xml:space="preserve"> 8, 35 m. Inaltimea la stresina este de + 6.05 m fata de cota terenului amenajat </w:t>
      </w:r>
      <w:r w:rsidR="008A4E54">
        <w:rPr>
          <w:rFonts w:ascii="Arial" w:hAnsi="Arial" w:cs="Arial"/>
          <w:noProof/>
          <w:sz w:val="24"/>
          <w:szCs w:val="24"/>
          <w:lang w:val="ro-RO"/>
        </w:rPr>
        <w:t xml:space="preserve">( </w:t>
      </w:r>
      <w:r w:rsidR="008A0CD5">
        <w:rPr>
          <w:rFonts w:ascii="Arial" w:hAnsi="Arial" w:cs="Arial"/>
          <w:noProof/>
          <w:sz w:val="24"/>
          <w:szCs w:val="24"/>
          <w:lang w:val="ro-RO"/>
        </w:rPr>
        <w:t xml:space="preserve">+ 5.90 m fata de cota </w:t>
      </w:r>
      <w:r w:rsidR="008A4E54">
        <w:rPr>
          <w:rFonts w:ascii="Arial" w:hAnsi="Arial" w:cs="Arial"/>
          <w:noProof/>
          <w:sz w:val="24"/>
          <w:szCs w:val="24"/>
          <w:lang w:val="ro-RO"/>
        </w:rPr>
        <w:t>±</w:t>
      </w:r>
      <w:r w:rsidR="00122AAC">
        <w:rPr>
          <w:rFonts w:ascii="Arial" w:hAnsi="Arial" w:cs="Arial"/>
          <w:noProof/>
          <w:sz w:val="24"/>
          <w:szCs w:val="24"/>
          <w:lang w:val="ro-RO"/>
        </w:rPr>
        <w:t xml:space="preserve"> 0.00 m, iar î</w:t>
      </w:r>
      <w:r w:rsidR="00BF2C0A">
        <w:rPr>
          <w:rFonts w:ascii="Arial" w:hAnsi="Arial" w:cs="Arial"/>
          <w:noProof/>
          <w:sz w:val="24"/>
          <w:szCs w:val="24"/>
          <w:lang w:val="ro-RO"/>
        </w:rPr>
        <w:t xml:space="preserve">naltimea maxima la coama este de ± 7,55 m fata de cota terenului amenajat </w:t>
      </w:r>
    </w:p>
    <w:p w:rsidR="008744F1" w:rsidRDefault="00BF2C0A" w:rsidP="006438FD">
      <w:pPr>
        <w:spacing w:after="0" w:line="240" w:lineRule="auto"/>
        <w:jc w:val="both"/>
        <w:rPr>
          <w:rFonts w:ascii="Arial" w:hAnsi="Arial" w:cs="Arial"/>
          <w:noProof/>
          <w:sz w:val="24"/>
          <w:szCs w:val="24"/>
          <w:lang w:val="ro-RO"/>
        </w:rPr>
      </w:pPr>
      <w:r>
        <w:rPr>
          <w:rFonts w:ascii="Arial" w:hAnsi="Arial" w:cs="Arial"/>
          <w:noProof/>
          <w:sz w:val="24"/>
          <w:szCs w:val="24"/>
          <w:lang w:val="ro-RO"/>
        </w:rPr>
        <w:t>( + 7.40 m fata de cota ± 0.00 m) ;</w:t>
      </w:r>
    </w:p>
    <w:p w:rsidR="00BF2C0A" w:rsidRDefault="00824529" w:rsidP="006438FD">
      <w:pPr>
        <w:spacing w:after="0" w:line="240" w:lineRule="auto"/>
        <w:jc w:val="both"/>
        <w:rPr>
          <w:rFonts w:ascii="Arial" w:hAnsi="Arial" w:cs="Arial"/>
          <w:noProof/>
          <w:sz w:val="24"/>
          <w:szCs w:val="24"/>
          <w:lang w:val="ro-RO"/>
        </w:rPr>
      </w:pPr>
      <w:r>
        <w:rPr>
          <w:rFonts w:ascii="Arial" w:hAnsi="Arial" w:cs="Arial"/>
          <w:noProof/>
          <w:sz w:val="24"/>
          <w:szCs w:val="24"/>
          <w:lang w:val="ro-RO"/>
        </w:rPr>
        <w:t>Î</w:t>
      </w:r>
      <w:r w:rsidR="007D757A">
        <w:rPr>
          <w:rFonts w:ascii="Arial" w:hAnsi="Arial" w:cs="Arial"/>
          <w:noProof/>
          <w:sz w:val="24"/>
          <w:szCs w:val="24"/>
          <w:lang w:val="ro-RO"/>
        </w:rPr>
        <w:t>naltimea utila a î</w:t>
      </w:r>
      <w:r w:rsidR="00BF2C0A">
        <w:rPr>
          <w:rFonts w:ascii="Arial" w:hAnsi="Arial" w:cs="Arial"/>
          <w:noProof/>
          <w:sz w:val="24"/>
          <w:szCs w:val="24"/>
          <w:lang w:val="ro-RO"/>
        </w:rPr>
        <w:t>ncaperilor este de 2, 70 m, la parter, respectiv de 2,25 m la etaj. A</w:t>
      </w:r>
      <w:r w:rsidR="00D11A5C">
        <w:rPr>
          <w:rFonts w:ascii="Arial" w:hAnsi="Arial" w:cs="Arial"/>
          <w:noProof/>
          <w:sz w:val="24"/>
          <w:szCs w:val="24"/>
          <w:lang w:val="ro-RO"/>
        </w:rPr>
        <w:t>ccesul î</w:t>
      </w:r>
      <w:r w:rsidR="00251944">
        <w:rPr>
          <w:rFonts w:ascii="Arial" w:hAnsi="Arial" w:cs="Arial"/>
          <w:noProof/>
          <w:sz w:val="24"/>
          <w:szCs w:val="24"/>
          <w:lang w:val="ro-RO"/>
        </w:rPr>
        <w:t>n cladire la parter se va face prin latura vestica prin intermediul unor usi de acces auto, iar la etaj prin intermediul unei usi de acces pietonal situat</w:t>
      </w:r>
      <w:r w:rsidR="0007327A">
        <w:rPr>
          <w:rFonts w:ascii="Arial" w:hAnsi="Arial" w:cs="Arial"/>
          <w:noProof/>
          <w:sz w:val="24"/>
          <w:szCs w:val="24"/>
          <w:lang w:val="ro-RO"/>
        </w:rPr>
        <w:t>a pe latura de est a constructiei.</w:t>
      </w:r>
    </w:p>
    <w:p w:rsidR="00477FE8" w:rsidRDefault="00477FE8" w:rsidP="006438FD">
      <w:pPr>
        <w:spacing w:after="0" w:line="240" w:lineRule="auto"/>
        <w:jc w:val="both"/>
        <w:rPr>
          <w:rFonts w:ascii="Arial" w:hAnsi="Arial" w:cs="Arial"/>
          <w:noProof/>
          <w:sz w:val="24"/>
          <w:szCs w:val="24"/>
          <w:lang w:val="ro-RO"/>
        </w:rPr>
      </w:pPr>
      <w:r>
        <w:rPr>
          <w:rFonts w:ascii="Arial" w:hAnsi="Arial" w:cs="Arial"/>
          <w:noProof/>
          <w:sz w:val="24"/>
          <w:szCs w:val="24"/>
          <w:lang w:val="ro-RO"/>
        </w:rPr>
        <w:t>Structura cladirii va fi pe pereti portanti realizati din zidarie tip BCA cu simburi si centuri de beton armat . Peretii exterioro vor avea grosimea de 30 de cm ( zidarie ), iar peretii interiori vor avea grosimea de 15 cm, pentru compartimentari nestructurale.</w:t>
      </w:r>
    </w:p>
    <w:p w:rsidR="00477FE8" w:rsidRDefault="00477FE8" w:rsidP="006438FD">
      <w:pPr>
        <w:spacing w:after="0" w:line="240" w:lineRule="auto"/>
        <w:jc w:val="both"/>
        <w:rPr>
          <w:rFonts w:ascii="Arial" w:hAnsi="Arial" w:cs="Arial"/>
          <w:noProof/>
          <w:sz w:val="24"/>
          <w:szCs w:val="24"/>
          <w:lang w:val="ro-RO"/>
        </w:rPr>
      </w:pPr>
      <w:r>
        <w:rPr>
          <w:rFonts w:ascii="Arial" w:hAnsi="Arial" w:cs="Arial"/>
          <w:noProof/>
          <w:sz w:val="24"/>
          <w:szCs w:val="24"/>
          <w:lang w:val="ro-RO"/>
        </w:rPr>
        <w:t>Acoperiaul va fi de tip sarpanta, realizat din lemn ecarisat si va avea panta de 15 C ( cca.  26,79 % ). Invelitoarea va fi  realizata din tigla metalica.</w:t>
      </w:r>
    </w:p>
    <w:p w:rsidR="00046D1D" w:rsidRDefault="00046D1D" w:rsidP="006438FD">
      <w:pPr>
        <w:spacing w:after="0" w:line="240" w:lineRule="auto"/>
        <w:jc w:val="both"/>
        <w:rPr>
          <w:rFonts w:ascii="Arial" w:hAnsi="Arial" w:cs="Arial"/>
          <w:noProof/>
          <w:sz w:val="24"/>
          <w:szCs w:val="24"/>
          <w:lang w:val="ro-RO"/>
        </w:rPr>
      </w:pPr>
      <w:r>
        <w:rPr>
          <w:rFonts w:ascii="Arial" w:hAnsi="Arial" w:cs="Arial"/>
          <w:noProof/>
          <w:sz w:val="24"/>
          <w:szCs w:val="24"/>
          <w:lang w:val="ro-RO"/>
        </w:rPr>
        <w:t>Elementele de finisare se vor realiza astfel:</w:t>
      </w:r>
    </w:p>
    <w:p w:rsidR="00046D1D" w:rsidRDefault="00046D1D"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Inchideri laterale din zidarie tip BCA ;</w:t>
      </w:r>
    </w:p>
    <w:p w:rsidR="00046D1D" w:rsidRDefault="00046D1D"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Invelitoare din tigla metalica ;</w:t>
      </w:r>
    </w:p>
    <w:p w:rsidR="00046D1D" w:rsidRDefault="00046D1D"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Timplarie PVC cu geam termopan ;</w:t>
      </w:r>
    </w:p>
    <w:p w:rsidR="00046D1D" w:rsidRDefault="00046D1D"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Jgeaburi si burlane din table zincate pre vopsita ;</w:t>
      </w:r>
    </w:p>
    <w:p w:rsidR="00046D1D" w:rsidRDefault="00046D1D"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Pardoseli din beton sclivist ;</w:t>
      </w:r>
    </w:p>
    <w:p w:rsidR="00F857BE" w:rsidRDefault="00F857BE"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Usi sectiobate din PVC ;</w:t>
      </w:r>
    </w:p>
    <w:p w:rsidR="00F857BE" w:rsidRDefault="00F857BE"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Trotuar de protectie din dale e beton ;</w:t>
      </w:r>
    </w:p>
    <w:p w:rsidR="00F857BE" w:rsidRDefault="00F857BE" w:rsidP="00046D1D">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Tencuieli minerale decorative pentru peretii din zidarie ;</w:t>
      </w:r>
    </w:p>
    <w:p w:rsidR="00904078" w:rsidRDefault="00904078" w:rsidP="005069BB">
      <w:pPr>
        <w:spacing w:after="0" w:line="240" w:lineRule="auto"/>
        <w:jc w:val="both"/>
        <w:rPr>
          <w:rFonts w:ascii="Arial" w:hAnsi="Arial" w:cs="Arial"/>
          <w:sz w:val="24"/>
          <w:szCs w:val="24"/>
        </w:rPr>
      </w:pPr>
      <w:r>
        <w:rPr>
          <w:rFonts w:ascii="Arial" w:hAnsi="Arial" w:cs="Arial"/>
          <w:sz w:val="24"/>
          <w:szCs w:val="24"/>
        </w:rPr>
        <w:t>Compartimentari , suprafete indici constructive:</w:t>
      </w:r>
    </w:p>
    <w:p w:rsidR="00904078" w:rsidRPr="00904078" w:rsidRDefault="00A32BEB" w:rsidP="005069BB">
      <w:pPr>
        <w:spacing w:after="0" w:line="240" w:lineRule="auto"/>
        <w:jc w:val="both"/>
        <w:rPr>
          <w:rFonts w:ascii="Arial" w:hAnsi="Arial" w:cs="Arial"/>
          <w:sz w:val="24"/>
          <w:szCs w:val="24"/>
        </w:rPr>
      </w:pPr>
      <w:r>
        <w:rPr>
          <w:rFonts w:ascii="Arial" w:hAnsi="Arial" w:cs="Arial"/>
          <w:sz w:val="24"/>
          <w:szCs w:val="24"/>
        </w:rPr>
        <w:t>Cladirea va avea urmatoare</w:t>
      </w:r>
      <w:r w:rsidR="00904078">
        <w:rPr>
          <w:rFonts w:ascii="Arial" w:hAnsi="Arial" w:cs="Arial"/>
          <w:sz w:val="24"/>
          <w:szCs w:val="24"/>
        </w:rPr>
        <w:t>a dispozitie functionala:</w:t>
      </w:r>
    </w:p>
    <w:p w:rsidR="00952987" w:rsidRDefault="0082451B" w:rsidP="0082451B">
      <w:pPr>
        <w:pStyle w:val="ListParagraph"/>
        <w:spacing w:after="0" w:line="240" w:lineRule="auto"/>
        <w:ind w:left="1080"/>
        <w:jc w:val="both"/>
        <w:rPr>
          <w:rFonts w:ascii="Arial" w:hAnsi="Arial" w:cs="Arial"/>
          <w:noProof/>
          <w:color w:val="000000" w:themeColor="text1"/>
          <w:sz w:val="24"/>
          <w:szCs w:val="24"/>
        </w:rPr>
      </w:pPr>
      <w:r>
        <w:rPr>
          <w:rFonts w:ascii="Arial" w:hAnsi="Arial" w:cs="Arial"/>
          <w:noProof/>
          <w:color w:val="000000" w:themeColor="text1"/>
          <w:sz w:val="24"/>
          <w:szCs w:val="24"/>
        </w:rPr>
        <w:t>Parter: - atelier mecanic cu S – 176, 777 mp ;</w:t>
      </w:r>
    </w:p>
    <w:p w:rsidR="0082451B" w:rsidRDefault="0082451B" w:rsidP="0082451B">
      <w:pPr>
        <w:pStyle w:val="ListParagraph"/>
        <w:spacing w:after="0" w:line="240" w:lineRule="auto"/>
        <w:ind w:left="1080"/>
        <w:jc w:val="both"/>
        <w:rPr>
          <w:rFonts w:ascii="Arial" w:hAnsi="Arial" w:cs="Arial"/>
          <w:noProof/>
          <w:color w:val="000000" w:themeColor="text1"/>
          <w:sz w:val="24"/>
          <w:szCs w:val="24"/>
        </w:rPr>
      </w:pPr>
      <w:r>
        <w:rPr>
          <w:rFonts w:ascii="Arial" w:hAnsi="Arial" w:cs="Arial"/>
          <w:noProof/>
          <w:color w:val="000000" w:themeColor="text1"/>
          <w:sz w:val="24"/>
          <w:szCs w:val="24"/>
        </w:rPr>
        <w:t>Etaj: - birou open space cu S – 121, 90 mp ; - grup sanitar cu S – 6,70 mp ; - vestiar cu S – 19, 16 mp ; - terasa acoperita cu S – 29, 22 mp ;</w:t>
      </w:r>
    </w:p>
    <w:p w:rsidR="0082451B" w:rsidRDefault="003828EC" w:rsidP="00D322A1">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       </w:t>
      </w:r>
      <w:r w:rsidRPr="003828EC">
        <w:rPr>
          <w:rFonts w:ascii="Arial" w:hAnsi="Arial" w:cs="Arial"/>
          <w:noProof/>
          <w:color w:val="000000" w:themeColor="text1"/>
          <w:sz w:val="24"/>
          <w:szCs w:val="24"/>
        </w:rPr>
        <w:t>C</w:t>
      </w:r>
      <w:r w:rsidR="00904078">
        <w:rPr>
          <w:rFonts w:ascii="Arial" w:hAnsi="Arial" w:cs="Arial"/>
          <w:noProof/>
          <w:color w:val="000000" w:themeColor="text1"/>
          <w:sz w:val="24"/>
          <w:szCs w:val="24"/>
        </w:rPr>
        <w:t>lasificarea constructiilor</w:t>
      </w:r>
      <w:r w:rsidRPr="003828EC">
        <w:rPr>
          <w:rFonts w:ascii="Arial" w:hAnsi="Arial" w:cs="Arial"/>
          <w:noProof/>
          <w:color w:val="000000" w:themeColor="text1"/>
          <w:sz w:val="24"/>
          <w:szCs w:val="24"/>
        </w:rPr>
        <w:t>:</w:t>
      </w:r>
      <w:r w:rsidR="00140B91">
        <w:rPr>
          <w:rFonts w:ascii="Arial" w:hAnsi="Arial" w:cs="Arial"/>
          <w:noProof/>
          <w:color w:val="000000" w:themeColor="text1"/>
          <w:sz w:val="24"/>
          <w:szCs w:val="24"/>
        </w:rPr>
        <w:t xml:space="preserve"> - </w:t>
      </w:r>
      <w:r w:rsidR="00904078">
        <w:rPr>
          <w:rFonts w:ascii="Arial" w:hAnsi="Arial" w:cs="Arial"/>
          <w:noProof/>
          <w:color w:val="000000" w:themeColor="text1"/>
          <w:sz w:val="24"/>
          <w:szCs w:val="24"/>
        </w:rPr>
        <w:t>categoria de importanta a constructiei C si calasa de importanta a constructie III</w:t>
      </w:r>
    </w:p>
    <w:p w:rsidR="00AD7D4C" w:rsidRDefault="00AD7D4C" w:rsidP="003511C9">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Atelierul mecanic va oferii servicii de </w:t>
      </w:r>
      <w:r w:rsidR="009C7F43">
        <w:rPr>
          <w:rFonts w:ascii="Arial" w:hAnsi="Arial" w:cs="Arial"/>
          <w:noProof/>
          <w:color w:val="000000" w:themeColor="text1"/>
          <w:sz w:val="24"/>
          <w:szCs w:val="24"/>
        </w:rPr>
        <w:t>î</w:t>
      </w:r>
      <w:r>
        <w:rPr>
          <w:rFonts w:ascii="Arial" w:hAnsi="Arial" w:cs="Arial"/>
          <w:noProof/>
          <w:color w:val="000000" w:themeColor="text1"/>
          <w:sz w:val="24"/>
          <w:szCs w:val="24"/>
        </w:rPr>
        <w:t>ntretinere si repararea a autovehicululor, reparatii mecanice, reparatii electrice, repararea sistemelor electronice de injectie, intretinerea uzuala ( curenta ), reparatii ale caroseriei, reparatii ale unor piese ale motorului.</w:t>
      </w:r>
    </w:p>
    <w:p w:rsidR="00C179C4" w:rsidRDefault="00C179C4" w:rsidP="003511C9">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Echipamentul dintr –un atelier mecanic este esential pentru a putea desfasura diverse activitati in mod corespunzator. Permite optimizarea timpului de performanta al unei sarcini si evitarea riscurilor pentru lucratorii de atelier.</w:t>
      </w:r>
    </w:p>
    <w:p w:rsidR="00820FF4" w:rsidRDefault="00820FF4"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Echipamnentele de baza dintr –</w:t>
      </w:r>
      <w:r w:rsidR="00E0312D">
        <w:rPr>
          <w:rFonts w:ascii="Arial" w:hAnsi="Arial" w:cs="Arial"/>
          <w:noProof/>
          <w:color w:val="000000" w:themeColor="text1"/>
          <w:sz w:val="24"/>
          <w:szCs w:val="24"/>
        </w:rPr>
        <w:t xml:space="preserve"> </w:t>
      </w:r>
      <w:r>
        <w:rPr>
          <w:rFonts w:ascii="Arial" w:hAnsi="Arial" w:cs="Arial"/>
          <w:noProof/>
          <w:color w:val="000000" w:themeColor="text1"/>
          <w:sz w:val="24"/>
          <w:szCs w:val="24"/>
        </w:rPr>
        <w:t>un atelier mecanic sunt:</w:t>
      </w:r>
    </w:p>
    <w:p w:rsidR="00820FF4" w:rsidRDefault="00820FF4"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cutii de instrumente si carucioare ;</w:t>
      </w:r>
    </w:p>
    <w:p w:rsidR="00820FF4" w:rsidRDefault="003F6EC4"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xml:space="preserve">- </w:t>
      </w:r>
      <w:r w:rsidR="00820FF4">
        <w:rPr>
          <w:rFonts w:ascii="Arial" w:hAnsi="Arial" w:cs="Arial"/>
          <w:noProof/>
          <w:color w:val="000000" w:themeColor="text1"/>
          <w:sz w:val="24"/>
          <w:szCs w:val="24"/>
        </w:rPr>
        <w:t>surubelnite electrice ;</w:t>
      </w:r>
    </w:p>
    <w:p w:rsidR="00820FF4" w:rsidRDefault="00820FF4"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echipamente de ridicat si cricuri hidraulice ;</w:t>
      </w:r>
    </w:p>
    <w:p w:rsidR="00044833" w:rsidRDefault="00044833"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pompa hidraulica ;</w:t>
      </w:r>
    </w:p>
    <w:p w:rsidR="00986725" w:rsidRDefault="00986725"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masina de diagnosticare ;</w:t>
      </w:r>
    </w:p>
    <w:p w:rsidR="00986725" w:rsidRDefault="00986725"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instrumente de masurat electronice ;</w:t>
      </w:r>
    </w:p>
    <w:p w:rsidR="00986725" w:rsidRDefault="00986725"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 echipamente pentru roti sau anvelope ;</w:t>
      </w:r>
    </w:p>
    <w:p w:rsidR="00EA674A" w:rsidRDefault="00EA674A" w:rsidP="003828EC">
      <w:pPr>
        <w:spacing w:after="0" w:line="240" w:lineRule="auto"/>
        <w:rPr>
          <w:rFonts w:ascii="Arial" w:hAnsi="Arial" w:cs="Arial"/>
          <w:noProof/>
          <w:color w:val="000000" w:themeColor="text1"/>
          <w:sz w:val="24"/>
          <w:szCs w:val="24"/>
        </w:rPr>
      </w:pPr>
      <w:r>
        <w:rPr>
          <w:rFonts w:ascii="Arial" w:hAnsi="Arial" w:cs="Arial"/>
          <w:noProof/>
          <w:color w:val="000000" w:themeColor="text1"/>
          <w:sz w:val="24"/>
          <w:szCs w:val="24"/>
        </w:rPr>
        <w:t>Asigurarea utilitatilor:</w:t>
      </w:r>
    </w:p>
    <w:p w:rsidR="00511FEE" w:rsidRDefault="00EA674A" w:rsidP="00511FEE">
      <w:pPr>
        <w:spacing w:after="0" w:line="240" w:lineRule="auto"/>
        <w:jc w:val="both"/>
        <w:rPr>
          <w:rFonts w:ascii="Arial" w:hAnsi="Arial" w:cs="Arial"/>
          <w:sz w:val="24"/>
          <w:szCs w:val="24"/>
          <w:lang w:val="it-IT"/>
        </w:rPr>
      </w:pPr>
      <w:r>
        <w:rPr>
          <w:rFonts w:ascii="Arial" w:hAnsi="Arial" w:cs="Arial"/>
          <w:sz w:val="24"/>
          <w:szCs w:val="24"/>
          <w:lang w:val="it-IT"/>
        </w:rPr>
        <w:t>Alimenatrea cu energie</w:t>
      </w:r>
      <w:r w:rsidR="00511FEE" w:rsidRPr="00D0000B">
        <w:rPr>
          <w:rFonts w:ascii="Arial" w:hAnsi="Arial" w:cs="Arial"/>
          <w:sz w:val="24"/>
          <w:szCs w:val="24"/>
          <w:lang w:val="it-IT"/>
        </w:rPr>
        <w:t xml:space="preserve"> electrica: - nu este cazul ;</w:t>
      </w:r>
    </w:p>
    <w:p w:rsidR="00E7393D" w:rsidRDefault="00E7393D" w:rsidP="00511FEE">
      <w:pPr>
        <w:spacing w:after="0" w:line="240" w:lineRule="auto"/>
        <w:jc w:val="both"/>
        <w:rPr>
          <w:rFonts w:ascii="Arial" w:hAnsi="Arial" w:cs="Arial"/>
          <w:sz w:val="24"/>
          <w:szCs w:val="24"/>
          <w:lang w:val="it-IT"/>
        </w:rPr>
      </w:pPr>
      <w:r>
        <w:rPr>
          <w:rFonts w:ascii="Arial" w:hAnsi="Arial" w:cs="Arial"/>
          <w:sz w:val="24"/>
          <w:szCs w:val="24"/>
          <w:lang w:val="it-IT"/>
        </w:rPr>
        <w:t>Alimentarea cu apa: - racord la reteaua de apa a localitataii ;</w:t>
      </w:r>
    </w:p>
    <w:p w:rsidR="00CD7DFE" w:rsidRPr="00511FEE" w:rsidRDefault="00CB44E5" w:rsidP="00511FEE">
      <w:pPr>
        <w:spacing w:after="0" w:line="240" w:lineRule="auto"/>
        <w:jc w:val="both"/>
        <w:rPr>
          <w:rFonts w:ascii="Arial" w:hAnsi="Arial" w:cs="Arial"/>
          <w:sz w:val="24"/>
          <w:szCs w:val="24"/>
          <w:lang w:val="it-IT"/>
        </w:rPr>
      </w:pPr>
      <w:r>
        <w:rPr>
          <w:rFonts w:ascii="Arial" w:hAnsi="Arial" w:cs="Arial"/>
          <w:sz w:val="24"/>
          <w:szCs w:val="24"/>
          <w:lang w:val="it-IT"/>
        </w:rPr>
        <w:t>Alimrnatrea cu energie</w:t>
      </w:r>
      <w:r w:rsidR="00511FEE" w:rsidRPr="004C7541">
        <w:rPr>
          <w:rFonts w:ascii="Arial" w:hAnsi="Arial" w:cs="Arial"/>
          <w:sz w:val="24"/>
          <w:szCs w:val="24"/>
          <w:lang w:val="it-IT"/>
        </w:rPr>
        <w:t xml:space="preserve"> termica: - nu este cazul ;</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xml:space="preserve">. </w:t>
      </w:r>
      <w:r w:rsidR="00587BDC">
        <w:rPr>
          <w:rFonts w:ascii="Arial" w:hAnsi="Arial" w:cs="Arial"/>
          <w:color w:val="000000" w:themeColor="text1"/>
          <w:sz w:val="24"/>
          <w:szCs w:val="24"/>
          <w:lang w:val="ro-RO"/>
        </w:rPr>
        <w:t>î</w:t>
      </w:r>
      <w:r w:rsidR="00EE1BD4" w:rsidRPr="009715B1">
        <w:rPr>
          <w:rFonts w:ascii="Arial" w:hAnsi="Arial" w:cs="Arial"/>
          <w:color w:val="000000" w:themeColor="text1"/>
          <w:sz w:val="24"/>
          <w:szCs w:val="24"/>
          <w:lang w:val="ro-RO"/>
        </w:rPr>
        <w:t xml:space="preserve">n condiții normale de funcționare nu vor exista efecte negative și nu se vor genera poluanți asupra mediului. </w:t>
      </w:r>
      <w:r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r w:rsidR="00587BDC">
        <w:rPr>
          <w:rFonts w:ascii="Arial" w:hAnsi="Arial" w:cs="Arial"/>
          <w:b/>
          <w:i/>
          <w:noProof/>
          <w:color w:val="000000" w:themeColor="text1"/>
          <w:sz w:val="24"/>
          <w:szCs w:val="24"/>
          <w:lang w:val="ro-RO"/>
        </w:rPr>
        <w:t>s</w:t>
      </w:r>
      <w:r w:rsidRPr="009715B1">
        <w:rPr>
          <w:rFonts w:ascii="Arial" w:hAnsi="Arial" w:cs="Arial"/>
          <w:bCs/>
          <w:noProof/>
          <w:color w:val="000000" w:themeColor="text1"/>
          <w:sz w:val="24"/>
          <w:szCs w:val="24"/>
          <w:lang w:val="ro-RO"/>
        </w:rPr>
        <w:t>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587BDC" w:rsidRDefault="00493BDF" w:rsidP="00587BDC">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r w:rsidR="00587BDC">
        <w:rPr>
          <w:rFonts w:ascii="Arial" w:hAnsi="Arial" w:cs="Arial"/>
          <w:b/>
          <w:bCs/>
          <w:noProof/>
          <w:color w:val="000000" w:themeColor="text1"/>
          <w:sz w:val="24"/>
          <w:szCs w:val="24"/>
          <w:lang w:val="ro-RO"/>
        </w:rPr>
        <w:t xml:space="preserve"> </w:t>
      </w:r>
    </w:p>
    <w:p w:rsidR="00AF15EA" w:rsidRPr="009715B1" w:rsidRDefault="00AF15EA" w:rsidP="00587BDC">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w:t>
      </w:r>
      <w:r w:rsidR="00587BDC">
        <w:rPr>
          <w:rFonts w:ascii="Arial" w:hAnsi="Arial" w:cs="Arial"/>
          <w:bCs/>
          <w:noProof/>
          <w:color w:val="000000" w:themeColor="text1"/>
          <w:sz w:val="24"/>
          <w:szCs w:val="24"/>
          <w:lang w:val="ro-RO"/>
        </w:rPr>
        <w:t>e</w:t>
      </w:r>
      <w:r w:rsidR="009715B1" w:rsidRPr="009715B1">
        <w:rPr>
          <w:rFonts w:ascii="Arial" w:hAnsi="Arial" w:cs="Arial"/>
          <w:bCs/>
          <w:noProof/>
          <w:color w:val="000000" w:themeColor="text1"/>
          <w:sz w:val="24"/>
          <w:szCs w:val="24"/>
          <w:lang w:val="ro-RO"/>
        </w:rPr>
        <w:t>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3D26AB" w:rsidRPr="00221010" w:rsidRDefault="00493BDF" w:rsidP="00221010">
      <w:pPr>
        <w:spacing w:after="0" w:line="240" w:lineRule="auto"/>
        <w:jc w:val="both"/>
        <w:rPr>
          <w:rFonts w:ascii="Arial" w:hAnsi="Arial" w:cs="Arial"/>
          <w:i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r w:rsidR="00F922DD">
        <w:rPr>
          <w:rFonts w:ascii="Arial" w:hAnsi="Arial" w:cs="Arial"/>
          <w:b/>
          <w:bCs/>
          <w:noProof/>
          <w:color w:val="000000" w:themeColor="text1"/>
          <w:sz w:val="24"/>
          <w:szCs w:val="24"/>
          <w:lang w:val="ro-RO"/>
        </w:rPr>
        <w:t xml:space="preserve"> </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110C15" w:rsidRDefault="00493BDF" w:rsidP="00AF15EA">
      <w:pPr>
        <w:spacing w:after="0" w:line="240" w:lineRule="auto"/>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F15EA" w:rsidRDefault="00493BDF"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0D4163" w:rsidRDefault="000D4163"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Lucrarile de organizare de santier se vor </w:t>
      </w:r>
      <w:r w:rsidR="00671F88">
        <w:rPr>
          <w:rFonts w:ascii="Arial" w:hAnsi="Arial" w:cs="Arial"/>
          <w:bCs/>
          <w:noProof/>
          <w:color w:val="000000" w:themeColor="text1"/>
          <w:sz w:val="24"/>
          <w:szCs w:val="24"/>
          <w:lang w:val="ro-RO"/>
        </w:rPr>
        <w:t xml:space="preserve"> realiza conform proiectului si se desfasura doar pe amplasamentul destinat acestuia. Organizarea de santier va avea un caracter unitar pentru realizarea in intregime a investitieie. Lucrarile nu implica efecte suplimentare fata de situatia </w:t>
      </w:r>
      <w:r w:rsidR="00671F88">
        <w:rPr>
          <w:rFonts w:ascii="Arial" w:hAnsi="Arial" w:cs="Arial"/>
          <w:bCs/>
          <w:noProof/>
          <w:color w:val="000000" w:themeColor="text1"/>
          <w:sz w:val="24"/>
          <w:szCs w:val="24"/>
          <w:lang w:val="ro-RO"/>
        </w:rPr>
        <w:lastRenderedPageBreak/>
        <w:t>existenta, acestea nerespectind un factor de poluare in plus in zona nici in timpul executiei investitieie, dar mai ales la finalaizarea lucrarilor.</w:t>
      </w:r>
    </w:p>
    <w:p w:rsidR="00A91FA2" w:rsidRDefault="00E606F9"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Pentru protectia mediului inconjurator se vor respecta prevederile actelor normative cu privire la organizarea de santier, depozitarea combustibililor, a deseurilor in locuri special amenajate. La executarea lucrarilor se vor folosi numai polarii mediului cu noxe sau materiale de constructie in vrac.</w:t>
      </w:r>
    </w:p>
    <w:p w:rsidR="001D57E0" w:rsidRPr="003D26AB" w:rsidRDefault="00E606F9"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Organizarea de santier se va realiza in interiorul amplasamentului, </w:t>
      </w:r>
      <w:r w:rsidR="00A77F2E">
        <w:rPr>
          <w:rFonts w:ascii="Arial" w:hAnsi="Arial" w:cs="Arial"/>
          <w:bCs/>
          <w:noProof/>
          <w:color w:val="000000" w:themeColor="text1"/>
          <w:sz w:val="24"/>
          <w:szCs w:val="24"/>
          <w:lang w:val="ro-RO"/>
        </w:rPr>
        <w:t>executantul revedindu-i in exclusivitate responsabilitatea modului cum isi organizeaza santierul.</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5442BF" w:rsidRPr="00DD6A5F" w:rsidRDefault="005B37EF" w:rsidP="00DD6A5F">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6B4352">
        <w:rPr>
          <w:rFonts w:ascii="Arial" w:hAnsi="Arial" w:cs="Arial"/>
          <w:color w:val="000000" w:themeColor="text1"/>
          <w:sz w:val="24"/>
          <w:szCs w:val="24"/>
          <w:lang w:val="ro-RO"/>
        </w:rPr>
        <w:t>23</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6B4352">
        <w:rPr>
          <w:rFonts w:ascii="Arial" w:hAnsi="Arial" w:cs="Arial"/>
          <w:color w:val="000000" w:themeColor="text1"/>
          <w:sz w:val="24"/>
          <w:szCs w:val="24"/>
          <w:lang w:val="ro-RO"/>
        </w:rPr>
        <w:t xml:space="preserve"> 1</w:t>
      </w:r>
      <w:r w:rsidR="005442BF" w:rsidRPr="005442BF">
        <w:rPr>
          <w:rFonts w:ascii="Arial" w:hAnsi="Arial" w:cs="Arial"/>
          <w:color w:val="000000" w:themeColor="text1"/>
          <w:sz w:val="24"/>
          <w:szCs w:val="24"/>
          <w:lang w:val="ro-RO"/>
        </w:rPr>
        <w:t>.05</w:t>
      </w:r>
      <w:r w:rsidR="0052752C" w:rsidRPr="005442BF">
        <w:rPr>
          <w:rFonts w:ascii="Arial" w:hAnsi="Arial" w:cs="Arial"/>
          <w:color w:val="000000" w:themeColor="text1"/>
          <w:sz w:val="24"/>
          <w:szCs w:val="24"/>
          <w:lang w:val="ro-RO"/>
        </w:rPr>
        <w:t>.201</w:t>
      </w:r>
      <w:r w:rsidR="00CD511D" w:rsidRPr="005442BF">
        <w:rPr>
          <w:rFonts w:ascii="Arial" w:hAnsi="Arial" w:cs="Arial"/>
          <w:color w:val="000000" w:themeColor="text1"/>
          <w:sz w:val="24"/>
          <w:szCs w:val="24"/>
          <w:lang w:val="ro-RO"/>
        </w:rPr>
        <w:t>9</w:t>
      </w:r>
      <w:r w:rsidR="00247D84" w:rsidRPr="005442BF">
        <w:rPr>
          <w:rFonts w:ascii="Arial" w:hAnsi="Arial" w:cs="Arial"/>
          <w:color w:val="000000" w:themeColor="text1"/>
          <w:sz w:val="24"/>
          <w:szCs w:val="24"/>
          <w:lang w:val="ro-RO"/>
        </w:rPr>
        <w:t xml:space="preserve"> emis de</w:t>
      </w:r>
      <w:r w:rsidR="00746F79" w:rsidRPr="005442BF">
        <w:rPr>
          <w:rFonts w:ascii="Arial" w:hAnsi="Arial" w:cs="Arial"/>
          <w:color w:val="000000" w:themeColor="text1"/>
          <w:sz w:val="24"/>
          <w:szCs w:val="24"/>
          <w:lang w:val="ro-RO"/>
        </w:rPr>
        <w:t xml:space="preserve"> </w:t>
      </w:r>
      <w:r w:rsidR="006B4352">
        <w:rPr>
          <w:rFonts w:ascii="Arial" w:hAnsi="Arial" w:cs="Arial"/>
          <w:color w:val="000000" w:themeColor="text1"/>
          <w:sz w:val="24"/>
          <w:szCs w:val="24"/>
          <w:lang w:val="ro-RO"/>
        </w:rPr>
        <w:t>municipiul Zalau</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teren</w:t>
      </w:r>
      <w:r w:rsidR="008541E4">
        <w:rPr>
          <w:rFonts w:ascii="Arial" w:hAnsi="Arial" w:cs="Arial"/>
          <w:color w:val="000000" w:themeColor="text1"/>
          <w:sz w:val="24"/>
          <w:szCs w:val="24"/>
          <w:lang w:val="ro-RO"/>
        </w:rPr>
        <w:t>ul fiind amplasat în intravilan</w:t>
      </w:r>
      <w:r w:rsidR="006B4352">
        <w:rPr>
          <w:rFonts w:ascii="Arial" w:hAnsi="Arial" w:cs="Arial"/>
          <w:color w:val="000000" w:themeColor="text1"/>
          <w:sz w:val="24"/>
          <w:szCs w:val="24"/>
          <w:lang w:val="ro-RO"/>
        </w:rPr>
        <w:t>ul mun. Zalau și este proprietate privata</w:t>
      </w:r>
      <w:r w:rsidR="0052752C" w:rsidRPr="005442BF">
        <w:rPr>
          <w:rFonts w:ascii="Arial" w:hAnsi="Arial" w:cs="Arial"/>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587BDC"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807B36"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F47015">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lastRenderedPageBreak/>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3306CA">
        <w:rPr>
          <w:rFonts w:ascii="Arial" w:hAnsi="Arial" w:cs="Arial"/>
          <w:color w:val="000000" w:themeColor="text1"/>
          <w:sz w:val="24"/>
          <w:szCs w:val="24"/>
          <w:lang w:val="ro-RO"/>
        </w:rPr>
        <w:t xml:space="preserve"> </w:t>
      </w:r>
      <w:r w:rsidR="003306CA" w:rsidRPr="003306CA">
        <w:rPr>
          <w:rFonts w:ascii="Arial" w:hAnsi="Arial" w:cs="Arial"/>
          <w:b/>
          <w:color w:val="000000" w:themeColor="text1"/>
          <w:sz w:val="24"/>
          <w:szCs w:val="24"/>
          <w:u w:val="single"/>
          <w:lang w:val="ro-RO"/>
        </w:rPr>
        <w:t>nu</w:t>
      </w:r>
      <w:r w:rsidRPr="003306CA">
        <w:rPr>
          <w:rFonts w:ascii="Arial" w:hAnsi="Arial" w:cs="Arial"/>
          <w:b/>
          <w:color w:val="000000" w:themeColor="text1"/>
          <w:sz w:val="24"/>
          <w:szCs w:val="24"/>
          <w:u w:val="single"/>
          <w:lang w:val="ro-RO"/>
        </w:rPr>
        <w:t xml:space="preserve"> 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B5F25"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5B5F25" w:rsidRPr="009753C4"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807B36" w:rsidRPr="009753C4" w:rsidRDefault="00807B36" w:rsidP="00807B36">
      <w:pPr>
        <w:pStyle w:val="BodyText"/>
        <w:tabs>
          <w:tab w:val="left" w:pos="709"/>
        </w:tabs>
        <w:ind w:left="360"/>
        <w:jc w:val="both"/>
        <w:rPr>
          <w:rFonts w:ascii="Arial" w:hAnsi="Arial" w:cs="Arial"/>
          <w:sz w:val="24"/>
          <w:szCs w:val="24"/>
          <w:lang w:val="it-IT"/>
        </w:rPr>
      </w:pPr>
    </w:p>
    <w:p w:rsidR="00807B36" w:rsidRPr="009753C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lastRenderedPageBreak/>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D823E8"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lastRenderedPageBreak/>
        <w:t xml:space="preserve">    Prezentul act nu exonerează de răspundere titularul, proiectantul si/sau constructorul în cazul producerii unor accidente în timpul execuţiei lucrărilor sau exploatării acestora.</w:t>
      </w:r>
    </w:p>
    <w:p w:rsidR="000F0F59" w:rsidRPr="009753C4" w:rsidRDefault="00DB3684" w:rsidP="00DB3684">
      <w:pPr>
        <w:spacing w:after="0" w:line="240" w:lineRule="auto"/>
        <w:jc w:val="both"/>
        <w:rPr>
          <w:rFonts w:ascii="Arial" w:hAnsi="Arial" w:cs="Arial"/>
          <w:b/>
          <w:bCs/>
          <w:color w:val="000000" w:themeColor="text1"/>
          <w:sz w:val="24"/>
          <w:szCs w:val="24"/>
          <w:lang w:val="ro-RO"/>
        </w:rPr>
      </w:pPr>
      <w:r>
        <w:rPr>
          <w:rFonts w:ascii="Arial" w:hAnsi="Arial" w:cs="Arial"/>
          <w:noProof/>
          <w:sz w:val="24"/>
          <w:szCs w:val="24"/>
          <w:lang w:val="ro-RO"/>
        </w:rPr>
        <w:t xml:space="preserve">    </w:t>
      </w:r>
      <w:r w:rsidRPr="00E62730">
        <w:rPr>
          <w:rFonts w:ascii="Arial" w:hAnsi="Arial" w:cs="Arial"/>
          <w:noProof/>
          <w:sz w:val="24"/>
          <w:szCs w:val="24"/>
          <w:lang w:val="ro-RO"/>
        </w:rPr>
        <w:t>Conform prevederilor 1798/2007, cu modificările ulterioare, titularul are obligaţia ca la finalizarea investiţiei şi la punerea ȋn funcţiune a obiectivului să solicite autorizaţia de mediu.</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DIRECTOR </w:t>
      </w:r>
      <w:r w:rsidR="00A7323B">
        <w:rPr>
          <w:rFonts w:ascii="Arial" w:hAnsi="Arial" w:cs="Arial"/>
          <w:b/>
          <w:bCs/>
          <w:color w:val="000000" w:themeColor="text1"/>
          <w:sz w:val="24"/>
          <w:szCs w:val="24"/>
          <w:lang w:val="ro-RO"/>
        </w:rPr>
        <w:t xml:space="preserve"> </w:t>
      </w:r>
      <w:r w:rsidRPr="009753C4">
        <w:rPr>
          <w:rFonts w:ascii="Arial" w:hAnsi="Arial" w:cs="Arial"/>
          <w:b/>
          <w:bCs/>
          <w:color w:val="000000" w:themeColor="text1"/>
          <w:sz w:val="24"/>
          <w:szCs w:val="24"/>
          <w:lang w:val="ro-RO"/>
        </w:rPr>
        <w:t>EXECUTIV</w:t>
      </w:r>
      <w:r w:rsidR="00A7323B">
        <w:rPr>
          <w:rFonts w:ascii="Arial" w:hAnsi="Arial" w:cs="Arial"/>
          <w:b/>
          <w:bCs/>
          <w:color w:val="000000" w:themeColor="text1"/>
          <w:sz w:val="24"/>
          <w:szCs w:val="24"/>
          <w:lang w:val="ro-RO"/>
        </w:rPr>
        <w:t>,</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 xml:space="preserve">ing. Gizella </w:t>
      </w:r>
      <w:r w:rsidR="002913F1" w:rsidRPr="009753C4">
        <w:rPr>
          <w:rFonts w:ascii="Arial" w:hAnsi="Arial" w:cs="Arial"/>
          <w:bCs/>
          <w:color w:val="000000" w:themeColor="text1"/>
          <w:sz w:val="24"/>
          <w:szCs w:val="24"/>
          <w:lang w:val="ro-RO"/>
        </w:rPr>
        <w:t xml:space="preserve">BALINT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Default="00C51C44"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Pr="009753C4" w:rsidRDefault="006E3D06" w:rsidP="00DC65B9">
      <w:pPr>
        <w:spacing w:after="0" w:line="240" w:lineRule="auto"/>
        <w:jc w:val="both"/>
        <w:rPr>
          <w:rFonts w:ascii="Arial" w:hAnsi="Arial" w:cs="Arial"/>
          <w:bCs/>
          <w:color w:val="000000" w:themeColor="text1"/>
          <w:sz w:val="24"/>
          <w:szCs w:val="24"/>
          <w:lang w:val="ro-RO"/>
        </w:rPr>
      </w:pPr>
      <w:bookmarkStart w:id="0" w:name="_GoBack"/>
      <w:bookmarkEnd w:id="0"/>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49560A">
        <w:rPr>
          <w:rFonts w:ascii="Arial" w:hAnsi="Arial" w:cs="Arial"/>
          <w:bCs/>
          <w:color w:val="000000" w:themeColor="text1"/>
          <w:sz w:val="24"/>
          <w:szCs w:val="24"/>
          <w:lang w:val="ro-RO"/>
        </w:rPr>
        <w:t>Alina B</w:t>
      </w:r>
      <w:r w:rsidR="0087245F">
        <w:rPr>
          <w:rFonts w:ascii="Arial" w:hAnsi="Arial" w:cs="Arial"/>
          <w:bCs/>
          <w:color w:val="000000" w:themeColor="text1"/>
          <w:sz w:val="24"/>
          <w:szCs w:val="24"/>
          <w:lang w:val="ro-RO"/>
        </w:rPr>
        <w:t>rânduș</w:t>
      </w:r>
      <w:r w:rsidR="0049560A">
        <w:rPr>
          <w:rFonts w:ascii="Arial" w:hAnsi="Arial" w:cs="Arial"/>
          <w:bCs/>
          <w:color w:val="000000" w:themeColor="text1"/>
          <w:sz w:val="24"/>
          <w:szCs w:val="24"/>
          <w:lang w:val="ro-RO"/>
        </w:rPr>
        <w:t>an</w:t>
      </w:r>
    </w:p>
    <w:sectPr w:rsidR="00DC68E1" w:rsidRPr="009753C4" w:rsidSect="002F529B">
      <w:footerReference w:type="even" r:id="rId8"/>
      <w:footerReference w:type="default" r:id="rId9"/>
      <w:headerReference w:type="first" r:id="rId10"/>
      <w:footerReference w:type="first" r:id="rId11"/>
      <w:pgSz w:w="11907" w:h="16840" w:code="9"/>
      <w:pgMar w:top="907" w:right="792" w:bottom="907" w:left="864"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76" w:rsidRDefault="00360876" w:rsidP="000B208E">
      <w:pPr>
        <w:spacing w:after="0" w:line="240" w:lineRule="auto"/>
      </w:pPr>
      <w:r>
        <w:separator/>
      </w:r>
    </w:p>
  </w:endnote>
  <w:endnote w:type="continuationSeparator" w:id="0">
    <w:p w:rsidR="00360876" w:rsidRDefault="0036087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D55B04" w:rsidP="00750634">
    <w:pPr>
      <w:pStyle w:val="Footer"/>
      <w:framePr w:wrap="around" w:vAnchor="text" w:hAnchor="margin" w:xAlign="right" w:y="1"/>
      <w:rPr>
        <w:rStyle w:val="PageNumber"/>
      </w:rPr>
    </w:pPr>
    <w:r>
      <w:rPr>
        <w:rStyle w:val="PageNumber"/>
      </w:rPr>
      <w:fldChar w:fldCharType="begin"/>
    </w:r>
    <w:r w:rsidR="009753C4">
      <w:rPr>
        <w:rStyle w:val="PageNumber"/>
      </w:rPr>
      <w:instrText xml:space="preserve">PAGE  </w:instrText>
    </w:r>
    <w:r>
      <w:rPr>
        <w:rStyle w:val="PageNumber"/>
      </w:rPr>
      <w:fldChar w:fldCharType="separate"/>
    </w:r>
    <w:r w:rsidR="009753C4">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360876"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3738244"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360876"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360876"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D55B04"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D55B04" w:rsidRPr="00781993">
          <w:rPr>
            <w:rFonts w:ascii="Arial" w:hAnsi="Arial" w:cs="Arial"/>
            <w:sz w:val="20"/>
            <w:szCs w:val="20"/>
          </w:rPr>
          <w:fldChar w:fldCharType="separate"/>
        </w:r>
        <w:r w:rsidR="006E3D06">
          <w:rPr>
            <w:rFonts w:ascii="Arial" w:hAnsi="Arial" w:cs="Arial"/>
            <w:noProof/>
            <w:sz w:val="20"/>
            <w:szCs w:val="20"/>
          </w:rPr>
          <w:t>7</w:t>
        </w:r>
        <w:r w:rsidR="00D55B04"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360876"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3738246"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360876"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360876" w:rsidP="00D97611">
            <w:pPr>
              <w:pStyle w:val="Header"/>
              <w:tabs>
                <w:tab w:val="clear" w:pos="4680"/>
              </w:tabs>
              <w:jc w:val="center"/>
              <w:rPr>
                <w:rFonts w:ascii="Arial" w:hAnsi="Arial" w:cs="Arial"/>
                <w:sz w:val="20"/>
                <w:szCs w:val="20"/>
                <w:lang w:val="ro-RO"/>
              </w:rPr>
            </w:pPr>
          </w:p>
        </w:sdtContent>
      </w:sdt>
      <w:p w:rsidR="009753C4" w:rsidRPr="00781993" w:rsidRDefault="00D55B04" w:rsidP="00781993">
        <w:pPr>
          <w:pStyle w:val="Footer"/>
          <w:jc w:val="center"/>
          <w:rPr>
            <w:sz w:val="20"/>
            <w:szCs w:val="20"/>
          </w:rPr>
        </w:pPr>
        <w:r w:rsidRPr="00781993">
          <w:rPr>
            <w:rFonts w:ascii="Times New Roman" w:hAnsi="Times New Roman"/>
            <w:sz w:val="20"/>
            <w:szCs w:val="20"/>
          </w:rPr>
          <w:fldChar w:fldCharType="begin"/>
        </w:r>
        <w:r w:rsidR="009753C4"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E3D0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76" w:rsidRDefault="00360876" w:rsidP="000B208E">
      <w:pPr>
        <w:spacing w:after="0" w:line="240" w:lineRule="auto"/>
      </w:pPr>
      <w:r>
        <w:separator/>
      </w:r>
    </w:p>
  </w:footnote>
  <w:footnote w:type="continuationSeparator" w:id="0">
    <w:p w:rsidR="00360876" w:rsidRDefault="0036087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360876"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3738245"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90"/>
    <o:shapelayout v:ext="edit">
      <o:idmap v:ext="edit" data="2"/>
      <o:rules v:ext="edit">
        <o:r id="V:Rule1" type="connector" idref="#AutoShape 8"/>
        <o:r id="V:Rule2" type="connector" idref="#_x0000_s2073"/>
        <o:r id="V:Rule3" type="connector" idref="#AutoShape 16"/>
        <o:r id="V:Rule4" type="connector" idref="#_x0000_s2086"/>
        <o:r id="V:Rule5" type="connector" idref="#_x0000_s2088"/>
        <o:r id="V:Rule6" type="connector" idref="#_x0000_s2089"/>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2DF"/>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0C60"/>
    <w:rsid w:val="00032FEE"/>
    <w:rsid w:val="00036322"/>
    <w:rsid w:val="000409BE"/>
    <w:rsid w:val="000442F2"/>
    <w:rsid w:val="00044547"/>
    <w:rsid w:val="0004471D"/>
    <w:rsid w:val="00044833"/>
    <w:rsid w:val="000463A9"/>
    <w:rsid w:val="00046D1D"/>
    <w:rsid w:val="00047405"/>
    <w:rsid w:val="0004786E"/>
    <w:rsid w:val="0005072B"/>
    <w:rsid w:val="00051BD5"/>
    <w:rsid w:val="00052C23"/>
    <w:rsid w:val="000539D5"/>
    <w:rsid w:val="00054335"/>
    <w:rsid w:val="00054C9D"/>
    <w:rsid w:val="00054EE3"/>
    <w:rsid w:val="000551BC"/>
    <w:rsid w:val="00055967"/>
    <w:rsid w:val="00055F07"/>
    <w:rsid w:val="000572B0"/>
    <w:rsid w:val="00060D51"/>
    <w:rsid w:val="000627B8"/>
    <w:rsid w:val="000628E4"/>
    <w:rsid w:val="0006291A"/>
    <w:rsid w:val="00062A60"/>
    <w:rsid w:val="00062B0C"/>
    <w:rsid w:val="000659E7"/>
    <w:rsid w:val="00066DB1"/>
    <w:rsid w:val="000676DE"/>
    <w:rsid w:val="00067B8D"/>
    <w:rsid w:val="0007158E"/>
    <w:rsid w:val="00072D59"/>
    <w:rsid w:val="0007327A"/>
    <w:rsid w:val="00073513"/>
    <w:rsid w:val="0007394C"/>
    <w:rsid w:val="00073BB4"/>
    <w:rsid w:val="00073D0B"/>
    <w:rsid w:val="00074A63"/>
    <w:rsid w:val="00074B54"/>
    <w:rsid w:val="00075ABF"/>
    <w:rsid w:val="00076A55"/>
    <w:rsid w:val="0007795D"/>
    <w:rsid w:val="00082C38"/>
    <w:rsid w:val="00082C7D"/>
    <w:rsid w:val="00083209"/>
    <w:rsid w:val="00083A89"/>
    <w:rsid w:val="00084093"/>
    <w:rsid w:val="0008573D"/>
    <w:rsid w:val="00085AED"/>
    <w:rsid w:val="00085E98"/>
    <w:rsid w:val="00086460"/>
    <w:rsid w:val="00086B6F"/>
    <w:rsid w:val="00090B9A"/>
    <w:rsid w:val="00092052"/>
    <w:rsid w:val="00092391"/>
    <w:rsid w:val="00092FCD"/>
    <w:rsid w:val="00093980"/>
    <w:rsid w:val="00093A91"/>
    <w:rsid w:val="000944FB"/>
    <w:rsid w:val="0009462B"/>
    <w:rsid w:val="00096CE3"/>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5D20"/>
    <w:rsid w:val="000B6749"/>
    <w:rsid w:val="000B761C"/>
    <w:rsid w:val="000C0E13"/>
    <w:rsid w:val="000C22B6"/>
    <w:rsid w:val="000C44B0"/>
    <w:rsid w:val="000C4753"/>
    <w:rsid w:val="000C4C81"/>
    <w:rsid w:val="000C65B6"/>
    <w:rsid w:val="000C678F"/>
    <w:rsid w:val="000C6E65"/>
    <w:rsid w:val="000C789B"/>
    <w:rsid w:val="000C7D81"/>
    <w:rsid w:val="000C7DFB"/>
    <w:rsid w:val="000D000B"/>
    <w:rsid w:val="000D06E3"/>
    <w:rsid w:val="000D0CDB"/>
    <w:rsid w:val="000D202C"/>
    <w:rsid w:val="000D3417"/>
    <w:rsid w:val="000D4163"/>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0DF"/>
    <w:rsid w:val="000F0F59"/>
    <w:rsid w:val="000F1306"/>
    <w:rsid w:val="000F17BC"/>
    <w:rsid w:val="000F4326"/>
    <w:rsid w:val="000F5E78"/>
    <w:rsid w:val="0010020B"/>
    <w:rsid w:val="00101C69"/>
    <w:rsid w:val="001025AD"/>
    <w:rsid w:val="00102B1B"/>
    <w:rsid w:val="00105801"/>
    <w:rsid w:val="00105D6F"/>
    <w:rsid w:val="00106F3A"/>
    <w:rsid w:val="0011002F"/>
    <w:rsid w:val="00110260"/>
    <w:rsid w:val="00110C15"/>
    <w:rsid w:val="001113CC"/>
    <w:rsid w:val="001116F7"/>
    <w:rsid w:val="00111EE0"/>
    <w:rsid w:val="0011398C"/>
    <w:rsid w:val="00113C3D"/>
    <w:rsid w:val="00114271"/>
    <w:rsid w:val="001174E4"/>
    <w:rsid w:val="001221C1"/>
    <w:rsid w:val="00122886"/>
    <w:rsid w:val="00122AAC"/>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B9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33B8"/>
    <w:rsid w:val="00176276"/>
    <w:rsid w:val="00177396"/>
    <w:rsid w:val="00177659"/>
    <w:rsid w:val="001808E0"/>
    <w:rsid w:val="00180B2A"/>
    <w:rsid w:val="00180C5C"/>
    <w:rsid w:val="001812E9"/>
    <w:rsid w:val="00181F95"/>
    <w:rsid w:val="00182039"/>
    <w:rsid w:val="001832D7"/>
    <w:rsid w:val="00183AFE"/>
    <w:rsid w:val="001842CB"/>
    <w:rsid w:val="0018555F"/>
    <w:rsid w:val="001859FB"/>
    <w:rsid w:val="00185F00"/>
    <w:rsid w:val="00185F6C"/>
    <w:rsid w:val="001866E3"/>
    <w:rsid w:val="001869AB"/>
    <w:rsid w:val="00187418"/>
    <w:rsid w:val="00187B75"/>
    <w:rsid w:val="00192B00"/>
    <w:rsid w:val="0019332D"/>
    <w:rsid w:val="00193E01"/>
    <w:rsid w:val="0019418E"/>
    <w:rsid w:val="001A0854"/>
    <w:rsid w:val="001A0959"/>
    <w:rsid w:val="001A0F63"/>
    <w:rsid w:val="001A17C2"/>
    <w:rsid w:val="001A2AAA"/>
    <w:rsid w:val="001A2E39"/>
    <w:rsid w:val="001A378D"/>
    <w:rsid w:val="001A40BE"/>
    <w:rsid w:val="001A459D"/>
    <w:rsid w:val="001A5254"/>
    <w:rsid w:val="001A5B32"/>
    <w:rsid w:val="001A5F6F"/>
    <w:rsid w:val="001A62B0"/>
    <w:rsid w:val="001A6EA1"/>
    <w:rsid w:val="001A72FA"/>
    <w:rsid w:val="001A7E08"/>
    <w:rsid w:val="001B1A04"/>
    <w:rsid w:val="001B255D"/>
    <w:rsid w:val="001B7066"/>
    <w:rsid w:val="001B7068"/>
    <w:rsid w:val="001B762F"/>
    <w:rsid w:val="001C148E"/>
    <w:rsid w:val="001C1EC7"/>
    <w:rsid w:val="001C36EF"/>
    <w:rsid w:val="001C37CD"/>
    <w:rsid w:val="001C4C39"/>
    <w:rsid w:val="001C543A"/>
    <w:rsid w:val="001C558F"/>
    <w:rsid w:val="001C61F8"/>
    <w:rsid w:val="001C6440"/>
    <w:rsid w:val="001C77E7"/>
    <w:rsid w:val="001D063B"/>
    <w:rsid w:val="001D10F2"/>
    <w:rsid w:val="001D1548"/>
    <w:rsid w:val="001D17E2"/>
    <w:rsid w:val="001D19A0"/>
    <w:rsid w:val="001D1F05"/>
    <w:rsid w:val="001D283E"/>
    <w:rsid w:val="001D2EF7"/>
    <w:rsid w:val="001D4890"/>
    <w:rsid w:val="001D5534"/>
    <w:rsid w:val="001D561D"/>
    <w:rsid w:val="001D57E0"/>
    <w:rsid w:val="001D5C3F"/>
    <w:rsid w:val="001D67DF"/>
    <w:rsid w:val="001D72B9"/>
    <w:rsid w:val="001E29E7"/>
    <w:rsid w:val="001E2C47"/>
    <w:rsid w:val="001E35FB"/>
    <w:rsid w:val="001E44E4"/>
    <w:rsid w:val="001E5397"/>
    <w:rsid w:val="001E5CED"/>
    <w:rsid w:val="001E6082"/>
    <w:rsid w:val="001F0061"/>
    <w:rsid w:val="001F273B"/>
    <w:rsid w:val="001F27FF"/>
    <w:rsid w:val="001F3D35"/>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1010"/>
    <w:rsid w:val="0022172B"/>
    <w:rsid w:val="00222266"/>
    <w:rsid w:val="00222537"/>
    <w:rsid w:val="00223C77"/>
    <w:rsid w:val="002265D5"/>
    <w:rsid w:val="00226E28"/>
    <w:rsid w:val="00227C35"/>
    <w:rsid w:val="002312EB"/>
    <w:rsid w:val="00231F64"/>
    <w:rsid w:val="0023383B"/>
    <w:rsid w:val="00234DFD"/>
    <w:rsid w:val="00236AD0"/>
    <w:rsid w:val="00237AED"/>
    <w:rsid w:val="002400A9"/>
    <w:rsid w:val="0024100F"/>
    <w:rsid w:val="00242C9D"/>
    <w:rsid w:val="00243494"/>
    <w:rsid w:val="0024477E"/>
    <w:rsid w:val="002449F1"/>
    <w:rsid w:val="00244AA4"/>
    <w:rsid w:val="00244B25"/>
    <w:rsid w:val="0024511E"/>
    <w:rsid w:val="00245157"/>
    <w:rsid w:val="00245CEC"/>
    <w:rsid w:val="00246CDB"/>
    <w:rsid w:val="00247422"/>
    <w:rsid w:val="00247D84"/>
    <w:rsid w:val="00251944"/>
    <w:rsid w:val="002531D3"/>
    <w:rsid w:val="002540E0"/>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2EEA"/>
    <w:rsid w:val="00273020"/>
    <w:rsid w:val="00273E02"/>
    <w:rsid w:val="0027558A"/>
    <w:rsid w:val="0027564A"/>
    <w:rsid w:val="00275873"/>
    <w:rsid w:val="002818C5"/>
    <w:rsid w:val="0028452F"/>
    <w:rsid w:val="00287C76"/>
    <w:rsid w:val="00287CDE"/>
    <w:rsid w:val="002913F1"/>
    <w:rsid w:val="0029148F"/>
    <w:rsid w:val="00292F82"/>
    <w:rsid w:val="002931D7"/>
    <w:rsid w:val="0029378D"/>
    <w:rsid w:val="002937D5"/>
    <w:rsid w:val="002938EF"/>
    <w:rsid w:val="002940E5"/>
    <w:rsid w:val="002968C9"/>
    <w:rsid w:val="00297211"/>
    <w:rsid w:val="00297443"/>
    <w:rsid w:val="002A049F"/>
    <w:rsid w:val="002A191C"/>
    <w:rsid w:val="002A1C68"/>
    <w:rsid w:val="002A20C1"/>
    <w:rsid w:val="002A36DC"/>
    <w:rsid w:val="002A4331"/>
    <w:rsid w:val="002A497B"/>
    <w:rsid w:val="002A7363"/>
    <w:rsid w:val="002B00B4"/>
    <w:rsid w:val="002B1BA3"/>
    <w:rsid w:val="002B2662"/>
    <w:rsid w:val="002B39C7"/>
    <w:rsid w:val="002B482D"/>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1025"/>
    <w:rsid w:val="002D2022"/>
    <w:rsid w:val="002D2226"/>
    <w:rsid w:val="002D2E39"/>
    <w:rsid w:val="002D2F8E"/>
    <w:rsid w:val="002D3897"/>
    <w:rsid w:val="002D3B85"/>
    <w:rsid w:val="002D3E61"/>
    <w:rsid w:val="002D4774"/>
    <w:rsid w:val="002D500E"/>
    <w:rsid w:val="002D5DBE"/>
    <w:rsid w:val="002D5FF5"/>
    <w:rsid w:val="002E0193"/>
    <w:rsid w:val="002E21C3"/>
    <w:rsid w:val="002E22BC"/>
    <w:rsid w:val="002E24B7"/>
    <w:rsid w:val="002E2D73"/>
    <w:rsid w:val="002E3159"/>
    <w:rsid w:val="002E39AD"/>
    <w:rsid w:val="002E3BFC"/>
    <w:rsid w:val="002E460F"/>
    <w:rsid w:val="002E499B"/>
    <w:rsid w:val="002E6257"/>
    <w:rsid w:val="002E7527"/>
    <w:rsid w:val="002F08B9"/>
    <w:rsid w:val="002F136A"/>
    <w:rsid w:val="002F1B98"/>
    <w:rsid w:val="002F35BE"/>
    <w:rsid w:val="002F44D1"/>
    <w:rsid w:val="002F4680"/>
    <w:rsid w:val="002F529B"/>
    <w:rsid w:val="002F52D0"/>
    <w:rsid w:val="002F68D8"/>
    <w:rsid w:val="002F6DE0"/>
    <w:rsid w:val="002F7D7B"/>
    <w:rsid w:val="00300603"/>
    <w:rsid w:val="003009F0"/>
    <w:rsid w:val="00300E4F"/>
    <w:rsid w:val="00300EC1"/>
    <w:rsid w:val="00302577"/>
    <w:rsid w:val="003029CC"/>
    <w:rsid w:val="00303BEB"/>
    <w:rsid w:val="003040E7"/>
    <w:rsid w:val="00304110"/>
    <w:rsid w:val="0030428A"/>
    <w:rsid w:val="0030431B"/>
    <w:rsid w:val="00305CF9"/>
    <w:rsid w:val="0030618B"/>
    <w:rsid w:val="003062AB"/>
    <w:rsid w:val="003062B2"/>
    <w:rsid w:val="003070B3"/>
    <w:rsid w:val="0030735F"/>
    <w:rsid w:val="00307532"/>
    <w:rsid w:val="003125D9"/>
    <w:rsid w:val="003214A4"/>
    <w:rsid w:val="00322F08"/>
    <w:rsid w:val="003230BA"/>
    <w:rsid w:val="003237E1"/>
    <w:rsid w:val="00324DEE"/>
    <w:rsid w:val="00324FD2"/>
    <w:rsid w:val="003306CA"/>
    <w:rsid w:val="00330DF2"/>
    <w:rsid w:val="00331D69"/>
    <w:rsid w:val="003325A5"/>
    <w:rsid w:val="00332D60"/>
    <w:rsid w:val="00332E1D"/>
    <w:rsid w:val="00333DDA"/>
    <w:rsid w:val="00333ED0"/>
    <w:rsid w:val="00333FD5"/>
    <w:rsid w:val="00335A6B"/>
    <w:rsid w:val="00340EFE"/>
    <w:rsid w:val="003413EE"/>
    <w:rsid w:val="00345401"/>
    <w:rsid w:val="0034572A"/>
    <w:rsid w:val="003462C1"/>
    <w:rsid w:val="00346A6D"/>
    <w:rsid w:val="003472B1"/>
    <w:rsid w:val="0034739E"/>
    <w:rsid w:val="003511C9"/>
    <w:rsid w:val="00351254"/>
    <w:rsid w:val="0035148C"/>
    <w:rsid w:val="003519DE"/>
    <w:rsid w:val="00353C4B"/>
    <w:rsid w:val="003542DC"/>
    <w:rsid w:val="00354B1E"/>
    <w:rsid w:val="00355BE7"/>
    <w:rsid w:val="00356659"/>
    <w:rsid w:val="00356864"/>
    <w:rsid w:val="00356947"/>
    <w:rsid w:val="00356C75"/>
    <w:rsid w:val="00360876"/>
    <w:rsid w:val="00361191"/>
    <w:rsid w:val="003617C6"/>
    <w:rsid w:val="0036255D"/>
    <w:rsid w:val="00362A5F"/>
    <w:rsid w:val="00362D46"/>
    <w:rsid w:val="0036314B"/>
    <w:rsid w:val="00365C7D"/>
    <w:rsid w:val="00366A5F"/>
    <w:rsid w:val="00367430"/>
    <w:rsid w:val="0037049E"/>
    <w:rsid w:val="0037125E"/>
    <w:rsid w:val="0037164C"/>
    <w:rsid w:val="00371E8D"/>
    <w:rsid w:val="003720B8"/>
    <w:rsid w:val="00372A79"/>
    <w:rsid w:val="003733B5"/>
    <w:rsid w:val="003739D9"/>
    <w:rsid w:val="00374566"/>
    <w:rsid w:val="0037580F"/>
    <w:rsid w:val="00375B16"/>
    <w:rsid w:val="00376CCF"/>
    <w:rsid w:val="00376D36"/>
    <w:rsid w:val="003828EC"/>
    <w:rsid w:val="00384BC7"/>
    <w:rsid w:val="00384D2A"/>
    <w:rsid w:val="00385587"/>
    <w:rsid w:val="003855D9"/>
    <w:rsid w:val="00386268"/>
    <w:rsid w:val="00386C5F"/>
    <w:rsid w:val="0038727B"/>
    <w:rsid w:val="003875A7"/>
    <w:rsid w:val="00387639"/>
    <w:rsid w:val="0039163F"/>
    <w:rsid w:val="00392583"/>
    <w:rsid w:val="003926FE"/>
    <w:rsid w:val="00395666"/>
    <w:rsid w:val="00395780"/>
    <w:rsid w:val="003A2287"/>
    <w:rsid w:val="003A3E02"/>
    <w:rsid w:val="003A4325"/>
    <w:rsid w:val="003A5AC5"/>
    <w:rsid w:val="003A7B98"/>
    <w:rsid w:val="003A7CA1"/>
    <w:rsid w:val="003B275F"/>
    <w:rsid w:val="003B2DC1"/>
    <w:rsid w:val="003B3C11"/>
    <w:rsid w:val="003B6293"/>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9BF"/>
    <w:rsid w:val="003D2D80"/>
    <w:rsid w:val="003D36C2"/>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3F6EC4"/>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0266"/>
    <w:rsid w:val="0042209E"/>
    <w:rsid w:val="00423DC3"/>
    <w:rsid w:val="004242C5"/>
    <w:rsid w:val="004259BE"/>
    <w:rsid w:val="004265B0"/>
    <w:rsid w:val="00426B25"/>
    <w:rsid w:val="00427205"/>
    <w:rsid w:val="0042740B"/>
    <w:rsid w:val="00430FE1"/>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56CB2"/>
    <w:rsid w:val="00460783"/>
    <w:rsid w:val="00460A78"/>
    <w:rsid w:val="004618BD"/>
    <w:rsid w:val="00461FD2"/>
    <w:rsid w:val="004634C3"/>
    <w:rsid w:val="004637E0"/>
    <w:rsid w:val="00463830"/>
    <w:rsid w:val="0046463F"/>
    <w:rsid w:val="00464DE5"/>
    <w:rsid w:val="0046583B"/>
    <w:rsid w:val="00465910"/>
    <w:rsid w:val="00466300"/>
    <w:rsid w:val="00470433"/>
    <w:rsid w:val="0047051A"/>
    <w:rsid w:val="00471386"/>
    <w:rsid w:val="00473E3B"/>
    <w:rsid w:val="00473E88"/>
    <w:rsid w:val="004755B9"/>
    <w:rsid w:val="0047579A"/>
    <w:rsid w:val="00475B27"/>
    <w:rsid w:val="004767AC"/>
    <w:rsid w:val="00477EAB"/>
    <w:rsid w:val="00477FE8"/>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431F"/>
    <w:rsid w:val="0049502B"/>
    <w:rsid w:val="00495160"/>
    <w:rsid w:val="0049560A"/>
    <w:rsid w:val="00496953"/>
    <w:rsid w:val="004969E7"/>
    <w:rsid w:val="00497517"/>
    <w:rsid w:val="004A157D"/>
    <w:rsid w:val="004A21F8"/>
    <w:rsid w:val="004A2E43"/>
    <w:rsid w:val="004A2ECB"/>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34AD"/>
    <w:rsid w:val="004C4842"/>
    <w:rsid w:val="004C4DF5"/>
    <w:rsid w:val="004C5249"/>
    <w:rsid w:val="004C61A8"/>
    <w:rsid w:val="004C674C"/>
    <w:rsid w:val="004C7393"/>
    <w:rsid w:val="004D2203"/>
    <w:rsid w:val="004D2252"/>
    <w:rsid w:val="004D2392"/>
    <w:rsid w:val="004D2E4A"/>
    <w:rsid w:val="004D4DD7"/>
    <w:rsid w:val="004D5E64"/>
    <w:rsid w:val="004E12D5"/>
    <w:rsid w:val="004E267B"/>
    <w:rsid w:val="004E2B85"/>
    <w:rsid w:val="004E2BEF"/>
    <w:rsid w:val="004E37BD"/>
    <w:rsid w:val="004E3E1A"/>
    <w:rsid w:val="004E4965"/>
    <w:rsid w:val="004E525F"/>
    <w:rsid w:val="004E6183"/>
    <w:rsid w:val="004E6AD1"/>
    <w:rsid w:val="004F0325"/>
    <w:rsid w:val="004F326E"/>
    <w:rsid w:val="004F41D6"/>
    <w:rsid w:val="004F4D25"/>
    <w:rsid w:val="004F4DA7"/>
    <w:rsid w:val="004F4EBD"/>
    <w:rsid w:val="004F553C"/>
    <w:rsid w:val="004F6DB5"/>
    <w:rsid w:val="004F73A7"/>
    <w:rsid w:val="004F75CF"/>
    <w:rsid w:val="00500114"/>
    <w:rsid w:val="00500889"/>
    <w:rsid w:val="005008FC"/>
    <w:rsid w:val="00501D6D"/>
    <w:rsid w:val="00501E60"/>
    <w:rsid w:val="005069BB"/>
    <w:rsid w:val="0050770D"/>
    <w:rsid w:val="00507844"/>
    <w:rsid w:val="00507D73"/>
    <w:rsid w:val="005103B0"/>
    <w:rsid w:val="00510644"/>
    <w:rsid w:val="005109D0"/>
    <w:rsid w:val="005111AE"/>
    <w:rsid w:val="00511896"/>
    <w:rsid w:val="00511FEE"/>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35D82"/>
    <w:rsid w:val="005428ED"/>
    <w:rsid w:val="005442BF"/>
    <w:rsid w:val="00544555"/>
    <w:rsid w:val="005448D5"/>
    <w:rsid w:val="00546C33"/>
    <w:rsid w:val="00546D1E"/>
    <w:rsid w:val="00547EAB"/>
    <w:rsid w:val="00547FD4"/>
    <w:rsid w:val="0055075D"/>
    <w:rsid w:val="005512CD"/>
    <w:rsid w:val="005524E1"/>
    <w:rsid w:val="005527B7"/>
    <w:rsid w:val="00552C10"/>
    <w:rsid w:val="00553A00"/>
    <w:rsid w:val="00557F86"/>
    <w:rsid w:val="00562E8D"/>
    <w:rsid w:val="0056445B"/>
    <w:rsid w:val="00565B70"/>
    <w:rsid w:val="00567107"/>
    <w:rsid w:val="0056781A"/>
    <w:rsid w:val="00570082"/>
    <w:rsid w:val="005703CB"/>
    <w:rsid w:val="00571500"/>
    <w:rsid w:val="00571A2F"/>
    <w:rsid w:val="005723BA"/>
    <w:rsid w:val="0057387A"/>
    <w:rsid w:val="005741D4"/>
    <w:rsid w:val="00574447"/>
    <w:rsid w:val="005750F9"/>
    <w:rsid w:val="005755C2"/>
    <w:rsid w:val="00575718"/>
    <w:rsid w:val="00576B2D"/>
    <w:rsid w:val="0057714A"/>
    <w:rsid w:val="00577873"/>
    <w:rsid w:val="00577A9A"/>
    <w:rsid w:val="00582E39"/>
    <w:rsid w:val="0058319A"/>
    <w:rsid w:val="005831A3"/>
    <w:rsid w:val="005843FB"/>
    <w:rsid w:val="00586EFE"/>
    <w:rsid w:val="00587938"/>
    <w:rsid w:val="00587BDC"/>
    <w:rsid w:val="00590F33"/>
    <w:rsid w:val="00591089"/>
    <w:rsid w:val="005939BA"/>
    <w:rsid w:val="00595930"/>
    <w:rsid w:val="00595A1C"/>
    <w:rsid w:val="00596432"/>
    <w:rsid w:val="00596E73"/>
    <w:rsid w:val="00597646"/>
    <w:rsid w:val="005976AA"/>
    <w:rsid w:val="005979E3"/>
    <w:rsid w:val="005A01B9"/>
    <w:rsid w:val="005A0C9D"/>
    <w:rsid w:val="005A2527"/>
    <w:rsid w:val="005A28DB"/>
    <w:rsid w:val="005A3A16"/>
    <w:rsid w:val="005A45A6"/>
    <w:rsid w:val="005A5C9B"/>
    <w:rsid w:val="005A6525"/>
    <w:rsid w:val="005B0BD7"/>
    <w:rsid w:val="005B12F7"/>
    <w:rsid w:val="005B2E5B"/>
    <w:rsid w:val="005B3071"/>
    <w:rsid w:val="005B30B0"/>
    <w:rsid w:val="005B3164"/>
    <w:rsid w:val="005B31BC"/>
    <w:rsid w:val="005B34D6"/>
    <w:rsid w:val="005B372E"/>
    <w:rsid w:val="005B37EF"/>
    <w:rsid w:val="005B5F25"/>
    <w:rsid w:val="005B601F"/>
    <w:rsid w:val="005C0138"/>
    <w:rsid w:val="005C1352"/>
    <w:rsid w:val="005C15CE"/>
    <w:rsid w:val="005C33DF"/>
    <w:rsid w:val="005C5459"/>
    <w:rsid w:val="005C6043"/>
    <w:rsid w:val="005C6575"/>
    <w:rsid w:val="005D12DA"/>
    <w:rsid w:val="005D3D1C"/>
    <w:rsid w:val="005D3FD3"/>
    <w:rsid w:val="005D45A8"/>
    <w:rsid w:val="005D4784"/>
    <w:rsid w:val="005D5201"/>
    <w:rsid w:val="005D52CA"/>
    <w:rsid w:val="005D5FEC"/>
    <w:rsid w:val="005D7569"/>
    <w:rsid w:val="005E0EB4"/>
    <w:rsid w:val="005E1DC4"/>
    <w:rsid w:val="005E1FA4"/>
    <w:rsid w:val="005E35E4"/>
    <w:rsid w:val="005E4215"/>
    <w:rsid w:val="005E422B"/>
    <w:rsid w:val="005E4438"/>
    <w:rsid w:val="005E507B"/>
    <w:rsid w:val="005E54EC"/>
    <w:rsid w:val="005E6C22"/>
    <w:rsid w:val="005E7BD9"/>
    <w:rsid w:val="005E7D46"/>
    <w:rsid w:val="005E7EAC"/>
    <w:rsid w:val="005E7F09"/>
    <w:rsid w:val="005E7F3B"/>
    <w:rsid w:val="005F026E"/>
    <w:rsid w:val="005F1303"/>
    <w:rsid w:val="005F2384"/>
    <w:rsid w:val="005F303F"/>
    <w:rsid w:val="005F4368"/>
    <w:rsid w:val="005F5A91"/>
    <w:rsid w:val="005F5C58"/>
    <w:rsid w:val="005F5FEB"/>
    <w:rsid w:val="005F6029"/>
    <w:rsid w:val="005F67F2"/>
    <w:rsid w:val="005F6852"/>
    <w:rsid w:val="005F7970"/>
    <w:rsid w:val="006002F6"/>
    <w:rsid w:val="00602AC1"/>
    <w:rsid w:val="00602CD3"/>
    <w:rsid w:val="0060302F"/>
    <w:rsid w:val="00604C3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27F7D"/>
    <w:rsid w:val="00630610"/>
    <w:rsid w:val="00631395"/>
    <w:rsid w:val="0063153E"/>
    <w:rsid w:val="00631713"/>
    <w:rsid w:val="00631F45"/>
    <w:rsid w:val="0063250F"/>
    <w:rsid w:val="00632BEE"/>
    <w:rsid w:val="00632F8E"/>
    <w:rsid w:val="006333FB"/>
    <w:rsid w:val="006340F4"/>
    <w:rsid w:val="0063442D"/>
    <w:rsid w:val="00635592"/>
    <w:rsid w:val="00636A3C"/>
    <w:rsid w:val="00636D85"/>
    <w:rsid w:val="00637730"/>
    <w:rsid w:val="00640345"/>
    <w:rsid w:val="00640569"/>
    <w:rsid w:val="006416B0"/>
    <w:rsid w:val="006421C4"/>
    <w:rsid w:val="00642877"/>
    <w:rsid w:val="006438FD"/>
    <w:rsid w:val="0064421C"/>
    <w:rsid w:val="006445B1"/>
    <w:rsid w:val="00644B83"/>
    <w:rsid w:val="00644D4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4400"/>
    <w:rsid w:val="006661DE"/>
    <w:rsid w:val="00666240"/>
    <w:rsid w:val="006668EE"/>
    <w:rsid w:val="00666F79"/>
    <w:rsid w:val="00666FE0"/>
    <w:rsid w:val="00667B18"/>
    <w:rsid w:val="00671840"/>
    <w:rsid w:val="00671DAB"/>
    <w:rsid w:val="00671F88"/>
    <w:rsid w:val="00672D77"/>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5A08"/>
    <w:rsid w:val="006A625E"/>
    <w:rsid w:val="006A734F"/>
    <w:rsid w:val="006A75E1"/>
    <w:rsid w:val="006B0E6C"/>
    <w:rsid w:val="006B1167"/>
    <w:rsid w:val="006B11F2"/>
    <w:rsid w:val="006B1C24"/>
    <w:rsid w:val="006B1D46"/>
    <w:rsid w:val="006B2549"/>
    <w:rsid w:val="006B4352"/>
    <w:rsid w:val="006B4867"/>
    <w:rsid w:val="006B5A1C"/>
    <w:rsid w:val="006B7540"/>
    <w:rsid w:val="006B7B9E"/>
    <w:rsid w:val="006C1CF9"/>
    <w:rsid w:val="006C383C"/>
    <w:rsid w:val="006C4188"/>
    <w:rsid w:val="006C56E0"/>
    <w:rsid w:val="006C5D8A"/>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3D06"/>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3052"/>
    <w:rsid w:val="00704246"/>
    <w:rsid w:val="007047F7"/>
    <w:rsid w:val="00704D59"/>
    <w:rsid w:val="0070660C"/>
    <w:rsid w:val="007071B2"/>
    <w:rsid w:val="00707460"/>
    <w:rsid w:val="00707CB2"/>
    <w:rsid w:val="007111C9"/>
    <w:rsid w:val="0071439A"/>
    <w:rsid w:val="0071450C"/>
    <w:rsid w:val="00714CD9"/>
    <w:rsid w:val="00720E06"/>
    <w:rsid w:val="00721120"/>
    <w:rsid w:val="007215EF"/>
    <w:rsid w:val="0072192A"/>
    <w:rsid w:val="00722C2D"/>
    <w:rsid w:val="00724030"/>
    <w:rsid w:val="0072493C"/>
    <w:rsid w:val="00726032"/>
    <w:rsid w:val="00726107"/>
    <w:rsid w:val="007301EA"/>
    <w:rsid w:val="00730923"/>
    <w:rsid w:val="00732676"/>
    <w:rsid w:val="0073338A"/>
    <w:rsid w:val="00733A8F"/>
    <w:rsid w:val="00733AB8"/>
    <w:rsid w:val="00733BF1"/>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584B"/>
    <w:rsid w:val="007467A4"/>
    <w:rsid w:val="00746852"/>
    <w:rsid w:val="00746A13"/>
    <w:rsid w:val="00746F79"/>
    <w:rsid w:val="0075028F"/>
    <w:rsid w:val="00750634"/>
    <w:rsid w:val="00750982"/>
    <w:rsid w:val="00752342"/>
    <w:rsid w:val="0075293F"/>
    <w:rsid w:val="00752A9D"/>
    <w:rsid w:val="00753B86"/>
    <w:rsid w:val="00754533"/>
    <w:rsid w:val="0075519F"/>
    <w:rsid w:val="007555E1"/>
    <w:rsid w:val="0075570B"/>
    <w:rsid w:val="00755C42"/>
    <w:rsid w:val="007563C1"/>
    <w:rsid w:val="00756BEE"/>
    <w:rsid w:val="007609B4"/>
    <w:rsid w:val="00762D3F"/>
    <w:rsid w:val="00763389"/>
    <w:rsid w:val="00765491"/>
    <w:rsid w:val="00770CE2"/>
    <w:rsid w:val="00771326"/>
    <w:rsid w:val="00771651"/>
    <w:rsid w:val="00771F41"/>
    <w:rsid w:val="00772104"/>
    <w:rsid w:val="00772176"/>
    <w:rsid w:val="0077272F"/>
    <w:rsid w:val="007739A4"/>
    <w:rsid w:val="00775D35"/>
    <w:rsid w:val="00775F36"/>
    <w:rsid w:val="0077655B"/>
    <w:rsid w:val="00777260"/>
    <w:rsid w:val="00780E83"/>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62"/>
    <w:rsid w:val="007A41F1"/>
    <w:rsid w:val="007A42FE"/>
    <w:rsid w:val="007A56F7"/>
    <w:rsid w:val="007A60A1"/>
    <w:rsid w:val="007A62E9"/>
    <w:rsid w:val="007A6AD1"/>
    <w:rsid w:val="007B03BF"/>
    <w:rsid w:val="007B1287"/>
    <w:rsid w:val="007B1B4C"/>
    <w:rsid w:val="007B1B57"/>
    <w:rsid w:val="007B266A"/>
    <w:rsid w:val="007B293C"/>
    <w:rsid w:val="007B4C05"/>
    <w:rsid w:val="007B5A58"/>
    <w:rsid w:val="007B650E"/>
    <w:rsid w:val="007B6944"/>
    <w:rsid w:val="007B7B64"/>
    <w:rsid w:val="007B7EE1"/>
    <w:rsid w:val="007C1669"/>
    <w:rsid w:val="007C1E3D"/>
    <w:rsid w:val="007C24CE"/>
    <w:rsid w:val="007C26F7"/>
    <w:rsid w:val="007C28D5"/>
    <w:rsid w:val="007C303A"/>
    <w:rsid w:val="007C4162"/>
    <w:rsid w:val="007D1795"/>
    <w:rsid w:val="007D21DD"/>
    <w:rsid w:val="007D2900"/>
    <w:rsid w:val="007D3ACC"/>
    <w:rsid w:val="007D4349"/>
    <w:rsid w:val="007D4C59"/>
    <w:rsid w:val="007D52A7"/>
    <w:rsid w:val="007D571C"/>
    <w:rsid w:val="007D5E4B"/>
    <w:rsid w:val="007D6479"/>
    <w:rsid w:val="007D757A"/>
    <w:rsid w:val="007D7E9E"/>
    <w:rsid w:val="007E105A"/>
    <w:rsid w:val="007E1735"/>
    <w:rsid w:val="007E1C8F"/>
    <w:rsid w:val="007E396F"/>
    <w:rsid w:val="007E540D"/>
    <w:rsid w:val="007E54F3"/>
    <w:rsid w:val="007E5BCD"/>
    <w:rsid w:val="007E7530"/>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07B36"/>
    <w:rsid w:val="0081211D"/>
    <w:rsid w:val="00812CED"/>
    <w:rsid w:val="0081366A"/>
    <w:rsid w:val="008145BA"/>
    <w:rsid w:val="00815294"/>
    <w:rsid w:val="00815BA2"/>
    <w:rsid w:val="00815E65"/>
    <w:rsid w:val="008162DF"/>
    <w:rsid w:val="00816838"/>
    <w:rsid w:val="008168F9"/>
    <w:rsid w:val="00820A81"/>
    <w:rsid w:val="00820FF4"/>
    <w:rsid w:val="008216F8"/>
    <w:rsid w:val="00821741"/>
    <w:rsid w:val="00821B7D"/>
    <w:rsid w:val="008221D1"/>
    <w:rsid w:val="00822F4B"/>
    <w:rsid w:val="00823CA5"/>
    <w:rsid w:val="00823DB6"/>
    <w:rsid w:val="0082451B"/>
    <w:rsid w:val="00824529"/>
    <w:rsid w:val="008256B1"/>
    <w:rsid w:val="008267E3"/>
    <w:rsid w:val="00827B67"/>
    <w:rsid w:val="00827C01"/>
    <w:rsid w:val="00831ED5"/>
    <w:rsid w:val="00831F93"/>
    <w:rsid w:val="0083291B"/>
    <w:rsid w:val="00832A27"/>
    <w:rsid w:val="00832F56"/>
    <w:rsid w:val="00835859"/>
    <w:rsid w:val="00836508"/>
    <w:rsid w:val="0083762F"/>
    <w:rsid w:val="008376B7"/>
    <w:rsid w:val="00837C11"/>
    <w:rsid w:val="008414C4"/>
    <w:rsid w:val="00841BEF"/>
    <w:rsid w:val="00843462"/>
    <w:rsid w:val="008436AB"/>
    <w:rsid w:val="008442D7"/>
    <w:rsid w:val="00844E6A"/>
    <w:rsid w:val="0084553E"/>
    <w:rsid w:val="00846532"/>
    <w:rsid w:val="0084670C"/>
    <w:rsid w:val="00847077"/>
    <w:rsid w:val="0084786D"/>
    <w:rsid w:val="00851910"/>
    <w:rsid w:val="00851F80"/>
    <w:rsid w:val="00852FD0"/>
    <w:rsid w:val="00853CDE"/>
    <w:rsid w:val="00853D8C"/>
    <w:rsid w:val="00853F4B"/>
    <w:rsid w:val="008541E4"/>
    <w:rsid w:val="00854DEC"/>
    <w:rsid w:val="0085567E"/>
    <w:rsid w:val="00855992"/>
    <w:rsid w:val="008606D8"/>
    <w:rsid w:val="00862A2F"/>
    <w:rsid w:val="00863440"/>
    <w:rsid w:val="00864544"/>
    <w:rsid w:val="00865C5C"/>
    <w:rsid w:val="00865F2A"/>
    <w:rsid w:val="0087245F"/>
    <w:rsid w:val="008732CE"/>
    <w:rsid w:val="00873D01"/>
    <w:rsid w:val="008744F1"/>
    <w:rsid w:val="0087551C"/>
    <w:rsid w:val="008774D3"/>
    <w:rsid w:val="00877DEB"/>
    <w:rsid w:val="00880B5E"/>
    <w:rsid w:val="008823F4"/>
    <w:rsid w:val="00885F85"/>
    <w:rsid w:val="008869E4"/>
    <w:rsid w:val="00891D56"/>
    <w:rsid w:val="00892E5C"/>
    <w:rsid w:val="00893181"/>
    <w:rsid w:val="00894FB2"/>
    <w:rsid w:val="00895195"/>
    <w:rsid w:val="0089533F"/>
    <w:rsid w:val="008967C7"/>
    <w:rsid w:val="008A017E"/>
    <w:rsid w:val="008A0CD5"/>
    <w:rsid w:val="008A2465"/>
    <w:rsid w:val="008A2655"/>
    <w:rsid w:val="008A29D1"/>
    <w:rsid w:val="008A2C0C"/>
    <w:rsid w:val="008A2DD0"/>
    <w:rsid w:val="008A30F3"/>
    <w:rsid w:val="008A4342"/>
    <w:rsid w:val="008A4D1B"/>
    <w:rsid w:val="008A4E54"/>
    <w:rsid w:val="008A653B"/>
    <w:rsid w:val="008A6547"/>
    <w:rsid w:val="008A6D30"/>
    <w:rsid w:val="008A7A5C"/>
    <w:rsid w:val="008A7B3C"/>
    <w:rsid w:val="008A7D07"/>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960"/>
    <w:rsid w:val="008D5166"/>
    <w:rsid w:val="008D7364"/>
    <w:rsid w:val="008E0877"/>
    <w:rsid w:val="008E3F77"/>
    <w:rsid w:val="008E4391"/>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1749"/>
    <w:rsid w:val="009023AD"/>
    <w:rsid w:val="0090298E"/>
    <w:rsid w:val="00902A32"/>
    <w:rsid w:val="009030BF"/>
    <w:rsid w:val="009037E1"/>
    <w:rsid w:val="00903E6C"/>
    <w:rsid w:val="0090405F"/>
    <w:rsid w:val="00904078"/>
    <w:rsid w:val="00905416"/>
    <w:rsid w:val="009065DF"/>
    <w:rsid w:val="00906B8A"/>
    <w:rsid w:val="00907311"/>
    <w:rsid w:val="009075C9"/>
    <w:rsid w:val="00910949"/>
    <w:rsid w:val="0091095A"/>
    <w:rsid w:val="00910B3E"/>
    <w:rsid w:val="00910C46"/>
    <w:rsid w:val="00911510"/>
    <w:rsid w:val="00911FC3"/>
    <w:rsid w:val="009120F3"/>
    <w:rsid w:val="009138C4"/>
    <w:rsid w:val="00914A04"/>
    <w:rsid w:val="00914A6F"/>
    <w:rsid w:val="00914EED"/>
    <w:rsid w:val="00914F12"/>
    <w:rsid w:val="00915C9F"/>
    <w:rsid w:val="00916969"/>
    <w:rsid w:val="00916B40"/>
    <w:rsid w:val="00916CFD"/>
    <w:rsid w:val="00916D51"/>
    <w:rsid w:val="00917532"/>
    <w:rsid w:val="009214EC"/>
    <w:rsid w:val="009220B3"/>
    <w:rsid w:val="009223D9"/>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2820"/>
    <w:rsid w:val="00952987"/>
    <w:rsid w:val="0095343B"/>
    <w:rsid w:val="00953953"/>
    <w:rsid w:val="009577B2"/>
    <w:rsid w:val="00957C22"/>
    <w:rsid w:val="00957C84"/>
    <w:rsid w:val="00960323"/>
    <w:rsid w:val="00963325"/>
    <w:rsid w:val="0096363F"/>
    <w:rsid w:val="00963AD0"/>
    <w:rsid w:val="0096439B"/>
    <w:rsid w:val="00964899"/>
    <w:rsid w:val="0096526A"/>
    <w:rsid w:val="00965A65"/>
    <w:rsid w:val="00966044"/>
    <w:rsid w:val="0096609C"/>
    <w:rsid w:val="00966AC5"/>
    <w:rsid w:val="00970032"/>
    <w:rsid w:val="009715B1"/>
    <w:rsid w:val="00972359"/>
    <w:rsid w:val="0097298F"/>
    <w:rsid w:val="00972ACE"/>
    <w:rsid w:val="00973316"/>
    <w:rsid w:val="00974093"/>
    <w:rsid w:val="00974AEC"/>
    <w:rsid w:val="00974B4A"/>
    <w:rsid w:val="009753C4"/>
    <w:rsid w:val="00975471"/>
    <w:rsid w:val="00975C06"/>
    <w:rsid w:val="00975C71"/>
    <w:rsid w:val="0097640C"/>
    <w:rsid w:val="009764E0"/>
    <w:rsid w:val="00977A1B"/>
    <w:rsid w:val="00981958"/>
    <w:rsid w:val="00983E70"/>
    <w:rsid w:val="0098469C"/>
    <w:rsid w:val="00984C52"/>
    <w:rsid w:val="00985A5A"/>
    <w:rsid w:val="00986230"/>
    <w:rsid w:val="00986670"/>
    <w:rsid w:val="00986725"/>
    <w:rsid w:val="0098781B"/>
    <w:rsid w:val="00987A97"/>
    <w:rsid w:val="009905DF"/>
    <w:rsid w:val="00990AE3"/>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BD4"/>
    <w:rsid w:val="009A7DC2"/>
    <w:rsid w:val="009A7DC6"/>
    <w:rsid w:val="009B1658"/>
    <w:rsid w:val="009B27E7"/>
    <w:rsid w:val="009B2A2B"/>
    <w:rsid w:val="009B2FE2"/>
    <w:rsid w:val="009B336D"/>
    <w:rsid w:val="009B5FCC"/>
    <w:rsid w:val="009B617F"/>
    <w:rsid w:val="009C0BAF"/>
    <w:rsid w:val="009C1E91"/>
    <w:rsid w:val="009C1F89"/>
    <w:rsid w:val="009C27D0"/>
    <w:rsid w:val="009C36BD"/>
    <w:rsid w:val="009C55F9"/>
    <w:rsid w:val="009C69B5"/>
    <w:rsid w:val="009C73D9"/>
    <w:rsid w:val="009C7F43"/>
    <w:rsid w:val="009D0B68"/>
    <w:rsid w:val="009D202B"/>
    <w:rsid w:val="009D2B96"/>
    <w:rsid w:val="009D3050"/>
    <w:rsid w:val="009D322C"/>
    <w:rsid w:val="009D345D"/>
    <w:rsid w:val="009D4491"/>
    <w:rsid w:val="009D4A06"/>
    <w:rsid w:val="009D5CB0"/>
    <w:rsid w:val="009D77C7"/>
    <w:rsid w:val="009D7A22"/>
    <w:rsid w:val="009D7D3D"/>
    <w:rsid w:val="009E0B98"/>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0A4"/>
    <w:rsid w:val="009F7EC1"/>
    <w:rsid w:val="00A04633"/>
    <w:rsid w:val="00A04A29"/>
    <w:rsid w:val="00A05081"/>
    <w:rsid w:val="00A06301"/>
    <w:rsid w:val="00A06CD1"/>
    <w:rsid w:val="00A074AE"/>
    <w:rsid w:val="00A07A8C"/>
    <w:rsid w:val="00A106FE"/>
    <w:rsid w:val="00A118B4"/>
    <w:rsid w:val="00A11DC5"/>
    <w:rsid w:val="00A120A4"/>
    <w:rsid w:val="00A159AF"/>
    <w:rsid w:val="00A16C3D"/>
    <w:rsid w:val="00A1723E"/>
    <w:rsid w:val="00A17737"/>
    <w:rsid w:val="00A17E7F"/>
    <w:rsid w:val="00A205A7"/>
    <w:rsid w:val="00A223D9"/>
    <w:rsid w:val="00A224A9"/>
    <w:rsid w:val="00A22AAD"/>
    <w:rsid w:val="00A2303A"/>
    <w:rsid w:val="00A230D7"/>
    <w:rsid w:val="00A278CD"/>
    <w:rsid w:val="00A30124"/>
    <w:rsid w:val="00A322B9"/>
    <w:rsid w:val="00A323FD"/>
    <w:rsid w:val="00A32BEB"/>
    <w:rsid w:val="00A34D32"/>
    <w:rsid w:val="00A373EF"/>
    <w:rsid w:val="00A3749C"/>
    <w:rsid w:val="00A37556"/>
    <w:rsid w:val="00A37B72"/>
    <w:rsid w:val="00A400BB"/>
    <w:rsid w:val="00A40E3F"/>
    <w:rsid w:val="00A411AD"/>
    <w:rsid w:val="00A45300"/>
    <w:rsid w:val="00A45422"/>
    <w:rsid w:val="00A467B9"/>
    <w:rsid w:val="00A47D84"/>
    <w:rsid w:val="00A506F7"/>
    <w:rsid w:val="00A50D09"/>
    <w:rsid w:val="00A511B2"/>
    <w:rsid w:val="00A5147C"/>
    <w:rsid w:val="00A52483"/>
    <w:rsid w:val="00A52484"/>
    <w:rsid w:val="00A52C29"/>
    <w:rsid w:val="00A53FA9"/>
    <w:rsid w:val="00A54047"/>
    <w:rsid w:val="00A54A3B"/>
    <w:rsid w:val="00A54B1A"/>
    <w:rsid w:val="00A54DDD"/>
    <w:rsid w:val="00A55575"/>
    <w:rsid w:val="00A55ACC"/>
    <w:rsid w:val="00A55C61"/>
    <w:rsid w:val="00A56444"/>
    <w:rsid w:val="00A56D2E"/>
    <w:rsid w:val="00A60C4F"/>
    <w:rsid w:val="00A62657"/>
    <w:rsid w:val="00A62E25"/>
    <w:rsid w:val="00A6386A"/>
    <w:rsid w:val="00A64C9E"/>
    <w:rsid w:val="00A65DEB"/>
    <w:rsid w:val="00A66761"/>
    <w:rsid w:val="00A66EA3"/>
    <w:rsid w:val="00A67ABA"/>
    <w:rsid w:val="00A7323B"/>
    <w:rsid w:val="00A739D3"/>
    <w:rsid w:val="00A739F5"/>
    <w:rsid w:val="00A74018"/>
    <w:rsid w:val="00A742E1"/>
    <w:rsid w:val="00A74A81"/>
    <w:rsid w:val="00A74C5F"/>
    <w:rsid w:val="00A753ED"/>
    <w:rsid w:val="00A75951"/>
    <w:rsid w:val="00A766A0"/>
    <w:rsid w:val="00A77DFD"/>
    <w:rsid w:val="00A77F2E"/>
    <w:rsid w:val="00A80556"/>
    <w:rsid w:val="00A807A8"/>
    <w:rsid w:val="00A81521"/>
    <w:rsid w:val="00A818A9"/>
    <w:rsid w:val="00A82716"/>
    <w:rsid w:val="00A83B63"/>
    <w:rsid w:val="00A84BCF"/>
    <w:rsid w:val="00A861D4"/>
    <w:rsid w:val="00A8674F"/>
    <w:rsid w:val="00A87A55"/>
    <w:rsid w:val="00A87D70"/>
    <w:rsid w:val="00A9006B"/>
    <w:rsid w:val="00A91FA2"/>
    <w:rsid w:val="00A922E8"/>
    <w:rsid w:val="00A92CDC"/>
    <w:rsid w:val="00A93026"/>
    <w:rsid w:val="00A933EA"/>
    <w:rsid w:val="00A93658"/>
    <w:rsid w:val="00A95617"/>
    <w:rsid w:val="00A95A66"/>
    <w:rsid w:val="00A95E07"/>
    <w:rsid w:val="00A97164"/>
    <w:rsid w:val="00AA09B0"/>
    <w:rsid w:val="00AA10A5"/>
    <w:rsid w:val="00AA22C4"/>
    <w:rsid w:val="00AA3641"/>
    <w:rsid w:val="00AA6A46"/>
    <w:rsid w:val="00AA6B16"/>
    <w:rsid w:val="00AA7BD8"/>
    <w:rsid w:val="00AB083F"/>
    <w:rsid w:val="00AB2125"/>
    <w:rsid w:val="00AB297B"/>
    <w:rsid w:val="00AB29D1"/>
    <w:rsid w:val="00AB3B3A"/>
    <w:rsid w:val="00AB3C89"/>
    <w:rsid w:val="00AB40BE"/>
    <w:rsid w:val="00AB4C27"/>
    <w:rsid w:val="00AB4FEB"/>
    <w:rsid w:val="00AB5E9F"/>
    <w:rsid w:val="00AC0411"/>
    <w:rsid w:val="00AC1556"/>
    <w:rsid w:val="00AC23A3"/>
    <w:rsid w:val="00AC23F0"/>
    <w:rsid w:val="00AC2B54"/>
    <w:rsid w:val="00AC380E"/>
    <w:rsid w:val="00AC58C1"/>
    <w:rsid w:val="00AC6653"/>
    <w:rsid w:val="00AC7F1D"/>
    <w:rsid w:val="00AD0061"/>
    <w:rsid w:val="00AD043B"/>
    <w:rsid w:val="00AD31FB"/>
    <w:rsid w:val="00AD71E8"/>
    <w:rsid w:val="00AD71EF"/>
    <w:rsid w:val="00AD7D4C"/>
    <w:rsid w:val="00AE0EF9"/>
    <w:rsid w:val="00AE1690"/>
    <w:rsid w:val="00AE2120"/>
    <w:rsid w:val="00AE26EC"/>
    <w:rsid w:val="00AE3738"/>
    <w:rsid w:val="00AE50B1"/>
    <w:rsid w:val="00AE524C"/>
    <w:rsid w:val="00AE604F"/>
    <w:rsid w:val="00AE6281"/>
    <w:rsid w:val="00AE6DBB"/>
    <w:rsid w:val="00AE6E81"/>
    <w:rsid w:val="00AF0CF6"/>
    <w:rsid w:val="00AF145D"/>
    <w:rsid w:val="00AF15EA"/>
    <w:rsid w:val="00AF46B7"/>
    <w:rsid w:val="00AF5F43"/>
    <w:rsid w:val="00B06016"/>
    <w:rsid w:val="00B062D6"/>
    <w:rsid w:val="00B07EC2"/>
    <w:rsid w:val="00B100F0"/>
    <w:rsid w:val="00B10BC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2FC"/>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0EB"/>
    <w:rsid w:val="00B73185"/>
    <w:rsid w:val="00B737ED"/>
    <w:rsid w:val="00B75D4A"/>
    <w:rsid w:val="00B773BA"/>
    <w:rsid w:val="00B80705"/>
    <w:rsid w:val="00B8071A"/>
    <w:rsid w:val="00B81BCD"/>
    <w:rsid w:val="00B8431B"/>
    <w:rsid w:val="00B86263"/>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4FD"/>
    <w:rsid w:val="00B97C3D"/>
    <w:rsid w:val="00B97CB2"/>
    <w:rsid w:val="00B97FAD"/>
    <w:rsid w:val="00BA15BB"/>
    <w:rsid w:val="00BA175A"/>
    <w:rsid w:val="00BA235E"/>
    <w:rsid w:val="00BA3E79"/>
    <w:rsid w:val="00BA446A"/>
    <w:rsid w:val="00BA54A5"/>
    <w:rsid w:val="00BA5F95"/>
    <w:rsid w:val="00BA60C8"/>
    <w:rsid w:val="00BA6FEF"/>
    <w:rsid w:val="00BA7389"/>
    <w:rsid w:val="00BB02B9"/>
    <w:rsid w:val="00BB0D05"/>
    <w:rsid w:val="00BB1D92"/>
    <w:rsid w:val="00BB1E59"/>
    <w:rsid w:val="00BB3DF8"/>
    <w:rsid w:val="00BB412E"/>
    <w:rsid w:val="00BB4974"/>
    <w:rsid w:val="00BB5D06"/>
    <w:rsid w:val="00BB7CA6"/>
    <w:rsid w:val="00BC18C0"/>
    <w:rsid w:val="00BC2DF4"/>
    <w:rsid w:val="00BC423C"/>
    <w:rsid w:val="00BC443E"/>
    <w:rsid w:val="00BC57AE"/>
    <w:rsid w:val="00BC6563"/>
    <w:rsid w:val="00BC671F"/>
    <w:rsid w:val="00BC676C"/>
    <w:rsid w:val="00BC76D1"/>
    <w:rsid w:val="00BC7AE5"/>
    <w:rsid w:val="00BD04D7"/>
    <w:rsid w:val="00BD205B"/>
    <w:rsid w:val="00BD23B9"/>
    <w:rsid w:val="00BD3604"/>
    <w:rsid w:val="00BD46ED"/>
    <w:rsid w:val="00BD4889"/>
    <w:rsid w:val="00BD4AB4"/>
    <w:rsid w:val="00BD4ACB"/>
    <w:rsid w:val="00BD57BC"/>
    <w:rsid w:val="00BD7E1A"/>
    <w:rsid w:val="00BD7F21"/>
    <w:rsid w:val="00BE019B"/>
    <w:rsid w:val="00BE293B"/>
    <w:rsid w:val="00BE2B29"/>
    <w:rsid w:val="00BE37A3"/>
    <w:rsid w:val="00BE4BA9"/>
    <w:rsid w:val="00BE54BA"/>
    <w:rsid w:val="00BE5AA3"/>
    <w:rsid w:val="00BE694B"/>
    <w:rsid w:val="00BE7635"/>
    <w:rsid w:val="00BE765E"/>
    <w:rsid w:val="00BF2C0A"/>
    <w:rsid w:val="00BF319F"/>
    <w:rsid w:val="00BF3DB8"/>
    <w:rsid w:val="00BF45A4"/>
    <w:rsid w:val="00BF6105"/>
    <w:rsid w:val="00BF728D"/>
    <w:rsid w:val="00C00C0F"/>
    <w:rsid w:val="00C02212"/>
    <w:rsid w:val="00C02CB0"/>
    <w:rsid w:val="00C032A3"/>
    <w:rsid w:val="00C050EE"/>
    <w:rsid w:val="00C063E9"/>
    <w:rsid w:val="00C064DB"/>
    <w:rsid w:val="00C10704"/>
    <w:rsid w:val="00C116FF"/>
    <w:rsid w:val="00C12698"/>
    <w:rsid w:val="00C12839"/>
    <w:rsid w:val="00C13101"/>
    <w:rsid w:val="00C1385F"/>
    <w:rsid w:val="00C13E87"/>
    <w:rsid w:val="00C158A5"/>
    <w:rsid w:val="00C16080"/>
    <w:rsid w:val="00C17917"/>
    <w:rsid w:val="00C179C4"/>
    <w:rsid w:val="00C20038"/>
    <w:rsid w:val="00C21B6F"/>
    <w:rsid w:val="00C221F0"/>
    <w:rsid w:val="00C2254B"/>
    <w:rsid w:val="00C2443F"/>
    <w:rsid w:val="00C24483"/>
    <w:rsid w:val="00C24BD6"/>
    <w:rsid w:val="00C26E02"/>
    <w:rsid w:val="00C30AB5"/>
    <w:rsid w:val="00C31139"/>
    <w:rsid w:val="00C31396"/>
    <w:rsid w:val="00C32390"/>
    <w:rsid w:val="00C32B6F"/>
    <w:rsid w:val="00C32C6F"/>
    <w:rsid w:val="00C34E09"/>
    <w:rsid w:val="00C3532C"/>
    <w:rsid w:val="00C353A7"/>
    <w:rsid w:val="00C356E5"/>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0D83"/>
    <w:rsid w:val="00C61574"/>
    <w:rsid w:val="00C61610"/>
    <w:rsid w:val="00C62724"/>
    <w:rsid w:val="00C6331D"/>
    <w:rsid w:val="00C64566"/>
    <w:rsid w:val="00C64E72"/>
    <w:rsid w:val="00C65C8A"/>
    <w:rsid w:val="00C6633C"/>
    <w:rsid w:val="00C666F5"/>
    <w:rsid w:val="00C66CB8"/>
    <w:rsid w:val="00C70369"/>
    <w:rsid w:val="00C71DA2"/>
    <w:rsid w:val="00C71E07"/>
    <w:rsid w:val="00C75D80"/>
    <w:rsid w:val="00C77C6E"/>
    <w:rsid w:val="00C80356"/>
    <w:rsid w:val="00C8069C"/>
    <w:rsid w:val="00C80E09"/>
    <w:rsid w:val="00C813D0"/>
    <w:rsid w:val="00C82450"/>
    <w:rsid w:val="00C82C02"/>
    <w:rsid w:val="00C833F9"/>
    <w:rsid w:val="00C83A49"/>
    <w:rsid w:val="00C87B06"/>
    <w:rsid w:val="00C904CA"/>
    <w:rsid w:val="00C9055F"/>
    <w:rsid w:val="00C92A5C"/>
    <w:rsid w:val="00C938C4"/>
    <w:rsid w:val="00C93D5D"/>
    <w:rsid w:val="00C93EDB"/>
    <w:rsid w:val="00C93F0E"/>
    <w:rsid w:val="00C94121"/>
    <w:rsid w:val="00C947D0"/>
    <w:rsid w:val="00C947E2"/>
    <w:rsid w:val="00C94C7C"/>
    <w:rsid w:val="00C96DD9"/>
    <w:rsid w:val="00CA04B3"/>
    <w:rsid w:val="00CA0D5C"/>
    <w:rsid w:val="00CA252B"/>
    <w:rsid w:val="00CA4A84"/>
    <w:rsid w:val="00CA5169"/>
    <w:rsid w:val="00CA55A4"/>
    <w:rsid w:val="00CA55F4"/>
    <w:rsid w:val="00CA5FEB"/>
    <w:rsid w:val="00CA6D81"/>
    <w:rsid w:val="00CA707B"/>
    <w:rsid w:val="00CB02F9"/>
    <w:rsid w:val="00CB0553"/>
    <w:rsid w:val="00CB0570"/>
    <w:rsid w:val="00CB2A75"/>
    <w:rsid w:val="00CB3891"/>
    <w:rsid w:val="00CB44E5"/>
    <w:rsid w:val="00CB483D"/>
    <w:rsid w:val="00CB5B66"/>
    <w:rsid w:val="00CB6A81"/>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5E23"/>
    <w:rsid w:val="00CD61EB"/>
    <w:rsid w:val="00CD6B40"/>
    <w:rsid w:val="00CD7DFE"/>
    <w:rsid w:val="00CE12D3"/>
    <w:rsid w:val="00CE18FA"/>
    <w:rsid w:val="00CE3F1E"/>
    <w:rsid w:val="00CE4015"/>
    <w:rsid w:val="00CE43C4"/>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4E00"/>
    <w:rsid w:val="00D056D7"/>
    <w:rsid w:val="00D0679D"/>
    <w:rsid w:val="00D06833"/>
    <w:rsid w:val="00D0690A"/>
    <w:rsid w:val="00D07793"/>
    <w:rsid w:val="00D07FDC"/>
    <w:rsid w:val="00D105A1"/>
    <w:rsid w:val="00D107FA"/>
    <w:rsid w:val="00D11A5C"/>
    <w:rsid w:val="00D13388"/>
    <w:rsid w:val="00D137AE"/>
    <w:rsid w:val="00D14DBC"/>
    <w:rsid w:val="00D15F42"/>
    <w:rsid w:val="00D167E5"/>
    <w:rsid w:val="00D171F4"/>
    <w:rsid w:val="00D17730"/>
    <w:rsid w:val="00D21C6E"/>
    <w:rsid w:val="00D21CF9"/>
    <w:rsid w:val="00D21ECA"/>
    <w:rsid w:val="00D2262A"/>
    <w:rsid w:val="00D2339E"/>
    <w:rsid w:val="00D2446B"/>
    <w:rsid w:val="00D25055"/>
    <w:rsid w:val="00D2738E"/>
    <w:rsid w:val="00D308B5"/>
    <w:rsid w:val="00D317FA"/>
    <w:rsid w:val="00D31C1A"/>
    <w:rsid w:val="00D322A1"/>
    <w:rsid w:val="00D32418"/>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081"/>
    <w:rsid w:val="00D466A4"/>
    <w:rsid w:val="00D469D4"/>
    <w:rsid w:val="00D51BE2"/>
    <w:rsid w:val="00D51CF7"/>
    <w:rsid w:val="00D5547E"/>
    <w:rsid w:val="00D55B04"/>
    <w:rsid w:val="00D57945"/>
    <w:rsid w:val="00D60CE1"/>
    <w:rsid w:val="00D6308A"/>
    <w:rsid w:val="00D6367B"/>
    <w:rsid w:val="00D6616F"/>
    <w:rsid w:val="00D66B2D"/>
    <w:rsid w:val="00D70273"/>
    <w:rsid w:val="00D70B65"/>
    <w:rsid w:val="00D7273A"/>
    <w:rsid w:val="00D72825"/>
    <w:rsid w:val="00D73031"/>
    <w:rsid w:val="00D74DAB"/>
    <w:rsid w:val="00D7524F"/>
    <w:rsid w:val="00D75B25"/>
    <w:rsid w:val="00D80932"/>
    <w:rsid w:val="00D8149E"/>
    <w:rsid w:val="00D823E8"/>
    <w:rsid w:val="00D82A9B"/>
    <w:rsid w:val="00D85189"/>
    <w:rsid w:val="00D85A52"/>
    <w:rsid w:val="00D86B2A"/>
    <w:rsid w:val="00D873F6"/>
    <w:rsid w:val="00D879B1"/>
    <w:rsid w:val="00D902C2"/>
    <w:rsid w:val="00D90A3C"/>
    <w:rsid w:val="00D90C21"/>
    <w:rsid w:val="00D91529"/>
    <w:rsid w:val="00D94241"/>
    <w:rsid w:val="00D94465"/>
    <w:rsid w:val="00D945DB"/>
    <w:rsid w:val="00D94680"/>
    <w:rsid w:val="00D947CD"/>
    <w:rsid w:val="00D952B0"/>
    <w:rsid w:val="00D954B1"/>
    <w:rsid w:val="00D955C1"/>
    <w:rsid w:val="00D96EDF"/>
    <w:rsid w:val="00D972EB"/>
    <w:rsid w:val="00D97611"/>
    <w:rsid w:val="00DA1AEE"/>
    <w:rsid w:val="00DA1F34"/>
    <w:rsid w:val="00DA25A2"/>
    <w:rsid w:val="00DA2C70"/>
    <w:rsid w:val="00DA2CB1"/>
    <w:rsid w:val="00DA39AD"/>
    <w:rsid w:val="00DA3EDE"/>
    <w:rsid w:val="00DA52C6"/>
    <w:rsid w:val="00DA5A61"/>
    <w:rsid w:val="00DA5E6D"/>
    <w:rsid w:val="00DA651C"/>
    <w:rsid w:val="00DA7DE6"/>
    <w:rsid w:val="00DB01A3"/>
    <w:rsid w:val="00DB1629"/>
    <w:rsid w:val="00DB3684"/>
    <w:rsid w:val="00DB602C"/>
    <w:rsid w:val="00DB666B"/>
    <w:rsid w:val="00DB787C"/>
    <w:rsid w:val="00DB7E54"/>
    <w:rsid w:val="00DC1A06"/>
    <w:rsid w:val="00DC214B"/>
    <w:rsid w:val="00DC5290"/>
    <w:rsid w:val="00DC65B9"/>
    <w:rsid w:val="00DC68E1"/>
    <w:rsid w:val="00DC7A92"/>
    <w:rsid w:val="00DC7CC4"/>
    <w:rsid w:val="00DD3A2B"/>
    <w:rsid w:val="00DD6A5F"/>
    <w:rsid w:val="00DD7189"/>
    <w:rsid w:val="00DE2325"/>
    <w:rsid w:val="00DE3798"/>
    <w:rsid w:val="00DE48CE"/>
    <w:rsid w:val="00DE4B36"/>
    <w:rsid w:val="00DE501E"/>
    <w:rsid w:val="00DE7F3F"/>
    <w:rsid w:val="00DF0657"/>
    <w:rsid w:val="00DF06B9"/>
    <w:rsid w:val="00DF0B22"/>
    <w:rsid w:val="00DF2855"/>
    <w:rsid w:val="00DF29DF"/>
    <w:rsid w:val="00DF2AD4"/>
    <w:rsid w:val="00DF2C97"/>
    <w:rsid w:val="00DF3C4C"/>
    <w:rsid w:val="00DF4310"/>
    <w:rsid w:val="00DF51EE"/>
    <w:rsid w:val="00DF53BA"/>
    <w:rsid w:val="00DF5E85"/>
    <w:rsid w:val="00DF6FE1"/>
    <w:rsid w:val="00DF74C3"/>
    <w:rsid w:val="00DF751C"/>
    <w:rsid w:val="00E00074"/>
    <w:rsid w:val="00E00A1B"/>
    <w:rsid w:val="00E01625"/>
    <w:rsid w:val="00E0163E"/>
    <w:rsid w:val="00E0312D"/>
    <w:rsid w:val="00E03CAC"/>
    <w:rsid w:val="00E04392"/>
    <w:rsid w:val="00E05F66"/>
    <w:rsid w:val="00E06ACE"/>
    <w:rsid w:val="00E07197"/>
    <w:rsid w:val="00E073A1"/>
    <w:rsid w:val="00E10488"/>
    <w:rsid w:val="00E12A6D"/>
    <w:rsid w:val="00E12B1F"/>
    <w:rsid w:val="00E141D5"/>
    <w:rsid w:val="00E1472B"/>
    <w:rsid w:val="00E168AE"/>
    <w:rsid w:val="00E176DD"/>
    <w:rsid w:val="00E17DAD"/>
    <w:rsid w:val="00E20849"/>
    <w:rsid w:val="00E210C0"/>
    <w:rsid w:val="00E21227"/>
    <w:rsid w:val="00E22936"/>
    <w:rsid w:val="00E22B58"/>
    <w:rsid w:val="00E22C13"/>
    <w:rsid w:val="00E2382A"/>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57271"/>
    <w:rsid w:val="00E6022B"/>
    <w:rsid w:val="00E606F9"/>
    <w:rsid w:val="00E60916"/>
    <w:rsid w:val="00E610A2"/>
    <w:rsid w:val="00E639AE"/>
    <w:rsid w:val="00E6435E"/>
    <w:rsid w:val="00E65113"/>
    <w:rsid w:val="00E656FF"/>
    <w:rsid w:val="00E67726"/>
    <w:rsid w:val="00E70219"/>
    <w:rsid w:val="00E7046E"/>
    <w:rsid w:val="00E70DA1"/>
    <w:rsid w:val="00E726CA"/>
    <w:rsid w:val="00E72CE6"/>
    <w:rsid w:val="00E72FEA"/>
    <w:rsid w:val="00E7393D"/>
    <w:rsid w:val="00E75329"/>
    <w:rsid w:val="00E7623A"/>
    <w:rsid w:val="00E762BE"/>
    <w:rsid w:val="00E7724C"/>
    <w:rsid w:val="00E774CB"/>
    <w:rsid w:val="00E81234"/>
    <w:rsid w:val="00E81CA7"/>
    <w:rsid w:val="00E83E42"/>
    <w:rsid w:val="00E844C5"/>
    <w:rsid w:val="00E84754"/>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674A"/>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4734"/>
    <w:rsid w:val="00EC5865"/>
    <w:rsid w:val="00EC5F28"/>
    <w:rsid w:val="00EC637F"/>
    <w:rsid w:val="00EC6F9A"/>
    <w:rsid w:val="00EC7963"/>
    <w:rsid w:val="00ED6DF6"/>
    <w:rsid w:val="00ED7DCF"/>
    <w:rsid w:val="00EE008F"/>
    <w:rsid w:val="00EE0793"/>
    <w:rsid w:val="00EE0BB7"/>
    <w:rsid w:val="00EE192C"/>
    <w:rsid w:val="00EE196E"/>
    <w:rsid w:val="00EE1BD4"/>
    <w:rsid w:val="00EE2396"/>
    <w:rsid w:val="00EE24B7"/>
    <w:rsid w:val="00EE372D"/>
    <w:rsid w:val="00EE3D71"/>
    <w:rsid w:val="00EE425A"/>
    <w:rsid w:val="00EE4268"/>
    <w:rsid w:val="00EE50E4"/>
    <w:rsid w:val="00EE539D"/>
    <w:rsid w:val="00EE5599"/>
    <w:rsid w:val="00EE5675"/>
    <w:rsid w:val="00EE56A8"/>
    <w:rsid w:val="00EE7984"/>
    <w:rsid w:val="00EE7A10"/>
    <w:rsid w:val="00EF1226"/>
    <w:rsid w:val="00EF145A"/>
    <w:rsid w:val="00EF1742"/>
    <w:rsid w:val="00EF3055"/>
    <w:rsid w:val="00EF3789"/>
    <w:rsid w:val="00EF644D"/>
    <w:rsid w:val="00EF7CCA"/>
    <w:rsid w:val="00EF7CFD"/>
    <w:rsid w:val="00EF7DC7"/>
    <w:rsid w:val="00F0082B"/>
    <w:rsid w:val="00F0191A"/>
    <w:rsid w:val="00F0201C"/>
    <w:rsid w:val="00F027DB"/>
    <w:rsid w:val="00F02F47"/>
    <w:rsid w:val="00F031C5"/>
    <w:rsid w:val="00F03BC8"/>
    <w:rsid w:val="00F043C6"/>
    <w:rsid w:val="00F053AF"/>
    <w:rsid w:val="00F071F9"/>
    <w:rsid w:val="00F129DE"/>
    <w:rsid w:val="00F15779"/>
    <w:rsid w:val="00F15F32"/>
    <w:rsid w:val="00F20007"/>
    <w:rsid w:val="00F233F5"/>
    <w:rsid w:val="00F23749"/>
    <w:rsid w:val="00F2416F"/>
    <w:rsid w:val="00F24DAC"/>
    <w:rsid w:val="00F25047"/>
    <w:rsid w:val="00F25FE6"/>
    <w:rsid w:val="00F2620F"/>
    <w:rsid w:val="00F2695F"/>
    <w:rsid w:val="00F271AD"/>
    <w:rsid w:val="00F310B3"/>
    <w:rsid w:val="00F31359"/>
    <w:rsid w:val="00F31527"/>
    <w:rsid w:val="00F319D5"/>
    <w:rsid w:val="00F32AAB"/>
    <w:rsid w:val="00F346B6"/>
    <w:rsid w:val="00F34A4C"/>
    <w:rsid w:val="00F36079"/>
    <w:rsid w:val="00F3608A"/>
    <w:rsid w:val="00F365F1"/>
    <w:rsid w:val="00F36CE5"/>
    <w:rsid w:val="00F37A91"/>
    <w:rsid w:val="00F37CBE"/>
    <w:rsid w:val="00F40431"/>
    <w:rsid w:val="00F40759"/>
    <w:rsid w:val="00F40CC5"/>
    <w:rsid w:val="00F42BE5"/>
    <w:rsid w:val="00F42E7B"/>
    <w:rsid w:val="00F44A55"/>
    <w:rsid w:val="00F47015"/>
    <w:rsid w:val="00F475D1"/>
    <w:rsid w:val="00F477DC"/>
    <w:rsid w:val="00F47B2F"/>
    <w:rsid w:val="00F50313"/>
    <w:rsid w:val="00F5046F"/>
    <w:rsid w:val="00F50498"/>
    <w:rsid w:val="00F52683"/>
    <w:rsid w:val="00F52B38"/>
    <w:rsid w:val="00F54181"/>
    <w:rsid w:val="00F553D4"/>
    <w:rsid w:val="00F61026"/>
    <w:rsid w:val="00F61193"/>
    <w:rsid w:val="00F614DB"/>
    <w:rsid w:val="00F64D9D"/>
    <w:rsid w:val="00F656F0"/>
    <w:rsid w:val="00F67EF4"/>
    <w:rsid w:val="00F67FE8"/>
    <w:rsid w:val="00F7045E"/>
    <w:rsid w:val="00F70F10"/>
    <w:rsid w:val="00F72B6E"/>
    <w:rsid w:val="00F733E7"/>
    <w:rsid w:val="00F734BB"/>
    <w:rsid w:val="00F73BE8"/>
    <w:rsid w:val="00F749E0"/>
    <w:rsid w:val="00F7618A"/>
    <w:rsid w:val="00F76797"/>
    <w:rsid w:val="00F77966"/>
    <w:rsid w:val="00F81E15"/>
    <w:rsid w:val="00F82411"/>
    <w:rsid w:val="00F83A26"/>
    <w:rsid w:val="00F84556"/>
    <w:rsid w:val="00F8476E"/>
    <w:rsid w:val="00F84A50"/>
    <w:rsid w:val="00F84BC9"/>
    <w:rsid w:val="00F851E0"/>
    <w:rsid w:val="00F857BE"/>
    <w:rsid w:val="00F85C99"/>
    <w:rsid w:val="00F87429"/>
    <w:rsid w:val="00F9014F"/>
    <w:rsid w:val="00F901A0"/>
    <w:rsid w:val="00F90639"/>
    <w:rsid w:val="00F90F46"/>
    <w:rsid w:val="00F91498"/>
    <w:rsid w:val="00F91FFB"/>
    <w:rsid w:val="00F921D6"/>
    <w:rsid w:val="00F922DD"/>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4970"/>
    <w:rsid w:val="00FB5EB3"/>
    <w:rsid w:val="00FB61C6"/>
    <w:rsid w:val="00FB6F5B"/>
    <w:rsid w:val="00FB7B75"/>
    <w:rsid w:val="00FB7EFD"/>
    <w:rsid w:val="00FC03F8"/>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C9C"/>
    <w:rsid w:val="00FD35A9"/>
    <w:rsid w:val="00FD71A5"/>
    <w:rsid w:val="00FD74EB"/>
    <w:rsid w:val="00FE1942"/>
    <w:rsid w:val="00FE2170"/>
    <w:rsid w:val="00FE2D00"/>
    <w:rsid w:val="00FE39FB"/>
    <w:rsid w:val="00FE4A9B"/>
    <w:rsid w:val="00FE54F7"/>
    <w:rsid w:val="00FE6376"/>
    <w:rsid w:val="00FE67CA"/>
    <w:rsid w:val="00FE7A41"/>
    <w:rsid w:val="00FF08DE"/>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199F2544"/>
  <w15:docId w15:val="{CA0C0BAA-1D62-47F1-B714-0E503F1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CC4E2-902A-49F0-BF86-8C9EC387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BRANDUSAN ALINA</cp:lastModifiedBy>
  <cp:revision>542</cp:revision>
  <cp:lastPrinted>2020-02-07T07:15:00Z</cp:lastPrinted>
  <dcterms:created xsi:type="dcterms:W3CDTF">2020-02-06T12:11:00Z</dcterms:created>
  <dcterms:modified xsi:type="dcterms:W3CDTF">2020-06-15T11:55:00Z</dcterms:modified>
</cp:coreProperties>
</file>